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1F6" w:rsidRPr="00D90640" w:rsidRDefault="003751F6" w:rsidP="00222DCD">
      <w:pPr>
        <w:widowControl w:val="0"/>
        <w:spacing w:after="0" w:line="240" w:lineRule="auto"/>
        <w:rPr>
          <w:rFonts w:ascii="Times New Roman" w:hAnsi="Times New Roman"/>
          <w:i/>
          <w:sz w:val="28"/>
          <w:szCs w:val="28"/>
          <w:lang w:eastAsia="ru-RU"/>
        </w:rPr>
      </w:pPr>
    </w:p>
    <w:p w:rsidR="000E1A79" w:rsidRPr="004B134A" w:rsidRDefault="000E1A79" w:rsidP="000E1A79">
      <w:pPr>
        <w:widowControl w:val="0"/>
        <w:spacing w:after="0" w:line="240" w:lineRule="auto"/>
        <w:jc w:val="center"/>
        <w:rPr>
          <w:rFonts w:ascii="Times New Roman" w:hAnsi="Times New Roman"/>
          <w:sz w:val="28"/>
          <w:szCs w:val="28"/>
          <w:lang w:eastAsia="ru-RU"/>
        </w:rPr>
      </w:pPr>
      <w:r w:rsidRPr="004B134A">
        <w:rPr>
          <w:rFonts w:ascii="Times New Roman" w:hAnsi="Times New Roman"/>
          <w:sz w:val="28"/>
          <w:szCs w:val="28"/>
          <w:lang w:eastAsia="ru-RU"/>
        </w:rPr>
        <w:t>Республиканский учебно-методический центр</w:t>
      </w:r>
    </w:p>
    <w:p w:rsidR="000E1A79" w:rsidRPr="004B134A" w:rsidRDefault="000E1A79" w:rsidP="000E1A79">
      <w:pPr>
        <w:widowControl w:val="0"/>
        <w:spacing w:after="0" w:line="240" w:lineRule="auto"/>
        <w:jc w:val="center"/>
        <w:rPr>
          <w:rFonts w:ascii="Times New Roman" w:hAnsi="Times New Roman"/>
          <w:sz w:val="28"/>
          <w:szCs w:val="28"/>
          <w:lang w:eastAsia="ru-RU"/>
        </w:rPr>
      </w:pPr>
      <w:r w:rsidRPr="004B134A">
        <w:rPr>
          <w:rFonts w:ascii="Times New Roman" w:hAnsi="Times New Roman"/>
          <w:sz w:val="28"/>
          <w:szCs w:val="28"/>
          <w:lang w:eastAsia="ru-RU"/>
        </w:rPr>
        <w:t>Министерства образования Республики Башкортостан</w:t>
      </w:r>
    </w:p>
    <w:p w:rsidR="000E1A79" w:rsidRPr="004B134A" w:rsidRDefault="000E1A79" w:rsidP="000E1A79">
      <w:pPr>
        <w:widowControl w:val="0"/>
        <w:spacing w:after="0" w:line="240" w:lineRule="auto"/>
        <w:jc w:val="center"/>
        <w:rPr>
          <w:rFonts w:ascii="Times New Roman" w:hAnsi="Times New Roman"/>
          <w:sz w:val="28"/>
          <w:szCs w:val="28"/>
          <w:lang w:eastAsia="ru-RU"/>
        </w:rPr>
      </w:pPr>
    </w:p>
    <w:p w:rsidR="000E1A79" w:rsidRPr="004B134A" w:rsidRDefault="000E1A79" w:rsidP="000E1A79">
      <w:pPr>
        <w:widowControl w:val="0"/>
        <w:spacing w:after="0" w:line="240" w:lineRule="auto"/>
        <w:rPr>
          <w:rFonts w:ascii="Times New Roman" w:hAnsi="Times New Roman"/>
          <w:sz w:val="28"/>
          <w:szCs w:val="28"/>
          <w:lang w:eastAsia="ru-RU"/>
        </w:rPr>
      </w:pPr>
    </w:p>
    <w:p w:rsidR="000E1A79" w:rsidRDefault="000E1A79" w:rsidP="000E1A79">
      <w:pPr>
        <w:widowControl w:val="0"/>
        <w:spacing w:after="0" w:line="240" w:lineRule="auto"/>
        <w:rPr>
          <w:rFonts w:ascii="Times New Roman" w:hAnsi="Times New Roman"/>
          <w:b/>
          <w:sz w:val="24"/>
          <w:szCs w:val="24"/>
          <w:lang w:eastAsia="ru-RU"/>
        </w:rPr>
      </w:pPr>
    </w:p>
    <w:p w:rsidR="000E1A79" w:rsidRPr="003231B3" w:rsidRDefault="000E1A79" w:rsidP="000E1A79">
      <w:pPr>
        <w:widowControl w:val="0"/>
        <w:spacing w:after="0" w:line="240" w:lineRule="auto"/>
        <w:rPr>
          <w:rFonts w:ascii="Times New Roman" w:hAnsi="Times New Roman"/>
          <w:sz w:val="28"/>
          <w:szCs w:val="28"/>
          <w:lang w:eastAsia="ru-RU"/>
        </w:rPr>
      </w:pPr>
    </w:p>
    <w:p w:rsidR="000E1A79" w:rsidRDefault="000E1A79" w:rsidP="000E1A79">
      <w:pPr>
        <w:widowControl w:val="0"/>
        <w:spacing w:after="0" w:line="240" w:lineRule="auto"/>
        <w:rPr>
          <w:rFonts w:ascii="Times New Roman" w:hAnsi="Times New Roman"/>
          <w:sz w:val="28"/>
          <w:szCs w:val="28"/>
          <w:lang w:eastAsia="ru-RU"/>
        </w:rPr>
      </w:pPr>
    </w:p>
    <w:p w:rsidR="000E1A79" w:rsidRDefault="000E1A79" w:rsidP="000E1A79">
      <w:pPr>
        <w:widowControl w:val="0"/>
        <w:spacing w:after="0" w:line="240" w:lineRule="auto"/>
        <w:rPr>
          <w:rFonts w:ascii="Times New Roman" w:hAnsi="Times New Roman"/>
          <w:sz w:val="28"/>
          <w:szCs w:val="28"/>
          <w:lang w:eastAsia="ru-RU"/>
        </w:rPr>
      </w:pPr>
    </w:p>
    <w:p w:rsidR="000E1A79" w:rsidRDefault="000E1A79" w:rsidP="000E1A79">
      <w:pPr>
        <w:widowControl w:val="0"/>
        <w:spacing w:after="0" w:line="240" w:lineRule="auto"/>
        <w:rPr>
          <w:rFonts w:ascii="Times New Roman" w:hAnsi="Times New Roman"/>
          <w:sz w:val="28"/>
          <w:szCs w:val="28"/>
          <w:lang w:eastAsia="ru-RU"/>
        </w:rPr>
      </w:pPr>
    </w:p>
    <w:p w:rsidR="000E1A79" w:rsidRPr="00D46574" w:rsidRDefault="000E1A79" w:rsidP="000E1A79">
      <w:pPr>
        <w:widowControl w:val="0"/>
        <w:spacing w:after="0" w:line="240" w:lineRule="auto"/>
        <w:jc w:val="center"/>
        <w:rPr>
          <w:rFonts w:ascii="Times New Roman" w:hAnsi="Times New Roman"/>
          <w:b/>
          <w:sz w:val="28"/>
          <w:szCs w:val="28"/>
          <w:lang w:eastAsia="ru-RU"/>
        </w:rPr>
      </w:pPr>
    </w:p>
    <w:p w:rsidR="000E1A79" w:rsidRPr="00D46574" w:rsidRDefault="000E1A79" w:rsidP="000E1A79">
      <w:pPr>
        <w:widowControl w:val="0"/>
        <w:spacing w:after="0" w:line="240" w:lineRule="auto"/>
        <w:jc w:val="center"/>
        <w:rPr>
          <w:rFonts w:ascii="Times New Roman" w:hAnsi="Times New Roman"/>
          <w:b/>
          <w:sz w:val="28"/>
          <w:szCs w:val="28"/>
          <w:lang w:eastAsia="ru-RU"/>
        </w:rPr>
      </w:pPr>
      <w:r w:rsidRPr="00D46574">
        <w:rPr>
          <w:rFonts w:ascii="Times New Roman" w:hAnsi="Times New Roman"/>
          <w:b/>
          <w:sz w:val="28"/>
          <w:szCs w:val="28"/>
          <w:lang w:eastAsia="ru-RU"/>
        </w:rPr>
        <w:t>Основы развития нравственных отношений личности</w:t>
      </w:r>
    </w:p>
    <w:p w:rsidR="000E1A79" w:rsidRPr="00D46574" w:rsidRDefault="000E1A79" w:rsidP="000E1A79">
      <w:pPr>
        <w:widowControl w:val="0"/>
        <w:spacing w:after="0" w:line="240" w:lineRule="auto"/>
        <w:rPr>
          <w:rFonts w:ascii="Times New Roman" w:hAnsi="Times New Roman"/>
          <w:b/>
          <w:sz w:val="28"/>
          <w:szCs w:val="28"/>
          <w:lang w:eastAsia="ru-RU"/>
        </w:rPr>
      </w:pPr>
    </w:p>
    <w:p w:rsidR="000E1A79" w:rsidRDefault="000E1A79" w:rsidP="000E1A79">
      <w:pPr>
        <w:widowControl w:val="0"/>
        <w:spacing w:after="0" w:line="240" w:lineRule="auto"/>
        <w:rPr>
          <w:rFonts w:ascii="Times New Roman" w:hAnsi="Times New Roman"/>
          <w:sz w:val="28"/>
          <w:szCs w:val="28"/>
          <w:lang w:eastAsia="ru-RU"/>
        </w:rPr>
      </w:pPr>
    </w:p>
    <w:p w:rsidR="000E1A79" w:rsidRPr="003231B3" w:rsidRDefault="000E1A79" w:rsidP="000E1A79">
      <w:pPr>
        <w:widowControl w:val="0"/>
        <w:spacing w:after="0" w:line="240" w:lineRule="auto"/>
        <w:rPr>
          <w:rFonts w:ascii="Times New Roman" w:hAnsi="Times New Roman"/>
          <w:sz w:val="28"/>
          <w:szCs w:val="28"/>
          <w:lang w:eastAsia="ru-RU"/>
        </w:rPr>
      </w:pPr>
    </w:p>
    <w:p w:rsidR="000E1A79" w:rsidRPr="003231B3" w:rsidRDefault="000E1A79" w:rsidP="000E1A79">
      <w:pPr>
        <w:widowControl w:val="0"/>
        <w:spacing w:after="0" w:line="240" w:lineRule="auto"/>
        <w:rPr>
          <w:rFonts w:ascii="Times New Roman" w:hAnsi="Times New Roman"/>
          <w:sz w:val="28"/>
          <w:szCs w:val="28"/>
          <w:lang w:eastAsia="ru-RU"/>
        </w:rPr>
      </w:pPr>
    </w:p>
    <w:p w:rsidR="000E1A79" w:rsidRPr="004B134A" w:rsidRDefault="000E1A79" w:rsidP="000E1A79">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Учебно-м</w:t>
      </w:r>
      <w:r w:rsidRPr="004B134A">
        <w:rPr>
          <w:rFonts w:ascii="Times New Roman" w:hAnsi="Times New Roman"/>
          <w:b/>
          <w:sz w:val="28"/>
          <w:szCs w:val="28"/>
          <w:lang w:eastAsia="ru-RU"/>
        </w:rPr>
        <w:t>етодическое пособие</w:t>
      </w:r>
    </w:p>
    <w:p w:rsidR="000E1A79" w:rsidRPr="003231B3" w:rsidRDefault="000E1A79" w:rsidP="000E1A79">
      <w:pPr>
        <w:widowControl w:val="0"/>
        <w:spacing w:after="0" w:line="240" w:lineRule="auto"/>
        <w:rPr>
          <w:rFonts w:ascii="Times New Roman" w:hAnsi="Times New Roman"/>
          <w:sz w:val="24"/>
          <w:szCs w:val="24"/>
          <w:lang w:eastAsia="ru-RU"/>
        </w:rPr>
      </w:pPr>
    </w:p>
    <w:p w:rsidR="000E1A79" w:rsidRPr="003231B3" w:rsidRDefault="000E1A79" w:rsidP="000E1A79">
      <w:pPr>
        <w:widowControl w:val="0"/>
        <w:spacing w:after="0" w:line="240" w:lineRule="auto"/>
        <w:rPr>
          <w:rFonts w:ascii="Times New Roman" w:hAnsi="Times New Roman"/>
          <w:sz w:val="24"/>
          <w:szCs w:val="24"/>
          <w:lang w:eastAsia="ru-RU"/>
        </w:rPr>
      </w:pPr>
    </w:p>
    <w:p w:rsidR="000E1A79" w:rsidRPr="003231B3" w:rsidRDefault="000E1A79" w:rsidP="000E1A79">
      <w:pPr>
        <w:widowControl w:val="0"/>
        <w:spacing w:after="0" w:line="240" w:lineRule="auto"/>
        <w:rPr>
          <w:rFonts w:ascii="Times New Roman" w:hAnsi="Times New Roman"/>
          <w:sz w:val="24"/>
          <w:szCs w:val="24"/>
          <w:lang w:eastAsia="ru-RU"/>
        </w:rPr>
      </w:pPr>
    </w:p>
    <w:p w:rsidR="000E1A79" w:rsidRPr="003231B3" w:rsidRDefault="000E1A79" w:rsidP="000E1A79">
      <w:pPr>
        <w:widowControl w:val="0"/>
        <w:spacing w:after="0" w:line="240" w:lineRule="auto"/>
        <w:rPr>
          <w:rFonts w:ascii="Times New Roman" w:hAnsi="Times New Roman"/>
          <w:sz w:val="24"/>
          <w:szCs w:val="24"/>
          <w:lang w:eastAsia="ru-RU"/>
        </w:rPr>
      </w:pPr>
    </w:p>
    <w:p w:rsidR="000E1A79" w:rsidRPr="003231B3" w:rsidRDefault="000E1A79" w:rsidP="000E1A79">
      <w:pPr>
        <w:widowControl w:val="0"/>
        <w:spacing w:after="0" w:line="240" w:lineRule="auto"/>
        <w:rPr>
          <w:rFonts w:ascii="Times New Roman" w:hAnsi="Times New Roman"/>
          <w:sz w:val="24"/>
          <w:szCs w:val="24"/>
          <w:lang w:eastAsia="ru-RU"/>
        </w:rPr>
      </w:pPr>
    </w:p>
    <w:p w:rsidR="000E1A79" w:rsidRPr="003231B3" w:rsidRDefault="000E1A79" w:rsidP="000E1A79">
      <w:pPr>
        <w:widowControl w:val="0"/>
        <w:spacing w:after="0" w:line="240" w:lineRule="auto"/>
        <w:rPr>
          <w:rFonts w:ascii="Times New Roman" w:hAnsi="Times New Roman"/>
          <w:sz w:val="24"/>
          <w:szCs w:val="24"/>
          <w:lang w:eastAsia="ru-RU"/>
        </w:rPr>
      </w:pPr>
    </w:p>
    <w:p w:rsidR="000E1A79" w:rsidRPr="003231B3" w:rsidRDefault="000E1A79" w:rsidP="000E1A79">
      <w:pPr>
        <w:widowControl w:val="0"/>
        <w:spacing w:after="0" w:line="240" w:lineRule="auto"/>
        <w:rPr>
          <w:rFonts w:ascii="Times New Roman" w:hAnsi="Times New Roman"/>
          <w:sz w:val="24"/>
          <w:szCs w:val="24"/>
          <w:lang w:eastAsia="ru-RU"/>
        </w:rPr>
      </w:pPr>
    </w:p>
    <w:p w:rsidR="000E1A79" w:rsidRPr="003231B3" w:rsidRDefault="000E1A79" w:rsidP="000E1A79">
      <w:pPr>
        <w:widowControl w:val="0"/>
        <w:spacing w:after="0" w:line="240" w:lineRule="auto"/>
        <w:rPr>
          <w:rFonts w:ascii="Times New Roman" w:hAnsi="Times New Roman"/>
          <w:sz w:val="24"/>
          <w:szCs w:val="24"/>
          <w:lang w:eastAsia="ru-RU"/>
        </w:rPr>
      </w:pPr>
    </w:p>
    <w:p w:rsidR="000E1A79" w:rsidRPr="003231B3" w:rsidRDefault="000E1A79" w:rsidP="000E1A79">
      <w:pPr>
        <w:widowControl w:val="0"/>
        <w:spacing w:after="0" w:line="240" w:lineRule="auto"/>
        <w:rPr>
          <w:rFonts w:ascii="Times New Roman" w:hAnsi="Times New Roman"/>
          <w:sz w:val="24"/>
          <w:szCs w:val="24"/>
          <w:lang w:eastAsia="ru-RU"/>
        </w:rPr>
      </w:pPr>
    </w:p>
    <w:p w:rsidR="000E1A79" w:rsidRPr="003231B3" w:rsidRDefault="000E1A79" w:rsidP="000E1A79">
      <w:pPr>
        <w:widowControl w:val="0"/>
        <w:spacing w:after="0" w:line="240" w:lineRule="auto"/>
        <w:rPr>
          <w:rFonts w:ascii="Times New Roman" w:hAnsi="Times New Roman"/>
          <w:sz w:val="24"/>
          <w:szCs w:val="24"/>
          <w:lang w:eastAsia="ru-RU"/>
        </w:rPr>
      </w:pPr>
    </w:p>
    <w:p w:rsidR="000E1A79" w:rsidRPr="003231B3" w:rsidRDefault="000E1A79" w:rsidP="000E1A79">
      <w:pPr>
        <w:widowControl w:val="0"/>
        <w:spacing w:after="0" w:line="240" w:lineRule="auto"/>
        <w:rPr>
          <w:rFonts w:ascii="Times New Roman" w:hAnsi="Times New Roman"/>
          <w:sz w:val="24"/>
          <w:szCs w:val="24"/>
          <w:lang w:eastAsia="ru-RU"/>
        </w:rPr>
      </w:pPr>
    </w:p>
    <w:p w:rsidR="000E1A79" w:rsidRPr="003231B3" w:rsidRDefault="000E1A79" w:rsidP="000E1A79">
      <w:pPr>
        <w:widowControl w:val="0"/>
        <w:spacing w:after="0" w:line="240" w:lineRule="auto"/>
        <w:rPr>
          <w:rFonts w:ascii="Times New Roman" w:hAnsi="Times New Roman"/>
          <w:sz w:val="24"/>
          <w:szCs w:val="24"/>
          <w:lang w:eastAsia="ru-RU"/>
        </w:rPr>
      </w:pPr>
    </w:p>
    <w:p w:rsidR="000E1A79" w:rsidRPr="003231B3" w:rsidRDefault="000E1A79" w:rsidP="000E1A79">
      <w:pPr>
        <w:widowControl w:val="0"/>
        <w:spacing w:after="0" w:line="240" w:lineRule="auto"/>
        <w:rPr>
          <w:rFonts w:ascii="Times New Roman" w:hAnsi="Times New Roman"/>
          <w:sz w:val="24"/>
          <w:szCs w:val="24"/>
          <w:lang w:eastAsia="ru-RU"/>
        </w:rPr>
      </w:pPr>
    </w:p>
    <w:p w:rsidR="000E1A79" w:rsidRPr="003231B3" w:rsidRDefault="000E1A79" w:rsidP="000E1A79">
      <w:pPr>
        <w:widowControl w:val="0"/>
        <w:spacing w:after="0" w:line="240" w:lineRule="auto"/>
        <w:rPr>
          <w:rFonts w:ascii="Times New Roman" w:hAnsi="Times New Roman"/>
          <w:sz w:val="24"/>
          <w:szCs w:val="24"/>
          <w:lang w:eastAsia="ru-RU"/>
        </w:rPr>
      </w:pPr>
    </w:p>
    <w:p w:rsidR="000E1A79" w:rsidRPr="003231B3" w:rsidRDefault="000E1A79" w:rsidP="000E1A79">
      <w:pPr>
        <w:widowControl w:val="0"/>
        <w:spacing w:after="0" w:line="240" w:lineRule="auto"/>
        <w:rPr>
          <w:rFonts w:ascii="Times New Roman" w:hAnsi="Times New Roman"/>
          <w:sz w:val="24"/>
          <w:szCs w:val="24"/>
          <w:lang w:eastAsia="ru-RU"/>
        </w:rPr>
      </w:pPr>
    </w:p>
    <w:p w:rsidR="000E1A79" w:rsidRDefault="000E1A79" w:rsidP="000E1A79">
      <w:pPr>
        <w:widowControl w:val="0"/>
        <w:spacing w:after="0" w:line="240" w:lineRule="auto"/>
        <w:jc w:val="center"/>
        <w:rPr>
          <w:rFonts w:ascii="Times New Roman" w:hAnsi="Times New Roman"/>
          <w:sz w:val="24"/>
          <w:szCs w:val="24"/>
          <w:lang w:eastAsia="ru-RU"/>
        </w:rPr>
      </w:pPr>
    </w:p>
    <w:p w:rsidR="000E1A79" w:rsidRDefault="000E1A79" w:rsidP="000E1A79">
      <w:pPr>
        <w:widowControl w:val="0"/>
        <w:spacing w:after="0" w:line="240" w:lineRule="auto"/>
        <w:jc w:val="center"/>
        <w:rPr>
          <w:rFonts w:ascii="Times New Roman" w:hAnsi="Times New Roman"/>
          <w:sz w:val="24"/>
          <w:szCs w:val="24"/>
          <w:lang w:eastAsia="ru-RU"/>
        </w:rPr>
      </w:pPr>
    </w:p>
    <w:p w:rsidR="000E1A79" w:rsidRDefault="000E1A79" w:rsidP="000E1A79">
      <w:pPr>
        <w:widowControl w:val="0"/>
        <w:spacing w:after="0" w:line="240" w:lineRule="auto"/>
        <w:jc w:val="center"/>
        <w:rPr>
          <w:rFonts w:ascii="Times New Roman" w:hAnsi="Times New Roman"/>
          <w:sz w:val="24"/>
          <w:szCs w:val="24"/>
          <w:lang w:eastAsia="ru-RU"/>
        </w:rPr>
      </w:pPr>
    </w:p>
    <w:p w:rsidR="000E1A79" w:rsidRDefault="000E1A79" w:rsidP="000E1A79">
      <w:pPr>
        <w:widowControl w:val="0"/>
        <w:spacing w:after="0" w:line="240" w:lineRule="auto"/>
        <w:jc w:val="center"/>
        <w:rPr>
          <w:rFonts w:ascii="Times New Roman" w:hAnsi="Times New Roman"/>
          <w:sz w:val="24"/>
          <w:szCs w:val="24"/>
          <w:lang w:eastAsia="ru-RU"/>
        </w:rPr>
      </w:pPr>
    </w:p>
    <w:p w:rsidR="000E1A79" w:rsidRDefault="000E1A79" w:rsidP="000E1A79">
      <w:pPr>
        <w:widowControl w:val="0"/>
        <w:spacing w:after="0" w:line="240" w:lineRule="auto"/>
        <w:jc w:val="center"/>
        <w:rPr>
          <w:rFonts w:ascii="Times New Roman" w:hAnsi="Times New Roman"/>
          <w:sz w:val="24"/>
          <w:szCs w:val="24"/>
          <w:lang w:eastAsia="ru-RU"/>
        </w:rPr>
      </w:pPr>
    </w:p>
    <w:p w:rsidR="000E1A79" w:rsidRDefault="000E1A79" w:rsidP="000E1A79">
      <w:pPr>
        <w:widowControl w:val="0"/>
        <w:spacing w:after="0" w:line="240" w:lineRule="auto"/>
        <w:jc w:val="center"/>
        <w:rPr>
          <w:rFonts w:ascii="Times New Roman" w:hAnsi="Times New Roman"/>
          <w:sz w:val="24"/>
          <w:szCs w:val="24"/>
          <w:lang w:eastAsia="ru-RU"/>
        </w:rPr>
      </w:pPr>
    </w:p>
    <w:p w:rsidR="000E1A79" w:rsidRDefault="000E1A79" w:rsidP="000E1A79">
      <w:pPr>
        <w:widowControl w:val="0"/>
        <w:spacing w:after="0" w:line="240" w:lineRule="auto"/>
        <w:jc w:val="center"/>
        <w:rPr>
          <w:rFonts w:ascii="Times New Roman" w:hAnsi="Times New Roman"/>
          <w:sz w:val="24"/>
          <w:szCs w:val="24"/>
          <w:lang w:eastAsia="ru-RU"/>
        </w:rPr>
      </w:pPr>
    </w:p>
    <w:p w:rsidR="000E1A79" w:rsidRDefault="000E1A79" w:rsidP="000E1A79">
      <w:pPr>
        <w:widowControl w:val="0"/>
        <w:spacing w:after="0" w:line="240" w:lineRule="auto"/>
        <w:jc w:val="center"/>
        <w:rPr>
          <w:rFonts w:ascii="Times New Roman" w:hAnsi="Times New Roman"/>
          <w:sz w:val="24"/>
          <w:szCs w:val="24"/>
          <w:lang w:eastAsia="ru-RU"/>
        </w:rPr>
      </w:pPr>
    </w:p>
    <w:p w:rsidR="000E1A79" w:rsidRDefault="000E1A79" w:rsidP="000E1A79">
      <w:pPr>
        <w:widowControl w:val="0"/>
        <w:spacing w:after="0" w:line="240" w:lineRule="auto"/>
        <w:jc w:val="center"/>
        <w:rPr>
          <w:rFonts w:ascii="Times New Roman" w:hAnsi="Times New Roman"/>
          <w:sz w:val="24"/>
          <w:szCs w:val="24"/>
          <w:lang w:eastAsia="ru-RU"/>
        </w:rPr>
      </w:pPr>
    </w:p>
    <w:p w:rsidR="000E1A79" w:rsidRPr="00666D1C" w:rsidRDefault="000E1A79" w:rsidP="000E1A79">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Уфа 201</w:t>
      </w:r>
      <w:r w:rsidRPr="00666D1C">
        <w:rPr>
          <w:rFonts w:ascii="Times New Roman" w:hAnsi="Times New Roman"/>
          <w:sz w:val="24"/>
          <w:szCs w:val="24"/>
          <w:lang w:eastAsia="ru-RU"/>
        </w:rPr>
        <w:t>1</w:t>
      </w:r>
    </w:p>
    <w:p w:rsidR="000E1A79" w:rsidRPr="003231B3" w:rsidRDefault="000E1A79" w:rsidP="000E1A79">
      <w:pPr>
        <w:widowControl w:val="0"/>
        <w:spacing w:after="0" w:line="240" w:lineRule="auto"/>
        <w:rPr>
          <w:rFonts w:ascii="Times New Roman" w:hAnsi="Times New Roman"/>
          <w:sz w:val="24"/>
          <w:szCs w:val="24"/>
          <w:lang w:eastAsia="ru-RU"/>
        </w:rPr>
      </w:pPr>
    </w:p>
    <w:p w:rsidR="000E1A79" w:rsidRPr="003231B3" w:rsidRDefault="000E1A79" w:rsidP="000E1A79">
      <w:pPr>
        <w:widowControl w:val="0"/>
        <w:spacing w:after="0" w:line="240" w:lineRule="auto"/>
        <w:rPr>
          <w:rFonts w:ascii="Times New Roman" w:hAnsi="Times New Roman"/>
          <w:sz w:val="24"/>
          <w:szCs w:val="24"/>
          <w:lang w:eastAsia="ru-RU"/>
        </w:rPr>
      </w:pPr>
    </w:p>
    <w:p w:rsidR="000E1A79" w:rsidRDefault="000E1A79" w:rsidP="000E1A79">
      <w:pPr>
        <w:widowControl w:val="0"/>
        <w:spacing w:after="0" w:line="240" w:lineRule="auto"/>
        <w:rPr>
          <w:rFonts w:ascii="Times New Roman" w:hAnsi="Times New Roman"/>
          <w:sz w:val="24"/>
          <w:szCs w:val="24"/>
          <w:lang w:eastAsia="ru-RU"/>
        </w:rPr>
      </w:pPr>
    </w:p>
    <w:p w:rsidR="000E1A79" w:rsidRDefault="000E1A79" w:rsidP="000E1A79">
      <w:pPr>
        <w:widowControl w:val="0"/>
        <w:spacing w:after="0" w:line="240" w:lineRule="auto"/>
        <w:rPr>
          <w:rFonts w:ascii="Times New Roman" w:hAnsi="Times New Roman"/>
          <w:sz w:val="24"/>
          <w:szCs w:val="24"/>
          <w:lang w:eastAsia="ru-RU"/>
        </w:rPr>
      </w:pPr>
    </w:p>
    <w:p w:rsidR="000E1A79" w:rsidRPr="006C2EAC" w:rsidRDefault="000E1A79" w:rsidP="000E1A79">
      <w:pPr>
        <w:widowControl w:val="0"/>
        <w:spacing w:after="0" w:line="240" w:lineRule="auto"/>
        <w:rPr>
          <w:rFonts w:ascii="Times New Roman" w:hAnsi="Times New Roman"/>
          <w:sz w:val="24"/>
          <w:szCs w:val="24"/>
          <w:lang w:eastAsia="ru-RU"/>
        </w:rPr>
      </w:pPr>
    </w:p>
    <w:p w:rsidR="000E1A79" w:rsidRPr="006C2EAC" w:rsidRDefault="000E1A79" w:rsidP="000E1A79">
      <w:pPr>
        <w:widowControl w:val="0"/>
        <w:spacing w:after="0" w:line="240" w:lineRule="auto"/>
        <w:rPr>
          <w:rFonts w:ascii="Times New Roman" w:hAnsi="Times New Roman"/>
          <w:sz w:val="24"/>
          <w:szCs w:val="24"/>
          <w:lang w:eastAsia="ru-RU"/>
        </w:rPr>
      </w:pPr>
    </w:p>
    <w:p w:rsidR="000E1A79" w:rsidRPr="006C2EAC" w:rsidRDefault="000E1A79" w:rsidP="000E1A79">
      <w:pPr>
        <w:widowControl w:val="0"/>
        <w:spacing w:after="0" w:line="240" w:lineRule="auto"/>
        <w:rPr>
          <w:rFonts w:ascii="Times New Roman" w:hAnsi="Times New Roman"/>
          <w:sz w:val="24"/>
          <w:szCs w:val="24"/>
          <w:lang w:eastAsia="ru-RU"/>
        </w:rPr>
      </w:pPr>
    </w:p>
    <w:p w:rsidR="000E1A79" w:rsidRDefault="000E1A79" w:rsidP="000E1A79">
      <w:pPr>
        <w:widowControl w:val="0"/>
        <w:spacing w:after="0" w:line="240" w:lineRule="auto"/>
        <w:rPr>
          <w:rFonts w:ascii="Times New Roman" w:hAnsi="Times New Roman"/>
          <w:sz w:val="24"/>
          <w:szCs w:val="24"/>
          <w:lang w:eastAsia="ru-RU"/>
        </w:rPr>
      </w:pPr>
    </w:p>
    <w:p w:rsidR="000E1A79" w:rsidRPr="006C2EAC" w:rsidRDefault="000E1A79" w:rsidP="000E1A79">
      <w:pPr>
        <w:widowControl w:val="0"/>
        <w:spacing w:after="0" w:line="240" w:lineRule="auto"/>
        <w:rPr>
          <w:rFonts w:ascii="Times New Roman" w:hAnsi="Times New Roman"/>
          <w:sz w:val="24"/>
          <w:szCs w:val="24"/>
          <w:lang w:eastAsia="ru-RU"/>
        </w:rPr>
      </w:pPr>
    </w:p>
    <w:p w:rsidR="000E1A79" w:rsidRPr="003231B3" w:rsidRDefault="000E1A79" w:rsidP="000E1A79">
      <w:pPr>
        <w:widowControl w:val="0"/>
        <w:spacing w:after="0" w:line="240" w:lineRule="auto"/>
        <w:rPr>
          <w:rFonts w:ascii="Times New Roman" w:hAnsi="Times New Roman"/>
          <w:sz w:val="24"/>
          <w:szCs w:val="24"/>
          <w:lang w:eastAsia="ru-RU"/>
        </w:rPr>
      </w:pPr>
      <w:r w:rsidRPr="003231B3">
        <w:rPr>
          <w:rFonts w:ascii="Times New Roman" w:hAnsi="Times New Roman"/>
          <w:sz w:val="24"/>
          <w:szCs w:val="24"/>
          <w:lang w:eastAsia="ru-RU"/>
        </w:rPr>
        <w:t>УДК</w:t>
      </w:r>
      <w:r w:rsidRPr="003231B3">
        <w:rPr>
          <w:rFonts w:ascii="Times New Roman" w:hAnsi="Times New Roman"/>
          <w:sz w:val="24"/>
          <w:szCs w:val="24"/>
          <w:lang w:eastAsia="ru-RU"/>
        </w:rPr>
        <w:br/>
        <w:t>ББК</w:t>
      </w:r>
      <w:r w:rsidRPr="003231B3">
        <w:rPr>
          <w:rFonts w:ascii="Times New Roman" w:hAnsi="Times New Roman"/>
          <w:sz w:val="24"/>
          <w:szCs w:val="24"/>
          <w:lang w:eastAsia="ru-RU"/>
        </w:rPr>
        <w:br/>
      </w:r>
      <w:proofErr w:type="gramStart"/>
      <w:r w:rsidRPr="003231B3">
        <w:rPr>
          <w:rFonts w:ascii="Times New Roman" w:hAnsi="Times New Roman"/>
          <w:sz w:val="24"/>
          <w:szCs w:val="24"/>
          <w:lang w:eastAsia="ru-RU"/>
        </w:rPr>
        <w:t>П</w:t>
      </w:r>
      <w:proofErr w:type="gramEnd"/>
    </w:p>
    <w:p w:rsidR="000E1A79" w:rsidRDefault="000E1A79" w:rsidP="000E1A79">
      <w:pPr>
        <w:widowControl w:val="0"/>
        <w:spacing w:after="0" w:line="240" w:lineRule="auto"/>
        <w:rPr>
          <w:rFonts w:ascii="Times New Roman" w:hAnsi="Times New Roman"/>
          <w:sz w:val="24"/>
          <w:szCs w:val="24"/>
          <w:lang w:eastAsia="ru-RU"/>
        </w:rPr>
      </w:pPr>
    </w:p>
    <w:p w:rsidR="000E1A79" w:rsidRPr="003231B3" w:rsidRDefault="000E1A79" w:rsidP="000E1A79">
      <w:pPr>
        <w:widowControl w:val="0"/>
        <w:spacing w:after="0" w:line="240" w:lineRule="auto"/>
        <w:rPr>
          <w:rFonts w:ascii="Times New Roman" w:hAnsi="Times New Roman"/>
          <w:sz w:val="24"/>
          <w:szCs w:val="24"/>
          <w:lang w:eastAsia="ru-RU"/>
        </w:rPr>
      </w:pPr>
    </w:p>
    <w:p w:rsidR="000E1A79" w:rsidRPr="006C2EAC" w:rsidRDefault="000E1A79" w:rsidP="000E1A79">
      <w:pPr>
        <w:widowControl w:val="0"/>
        <w:spacing w:after="0" w:line="240" w:lineRule="auto"/>
        <w:ind w:firstLine="708"/>
        <w:rPr>
          <w:rFonts w:ascii="Times New Roman" w:hAnsi="Times New Roman"/>
          <w:sz w:val="24"/>
          <w:szCs w:val="24"/>
          <w:lang w:eastAsia="ru-RU"/>
        </w:rPr>
      </w:pPr>
    </w:p>
    <w:p w:rsidR="000E1A79" w:rsidRPr="00A074F8" w:rsidRDefault="000E1A79" w:rsidP="000E1A79">
      <w:pPr>
        <w:widowControl w:val="0"/>
        <w:spacing w:after="0" w:line="240" w:lineRule="auto"/>
        <w:ind w:firstLine="708"/>
        <w:rPr>
          <w:rFonts w:ascii="Times New Roman" w:hAnsi="Times New Roman"/>
          <w:sz w:val="24"/>
          <w:szCs w:val="24"/>
          <w:lang w:eastAsia="ru-RU"/>
        </w:rPr>
      </w:pPr>
      <w:r w:rsidRPr="00A074F8">
        <w:rPr>
          <w:rFonts w:ascii="Times New Roman" w:hAnsi="Times New Roman"/>
          <w:b/>
          <w:sz w:val="24"/>
          <w:szCs w:val="24"/>
          <w:lang w:eastAsia="ru-RU"/>
        </w:rPr>
        <w:t>Основы развития нравственных отношений личности</w:t>
      </w:r>
      <w:r>
        <w:rPr>
          <w:rFonts w:ascii="Times New Roman" w:hAnsi="Times New Roman"/>
          <w:b/>
          <w:sz w:val="24"/>
          <w:szCs w:val="24"/>
          <w:lang w:eastAsia="ru-RU"/>
        </w:rPr>
        <w:t xml:space="preserve">. </w:t>
      </w:r>
      <w:r>
        <w:rPr>
          <w:rFonts w:ascii="Times New Roman" w:hAnsi="Times New Roman"/>
          <w:sz w:val="24"/>
          <w:szCs w:val="24"/>
          <w:lang w:eastAsia="ru-RU"/>
        </w:rPr>
        <w:t>Методическое п</w:t>
      </w:r>
      <w:r>
        <w:rPr>
          <w:rFonts w:ascii="Times New Roman" w:hAnsi="Times New Roman"/>
          <w:sz w:val="24"/>
          <w:szCs w:val="24"/>
          <w:lang w:eastAsia="ru-RU"/>
        </w:rPr>
        <w:t>о</w:t>
      </w:r>
      <w:r>
        <w:rPr>
          <w:rFonts w:ascii="Times New Roman" w:hAnsi="Times New Roman"/>
          <w:sz w:val="24"/>
          <w:szCs w:val="24"/>
          <w:lang w:eastAsia="ru-RU"/>
        </w:rPr>
        <w:t xml:space="preserve">собие для педагогов-психологов </w:t>
      </w:r>
      <w:r w:rsidRPr="00A074F8">
        <w:rPr>
          <w:rFonts w:ascii="Times New Roman" w:hAnsi="Times New Roman"/>
          <w:sz w:val="24"/>
          <w:szCs w:val="24"/>
          <w:lang w:eastAsia="ru-RU"/>
        </w:rPr>
        <w:t>системы среднего профессионального образов</w:t>
      </w:r>
      <w:r w:rsidRPr="00A074F8">
        <w:rPr>
          <w:rFonts w:ascii="Times New Roman" w:hAnsi="Times New Roman"/>
          <w:sz w:val="24"/>
          <w:szCs w:val="24"/>
          <w:lang w:eastAsia="ru-RU"/>
        </w:rPr>
        <w:t>а</w:t>
      </w:r>
      <w:r w:rsidRPr="00A074F8">
        <w:rPr>
          <w:rFonts w:ascii="Times New Roman" w:hAnsi="Times New Roman"/>
          <w:sz w:val="24"/>
          <w:szCs w:val="24"/>
          <w:lang w:eastAsia="ru-RU"/>
        </w:rPr>
        <w:t>ния</w:t>
      </w:r>
      <w:r>
        <w:rPr>
          <w:rFonts w:ascii="Times New Roman" w:hAnsi="Times New Roman"/>
          <w:sz w:val="24"/>
          <w:szCs w:val="24"/>
          <w:lang w:eastAsia="ru-RU"/>
        </w:rPr>
        <w:t xml:space="preserve">. </w:t>
      </w:r>
      <w:r w:rsidRPr="00A074F8">
        <w:rPr>
          <w:rFonts w:ascii="Times New Roman" w:hAnsi="Times New Roman"/>
          <w:sz w:val="24"/>
          <w:szCs w:val="24"/>
          <w:lang w:eastAsia="ru-RU"/>
        </w:rPr>
        <w:t>–</w:t>
      </w:r>
      <w:r>
        <w:rPr>
          <w:rFonts w:ascii="Times New Roman" w:hAnsi="Times New Roman"/>
          <w:sz w:val="24"/>
          <w:szCs w:val="24"/>
          <w:lang w:eastAsia="ru-RU"/>
        </w:rPr>
        <w:t xml:space="preserve"> Уфа: РИО РУНМЦ МО РБ,</w:t>
      </w:r>
      <w:r w:rsidRPr="003C48FC">
        <w:rPr>
          <w:rFonts w:ascii="Times New Roman" w:hAnsi="Times New Roman"/>
          <w:sz w:val="24"/>
          <w:szCs w:val="24"/>
          <w:lang w:eastAsia="ru-RU"/>
        </w:rPr>
        <w:t xml:space="preserve"> </w:t>
      </w:r>
      <w:r>
        <w:rPr>
          <w:rFonts w:ascii="Times New Roman" w:hAnsi="Times New Roman"/>
          <w:sz w:val="24"/>
          <w:szCs w:val="24"/>
          <w:lang w:eastAsia="ru-RU"/>
        </w:rPr>
        <w:t>201</w:t>
      </w:r>
      <w:r w:rsidRPr="003C48FC">
        <w:rPr>
          <w:rFonts w:ascii="Times New Roman" w:hAnsi="Times New Roman"/>
          <w:sz w:val="24"/>
          <w:szCs w:val="24"/>
          <w:lang w:eastAsia="ru-RU"/>
        </w:rPr>
        <w:t>1</w:t>
      </w:r>
      <w:r>
        <w:rPr>
          <w:rFonts w:ascii="Times New Roman" w:hAnsi="Times New Roman"/>
          <w:sz w:val="24"/>
          <w:szCs w:val="24"/>
          <w:lang w:eastAsia="ru-RU"/>
        </w:rPr>
        <w:t>.</w:t>
      </w:r>
      <w:r w:rsidRPr="00A074F8">
        <w:rPr>
          <w:rFonts w:ascii="Times New Roman" w:hAnsi="Times New Roman"/>
          <w:sz w:val="24"/>
          <w:szCs w:val="24"/>
          <w:lang w:eastAsia="ru-RU"/>
        </w:rPr>
        <w:t xml:space="preserve"> –</w:t>
      </w:r>
      <w:r>
        <w:rPr>
          <w:rFonts w:ascii="Times New Roman" w:hAnsi="Times New Roman"/>
          <w:sz w:val="24"/>
          <w:szCs w:val="24"/>
          <w:lang w:eastAsia="ru-RU"/>
        </w:rPr>
        <w:t xml:space="preserve"> 199с.</w:t>
      </w:r>
    </w:p>
    <w:p w:rsidR="000E1A79" w:rsidRPr="00A074F8" w:rsidRDefault="000E1A79" w:rsidP="000E1A79">
      <w:pPr>
        <w:widowControl w:val="0"/>
        <w:spacing w:after="0" w:line="240" w:lineRule="auto"/>
        <w:ind w:firstLine="708"/>
        <w:rPr>
          <w:rFonts w:ascii="Times New Roman" w:hAnsi="Times New Roman"/>
          <w:b/>
          <w:sz w:val="24"/>
          <w:szCs w:val="24"/>
          <w:lang w:eastAsia="ru-RU"/>
        </w:rPr>
      </w:pPr>
    </w:p>
    <w:p w:rsidR="000E1A79" w:rsidRPr="00A074F8" w:rsidRDefault="000E1A79" w:rsidP="000E1A79">
      <w:pPr>
        <w:widowControl w:val="0"/>
        <w:spacing w:after="0" w:line="240" w:lineRule="auto"/>
        <w:ind w:firstLine="708"/>
        <w:rPr>
          <w:rFonts w:ascii="Times New Roman" w:hAnsi="Times New Roman"/>
          <w:sz w:val="24"/>
          <w:szCs w:val="24"/>
          <w:lang w:eastAsia="ru-RU"/>
        </w:rPr>
      </w:pPr>
    </w:p>
    <w:p w:rsidR="000E1A79" w:rsidRPr="00A074F8" w:rsidRDefault="000E1A79" w:rsidP="000E1A79">
      <w:pPr>
        <w:widowControl w:val="0"/>
        <w:spacing w:after="0" w:line="240" w:lineRule="auto"/>
        <w:ind w:firstLine="708"/>
        <w:rPr>
          <w:rFonts w:ascii="Times New Roman" w:hAnsi="Times New Roman"/>
          <w:sz w:val="24"/>
          <w:szCs w:val="24"/>
          <w:lang w:eastAsia="ru-RU"/>
        </w:rPr>
      </w:pPr>
    </w:p>
    <w:p w:rsidR="000E1A79" w:rsidRPr="003231B3" w:rsidRDefault="000E1A79" w:rsidP="000E1A79">
      <w:pPr>
        <w:widowControl w:val="0"/>
        <w:spacing w:after="0" w:line="240" w:lineRule="auto"/>
        <w:ind w:firstLine="708"/>
        <w:rPr>
          <w:rFonts w:ascii="Times New Roman" w:hAnsi="Times New Roman"/>
          <w:sz w:val="24"/>
          <w:szCs w:val="24"/>
          <w:lang w:eastAsia="ru-RU"/>
        </w:rPr>
      </w:pPr>
      <w:r w:rsidRPr="003231B3">
        <w:rPr>
          <w:rFonts w:ascii="Times New Roman" w:hAnsi="Times New Roman"/>
          <w:sz w:val="24"/>
          <w:szCs w:val="24"/>
          <w:lang w:eastAsia="ru-RU"/>
        </w:rPr>
        <w:t>Рецензенты:</w:t>
      </w:r>
    </w:p>
    <w:p w:rsidR="000E1A79" w:rsidRDefault="000E1A79" w:rsidP="000E1A79">
      <w:pPr>
        <w:widowControl w:val="0"/>
        <w:spacing w:after="0" w:line="240" w:lineRule="auto"/>
        <w:ind w:firstLine="708"/>
        <w:jc w:val="both"/>
        <w:rPr>
          <w:rFonts w:ascii="Times New Roman" w:hAnsi="Times New Roman"/>
          <w:sz w:val="24"/>
          <w:szCs w:val="24"/>
          <w:lang w:eastAsia="ru-RU"/>
        </w:rPr>
      </w:pPr>
      <w:r w:rsidRPr="003231B3">
        <w:rPr>
          <w:rFonts w:ascii="Times New Roman" w:hAnsi="Times New Roman"/>
          <w:sz w:val="24"/>
          <w:szCs w:val="24"/>
          <w:lang w:eastAsia="ru-RU"/>
        </w:rPr>
        <w:t>кандидат медицинских наук М.Ф.</w:t>
      </w:r>
      <w:r>
        <w:rPr>
          <w:rFonts w:ascii="Times New Roman" w:hAnsi="Times New Roman"/>
          <w:sz w:val="24"/>
          <w:szCs w:val="24"/>
          <w:lang w:eastAsia="ru-RU"/>
        </w:rPr>
        <w:t xml:space="preserve"> Мусин Г</w:t>
      </w:r>
      <w:r w:rsidRPr="003231B3">
        <w:rPr>
          <w:rFonts w:ascii="Times New Roman" w:hAnsi="Times New Roman"/>
          <w:sz w:val="24"/>
          <w:szCs w:val="24"/>
          <w:lang w:eastAsia="ru-RU"/>
        </w:rPr>
        <w:t xml:space="preserve">ОУ СПО </w:t>
      </w:r>
      <w:r>
        <w:rPr>
          <w:rFonts w:ascii="Times New Roman" w:hAnsi="Times New Roman"/>
          <w:sz w:val="24"/>
          <w:szCs w:val="24"/>
          <w:lang w:eastAsia="ru-RU"/>
        </w:rPr>
        <w:t>«</w:t>
      </w:r>
      <w:proofErr w:type="spellStart"/>
      <w:r w:rsidRPr="003231B3">
        <w:rPr>
          <w:rFonts w:ascii="Times New Roman" w:hAnsi="Times New Roman"/>
          <w:sz w:val="24"/>
          <w:szCs w:val="24"/>
          <w:lang w:eastAsia="ru-RU"/>
        </w:rPr>
        <w:t>Стерлитамакский</w:t>
      </w:r>
      <w:proofErr w:type="spellEnd"/>
      <w:r w:rsidRPr="003231B3">
        <w:rPr>
          <w:rFonts w:ascii="Times New Roman" w:hAnsi="Times New Roman"/>
          <w:sz w:val="24"/>
          <w:szCs w:val="24"/>
          <w:lang w:eastAsia="ru-RU"/>
        </w:rPr>
        <w:t xml:space="preserve"> м</w:t>
      </w:r>
      <w:r w:rsidRPr="003231B3">
        <w:rPr>
          <w:rFonts w:ascii="Times New Roman" w:hAnsi="Times New Roman"/>
          <w:sz w:val="24"/>
          <w:szCs w:val="24"/>
          <w:lang w:eastAsia="ru-RU"/>
        </w:rPr>
        <w:t>е</w:t>
      </w:r>
      <w:r w:rsidRPr="003231B3">
        <w:rPr>
          <w:rFonts w:ascii="Times New Roman" w:hAnsi="Times New Roman"/>
          <w:sz w:val="24"/>
          <w:szCs w:val="24"/>
          <w:lang w:eastAsia="ru-RU"/>
        </w:rPr>
        <w:t>дицинский колледж</w:t>
      </w:r>
      <w:r>
        <w:rPr>
          <w:rFonts w:ascii="Times New Roman" w:hAnsi="Times New Roman"/>
          <w:sz w:val="24"/>
          <w:szCs w:val="24"/>
          <w:lang w:eastAsia="ru-RU"/>
        </w:rPr>
        <w:t>»</w:t>
      </w:r>
      <w:r w:rsidRPr="003231B3">
        <w:rPr>
          <w:rFonts w:ascii="Times New Roman" w:hAnsi="Times New Roman"/>
          <w:sz w:val="24"/>
          <w:szCs w:val="24"/>
          <w:lang w:eastAsia="ru-RU"/>
        </w:rPr>
        <w:t xml:space="preserve">; </w:t>
      </w:r>
    </w:p>
    <w:p w:rsidR="000E1A79" w:rsidRPr="003231B3" w:rsidRDefault="000E1A79" w:rsidP="000E1A79">
      <w:pPr>
        <w:widowControl w:val="0"/>
        <w:spacing w:after="0" w:line="240" w:lineRule="auto"/>
        <w:ind w:firstLine="708"/>
        <w:jc w:val="both"/>
        <w:rPr>
          <w:rFonts w:ascii="Times New Roman" w:hAnsi="Times New Roman"/>
          <w:sz w:val="24"/>
          <w:szCs w:val="24"/>
          <w:lang w:eastAsia="ru-RU"/>
        </w:rPr>
      </w:pPr>
    </w:p>
    <w:p w:rsidR="000E1A79" w:rsidRDefault="000E1A79" w:rsidP="000E1A79">
      <w:pPr>
        <w:widowControl w:val="0"/>
        <w:spacing w:after="0" w:line="240" w:lineRule="auto"/>
        <w:ind w:firstLine="708"/>
        <w:jc w:val="both"/>
        <w:rPr>
          <w:rFonts w:ascii="Times New Roman" w:hAnsi="Times New Roman"/>
          <w:sz w:val="24"/>
          <w:szCs w:val="24"/>
          <w:lang w:eastAsia="ru-RU"/>
        </w:rPr>
      </w:pPr>
      <w:r w:rsidRPr="003231B3">
        <w:rPr>
          <w:rFonts w:ascii="Times New Roman" w:hAnsi="Times New Roman"/>
          <w:sz w:val="24"/>
          <w:szCs w:val="24"/>
          <w:lang w:eastAsia="ru-RU"/>
        </w:rPr>
        <w:t xml:space="preserve">доктор психологических наук, профессор А.Г. </w:t>
      </w:r>
      <w:proofErr w:type="spellStart"/>
      <w:r w:rsidRPr="003231B3">
        <w:rPr>
          <w:rFonts w:ascii="Times New Roman" w:hAnsi="Times New Roman"/>
          <w:sz w:val="24"/>
          <w:szCs w:val="24"/>
          <w:lang w:eastAsia="ru-RU"/>
        </w:rPr>
        <w:t>Маджуга</w:t>
      </w:r>
      <w:proofErr w:type="spellEnd"/>
      <w:r w:rsidRPr="003231B3">
        <w:rPr>
          <w:rFonts w:ascii="Times New Roman" w:hAnsi="Times New Roman"/>
          <w:sz w:val="24"/>
          <w:szCs w:val="24"/>
          <w:lang w:eastAsia="ru-RU"/>
        </w:rPr>
        <w:t xml:space="preserve"> ГОУ ВПО </w:t>
      </w:r>
      <w:r>
        <w:rPr>
          <w:rFonts w:ascii="Times New Roman" w:hAnsi="Times New Roman"/>
          <w:sz w:val="24"/>
          <w:szCs w:val="24"/>
          <w:lang w:eastAsia="ru-RU"/>
        </w:rPr>
        <w:t>«</w:t>
      </w:r>
      <w:proofErr w:type="spellStart"/>
      <w:r w:rsidRPr="003231B3">
        <w:rPr>
          <w:rFonts w:ascii="Times New Roman" w:hAnsi="Times New Roman"/>
          <w:sz w:val="24"/>
          <w:szCs w:val="24"/>
          <w:lang w:eastAsia="ru-RU"/>
        </w:rPr>
        <w:t>Стерл</w:t>
      </w:r>
      <w:r w:rsidRPr="003231B3">
        <w:rPr>
          <w:rFonts w:ascii="Times New Roman" w:hAnsi="Times New Roman"/>
          <w:sz w:val="24"/>
          <w:szCs w:val="24"/>
          <w:lang w:eastAsia="ru-RU"/>
        </w:rPr>
        <w:t>и</w:t>
      </w:r>
      <w:r w:rsidRPr="003231B3">
        <w:rPr>
          <w:rFonts w:ascii="Times New Roman" w:hAnsi="Times New Roman"/>
          <w:sz w:val="24"/>
          <w:szCs w:val="24"/>
          <w:lang w:eastAsia="ru-RU"/>
        </w:rPr>
        <w:t>тамакская</w:t>
      </w:r>
      <w:proofErr w:type="spellEnd"/>
      <w:r w:rsidRPr="003231B3">
        <w:rPr>
          <w:rFonts w:ascii="Times New Roman" w:hAnsi="Times New Roman"/>
          <w:sz w:val="24"/>
          <w:szCs w:val="24"/>
          <w:lang w:eastAsia="ru-RU"/>
        </w:rPr>
        <w:t xml:space="preserve"> государственная педагогическая академия им. </w:t>
      </w:r>
      <w:proofErr w:type="spellStart"/>
      <w:r w:rsidRPr="003231B3">
        <w:rPr>
          <w:rFonts w:ascii="Times New Roman" w:hAnsi="Times New Roman"/>
          <w:sz w:val="24"/>
          <w:szCs w:val="24"/>
          <w:lang w:eastAsia="ru-RU"/>
        </w:rPr>
        <w:t>Зайнаб</w:t>
      </w:r>
      <w:proofErr w:type="spellEnd"/>
      <w:r w:rsidRPr="003231B3">
        <w:rPr>
          <w:rFonts w:ascii="Times New Roman" w:hAnsi="Times New Roman"/>
          <w:sz w:val="24"/>
          <w:szCs w:val="24"/>
          <w:lang w:eastAsia="ru-RU"/>
        </w:rPr>
        <w:t xml:space="preserve"> </w:t>
      </w:r>
      <w:proofErr w:type="spellStart"/>
      <w:r w:rsidRPr="003231B3">
        <w:rPr>
          <w:rFonts w:ascii="Times New Roman" w:hAnsi="Times New Roman"/>
          <w:sz w:val="24"/>
          <w:szCs w:val="24"/>
          <w:lang w:eastAsia="ru-RU"/>
        </w:rPr>
        <w:t>Биишевой</w:t>
      </w:r>
      <w:proofErr w:type="spellEnd"/>
      <w:r>
        <w:rPr>
          <w:rFonts w:ascii="Times New Roman" w:hAnsi="Times New Roman"/>
          <w:sz w:val="24"/>
          <w:szCs w:val="24"/>
          <w:lang w:eastAsia="ru-RU"/>
        </w:rPr>
        <w:t>»</w:t>
      </w:r>
      <w:r w:rsidRPr="003231B3">
        <w:rPr>
          <w:rFonts w:ascii="Times New Roman" w:hAnsi="Times New Roman"/>
          <w:sz w:val="24"/>
          <w:szCs w:val="24"/>
          <w:lang w:eastAsia="ru-RU"/>
        </w:rPr>
        <w:t xml:space="preserve">; </w:t>
      </w:r>
    </w:p>
    <w:p w:rsidR="000E1A79" w:rsidRDefault="000E1A79" w:rsidP="000E1A79">
      <w:pPr>
        <w:widowControl w:val="0"/>
        <w:spacing w:after="0" w:line="240" w:lineRule="auto"/>
        <w:ind w:firstLine="708"/>
        <w:jc w:val="both"/>
        <w:rPr>
          <w:rFonts w:ascii="Times New Roman" w:hAnsi="Times New Roman"/>
          <w:sz w:val="24"/>
          <w:szCs w:val="24"/>
          <w:lang w:eastAsia="ru-RU"/>
        </w:rPr>
      </w:pPr>
    </w:p>
    <w:p w:rsidR="000E1A79" w:rsidRPr="003231B3" w:rsidRDefault="000E1A79" w:rsidP="000E1A79">
      <w:pPr>
        <w:widowControl w:val="0"/>
        <w:spacing w:after="0" w:line="240" w:lineRule="auto"/>
        <w:ind w:firstLine="708"/>
        <w:jc w:val="both"/>
        <w:rPr>
          <w:rFonts w:ascii="Times New Roman" w:hAnsi="Times New Roman"/>
          <w:sz w:val="24"/>
          <w:szCs w:val="24"/>
          <w:lang w:eastAsia="ru-RU"/>
        </w:rPr>
      </w:pPr>
      <w:r w:rsidRPr="003231B3">
        <w:rPr>
          <w:rFonts w:ascii="Times New Roman" w:hAnsi="Times New Roman"/>
          <w:sz w:val="24"/>
          <w:szCs w:val="24"/>
          <w:lang w:eastAsia="ru-RU"/>
        </w:rPr>
        <w:t>председатель Республиканского методического объединения педагогов-психологов</w:t>
      </w:r>
      <w:r>
        <w:rPr>
          <w:rFonts w:ascii="Times New Roman" w:hAnsi="Times New Roman"/>
          <w:sz w:val="24"/>
          <w:szCs w:val="24"/>
          <w:lang w:eastAsia="ru-RU"/>
        </w:rPr>
        <w:t xml:space="preserve">      И.И. </w:t>
      </w:r>
      <w:proofErr w:type="spellStart"/>
      <w:r>
        <w:rPr>
          <w:rFonts w:ascii="Times New Roman" w:hAnsi="Times New Roman"/>
          <w:sz w:val="24"/>
          <w:szCs w:val="24"/>
          <w:lang w:eastAsia="ru-RU"/>
        </w:rPr>
        <w:t>Барковская</w:t>
      </w:r>
      <w:proofErr w:type="spellEnd"/>
      <w:r>
        <w:rPr>
          <w:rFonts w:ascii="Times New Roman" w:hAnsi="Times New Roman"/>
          <w:sz w:val="24"/>
          <w:szCs w:val="24"/>
          <w:lang w:eastAsia="ru-RU"/>
        </w:rPr>
        <w:t>.</w:t>
      </w:r>
    </w:p>
    <w:p w:rsidR="000E1A79" w:rsidRDefault="000E1A79" w:rsidP="000E1A79">
      <w:pPr>
        <w:widowControl w:val="0"/>
        <w:spacing w:after="0" w:line="240" w:lineRule="auto"/>
        <w:jc w:val="both"/>
        <w:rPr>
          <w:rFonts w:ascii="Times New Roman" w:hAnsi="Times New Roman"/>
          <w:sz w:val="24"/>
          <w:szCs w:val="24"/>
          <w:lang w:eastAsia="ru-RU"/>
        </w:rPr>
      </w:pPr>
    </w:p>
    <w:p w:rsidR="000E1A79" w:rsidRPr="003231B3" w:rsidRDefault="000E1A79" w:rsidP="000E1A79">
      <w:pPr>
        <w:widowControl w:val="0"/>
        <w:spacing w:after="0" w:line="240" w:lineRule="auto"/>
        <w:jc w:val="both"/>
        <w:rPr>
          <w:rFonts w:ascii="Times New Roman" w:hAnsi="Times New Roman"/>
          <w:sz w:val="24"/>
          <w:szCs w:val="24"/>
          <w:lang w:eastAsia="ru-RU"/>
        </w:rPr>
      </w:pPr>
    </w:p>
    <w:p w:rsidR="000E1A79" w:rsidRPr="003231B3" w:rsidRDefault="000E1A79" w:rsidP="000E1A79">
      <w:pPr>
        <w:widowControl w:val="0"/>
        <w:spacing w:after="0" w:line="240" w:lineRule="auto"/>
        <w:jc w:val="both"/>
        <w:rPr>
          <w:rFonts w:ascii="Times New Roman" w:hAnsi="Times New Roman"/>
          <w:sz w:val="24"/>
          <w:szCs w:val="24"/>
          <w:lang w:eastAsia="ru-RU"/>
        </w:rPr>
      </w:pPr>
    </w:p>
    <w:p w:rsidR="000E1A79" w:rsidRPr="003231B3" w:rsidRDefault="000E1A79" w:rsidP="000E1A79">
      <w:pPr>
        <w:widowControl w:val="0"/>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Автор </w:t>
      </w:r>
      <w:r w:rsidRPr="003231B3">
        <w:rPr>
          <w:rFonts w:ascii="Times New Roman" w:hAnsi="Times New Roman"/>
          <w:sz w:val="24"/>
          <w:szCs w:val="24"/>
          <w:lang w:eastAsia="ru-RU"/>
        </w:rPr>
        <w:t xml:space="preserve">– педагог-психолог </w:t>
      </w:r>
      <w:r w:rsidRPr="003231B3">
        <w:rPr>
          <w:rFonts w:ascii="Times New Roman" w:hAnsi="Times New Roman"/>
          <w:b/>
          <w:sz w:val="24"/>
          <w:szCs w:val="24"/>
          <w:lang w:eastAsia="ru-RU"/>
        </w:rPr>
        <w:t xml:space="preserve">Р.А. </w:t>
      </w:r>
      <w:proofErr w:type="spellStart"/>
      <w:r w:rsidRPr="003231B3">
        <w:rPr>
          <w:rFonts w:ascii="Times New Roman" w:hAnsi="Times New Roman"/>
          <w:b/>
          <w:sz w:val="24"/>
          <w:szCs w:val="24"/>
          <w:lang w:eastAsia="ru-RU"/>
        </w:rPr>
        <w:t>Резяпова</w:t>
      </w:r>
      <w:proofErr w:type="spellEnd"/>
      <w:r>
        <w:rPr>
          <w:rFonts w:ascii="Times New Roman" w:hAnsi="Times New Roman"/>
          <w:sz w:val="24"/>
          <w:szCs w:val="24"/>
          <w:lang w:eastAsia="ru-RU"/>
        </w:rPr>
        <w:t xml:space="preserve"> Г</w:t>
      </w:r>
      <w:r w:rsidRPr="003231B3">
        <w:rPr>
          <w:rFonts w:ascii="Times New Roman" w:hAnsi="Times New Roman"/>
          <w:sz w:val="24"/>
          <w:szCs w:val="24"/>
          <w:lang w:eastAsia="ru-RU"/>
        </w:rPr>
        <w:t xml:space="preserve">ОУ СПО </w:t>
      </w:r>
      <w:r>
        <w:rPr>
          <w:rFonts w:ascii="Times New Roman" w:hAnsi="Times New Roman"/>
          <w:sz w:val="24"/>
          <w:szCs w:val="24"/>
          <w:lang w:eastAsia="ru-RU"/>
        </w:rPr>
        <w:t xml:space="preserve">РБ </w:t>
      </w:r>
      <w:proofErr w:type="spellStart"/>
      <w:r w:rsidRPr="003231B3">
        <w:rPr>
          <w:rFonts w:ascii="Times New Roman" w:hAnsi="Times New Roman"/>
          <w:sz w:val="24"/>
          <w:szCs w:val="24"/>
          <w:lang w:eastAsia="ru-RU"/>
        </w:rPr>
        <w:t>Стерлитамакский</w:t>
      </w:r>
      <w:proofErr w:type="spellEnd"/>
      <w:r w:rsidRPr="003231B3">
        <w:rPr>
          <w:rFonts w:ascii="Times New Roman" w:hAnsi="Times New Roman"/>
          <w:sz w:val="24"/>
          <w:szCs w:val="24"/>
          <w:lang w:eastAsia="ru-RU"/>
        </w:rPr>
        <w:t xml:space="preserve"> медицинский колледж</w:t>
      </w:r>
    </w:p>
    <w:p w:rsidR="000E1A79" w:rsidRPr="003231B3" w:rsidRDefault="000E1A79" w:rsidP="000E1A79">
      <w:pPr>
        <w:widowControl w:val="0"/>
        <w:spacing w:after="0" w:line="240" w:lineRule="auto"/>
        <w:jc w:val="both"/>
        <w:rPr>
          <w:rFonts w:ascii="Times New Roman" w:hAnsi="Times New Roman"/>
          <w:sz w:val="24"/>
          <w:szCs w:val="24"/>
          <w:lang w:eastAsia="ru-RU"/>
        </w:rPr>
      </w:pPr>
    </w:p>
    <w:p w:rsidR="000E1A79" w:rsidRPr="003231B3" w:rsidRDefault="000E1A79" w:rsidP="000E1A79">
      <w:pPr>
        <w:widowControl w:val="0"/>
        <w:spacing w:after="0" w:line="240" w:lineRule="auto"/>
        <w:jc w:val="both"/>
        <w:rPr>
          <w:rFonts w:ascii="Times New Roman" w:hAnsi="Times New Roman"/>
          <w:sz w:val="24"/>
          <w:szCs w:val="24"/>
          <w:lang w:eastAsia="ru-RU"/>
        </w:rPr>
      </w:pPr>
    </w:p>
    <w:p w:rsidR="000E1A79" w:rsidRDefault="000E1A79" w:rsidP="000E1A79">
      <w:pPr>
        <w:widowControl w:val="0"/>
        <w:spacing w:after="0" w:line="240" w:lineRule="auto"/>
        <w:jc w:val="both"/>
        <w:rPr>
          <w:rFonts w:ascii="Times New Roman" w:hAnsi="Times New Roman"/>
          <w:sz w:val="24"/>
          <w:szCs w:val="24"/>
          <w:lang w:eastAsia="ru-RU"/>
        </w:rPr>
      </w:pPr>
    </w:p>
    <w:p w:rsidR="000E1A79" w:rsidRPr="00A074F8" w:rsidRDefault="000E1A79" w:rsidP="000E1A79">
      <w:pPr>
        <w:widowControl w:val="0"/>
        <w:spacing w:after="0" w:line="240" w:lineRule="auto"/>
        <w:ind w:firstLine="708"/>
        <w:jc w:val="both"/>
        <w:rPr>
          <w:rFonts w:ascii="Times New Roman" w:hAnsi="Times New Roman"/>
          <w:sz w:val="24"/>
          <w:szCs w:val="24"/>
          <w:lang w:eastAsia="ru-RU"/>
        </w:rPr>
      </w:pPr>
      <w:proofErr w:type="gramStart"/>
      <w:r w:rsidRPr="00A074F8">
        <w:rPr>
          <w:rFonts w:ascii="Times New Roman" w:hAnsi="Times New Roman"/>
          <w:sz w:val="28"/>
          <w:szCs w:val="28"/>
          <w:lang w:eastAsia="ru-RU"/>
        </w:rPr>
        <w:t>Ответс</w:t>
      </w:r>
      <w:r>
        <w:rPr>
          <w:rFonts w:ascii="Times New Roman" w:hAnsi="Times New Roman"/>
          <w:sz w:val="28"/>
          <w:szCs w:val="28"/>
          <w:lang w:eastAsia="ru-RU"/>
        </w:rPr>
        <w:t>твенный за выпуск:</w:t>
      </w:r>
      <w:proofErr w:type="gramEnd"/>
      <w:r>
        <w:rPr>
          <w:rFonts w:ascii="Times New Roman" w:hAnsi="Times New Roman"/>
          <w:sz w:val="28"/>
          <w:szCs w:val="28"/>
          <w:lang w:eastAsia="ru-RU"/>
        </w:rPr>
        <w:t xml:space="preserve"> Д.Я. </w:t>
      </w:r>
      <w:proofErr w:type="spellStart"/>
      <w:r>
        <w:rPr>
          <w:rFonts w:ascii="Times New Roman" w:hAnsi="Times New Roman"/>
          <w:sz w:val="28"/>
          <w:szCs w:val="28"/>
          <w:lang w:eastAsia="ru-RU"/>
        </w:rPr>
        <w:t>Гильмит</w:t>
      </w:r>
      <w:r w:rsidRPr="00A074F8">
        <w:rPr>
          <w:rFonts w:ascii="Times New Roman" w:hAnsi="Times New Roman"/>
          <w:sz w:val="28"/>
          <w:szCs w:val="28"/>
          <w:lang w:eastAsia="ru-RU"/>
        </w:rPr>
        <w:t>динов</w:t>
      </w:r>
      <w:proofErr w:type="spellEnd"/>
      <w:r w:rsidRPr="00A074F8">
        <w:rPr>
          <w:rFonts w:ascii="Times New Roman" w:hAnsi="Times New Roman"/>
          <w:sz w:val="28"/>
          <w:szCs w:val="28"/>
          <w:lang w:eastAsia="ru-RU"/>
        </w:rPr>
        <w:t>, директор РУНМЦ МО РБ, кандидат социологических наук</w:t>
      </w:r>
    </w:p>
    <w:p w:rsidR="000E1A79" w:rsidRPr="00A074F8" w:rsidRDefault="000E1A79" w:rsidP="000E1A79">
      <w:pPr>
        <w:widowControl w:val="0"/>
        <w:spacing w:after="0" w:line="240" w:lineRule="auto"/>
        <w:jc w:val="both"/>
        <w:rPr>
          <w:rFonts w:ascii="Times New Roman" w:hAnsi="Times New Roman"/>
          <w:sz w:val="24"/>
          <w:szCs w:val="24"/>
          <w:lang w:eastAsia="ru-RU"/>
        </w:rPr>
      </w:pPr>
    </w:p>
    <w:p w:rsidR="000E1A79" w:rsidRPr="00A074F8" w:rsidRDefault="000E1A79" w:rsidP="000E1A79">
      <w:pPr>
        <w:widowControl w:val="0"/>
        <w:spacing w:after="0" w:line="240" w:lineRule="auto"/>
        <w:jc w:val="both"/>
        <w:rPr>
          <w:rFonts w:ascii="Times New Roman" w:hAnsi="Times New Roman"/>
          <w:sz w:val="24"/>
          <w:szCs w:val="24"/>
          <w:lang w:eastAsia="ru-RU"/>
        </w:rPr>
      </w:pPr>
    </w:p>
    <w:p w:rsidR="000E1A79" w:rsidRDefault="000E1A79" w:rsidP="000E1A79">
      <w:pPr>
        <w:widowControl w:val="0"/>
        <w:spacing w:after="0" w:line="240" w:lineRule="auto"/>
        <w:jc w:val="both"/>
        <w:rPr>
          <w:rFonts w:ascii="Times New Roman" w:hAnsi="Times New Roman"/>
          <w:sz w:val="24"/>
          <w:szCs w:val="24"/>
          <w:lang w:eastAsia="ru-RU"/>
        </w:rPr>
      </w:pPr>
    </w:p>
    <w:p w:rsidR="000E1A79" w:rsidRDefault="000E1A79" w:rsidP="000E1A79">
      <w:pPr>
        <w:widowControl w:val="0"/>
        <w:spacing w:after="0" w:line="240" w:lineRule="auto"/>
        <w:jc w:val="both"/>
        <w:rPr>
          <w:rFonts w:ascii="Times New Roman" w:hAnsi="Times New Roman"/>
          <w:sz w:val="24"/>
          <w:szCs w:val="24"/>
          <w:lang w:eastAsia="ru-RU"/>
        </w:rPr>
      </w:pPr>
    </w:p>
    <w:p w:rsidR="000E1A79" w:rsidRDefault="000E1A79" w:rsidP="000E1A79">
      <w:pPr>
        <w:widowControl w:val="0"/>
        <w:spacing w:after="0" w:line="240" w:lineRule="auto"/>
        <w:jc w:val="both"/>
        <w:rPr>
          <w:rFonts w:ascii="Times New Roman" w:hAnsi="Times New Roman"/>
          <w:sz w:val="24"/>
          <w:szCs w:val="24"/>
          <w:lang w:eastAsia="ru-RU"/>
        </w:rPr>
      </w:pPr>
    </w:p>
    <w:p w:rsidR="000E1A79" w:rsidRDefault="000E1A79" w:rsidP="000E1A79">
      <w:pPr>
        <w:widowControl w:val="0"/>
        <w:spacing w:after="0" w:line="240" w:lineRule="auto"/>
        <w:jc w:val="both"/>
        <w:rPr>
          <w:rFonts w:ascii="Times New Roman" w:hAnsi="Times New Roman"/>
          <w:sz w:val="24"/>
          <w:szCs w:val="24"/>
          <w:lang w:eastAsia="ru-RU"/>
        </w:rPr>
      </w:pPr>
    </w:p>
    <w:p w:rsidR="000E1A79" w:rsidRDefault="000E1A79" w:rsidP="000E1A79">
      <w:pPr>
        <w:widowControl w:val="0"/>
        <w:spacing w:after="0" w:line="240" w:lineRule="auto"/>
        <w:jc w:val="both"/>
        <w:rPr>
          <w:rFonts w:ascii="Times New Roman" w:hAnsi="Times New Roman"/>
          <w:sz w:val="24"/>
          <w:szCs w:val="24"/>
          <w:lang w:eastAsia="ru-RU"/>
        </w:rPr>
      </w:pPr>
    </w:p>
    <w:p w:rsidR="000E1A79" w:rsidRPr="003231B3" w:rsidRDefault="000E1A79" w:rsidP="000E1A79">
      <w:pPr>
        <w:widowControl w:val="0"/>
        <w:spacing w:after="0" w:line="240" w:lineRule="auto"/>
        <w:jc w:val="both"/>
        <w:rPr>
          <w:rFonts w:ascii="Times New Roman" w:hAnsi="Times New Roman"/>
          <w:sz w:val="24"/>
          <w:szCs w:val="24"/>
          <w:lang w:eastAsia="ru-RU"/>
        </w:rPr>
      </w:pPr>
    </w:p>
    <w:p w:rsidR="000E1A79" w:rsidRDefault="000E1A79" w:rsidP="000E1A79">
      <w:pPr>
        <w:widowControl w:val="0"/>
        <w:spacing w:after="0" w:line="240" w:lineRule="auto"/>
        <w:ind w:firstLine="708"/>
        <w:jc w:val="both"/>
        <w:rPr>
          <w:rFonts w:ascii="Times New Roman" w:hAnsi="Times New Roman"/>
          <w:sz w:val="24"/>
          <w:szCs w:val="24"/>
          <w:lang w:eastAsia="ru-RU"/>
        </w:rPr>
      </w:pPr>
    </w:p>
    <w:p w:rsidR="000E1A79" w:rsidRDefault="000E1A79" w:rsidP="000E1A79">
      <w:pPr>
        <w:widowControl w:val="0"/>
        <w:spacing w:after="0" w:line="240" w:lineRule="auto"/>
        <w:ind w:firstLine="708"/>
        <w:jc w:val="both"/>
        <w:rPr>
          <w:rFonts w:ascii="Times New Roman" w:hAnsi="Times New Roman"/>
          <w:sz w:val="24"/>
          <w:szCs w:val="24"/>
          <w:lang w:eastAsia="ru-RU"/>
        </w:rPr>
      </w:pPr>
    </w:p>
    <w:p w:rsidR="000E1A79" w:rsidRPr="00666D1C" w:rsidRDefault="000E1A79" w:rsidP="000E1A79">
      <w:pPr>
        <w:widowControl w:val="0"/>
        <w:spacing w:after="0" w:line="240" w:lineRule="auto"/>
        <w:ind w:firstLine="708"/>
        <w:jc w:val="center"/>
        <w:rPr>
          <w:rFonts w:ascii="Times New Roman" w:hAnsi="Times New Roman"/>
          <w:sz w:val="24"/>
          <w:szCs w:val="24"/>
          <w:lang w:eastAsia="ru-RU"/>
        </w:rPr>
      </w:pPr>
      <w:r>
        <w:rPr>
          <w:rFonts w:ascii="Times New Roman" w:hAnsi="Times New Roman"/>
          <w:sz w:val="24"/>
          <w:szCs w:val="24"/>
          <w:lang w:eastAsia="ru-RU"/>
        </w:rPr>
        <w:t>Уфа 201</w:t>
      </w:r>
      <w:r w:rsidRPr="00666D1C">
        <w:rPr>
          <w:rFonts w:ascii="Times New Roman" w:hAnsi="Times New Roman"/>
          <w:sz w:val="24"/>
          <w:szCs w:val="24"/>
          <w:lang w:eastAsia="ru-RU"/>
        </w:rPr>
        <w:t>1</w:t>
      </w:r>
    </w:p>
    <w:p w:rsidR="000E1A79" w:rsidRDefault="000E1A79" w:rsidP="000E1A79">
      <w:pPr>
        <w:widowControl w:val="0"/>
        <w:spacing w:after="0" w:line="240" w:lineRule="auto"/>
        <w:ind w:firstLine="708"/>
        <w:jc w:val="both"/>
        <w:rPr>
          <w:rFonts w:ascii="Times New Roman" w:hAnsi="Times New Roman"/>
          <w:sz w:val="24"/>
          <w:szCs w:val="24"/>
          <w:lang w:eastAsia="ru-RU"/>
        </w:rPr>
      </w:pPr>
    </w:p>
    <w:p w:rsidR="000E1A79" w:rsidRDefault="000E1A79" w:rsidP="000E1A79">
      <w:pPr>
        <w:widowControl w:val="0"/>
        <w:spacing w:after="0" w:line="240" w:lineRule="auto"/>
        <w:ind w:firstLine="708"/>
        <w:jc w:val="both"/>
        <w:rPr>
          <w:rFonts w:ascii="Times New Roman" w:hAnsi="Times New Roman"/>
          <w:sz w:val="24"/>
          <w:szCs w:val="24"/>
          <w:lang w:eastAsia="ru-RU"/>
        </w:rPr>
      </w:pPr>
    </w:p>
    <w:p w:rsidR="000E1A79" w:rsidRDefault="000E1A79" w:rsidP="000E1A79">
      <w:pPr>
        <w:widowControl w:val="0"/>
        <w:spacing w:after="0" w:line="240" w:lineRule="auto"/>
        <w:ind w:firstLine="708"/>
        <w:jc w:val="both"/>
        <w:rPr>
          <w:rFonts w:ascii="Times New Roman" w:hAnsi="Times New Roman"/>
          <w:sz w:val="24"/>
          <w:szCs w:val="24"/>
          <w:lang w:eastAsia="ru-RU"/>
        </w:rPr>
      </w:pPr>
    </w:p>
    <w:p w:rsidR="000E1A79" w:rsidRDefault="000E1A79" w:rsidP="000E1A79">
      <w:pPr>
        <w:widowControl w:val="0"/>
        <w:spacing w:after="0" w:line="240" w:lineRule="auto"/>
        <w:ind w:firstLine="708"/>
        <w:jc w:val="both"/>
        <w:rPr>
          <w:rFonts w:ascii="Times New Roman" w:hAnsi="Times New Roman"/>
          <w:sz w:val="24"/>
          <w:szCs w:val="24"/>
          <w:lang w:eastAsia="ru-RU"/>
        </w:rPr>
      </w:pPr>
    </w:p>
    <w:p w:rsidR="000E1A79" w:rsidRDefault="000E1A79" w:rsidP="000E1A79">
      <w:pPr>
        <w:widowControl w:val="0"/>
        <w:spacing w:after="0" w:line="240" w:lineRule="auto"/>
        <w:ind w:firstLine="708"/>
        <w:jc w:val="both"/>
        <w:rPr>
          <w:rFonts w:ascii="Times New Roman" w:hAnsi="Times New Roman"/>
          <w:sz w:val="24"/>
          <w:szCs w:val="24"/>
          <w:lang w:eastAsia="ru-RU"/>
        </w:rPr>
      </w:pPr>
    </w:p>
    <w:p w:rsidR="000E1A79" w:rsidRDefault="000E1A79" w:rsidP="000E1A79">
      <w:pPr>
        <w:widowControl w:val="0"/>
        <w:spacing w:after="0" w:line="240" w:lineRule="auto"/>
        <w:ind w:firstLine="708"/>
        <w:jc w:val="both"/>
        <w:rPr>
          <w:rFonts w:ascii="Times New Roman" w:hAnsi="Times New Roman"/>
          <w:sz w:val="24"/>
          <w:szCs w:val="24"/>
          <w:lang w:eastAsia="ru-RU"/>
        </w:rPr>
      </w:pPr>
    </w:p>
    <w:p w:rsidR="000E1A79" w:rsidRDefault="000E1A79" w:rsidP="000E1A79">
      <w:pPr>
        <w:widowControl w:val="0"/>
        <w:spacing w:after="0" w:line="240" w:lineRule="auto"/>
        <w:ind w:firstLine="708"/>
        <w:jc w:val="both"/>
        <w:rPr>
          <w:rFonts w:ascii="Times New Roman" w:hAnsi="Times New Roman"/>
          <w:sz w:val="24"/>
          <w:szCs w:val="24"/>
          <w:lang w:eastAsia="ru-RU"/>
        </w:rPr>
      </w:pPr>
    </w:p>
    <w:p w:rsidR="000E1A79" w:rsidRDefault="000E1A79" w:rsidP="000E1A79">
      <w:pPr>
        <w:widowControl w:val="0"/>
        <w:spacing w:after="0" w:line="240" w:lineRule="auto"/>
        <w:ind w:firstLine="708"/>
        <w:jc w:val="both"/>
        <w:rPr>
          <w:rFonts w:ascii="Times New Roman" w:hAnsi="Times New Roman"/>
          <w:sz w:val="24"/>
          <w:szCs w:val="24"/>
          <w:lang w:eastAsia="ru-RU"/>
        </w:rPr>
      </w:pPr>
    </w:p>
    <w:p w:rsidR="000E1A79" w:rsidRDefault="000E1A79" w:rsidP="000E1A79">
      <w:pPr>
        <w:widowControl w:val="0"/>
        <w:spacing w:after="0" w:line="240" w:lineRule="auto"/>
        <w:ind w:firstLine="708"/>
        <w:jc w:val="both"/>
        <w:rPr>
          <w:rFonts w:ascii="Times New Roman" w:hAnsi="Times New Roman"/>
          <w:sz w:val="24"/>
          <w:szCs w:val="24"/>
          <w:lang w:eastAsia="ru-RU"/>
        </w:rPr>
      </w:pPr>
    </w:p>
    <w:p w:rsidR="000E1A79" w:rsidRPr="005E4117" w:rsidRDefault="000E1A79" w:rsidP="000E1A79">
      <w:pPr>
        <w:widowControl w:val="0"/>
        <w:spacing w:after="0" w:line="240" w:lineRule="auto"/>
        <w:ind w:firstLine="708"/>
        <w:jc w:val="both"/>
        <w:rPr>
          <w:rFonts w:ascii="Times New Roman" w:hAnsi="Times New Roman"/>
          <w:sz w:val="24"/>
          <w:szCs w:val="24"/>
          <w:lang w:eastAsia="ru-RU"/>
        </w:rPr>
      </w:pPr>
    </w:p>
    <w:p w:rsidR="000E1A79" w:rsidRPr="006C2EAC" w:rsidRDefault="000E1A79" w:rsidP="000E1A79">
      <w:pPr>
        <w:suppressAutoHyphens/>
        <w:spacing w:after="0" w:line="360" w:lineRule="auto"/>
        <w:jc w:val="center"/>
        <w:rPr>
          <w:rFonts w:ascii="Times New Roman" w:eastAsia="Times New Roman" w:hAnsi="Times New Roman" w:cs="Calibri"/>
          <w:b/>
          <w:sz w:val="28"/>
          <w:szCs w:val="28"/>
          <w:lang w:eastAsia="ar-SA"/>
        </w:rPr>
      </w:pPr>
      <w:r w:rsidRPr="006C2EAC">
        <w:rPr>
          <w:rFonts w:ascii="Times New Roman" w:eastAsia="Times New Roman" w:hAnsi="Times New Roman" w:cs="Calibri"/>
          <w:b/>
          <w:sz w:val="28"/>
          <w:szCs w:val="28"/>
          <w:lang w:eastAsia="ar-SA"/>
        </w:rPr>
        <w:t>ОГЛАВЛЕНИЕ</w:t>
      </w:r>
    </w:p>
    <w:p w:rsidR="000E1A79" w:rsidRPr="006C2EAC" w:rsidRDefault="000E1A79" w:rsidP="000E1A79">
      <w:pPr>
        <w:suppressAutoHyphens/>
        <w:spacing w:after="0" w:line="360" w:lineRule="auto"/>
        <w:ind w:firstLine="708"/>
        <w:rPr>
          <w:rFonts w:ascii="Times New Roman" w:eastAsia="Times New Roman" w:hAnsi="Times New Roman" w:cs="Calibri"/>
          <w:b/>
          <w:sz w:val="28"/>
          <w:szCs w:val="28"/>
          <w:lang w:eastAsia="ar-SA"/>
        </w:rPr>
      </w:pPr>
    </w:p>
    <w:p w:rsidR="000E1A79" w:rsidRPr="006C2EAC" w:rsidRDefault="000E1A79" w:rsidP="000E1A79">
      <w:pPr>
        <w:suppressAutoHyphens/>
        <w:spacing w:after="0"/>
        <w:ind w:firstLine="708"/>
        <w:jc w:val="both"/>
        <w:rPr>
          <w:rFonts w:ascii="Times New Roman" w:hAnsi="Times New Roman" w:cs="Calibri"/>
          <w:bCs/>
          <w:iCs/>
          <w:sz w:val="28"/>
          <w:szCs w:val="28"/>
          <w:lang w:eastAsia="ar-SA"/>
        </w:rPr>
      </w:pPr>
      <w:r w:rsidRPr="006C2EAC">
        <w:rPr>
          <w:rFonts w:ascii="Times New Roman" w:hAnsi="Times New Roman" w:cs="Calibri"/>
          <w:bCs/>
          <w:sz w:val="28"/>
          <w:szCs w:val="28"/>
          <w:lang w:eastAsia="ar-SA"/>
        </w:rPr>
        <w:t>1.</w:t>
      </w:r>
      <w:r w:rsidRPr="006C2EAC">
        <w:rPr>
          <w:rFonts w:ascii="Times New Roman" w:hAnsi="Times New Roman" w:cs="Calibri"/>
          <w:b/>
          <w:bCs/>
          <w:sz w:val="28"/>
          <w:szCs w:val="28"/>
          <w:lang w:eastAsia="ar-SA"/>
        </w:rPr>
        <w:t xml:space="preserve"> </w:t>
      </w:r>
      <w:r w:rsidRPr="006C2EAC">
        <w:rPr>
          <w:rFonts w:ascii="Times New Roman" w:hAnsi="Times New Roman" w:cs="Calibri"/>
          <w:bCs/>
          <w:sz w:val="28"/>
          <w:szCs w:val="28"/>
          <w:lang w:eastAsia="ar-SA"/>
        </w:rPr>
        <w:t>Программа спецкурса «Основы развития нравственных      отношений будущего медицинского работника»</w:t>
      </w:r>
      <w:r w:rsidRPr="006C2EAC">
        <w:rPr>
          <w:rFonts w:ascii="Times New Roman" w:hAnsi="Times New Roman" w:cs="Calibri"/>
          <w:bCs/>
          <w:iCs/>
          <w:sz w:val="28"/>
          <w:szCs w:val="28"/>
          <w:lang w:eastAsia="ar-SA"/>
        </w:rPr>
        <w:t>………………………. 5</w:t>
      </w:r>
    </w:p>
    <w:p w:rsidR="000E1A79" w:rsidRPr="006C2EAC" w:rsidRDefault="00B60AA3" w:rsidP="000E1A79">
      <w:pPr>
        <w:suppressAutoHyphens/>
        <w:spacing w:before="240" w:after="0"/>
        <w:ind w:firstLine="708"/>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 xml:space="preserve">2. </w:t>
      </w:r>
      <w:r w:rsidRPr="006C2EAC">
        <w:rPr>
          <w:rFonts w:ascii="Times New Roman" w:eastAsia="Times New Roman" w:hAnsi="Times New Roman" w:cs="Calibri"/>
          <w:sz w:val="28"/>
          <w:szCs w:val="28"/>
          <w:lang w:eastAsia="ar-SA"/>
        </w:rPr>
        <w:t>Программа социально-психологического тренинга нравственно-личностного роста для студентов «Путь к успеху»……</w:t>
      </w:r>
      <w:r w:rsidRPr="00B60AA3">
        <w:rPr>
          <w:rFonts w:ascii="Times New Roman" w:eastAsia="Times New Roman" w:hAnsi="Times New Roman" w:cs="Calibri"/>
          <w:sz w:val="28"/>
          <w:szCs w:val="28"/>
          <w:lang w:eastAsia="ar-SA"/>
        </w:rPr>
        <w:t xml:space="preserve"> </w:t>
      </w:r>
      <w:r>
        <w:rPr>
          <w:rFonts w:ascii="Times New Roman" w:eastAsia="Times New Roman" w:hAnsi="Times New Roman" w:cs="Calibri"/>
          <w:sz w:val="28"/>
          <w:szCs w:val="28"/>
          <w:lang w:eastAsia="ar-SA"/>
        </w:rPr>
        <w:t>.</w:t>
      </w:r>
      <w:r w:rsidR="000E1A79" w:rsidRPr="006C2EAC">
        <w:rPr>
          <w:rFonts w:ascii="Times New Roman" w:eastAsia="Times New Roman" w:hAnsi="Times New Roman" w:cs="Calibri"/>
          <w:sz w:val="28"/>
          <w:szCs w:val="28"/>
          <w:lang w:eastAsia="ar-SA"/>
        </w:rPr>
        <w:t>3</w:t>
      </w:r>
      <w:r w:rsidR="000E1A79">
        <w:rPr>
          <w:rFonts w:ascii="Times New Roman" w:eastAsia="Times New Roman" w:hAnsi="Times New Roman" w:cs="Calibri"/>
          <w:sz w:val="28"/>
          <w:szCs w:val="28"/>
          <w:lang w:eastAsia="ar-SA"/>
        </w:rPr>
        <w:t>0</w:t>
      </w:r>
    </w:p>
    <w:p w:rsidR="00B60AA3" w:rsidRPr="00B60AA3" w:rsidRDefault="000E1A79" w:rsidP="00B60AA3">
      <w:pPr>
        <w:widowControl w:val="0"/>
        <w:spacing w:after="0" w:line="240" w:lineRule="auto"/>
        <w:ind w:firstLine="708"/>
        <w:rPr>
          <w:rFonts w:ascii="Times New Roman" w:hAnsi="Times New Roman"/>
          <w:sz w:val="28"/>
          <w:szCs w:val="28"/>
          <w:lang w:eastAsia="ru-RU"/>
        </w:rPr>
      </w:pPr>
      <w:r>
        <w:rPr>
          <w:rFonts w:ascii="Times New Roman" w:eastAsia="Times New Roman" w:hAnsi="Times New Roman" w:cs="Calibri"/>
          <w:sz w:val="28"/>
          <w:szCs w:val="28"/>
          <w:lang w:eastAsia="ar-SA"/>
        </w:rPr>
        <w:t>3</w:t>
      </w:r>
      <w:r w:rsidRPr="006C2EAC">
        <w:rPr>
          <w:rFonts w:ascii="Times New Roman" w:eastAsia="Times New Roman" w:hAnsi="Times New Roman" w:cs="Calibri"/>
          <w:sz w:val="28"/>
          <w:szCs w:val="28"/>
          <w:lang w:eastAsia="ar-SA"/>
        </w:rPr>
        <w:t xml:space="preserve">. </w:t>
      </w:r>
      <w:r w:rsidR="00B60AA3" w:rsidRPr="00B60AA3">
        <w:rPr>
          <w:rFonts w:ascii="Times New Roman" w:hAnsi="Times New Roman"/>
          <w:sz w:val="28"/>
          <w:szCs w:val="28"/>
          <w:lang w:eastAsia="ru-RU"/>
        </w:rPr>
        <w:t>Программа социально-психологического тренинга «Мой нра</w:t>
      </w:r>
      <w:r w:rsidR="00B60AA3" w:rsidRPr="00B60AA3">
        <w:rPr>
          <w:rFonts w:ascii="Times New Roman" w:hAnsi="Times New Roman"/>
          <w:sz w:val="28"/>
          <w:szCs w:val="28"/>
          <w:lang w:eastAsia="ru-RU"/>
        </w:rPr>
        <w:t>в</w:t>
      </w:r>
      <w:r w:rsidR="00B60AA3" w:rsidRPr="00B60AA3">
        <w:rPr>
          <w:rFonts w:ascii="Times New Roman" w:hAnsi="Times New Roman"/>
          <w:sz w:val="28"/>
          <w:szCs w:val="28"/>
          <w:lang w:eastAsia="ru-RU"/>
        </w:rPr>
        <w:t>ственный мир»</w:t>
      </w:r>
      <w:r w:rsidR="00B60AA3">
        <w:rPr>
          <w:rFonts w:ascii="Times New Roman" w:hAnsi="Times New Roman"/>
          <w:sz w:val="28"/>
          <w:szCs w:val="28"/>
          <w:lang w:eastAsia="ru-RU"/>
        </w:rPr>
        <w:t>…………………………………………………………….63</w:t>
      </w:r>
    </w:p>
    <w:p w:rsidR="000E1A79" w:rsidRPr="006C2EAC" w:rsidRDefault="00B60AA3" w:rsidP="000E1A79">
      <w:pPr>
        <w:tabs>
          <w:tab w:val="left" w:pos="709"/>
        </w:tabs>
        <w:suppressAutoHyphens/>
        <w:spacing w:before="240" w:after="0"/>
        <w:jc w:val="both"/>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ab/>
        <w:t xml:space="preserve">4. </w:t>
      </w:r>
      <w:r w:rsidRPr="006C2EAC">
        <w:rPr>
          <w:rFonts w:ascii="Times New Roman" w:eastAsia="Times New Roman" w:hAnsi="Times New Roman" w:cs="Calibri"/>
          <w:sz w:val="28"/>
          <w:szCs w:val="28"/>
          <w:lang w:eastAsia="ar-SA"/>
        </w:rPr>
        <w:t>Программа социально-психологического тренинга для преподавателей «Искусство педагогического общения»</w:t>
      </w:r>
      <w:r w:rsidR="000E1A79">
        <w:rPr>
          <w:rFonts w:ascii="Times New Roman" w:eastAsia="Times New Roman" w:hAnsi="Times New Roman" w:cs="Calibri"/>
          <w:sz w:val="28"/>
          <w:szCs w:val="28"/>
          <w:lang w:eastAsia="ar-SA"/>
        </w:rPr>
        <w:t>………………………………………………………………</w:t>
      </w:r>
      <w:r>
        <w:rPr>
          <w:rFonts w:ascii="Times New Roman" w:eastAsia="Times New Roman" w:hAnsi="Times New Roman" w:cs="Calibri"/>
          <w:sz w:val="28"/>
          <w:szCs w:val="28"/>
          <w:lang w:eastAsia="ar-SA"/>
        </w:rPr>
        <w:t>….79</w:t>
      </w:r>
    </w:p>
    <w:p w:rsidR="000E1A79" w:rsidRPr="006C2EAC" w:rsidRDefault="000E1A79" w:rsidP="000E1A79">
      <w:pPr>
        <w:suppressAutoHyphens/>
        <w:spacing w:before="240" w:after="0" w:line="360" w:lineRule="auto"/>
        <w:ind w:firstLine="708"/>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5</w:t>
      </w:r>
      <w:r w:rsidRPr="006C2EAC">
        <w:rPr>
          <w:rFonts w:ascii="Times New Roman" w:eastAsia="Times New Roman" w:hAnsi="Times New Roman" w:cs="Calibri"/>
          <w:sz w:val="28"/>
          <w:szCs w:val="28"/>
          <w:lang w:eastAsia="ar-SA"/>
        </w:rPr>
        <w:t>.</w:t>
      </w:r>
      <w:r w:rsidRPr="006C2EAC">
        <w:rPr>
          <w:rFonts w:ascii="Times New Roman" w:hAnsi="Times New Roman"/>
          <w:b/>
          <w:sz w:val="28"/>
          <w:szCs w:val="28"/>
          <w:lang w:eastAsia="ru-RU"/>
        </w:rPr>
        <w:t xml:space="preserve"> </w:t>
      </w:r>
      <w:r w:rsidRPr="006C2EAC">
        <w:rPr>
          <w:rFonts w:ascii="Times New Roman" w:eastAsia="Times New Roman" w:hAnsi="Times New Roman" w:cs="Calibri"/>
          <w:sz w:val="28"/>
          <w:szCs w:val="28"/>
          <w:lang w:eastAsia="ar-SA"/>
        </w:rPr>
        <w:t>Программа социально-психологического тренинга «Искусство детско-родительских отношений» для подростков и их родителей… 1</w:t>
      </w:r>
      <w:r w:rsidR="00FA52E6">
        <w:rPr>
          <w:rFonts w:ascii="Times New Roman" w:eastAsia="Times New Roman" w:hAnsi="Times New Roman" w:cs="Calibri"/>
          <w:sz w:val="28"/>
          <w:szCs w:val="28"/>
          <w:lang w:eastAsia="ar-SA"/>
        </w:rPr>
        <w:t>2</w:t>
      </w:r>
      <w:r w:rsidRPr="006C2EAC">
        <w:rPr>
          <w:rFonts w:ascii="Times New Roman" w:eastAsia="Times New Roman" w:hAnsi="Times New Roman" w:cs="Calibri"/>
          <w:sz w:val="28"/>
          <w:szCs w:val="28"/>
          <w:lang w:eastAsia="ar-SA"/>
        </w:rPr>
        <w:t>1</w:t>
      </w:r>
    </w:p>
    <w:p w:rsidR="000E1A79" w:rsidRPr="006C2EAC" w:rsidRDefault="000E1A79" w:rsidP="000E1A79">
      <w:pPr>
        <w:suppressAutoHyphens/>
        <w:spacing w:after="0" w:line="360" w:lineRule="auto"/>
        <w:ind w:firstLine="708"/>
        <w:rPr>
          <w:rFonts w:ascii="Times New Roman" w:eastAsia="Times New Roman" w:hAnsi="Times New Roman" w:cs="Calibri"/>
          <w:sz w:val="28"/>
          <w:szCs w:val="28"/>
          <w:lang w:eastAsia="ar-SA"/>
        </w:rPr>
      </w:pPr>
      <w:r w:rsidRPr="006C2EAC">
        <w:rPr>
          <w:rFonts w:ascii="Times New Roman" w:eastAsia="Times New Roman" w:hAnsi="Times New Roman" w:cs="Calibri"/>
          <w:sz w:val="28"/>
          <w:szCs w:val="28"/>
          <w:lang w:eastAsia="ar-SA"/>
        </w:rPr>
        <w:t xml:space="preserve">7. </w:t>
      </w:r>
      <w:r>
        <w:rPr>
          <w:rFonts w:ascii="Times New Roman" w:eastAsia="Times New Roman" w:hAnsi="Times New Roman" w:cs="Calibri"/>
          <w:sz w:val="28"/>
          <w:szCs w:val="28"/>
          <w:lang w:eastAsia="ar-SA"/>
        </w:rPr>
        <w:t xml:space="preserve">Сценарии классных часов по теме </w:t>
      </w:r>
      <w:r w:rsidRPr="006C2EAC">
        <w:rPr>
          <w:rFonts w:ascii="Times New Roman" w:eastAsia="Times New Roman" w:hAnsi="Times New Roman" w:cs="Calibri"/>
          <w:sz w:val="28"/>
          <w:szCs w:val="28"/>
          <w:lang w:eastAsia="ar-SA"/>
        </w:rPr>
        <w:t>«Нравственность»………</w:t>
      </w:r>
      <w:r>
        <w:rPr>
          <w:rFonts w:ascii="Times New Roman" w:eastAsia="Times New Roman" w:hAnsi="Times New Roman" w:cs="Calibri"/>
          <w:sz w:val="28"/>
          <w:szCs w:val="28"/>
          <w:lang w:eastAsia="ar-SA"/>
        </w:rPr>
        <w:t>……………………………………………….</w:t>
      </w:r>
      <w:r w:rsidRPr="006C2EAC">
        <w:rPr>
          <w:rFonts w:ascii="Times New Roman" w:eastAsia="Times New Roman" w:hAnsi="Times New Roman" w:cs="Calibri"/>
          <w:sz w:val="28"/>
          <w:szCs w:val="28"/>
          <w:lang w:eastAsia="ar-SA"/>
        </w:rPr>
        <w:t>1</w:t>
      </w:r>
      <w:r w:rsidR="00FA52E6">
        <w:rPr>
          <w:rFonts w:ascii="Times New Roman" w:eastAsia="Times New Roman" w:hAnsi="Times New Roman" w:cs="Calibri"/>
          <w:sz w:val="28"/>
          <w:szCs w:val="28"/>
          <w:lang w:eastAsia="ar-SA"/>
        </w:rPr>
        <w:t>63</w:t>
      </w:r>
    </w:p>
    <w:p w:rsidR="000E1A79" w:rsidRPr="006C2EAC" w:rsidRDefault="000E1A79" w:rsidP="000E1A79">
      <w:pPr>
        <w:suppressAutoHyphens/>
        <w:spacing w:after="0" w:line="360" w:lineRule="auto"/>
        <w:ind w:firstLine="708"/>
        <w:rPr>
          <w:rFonts w:ascii="Times New Roman" w:eastAsia="Times New Roman" w:hAnsi="Times New Roman" w:cs="Calibri"/>
          <w:sz w:val="28"/>
          <w:szCs w:val="28"/>
          <w:lang w:eastAsia="ar-SA"/>
        </w:rPr>
      </w:pPr>
      <w:r w:rsidRPr="006C2EAC">
        <w:rPr>
          <w:rFonts w:ascii="Times New Roman" w:eastAsia="Times New Roman" w:hAnsi="Times New Roman" w:cs="Calibri"/>
          <w:sz w:val="28"/>
          <w:szCs w:val="28"/>
          <w:lang w:eastAsia="ar-SA"/>
        </w:rPr>
        <w:t>8. БИБЛИОГРАФИЯ……………………………………………...</w:t>
      </w:r>
      <w:r w:rsidR="00FA52E6">
        <w:rPr>
          <w:rFonts w:ascii="Times New Roman" w:eastAsia="Times New Roman" w:hAnsi="Times New Roman" w:cs="Calibri"/>
          <w:sz w:val="28"/>
          <w:szCs w:val="28"/>
          <w:lang w:eastAsia="ar-SA"/>
        </w:rPr>
        <w:t>235</w:t>
      </w:r>
    </w:p>
    <w:p w:rsidR="000E1A79" w:rsidRPr="006C2EAC" w:rsidRDefault="000E1A79" w:rsidP="000E1A79">
      <w:pPr>
        <w:widowControl w:val="0"/>
        <w:spacing w:after="0"/>
        <w:ind w:firstLine="708"/>
        <w:jc w:val="center"/>
        <w:rPr>
          <w:rFonts w:ascii="Times New Roman" w:hAnsi="Times New Roman"/>
          <w:sz w:val="28"/>
          <w:szCs w:val="28"/>
          <w:lang w:eastAsia="ru-RU"/>
        </w:rPr>
      </w:pPr>
    </w:p>
    <w:p w:rsidR="000E1A79" w:rsidRPr="006C2EAC" w:rsidRDefault="000E1A79" w:rsidP="000E1A79">
      <w:pPr>
        <w:widowControl w:val="0"/>
        <w:spacing w:after="0"/>
        <w:ind w:firstLine="708"/>
        <w:jc w:val="center"/>
        <w:rPr>
          <w:rFonts w:ascii="Times New Roman" w:hAnsi="Times New Roman"/>
          <w:sz w:val="28"/>
          <w:szCs w:val="28"/>
          <w:lang w:eastAsia="ru-RU"/>
        </w:rPr>
      </w:pPr>
    </w:p>
    <w:p w:rsidR="000E1A79" w:rsidRPr="006C2EAC" w:rsidRDefault="000E1A79" w:rsidP="000E1A79">
      <w:pPr>
        <w:widowControl w:val="0"/>
        <w:spacing w:after="0"/>
        <w:ind w:firstLine="708"/>
        <w:jc w:val="center"/>
        <w:rPr>
          <w:rFonts w:ascii="Times New Roman" w:hAnsi="Times New Roman"/>
          <w:sz w:val="28"/>
          <w:szCs w:val="28"/>
          <w:lang w:eastAsia="ru-RU"/>
        </w:rPr>
      </w:pPr>
    </w:p>
    <w:p w:rsidR="000E1A79" w:rsidRPr="006C2EAC" w:rsidRDefault="000E1A79" w:rsidP="000E1A79">
      <w:pPr>
        <w:widowControl w:val="0"/>
        <w:spacing w:after="0"/>
        <w:ind w:firstLine="708"/>
        <w:jc w:val="center"/>
        <w:rPr>
          <w:rFonts w:ascii="Times New Roman" w:hAnsi="Times New Roman"/>
          <w:sz w:val="28"/>
          <w:szCs w:val="28"/>
          <w:lang w:eastAsia="ru-RU"/>
        </w:rPr>
      </w:pPr>
    </w:p>
    <w:p w:rsidR="000E1A79" w:rsidRDefault="000E1A79" w:rsidP="002E2D8E">
      <w:pPr>
        <w:spacing w:after="0" w:line="240" w:lineRule="auto"/>
        <w:ind w:firstLine="708"/>
        <w:jc w:val="both"/>
        <w:rPr>
          <w:rFonts w:ascii="Times New Roman" w:eastAsia="Times New Roman" w:hAnsi="Times New Roman" w:cs="Calibri"/>
          <w:b/>
          <w:sz w:val="28"/>
          <w:szCs w:val="28"/>
          <w:lang w:eastAsia="ar-SA"/>
        </w:rPr>
      </w:pPr>
    </w:p>
    <w:p w:rsidR="000E1A79" w:rsidRDefault="000E1A79" w:rsidP="002E2D8E">
      <w:pPr>
        <w:spacing w:after="0" w:line="240" w:lineRule="auto"/>
        <w:ind w:firstLine="708"/>
        <w:jc w:val="both"/>
        <w:rPr>
          <w:rFonts w:ascii="Times New Roman" w:eastAsia="Times New Roman" w:hAnsi="Times New Roman" w:cs="Calibri"/>
          <w:b/>
          <w:sz w:val="28"/>
          <w:szCs w:val="28"/>
          <w:lang w:eastAsia="ar-SA"/>
        </w:rPr>
      </w:pPr>
    </w:p>
    <w:p w:rsidR="000E1A79" w:rsidRDefault="000E1A79" w:rsidP="002E2D8E">
      <w:pPr>
        <w:spacing w:after="0" w:line="240" w:lineRule="auto"/>
        <w:ind w:firstLine="708"/>
        <w:jc w:val="both"/>
        <w:rPr>
          <w:rFonts w:ascii="Times New Roman" w:eastAsia="Times New Roman" w:hAnsi="Times New Roman" w:cs="Calibri"/>
          <w:b/>
          <w:sz w:val="28"/>
          <w:szCs w:val="28"/>
          <w:lang w:eastAsia="ar-SA"/>
        </w:rPr>
      </w:pPr>
    </w:p>
    <w:p w:rsidR="000E1A79" w:rsidRDefault="000E1A79" w:rsidP="002E2D8E">
      <w:pPr>
        <w:spacing w:after="0" w:line="240" w:lineRule="auto"/>
        <w:ind w:firstLine="708"/>
        <w:jc w:val="both"/>
        <w:rPr>
          <w:rFonts w:ascii="Times New Roman" w:eastAsia="Times New Roman" w:hAnsi="Times New Roman" w:cs="Calibri"/>
          <w:b/>
          <w:sz w:val="28"/>
          <w:szCs w:val="28"/>
          <w:lang w:eastAsia="ar-SA"/>
        </w:rPr>
      </w:pPr>
    </w:p>
    <w:p w:rsidR="000E1A79" w:rsidRDefault="000E1A79" w:rsidP="002E2D8E">
      <w:pPr>
        <w:spacing w:after="0" w:line="240" w:lineRule="auto"/>
        <w:ind w:firstLine="708"/>
        <w:jc w:val="both"/>
        <w:rPr>
          <w:rFonts w:ascii="Times New Roman" w:eastAsia="Times New Roman" w:hAnsi="Times New Roman" w:cs="Calibri"/>
          <w:b/>
          <w:sz w:val="28"/>
          <w:szCs w:val="28"/>
          <w:lang w:eastAsia="ar-SA"/>
        </w:rPr>
      </w:pPr>
    </w:p>
    <w:p w:rsidR="000E1A79" w:rsidRDefault="000E1A79" w:rsidP="002E2D8E">
      <w:pPr>
        <w:spacing w:after="0" w:line="240" w:lineRule="auto"/>
        <w:ind w:firstLine="708"/>
        <w:jc w:val="both"/>
        <w:rPr>
          <w:rFonts w:ascii="Times New Roman" w:eastAsia="Times New Roman" w:hAnsi="Times New Roman" w:cs="Calibri"/>
          <w:b/>
          <w:sz w:val="28"/>
          <w:szCs w:val="28"/>
          <w:lang w:eastAsia="ar-SA"/>
        </w:rPr>
      </w:pPr>
    </w:p>
    <w:p w:rsidR="000E1A79" w:rsidRDefault="000E1A79" w:rsidP="002E2D8E">
      <w:pPr>
        <w:spacing w:after="0" w:line="240" w:lineRule="auto"/>
        <w:ind w:firstLine="708"/>
        <w:jc w:val="both"/>
        <w:rPr>
          <w:rFonts w:ascii="Times New Roman" w:eastAsia="Times New Roman" w:hAnsi="Times New Roman" w:cs="Calibri"/>
          <w:b/>
          <w:sz w:val="28"/>
          <w:szCs w:val="28"/>
          <w:lang w:eastAsia="ar-SA"/>
        </w:rPr>
      </w:pPr>
    </w:p>
    <w:p w:rsidR="000E1A79" w:rsidRDefault="000E1A79" w:rsidP="002E2D8E">
      <w:pPr>
        <w:spacing w:after="0" w:line="240" w:lineRule="auto"/>
        <w:ind w:firstLine="708"/>
        <w:jc w:val="both"/>
        <w:rPr>
          <w:rFonts w:ascii="Times New Roman" w:eastAsia="Times New Roman" w:hAnsi="Times New Roman" w:cs="Calibri"/>
          <w:b/>
          <w:sz w:val="28"/>
          <w:szCs w:val="28"/>
          <w:lang w:eastAsia="ar-SA"/>
        </w:rPr>
      </w:pPr>
    </w:p>
    <w:p w:rsidR="000E1A79" w:rsidRDefault="000E1A79" w:rsidP="002E2D8E">
      <w:pPr>
        <w:spacing w:after="0" w:line="240" w:lineRule="auto"/>
        <w:ind w:firstLine="708"/>
        <w:jc w:val="both"/>
        <w:rPr>
          <w:rFonts w:ascii="Times New Roman" w:eastAsia="Times New Roman" w:hAnsi="Times New Roman" w:cs="Calibri"/>
          <w:b/>
          <w:sz w:val="28"/>
          <w:szCs w:val="28"/>
          <w:lang w:eastAsia="ar-SA"/>
        </w:rPr>
      </w:pPr>
    </w:p>
    <w:p w:rsidR="000E1A79" w:rsidRDefault="000E1A79" w:rsidP="002E2D8E">
      <w:pPr>
        <w:spacing w:after="0" w:line="240" w:lineRule="auto"/>
        <w:ind w:firstLine="708"/>
        <w:jc w:val="both"/>
        <w:rPr>
          <w:rFonts w:ascii="Times New Roman" w:eastAsia="Times New Roman" w:hAnsi="Times New Roman" w:cs="Calibri"/>
          <w:b/>
          <w:sz w:val="28"/>
          <w:szCs w:val="28"/>
          <w:lang w:eastAsia="ar-SA"/>
        </w:rPr>
      </w:pPr>
    </w:p>
    <w:p w:rsidR="000E1A79" w:rsidRDefault="000E1A79" w:rsidP="002E2D8E">
      <w:pPr>
        <w:spacing w:after="0" w:line="240" w:lineRule="auto"/>
        <w:ind w:firstLine="708"/>
        <w:jc w:val="both"/>
        <w:rPr>
          <w:rFonts w:ascii="Times New Roman" w:eastAsia="Times New Roman" w:hAnsi="Times New Roman" w:cs="Calibri"/>
          <w:b/>
          <w:sz w:val="28"/>
          <w:szCs w:val="28"/>
          <w:lang w:eastAsia="ar-SA"/>
        </w:rPr>
      </w:pPr>
    </w:p>
    <w:p w:rsidR="000E1A79" w:rsidRDefault="000E1A79" w:rsidP="002E2D8E">
      <w:pPr>
        <w:spacing w:after="0" w:line="240" w:lineRule="auto"/>
        <w:ind w:firstLine="708"/>
        <w:jc w:val="both"/>
        <w:rPr>
          <w:rFonts w:ascii="Times New Roman" w:eastAsia="Times New Roman" w:hAnsi="Times New Roman" w:cs="Calibri"/>
          <w:b/>
          <w:sz w:val="28"/>
          <w:szCs w:val="28"/>
          <w:lang w:eastAsia="ar-SA"/>
        </w:rPr>
      </w:pPr>
    </w:p>
    <w:p w:rsidR="000E1A79" w:rsidRDefault="000E1A79" w:rsidP="002E2D8E">
      <w:pPr>
        <w:spacing w:after="0" w:line="240" w:lineRule="auto"/>
        <w:ind w:firstLine="708"/>
        <w:jc w:val="both"/>
        <w:rPr>
          <w:rFonts w:ascii="Times New Roman" w:eastAsia="Times New Roman" w:hAnsi="Times New Roman" w:cs="Calibri"/>
          <w:b/>
          <w:sz w:val="28"/>
          <w:szCs w:val="28"/>
          <w:lang w:eastAsia="ar-SA"/>
        </w:rPr>
      </w:pPr>
    </w:p>
    <w:p w:rsidR="000E1A79" w:rsidRDefault="000E1A79" w:rsidP="002E2D8E">
      <w:pPr>
        <w:spacing w:after="0" w:line="240" w:lineRule="auto"/>
        <w:ind w:firstLine="708"/>
        <w:jc w:val="both"/>
        <w:rPr>
          <w:rFonts w:ascii="Times New Roman" w:eastAsia="Times New Roman" w:hAnsi="Times New Roman" w:cs="Calibri"/>
          <w:b/>
          <w:sz w:val="28"/>
          <w:szCs w:val="28"/>
          <w:lang w:eastAsia="ar-SA"/>
        </w:rPr>
      </w:pPr>
    </w:p>
    <w:p w:rsidR="00EF563A" w:rsidRDefault="00EF563A" w:rsidP="002E2D8E">
      <w:pPr>
        <w:spacing w:after="0" w:line="240" w:lineRule="auto"/>
        <w:ind w:firstLine="708"/>
        <w:jc w:val="both"/>
        <w:rPr>
          <w:rFonts w:ascii="Times New Roman" w:eastAsia="Times New Roman" w:hAnsi="Times New Roman" w:cs="Calibri"/>
          <w:b/>
          <w:sz w:val="28"/>
          <w:szCs w:val="28"/>
          <w:lang w:eastAsia="ar-SA"/>
        </w:rPr>
      </w:pPr>
    </w:p>
    <w:p w:rsidR="00EF563A" w:rsidRDefault="00EF563A" w:rsidP="002E2D8E">
      <w:pPr>
        <w:spacing w:after="0" w:line="240" w:lineRule="auto"/>
        <w:ind w:firstLine="708"/>
        <w:jc w:val="both"/>
        <w:rPr>
          <w:rFonts w:ascii="Times New Roman" w:eastAsia="Times New Roman" w:hAnsi="Times New Roman" w:cs="Calibri"/>
          <w:b/>
          <w:sz w:val="28"/>
          <w:szCs w:val="28"/>
          <w:lang w:eastAsia="ar-SA"/>
        </w:rPr>
      </w:pPr>
    </w:p>
    <w:p w:rsidR="00EF563A" w:rsidRDefault="00EF563A" w:rsidP="002E2D8E">
      <w:pPr>
        <w:spacing w:after="0" w:line="240" w:lineRule="auto"/>
        <w:ind w:firstLine="708"/>
        <w:jc w:val="both"/>
        <w:rPr>
          <w:rFonts w:ascii="Times New Roman" w:eastAsia="Times New Roman" w:hAnsi="Times New Roman" w:cs="Calibri"/>
          <w:b/>
          <w:sz w:val="28"/>
          <w:szCs w:val="28"/>
          <w:lang w:eastAsia="ar-SA"/>
        </w:rPr>
      </w:pPr>
    </w:p>
    <w:p w:rsidR="00D762BF" w:rsidRPr="00D90640" w:rsidRDefault="00D762BF" w:rsidP="00D7608A">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lastRenderedPageBreak/>
        <w:t xml:space="preserve">Министерства </w:t>
      </w:r>
      <w:r w:rsidR="002E2D8E" w:rsidRPr="00D90640">
        <w:rPr>
          <w:rFonts w:ascii="Times New Roman" w:hAnsi="Times New Roman"/>
          <w:sz w:val="28"/>
          <w:szCs w:val="28"/>
          <w:lang w:eastAsia="ru-RU"/>
        </w:rPr>
        <w:t>здравоохранения</w:t>
      </w:r>
      <w:r w:rsidRPr="00D90640">
        <w:rPr>
          <w:rFonts w:ascii="Times New Roman" w:hAnsi="Times New Roman"/>
          <w:sz w:val="28"/>
          <w:szCs w:val="28"/>
          <w:lang w:eastAsia="ru-RU"/>
        </w:rPr>
        <w:t xml:space="preserve"> Республики Башкортостан</w:t>
      </w:r>
    </w:p>
    <w:p w:rsidR="00D762BF"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Государственное образовательное учреждение</w:t>
      </w:r>
      <w:r w:rsidR="00D762BF"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среднего </w:t>
      </w:r>
    </w:p>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профессионального образования</w:t>
      </w:r>
    </w:p>
    <w:p w:rsidR="003231B3" w:rsidRPr="00D90640" w:rsidRDefault="00C83AF5"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w:t>
      </w:r>
      <w:proofErr w:type="spellStart"/>
      <w:r w:rsidR="003231B3" w:rsidRPr="00D90640">
        <w:rPr>
          <w:rFonts w:ascii="Times New Roman" w:hAnsi="Times New Roman"/>
          <w:sz w:val="28"/>
          <w:szCs w:val="28"/>
          <w:lang w:eastAsia="ru-RU"/>
        </w:rPr>
        <w:t>Стерлитамакский</w:t>
      </w:r>
      <w:proofErr w:type="spellEnd"/>
      <w:r w:rsidR="003231B3" w:rsidRPr="00D90640">
        <w:rPr>
          <w:rFonts w:ascii="Times New Roman" w:hAnsi="Times New Roman"/>
          <w:sz w:val="28"/>
          <w:szCs w:val="28"/>
          <w:lang w:eastAsia="ru-RU"/>
        </w:rPr>
        <w:t xml:space="preserve"> медицинский колледж</w:t>
      </w:r>
      <w:r w:rsidRPr="00D90640">
        <w:rPr>
          <w:rFonts w:ascii="Times New Roman" w:hAnsi="Times New Roman"/>
          <w:sz w:val="28"/>
          <w:szCs w:val="28"/>
          <w:lang w:eastAsia="ru-RU"/>
        </w:rPr>
        <w:t>»</w:t>
      </w:r>
    </w:p>
    <w:p w:rsidR="003231B3" w:rsidRPr="00D90640" w:rsidRDefault="003231B3" w:rsidP="00222DCD">
      <w:pPr>
        <w:widowControl w:val="0"/>
        <w:spacing w:after="0" w:line="240" w:lineRule="auto"/>
        <w:rPr>
          <w:rFonts w:ascii="Times New Roman" w:hAnsi="Times New Roman"/>
          <w:sz w:val="28"/>
          <w:szCs w:val="28"/>
          <w:lang w:eastAsia="ru-RU"/>
        </w:rPr>
      </w:pPr>
    </w:p>
    <w:p w:rsidR="003231B3" w:rsidRPr="00D90640" w:rsidRDefault="003231B3" w:rsidP="00D762BF">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Основы развития нравственных отношений</w:t>
      </w: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будущего медицинского работника</w:t>
      </w:r>
    </w:p>
    <w:p w:rsidR="00D762BF" w:rsidRPr="00D90640" w:rsidRDefault="00D762BF" w:rsidP="00222DCD">
      <w:pPr>
        <w:widowControl w:val="0"/>
        <w:spacing w:after="0" w:line="240" w:lineRule="auto"/>
        <w:jc w:val="center"/>
        <w:rPr>
          <w:rFonts w:ascii="Times New Roman" w:hAnsi="Times New Roman"/>
          <w:b/>
          <w:sz w:val="28"/>
          <w:szCs w:val="28"/>
          <w:lang w:eastAsia="ru-RU"/>
        </w:rPr>
      </w:pPr>
    </w:p>
    <w:p w:rsidR="00D762BF" w:rsidRPr="00D90640" w:rsidRDefault="00D762BF" w:rsidP="00D762BF">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 xml:space="preserve">Программа спецкурса </w:t>
      </w:r>
    </w:p>
    <w:p w:rsidR="003231B3" w:rsidRPr="00D90640" w:rsidRDefault="003231B3" w:rsidP="00222DCD">
      <w:pPr>
        <w:widowControl w:val="0"/>
        <w:spacing w:after="0" w:line="240" w:lineRule="auto"/>
        <w:rPr>
          <w:rFonts w:ascii="Times New Roman" w:hAnsi="Times New Roman"/>
          <w:sz w:val="28"/>
          <w:szCs w:val="28"/>
          <w:lang w:eastAsia="ru-RU"/>
        </w:rPr>
      </w:pPr>
    </w:p>
    <w:p w:rsidR="008050F7"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 xml:space="preserve">для студентов 1-2-х курсов медицинского колледжа </w:t>
      </w:r>
    </w:p>
    <w:p w:rsidR="008050F7" w:rsidRPr="00D90640" w:rsidRDefault="003231B3" w:rsidP="00222DCD">
      <w:pPr>
        <w:widowControl w:val="0"/>
        <w:spacing w:after="0" w:line="240" w:lineRule="auto"/>
        <w:jc w:val="center"/>
        <w:rPr>
          <w:rFonts w:ascii="Times New Roman" w:hAnsi="Times New Roman"/>
          <w:sz w:val="28"/>
          <w:szCs w:val="28"/>
          <w:lang w:eastAsia="ru-RU"/>
        </w:rPr>
      </w:pPr>
      <w:proofErr w:type="gramStart"/>
      <w:r w:rsidRPr="00D90640">
        <w:rPr>
          <w:rFonts w:ascii="Times New Roman" w:hAnsi="Times New Roman"/>
          <w:sz w:val="28"/>
          <w:szCs w:val="28"/>
          <w:lang w:eastAsia="ru-RU"/>
        </w:rPr>
        <w:t>обучающихся</w:t>
      </w:r>
      <w:proofErr w:type="gramEnd"/>
      <w:r w:rsidRPr="00D90640">
        <w:rPr>
          <w:rFonts w:ascii="Times New Roman" w:hAnsi="Times New Roman"/>
          <w:sz w:val="28"/>
          <w:szCs w:val="28"/>
          <w:lang w:eastAsia="ru-RU"/>
        </w:rPr>
        <w:t xml:space="preserve"> по специальностям </w:t>
      </w:r>
    </w:p>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«Сестринское дело», «Лечебное дело»,</w:t>
      </w:r>
      <w:r w:rsidR="008050F7" w:rsidRPr="00D90640">
        <w:rPr>
          <w:rFonts w:ascii="Times New Roman" w:hAnsi="Times New Roman"/>
          <w:sz w:val="28"/>
          <w:szCs w:val="28"/>
          <w:lang w:eastAsia="ru-RU"/>
        </w:rPr>
        <w:t xml:space="preserve"> </w:t>
      </w:r>
      <w:r w:rsidRPr="00D90640">
        <w:rPr>
          <w:rFonts w:ascii="Times New Roman" w:hAnsi="Times New Roman"/>
          <w:sz w:val="28"/>
          <w:szCs w:val="28"/>
          <w:lang w:eastAsia="ru-RU"/>
        </w:rPr>
        <w:t>«Акушерское дело»</w:t>
      </w:r>
    </w:p>
    <w:p w:rsidR="003231B3" w:rsidRPr="00D90640" w:rsidRDefault="003231B3" w:rsidP="00222DCD">
      <w:pPr>
        <w:widowControl w:val="0"/>
        <w:spacing w:after="0" w:line="240" w:lineRule="auto"/>
        <w:jc w:val="center"/>
        <w:rPr>
          <w:rFonts w:ascii="Times New Roman" w:hAnsi="Times New Roman"/>
          <w:sz w:val="28"/>
          <w:szCs w:val="28"/>
          <w:lang w:eastAsia="ru-RU"/>
        </w:rPr>
      </w:pPr>
    </w:p>
    <w:p w:rsidR="003231B3" w:rsidRPr="00D90640" w:rsidRDefault="003231B3" w:rsidP="00222DCD">
      <w:pPr>
        <w:widowControl w:val="0"/>
        <w:spacing w:after="0" w:line="240" w:lineRule="auto"/>
        <w:rPr>
          <w:rFonts w:ascii="Times New Roman" w:hAnsi="Times New Roman"/>
          <w:sz w:val="28"/>
          <w:szCs w:val="28"/>
          <w:lang w:eastAsia="ru-RU"/>
        </w:rPr>
      </w:pPr>
    </w:p>
    <w:p w:rsidR="003231B3" w:rsidRPr="00D90640" w:rsidRDefault="003231B3" w:rsidP="00222DCD">
      <w:pPr>
        <w:widowControl w:val="0"/>
        <w:spacing w:after="0" w:line="240" w:lineRule="auto"/>
        <w:rPr>
          <w:rFonts w:ascii="Times New Roman" w:hAnsi="Times New Roman"/>
          <w:sz w:val="28"/>
          <w:szCs w:val="28"/>
          <w:lang w:eastAsia="ru-RU"/>
        </w:rPr>
      </w:pPr>
    </w:p>
    <w:p w:rsidR="003231B3" w:rsidRPr="00D90640" w:rsidRDefault="003231B3" w:rsidP="00222DCD">
      <w:pPr>
        <w:widowControl w:val="0"/>
        <w:spacing w:after="0" w:line="240" w:lineRule="auto"/>
        <w:rPr>
          <w:rFonts w:ascii="Times New Roman" w:hAnsi="Times New Roman"/>
          <w:sz w:val="28"/>
          <w:szCs w:val="28"/>
          <w:lang w:eastAsia="ru-RU"/>
        </w:rPr>
      </w:pPr>
    </w:p>
    <w:p w:rsidR="003231B3" w:rsidRPr="00D90640" w:rsidRDefault="003231B3" w:rsidP="00222DCD">
      <w:pPr>
        <w:widowControl w:val="0"/>
        <w:spacing w:after="0" w:line="240" w:lineRule="auto"/>
        <w:rPr>
          <w:rFonts w:ascii="Times New Roman" w:hAnsi="Times New Roman"/>
          <w:sz w:val="28"/>
          <w:szCs w:val="28"/>
          <w:lang w:eastAsia="ru-RU"/>
        </w:rPr>
      </w:pPr>
    </w:p>
    <w:p w:rsidR="003231B3" w:rsidRPr="00D90640" w:rsidRDefault="003231B3" w:rsidP="00222DCD">
      <w:pPr>
        <w:widowControl w:val="0"/>
        <w:spacing w:after="0" w:line="240" w:lineRule="auto"/>
        <w:rPr>
          <w:rFonts w:ascii="Times New Roman" w:hAnsi="Times New Roman"/>
          <w:sz w:val="28"/>
          <w:szCs w:val="28"/>
          <w:lang w:eastAsia="ru-RU"/>
        </w:rPr>
      </w:pPr>
    </w:p>
    <w:p w:rsidR="003231B3" w:rsidRPr="00D90640" w:rsidRDefault="003231B3" w:rsidP="00222DCD">
      <w:pPr>
        <w:widowControl w:val="0"/>
        <w:spacing w:after="0" w:line="240" w:lineRule="auto"/>
        <w:rPr>
          <w:rFonts w:ascii="Times New Roman" w:hAnsi="Times New Roman"/>
          <w:sz w:val="28"/>
          <w:szCs w:val="28"/>
          <w:lang w:eastAsia="ru-RU"/>
        </w:rPr>
      </w:pPr>
    </w:p>
    <w:p w:rsidR="003231B3" w:rsidRPr="00D90640" w:rsidRDefault="003231B3" w:rsidP="00222DCD">
      <w:pPr>
        <w:widowControl w:val="0"/>
        <w:spacing w:after="0" w:line="240" w:lineRule="auto"/>
        <w:rPr>
          <w:rFonts w:ascii="Times New Roman" w:hAnsi="Times New Roman"/>
          <w:sz w:val="28"/>
          <w:szCs w:val="28"/>
          <w:lang w:eastAsia="ru-RU"/>
        </w:rPr>
      </w:pPr>
    </w:p>
    <w:p w:rsidR="003231B3" w:rsidRPr="00D90640" w:rsidRDefault="003231B3" w:rsidP="00222DCD">
      <w:pPr>
        <w:widowControl w:val="0"/>
        <w:spacing w:after="0" w:line="240" w:lineRule="auto"/>
        <w:rPr>
          <w:rFonts w:ascii="Times New Roman" w:hAnsi="Times New Roman"/>
          <w:sz w:val="28"/>
          <w:szCs w:val="28"/>
          <w:lang w:eastAsia="ru-RU"/>
        </w:rPr>
      </w:pPr>
    </w:p>
    <w:p w:rsidR="003231B3" w:rsidRPr="00D90640" w:rsidRDefault="003231B3" w:rsidP="00222DCD">
      <w:pPr>
        <w:widowControl w:val="0"/>
        <w:spacing w:after="0" w:line="240" w:lineRule="auto"/>
        <w:rPr>
          <w:rFonts w:ascii="Times New Roman" w:hAnsi="Times New Roman"/>
          <w:sz w:val="28"/>
          <w:szCs w:val="28"/>
          <w:lang w:eastAsia="ru-RU"/>
        </w:rPr>
      </w:pPr>
    </w:p>
    <w:p w:rsidR="003231B3" w:rsidRPr="00D90640" w:rsidRDefault="003231B3" w:rsidP="00222DCD">
      <w:pPr>
        <w:widowControl w:val="0"/>
        <w:spacing w:after="0" w:line="240" w:lineRule="auto"/>
        <w:rPr>
          <w:rFonts w:ascii="Times New Roman" w:hAnsi="Times New Roman"/>
          <w:sz w:val="28"/>
          <w:szCs w:val="28"/>
          <w:lang w:eastAsia="ru-RU"/>
        </w:rPr>
      </w:pPr>
    </w:p>
    <w:p w:rsidR="003231B3" w:rsidRPr="00D90640" w:rsidRDefault="003231B3" w:rsidP="00222DCD">
      <w:pPr>
        <w:widowControl w:val="0"/>
        <w:spacing w:after="0" w:line="240" w:lineRule="auto"/>
        <w:rPr>
          <w:rFonts w:ascii="Times New Roman" w:hAnsi="Times New Roman"/>
          <w:sz w:val="28"/>
          <w:szCs w:val="28"/>
          <w:lang w:eastAsia="ru-RU"/>
        </w:rPr>
      </w:pPr>
    </w:p>
    <w:p w:rsidR="003231B3" w:rsidRPr="00D90640" w:rsidRDefault="003231B3" w:rsidP="00222DCD">
      <w:pPr>
        <w:widowControl w:val="0"/>
        <w:spacing w:after="0" w:line="240" w:lineRule="auto"/>
        <w:rPr>
          <w:rFonts w:ascii="Times New Roman" w:hAnsi="Times New Roman"/>
          <w:sz w:val="28"/>
          <w:szCs w:val="28"/>
          <w:lang w:eastAsia="ru-RU"/>
        </w:rPr>
      </w:pPr>
    </w:p>
    <w:p w:rsidR="003231B3" w:rsidRPr="00D90640" w:rsidRDefault="003231B3" w:rsidP="00222DCD">
      <w:pPr>
        <w:widowControl w:val="0"/>
        <w:spacing w:after="0" w:line="240" w:lineRule="auto"/>
        <w:rPr>
          <w:rFonts w:ascii="Times New Roman" w:hAnsi="Times New Roman"/>
          <w:sz w:val="28"/>
          <w:szCs w:val="28"/>
          <w:lang w:eastAsia="ru-RU"/>
        </w:rPr>
      </w:pPr>
    </w:p>
    <w:p w:rsidR="003231B3" w:rsidRPr="00D90640" w:rsidRDefault="003231B3" w:rsidP="00222DCD">
      <w:pPr>
        <w:widowControl w:val="0"/>
        <w:spacing w:after="0" w:line="240" w:lineRule="auto"/>
        <w:rPr>
          <w:rFonts w:ascii="Times New Roman" w:hAnsi="Times New Roman"/>
          <w:sz w:val="28"/>
          <w:szCs w:val="28"/>
          <w:lang w:eastAsia="ru-RU"/>
        </w:rPr>
      </w:pPr>
    </w:p>
    <w:p w:rsidR="003231B3" w:rsidRPr="00D90640" w:rsidRDefault="003231B3" w:rsidP="00222DCD">
      <w:pPr>
        <w:widowControl w:val="0"/>
        <w:spacing w:after="0" w:line="240" w:lineRule="auto"/>
        <w:rPr>
          <w:rFonts w:ascii="Times New Roman" w:hAnsi="Times New Roman"/>
          <w:sz w:val="28"/>
          <w:szCs w:val="28"/>
          <w:lang w:eastAsia="ru-RU"/>
        </w:rPr>
      </w:pPr>
    </w:p>
    <w:p w:rsidR="003231B3" w:rsidRPr="00D90640" w:rsidRDefault="003231B3" w:rsidP="00222DCD">
      <w:pPr>
        <w:widowControl w:val="0"/>
        <w:spacing w:after="0" w:line="240" w:lineRule="auto"/>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Стерлитамак 201</w:t>
      </w:r>
      <w:r w:rsidR="009E524C">
        <w:rPr>
          <w:rFonts w:ascii="Times New Roman" w:hAnsi="Times New Roman"/>
          <w:sz w:val="28"/>
          <w:szCs w:val="28"/>
          <w:lang w:eastAsia="ru-RU"/>
        </w:rPr>
        <w:t>1</w:t>
      </w:r>
    </w:p>
    <w:p w:rsidR="003231B3" w:rsidRPr="000E1A79" w:rsidRDefault="003231B3" w:rsidP="00222DCD">
      <w:pPr>
        <w:widowControl w:val="0"/>
        <w:spacing w:after="0" w:line="240" w:lineRule="auto"/>
        <w:rPr>
          <w:rFonts w:ascii="Times New Roman" w:hAnsi="Times New Roman"/>
          <w:sz w:val="28"/>
          <w:szCs w:val="28"/>
          <w:lang w:eastAsia="ru-RU"/>
        </w:rPr>
      </w:pPr>
    </w:p>
    <w:p w:rsidR="00007611" w:rsidRPr="000E1A79" w:rsidRDefault="00007611" w:rsidP="00222DCD">
      <w:pPr>
        <w:widowControl w:val="0"/>
        <w:spacing w:after="0" w:line="240" w:lineRule="auto"/>
        <w:rPr>
          <w:rFonts w:ascii="Times New Roman" w:hAnsi="Times New Roman"/>
          <w:sz w:val="28"/>
          <w:szCs w:val="28"/>
          <w:lang w:eastAsia="ru-RU"/>
        </w:rPr>
      </w:pPr>
    </w:p>
    <w:p w:rsidR="00007611" w:rsidRPr="000E1A79" w:rsidRDefault="00007611" w:rsidP="00222DCD">
      <w:pPr>
        <w:widowControl w:val="0"/>
        <w:spacing w:after="0" w:line="240" w:lineRule="auto"/>
        <w:rPr>
          <w:rFonts w:ascii="Times New Roman" w:hAnsi="Times New Roman"/>
          <w:sz w:val="28"/>
          <w:szCs w:val="28"/>
          <w:lang w:eastAsia="ru-RU"/>
        </w:rPr>
      </w:pPr>
    </w:p>
    <w:p w:rsidR="00007611" w:rsidRPr="000E1A79" w:rsidRDefault="00007611" w:rsidP="00222DCD">
      <w:pPr>
        <w:widowControl w:val="0"/>
        <w:spacing w:after="0" w:line="240" w:lineRule="auto"/>
        <w:rPr>
          <w:rFonts w:ascii="Times New Roman" w:hAnsi="Times New Roman"/>
          <w:sz w:val="28"/>
          <w:szCs w:val="28"/>
          <w:lang w:eastAsia="ru-RU"/>
        </w:rPr>
      </w:pPr>
    </w:p>
    <w:p w:rsidR="00007611" w:rsidRPr="000E1A79" w:rsidRDefault="00007611" w:rsidP="00222DCD">
      <w:pPr>
        <w:widowControl w:val="0"/>
        <w:spacing w:after="0" w:line="240" w:lineRule="auto"/>
        <w:rPr>
          <w:rFonts w:ascii="Times New Roman" w:hAnsi="Times New Roman"/>
          <w:sz w:val="28"/>
          <w:szCs w:val="28"/>
          <w:lang w:eastAsia="ru-RU"/>
        </w:rPr>
      </w:pPr>
    </w:p>
    <w:p w:rsidR="00007611" w:rsidRPr="000E1A79" w:rsidRDefault="00007611" w:rsidP="00222DCD">
      <w:pPr>
        <w:widowControl w:val="0"/>
        <w:spacing w:after="0" w:line="240" w:lineRule="auto"/>
        <w:rPr>
          <w:rFonts w:ascii="Times New Roman" w:hAnsi="Times New Roman"/>
          <w:sz w:val="28"/>
          <w:szCs w:val="28"/>
          <w:lang w:eastAsia="ru-RU"/>
        </w:rPr>
      </w:pPr>
    </w:p>
    <w:p w:rsidR="00007611" w:rsidRPr="000E1A79" w:rsidRDefault="00007611" w:rsidP="00222DCD">
      <w:pPr>
        <w:widowControl w:val="0"/>
        <w:spacing w:after="0" w:line="240" w:lineRule="auto"/>
        <w:rPr>
          <w:rFonts w:ascii="Times New Roman" w:hAnsi="Times New Roman"/>
          <w:sz w:val="28"/>
          <w:szCs w:val="28"/>
          <w:lang w:eastAsia="ru-RU"/>
        </w:rPr>
      </w:pPr>
    </w:p>
    <w:p w:rsidR="00007611" w:rsidRPr="000E1A79" w:rsidRDefault="00007611" w:rsidP="00222DCD">
      <w:pPr>
        <w:widowControl w:val="0"/>
        <w:spacing w:after="0" w:line="240" w:lineRule="auto"/>
        <w:rPr>
          <w:rFonts w:ascii="Times New Roman" w:hAnsi="Times New Roman"/>
          <w:sz w:val="28"/>
          <w:szCs w:val="28"/>
          <w:lang w:eastAsia="ru-RU"/>
        </w:rPr>
      </w:pPr>
    </w:p>
    <w:p w:rsidR="00007611" w:rsidRPr="000E1A79" w:rsidRDefault="00007611" w:rsidP="00222DCD">
      <w:pPr>
        <w:widowControl w:val="0"/>
        <w:spacing w:after="0" w:line="240" w:lineRule="auto"/>
        <w:rPr>
          <w:rFonts w:ascii="Times New Roman" w:hAnsi="Times New Roman"/>
          <w:sz w:val="28"/>
          <w:szCs w:val="28"/>
          <w:lang w:eastAsia="ru-RU"/>
        </w:rPr>
      </w:pPr>
    </w:p>
    <w:p w:rsidR="00007611" w:rsidRPr="000E1A79" w:rsidRDefault="00007611" w:rsidP="00222DCD">
      <w:pPr>
        <w:widowControl w:val="0"/>
        <w:spacing w:after="0" w:line="240" w:lineRule="auto"/>
        <w:rPr>
          <w:rFonts w:ascii="Times New Roman" w:hAnsi="Times New Roman"/>
          <w:sz w:val="28"/>
          <w:szCs w:val="28"/>
          <w:lang w:eastAsia="ru-RU"/>
        </w:rPr>
      </w:pPr>
    </w:p>
    <w:p w:rsidR="00007611" w:rsidRPr="000E1A79" w:rsidRDefault="00007611" w:rsidP="00222DCD">
      <w:pPr>
        <w:widowControl w:val="0"/>
        <w:spacing w:after="0" w:line="240" w:lineRule="auto"/>
        <w:rPr>
          <w:rFonts w:ascii="Times New Roman" w:hAnsi="Times New Roman"/>
          <w:sz w:val="28"/>
          <w:szCs w:val="28"/>
          <w:lang w:eastAsia="ru-RU"/>
        </w:rPr>
      </w:pPr>
    </w:p>
    <w:p w:rsidR="00007611" w:rsidRPr="000E1A79" w:rsidRDefault="00007611" w:rsidP="00222DCD">
      <w:pPr>
        <w:widowControl w:val="0"/>
        <w:spacing w:after="0" w:line="240" w:lineRule="auto"/>
        <w:rPr>
          <w:rFonts w:ascii="Times New Roman" w:hAnsi="Times New Roman"/>
          <w:sz w:val="28"/>
          <w:szCs w:val="28"/>
          <w:lang w:eastAsia="ru-RU"/>
        </w:rPr>
      </w:pPr>
    </w:p>
    <w:p w:rsidR="00007611" w:rsidRPr="000E1A79" w:rsidRDefault="00007611" w:rsidP="00222DCD">
      <w:pPr>
        <w:widowControl w:val="0"/>
        <w:spacing w:after="0" w:line="240" w:lineRule="auto"/>
        <w:rPr>
          <w:rFonts w:ascii="Times New Roman" w:hAnsi="Times New Roman"/>
          <w:sz w:val="28"/>
          <w:szCs w:val="28"/>
          <w:lang w:eastAsia="ru-RU"/>
        </w:rPr>
      </w:pPr>
    </w:p>
    <w:p w:rsidR="00007611" w:rsidRPr="000E1A79" w:rsidRDefault="00007611" w:rsidP="00222DCD">
      <w:pPr>
        <w:widowControl w:val="0"/>
        <w:spacing w:after="0" w:line="240" w:lineRule="auto"/>
        <w:rPr>
          <w:rFonts w:ascii="Times New Roman" w:hAnsi="Times New Roman"/>
          <w:sz w:val="28"/>
          <w:szCs w:val="28"/>
          <w:lang w:eastAsia="ru-RU"/>
        </w:rPr>
      </w:pP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lastRenderedPageBreak/>
        <w:t>УДК</w:t>
      </w:r>
      <w:r w:rsidRPr="00D90640">
        <w:rPr>
          <w:rFonts w:ascii="Times New Roman" w:hAnsi="Times New Roman"/>
          <w:sz w:val="28"/>
          <w:szCs w:val="28"/>
          <w:lang w:eastAsia="ru-RU"/>
        </w:rPr>
        <w:br/>
        <w:t>ББК</w:t>
      </w:r>
      <w:r w:rsidRPr="00D90640">
        <w:rPr>
          <w:rFonts w:ascii="Times New Roman" w:hAnsi="Times New Roman"/>
          <w:sz w:val="28"/>
          <w:szCs w:val="28"/>
          <w:lang w:eastAsia="ru-RU"/>
        </w:rPr>
        <w:br/>
      </w:r>
      <w:proofErr w:type="gramStart"/>
      <w:r w:rsidRPr="00D90640">
        <w:rPr>
          <w:rFonts w:ascii="Times New Roman" w:hAnsi="Times New Roman"/>
          <w:sz w:val="28"/>
          <w:szCs w:val="28"/>
          <w:lang w:eastAsia="ru-RU"/>
        </w:rPr>
        <w:t>П</w:t>
      </w:r>
      <w:proofErr w:type="gramEnd"/>
    </w:p>
    <w:p w:rsidR="003231B3" w:rsidRPr="00D90640" w:rsidRDefault="003231B3" w:rsidP="00222DCD">
      <w:pPr>
        <w:widowControl w:val="0"/>
        <w:spacing w:after="0" w:line="240" w:lineRule="auto"/>
        <w:rPr>
          <w:rFonts w:ascii="Times New Roman" w:hAnsi="Times New Roman"/>
          <w:sz w:val="28"/>
          <w:szCs w:val="28"/>
          <w:lang w:eastAsia="ru-RU"/>
        </w:rPr>
      </w:pPr>
    </w:p>
    <w:p w:rsidR="008050F7" w:rsidRPr="00D90640" w:rsidRDefault="008050F7" w:rsidP="00222DCD">
      <w:pPr>
        <w:widowControl w:val="0"/>
        <w:spacing w:after="0" w:line="240" w:lineRule="auto"/>
        <w:rPr>
          <w:rFonts w:ascii="Times New Roman" w:hAnsi="Times New Roman"/>
          <w:sz w:val="28"/>
          <w:szCs w:val="28"/>
          <w:lang w:eastAsia="ru-RU"/>
        </w:rPr>
      </w:pPr>
    </w:p>
    <w:p w:rsidR="003231B3" w:rsidRPr="00D90640" w:rsidRDefault="003231B3" w:rsidP="00C83AF5">
      <w:pPr>
        <w:widowControl w:val="0"/>
        <w:spacing w:after="0" w:line="240" w:lineRule="auto"/>
        <w:ind w:firstLine="708"/>
        <w:rPr>
          <w:rFonts w:ascii="Times New Roman" w:hAnsi="Times New Roman"/>
          <w:sz w:val="28"/>
          <w:szCs w:val="28"/>
          <w:lang w:eastAsia="ru-RU"/>
        </w:rPr>
      </w:pPr>
      <w:r w:rsidRPr="00D90640">
        <w:rPr>
          <w:rFonts w:ascii="Times New Roman" w:hAnsi="Times New Roman"/>
          <w:sz w:val="28"/>
          <w:szCs w:val="28"/>
          <w:lang w:eastAsia="ru-RU"/>
        </w:rPr>
        <w:t>Рецензенты:</w:t>
      </w:r>
    </w:p>
    <w:p w:rsidR="003231B3" w:rsidRPr="00D90640" w:rsidRDefault="003231B3" w:rsidP="00C83AF5">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кандидат медицинских наук М.Ф.</w:t>
      </w:r>
      <w:r w:rsidR="00C83AF5" w:rsidRPr="00D90640">
        <w:rPr>
          <w:rFonts w:ascii="Times New Roman" w:hAnsi="Times New Roman"/>
          <w:sz w:val="28"/>
          <w:szCs w:val="28"/>
          <w:lang w:eastAsia="ru-RU"/>
        </w:rPr>
        <w:t xml:space="preserve"> Мусин Г</w:t>
      </w:r>
      <w:r w:rsidRPr="00D90640">
        <w:rPr>
          <w:rFonts w:ascii="Times New Roman" w:hAnsi="Times New Roman"/>
          <w:sz w:val="28"/>
          <w:szCs w:val="28"/>
          <w:lang w:eastAsia="ru-RU"/>
        </w:rPr>
        <w:t xml:space="preserve">ОУ СПО </w:t>
      </w:r>
      <w:r w:rsidR="00D762BF" w:rsidRPr="00D90640">
        <w:rPr>
          <w:rFonts w:ascii="Times New Roman" w:hAnsi="Times New Roman"/>
          <w:sz w:val="28"/>
          <w:szCs w:val="28"/>
          <w:lang w:eastAsia="ru-RU"/>
        </w:rPr>
        <w:t>«</w:t>
      </w:r>
      <w:proofErr w:type="spellStart"/>
      <w:r w:rsidRPr="00D90640">
        <w:rPr>
          <w:rFonts w:ascii="Times New Roman" w:hAnsi="Times New Roman"/>
          <w:sz w:val="28"/>
          <w:szCs w:val="28"/>
          <w:lang w:eastAsia="ru-RU"/>
        </w:rPr>
        <w:t>Стерлит</w:t>
      </w:r>
      <w:r w:rsidRPr="00D90640">
        <w:rPr>
          <w:rFonts w:ascii="Times New Roman" w:hAnsi="Times New Roman"/>
          <w:sz w:val="28"/>
          <w:szCs w:val="28"/>
          <w:lang w:eastAsia="ru-RU"/>
        </w:rPr>
        <w:t>а</w:t>
      </w:r>
      <w:r w:rsidRPr="00D90640">
        <w:rPr>
          <w:rFonts w:ascii="Times New Roman" w:hAnsi="Times New Roman"/>
          <w:sz w:val="28"/>
          <w:szCs w:val="28"/>
          <w:lang w:eastAsia="ru-RU"/>
        </w:rPr>
        <w:t>макский</w:t>
      </w:r>
      <w:proofErr w:type="spellEnd"/>
      <w:r w:rsidRPr="00D90640">
        <w:rPr>
          <w:rFonts w:ascii="Times New Roman" w:hAnsi="Times New Roman"/>
          <w:sz w:val="28"/>
          <w:szCs w:val="28"/>
          <w:lang w:eastAsia="ru-RU"/>
        </w:rPr>
        <w:t xml:space="preserve"> медицинский колледж</w:t>
      </w:r>
      <w:r w:rsidR="00D762BF" w:rsidRPr="00D90640">
        <w:rPr>
          <w:rFonts w:ascii="Times New Roman" w:hAnsi="Times New Roman"/>
          <w:sz w:val="28"/>
          <w:szCs w:val="28"/>
          <w:lang w:eastAsia="ru-RU"/>
        </w:rPr>
        <w:t>»</w:t>
      </w:r>
      <w:r w:rsidRPr="00D90640">
        <w:rPr>
          <w:rFonts w:ascii="Times New Roman" w:hAnsi="Times New Roman"/>
          <w:sz w:val="28"/>
          <w:szCs w:val="28"/>
          <w:lang w:eastAsia="ru-RU"/>
        </w:rPr>
        <w:t xml:space="preserve">; </w:t>
      </w:r>
    </w:p>
    <w:p w:rsidR="00C83AF5" w:rsidRPr="00D90640" w:rsidRDefault="00C83AF5" w:rsidP="00C83AF5">
      <w:pPr>
        <w:widowControl w:val="0"/>
        <w:spacing w:after="0" w:line="240" w:lineRule="auto"/>
        <w:ind w:firstLine="708"/>
        <w:jc w:val="both"/>
        <w:rPr>
          <w:rFonts w:ascii="Times New Roman" w:hAnsi="Times New Roman"/>
          <w:sz w:val="28"/>
          <w:szCs w:val="28"/>
          <w:lang w:eastAsia="ru-RU"/>
        </w:rPr>
      </w:pPr>
    </w:p>
    <w:p w:rsidR="003231B3" w:rsidRPr="00D90640" w:rsidRDefault="003231B3" w:rsidP="00C83AF5">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доктор психологических наук, профессор А.Г. </w:t>
      </w:r>
      <w:proofErr w:type="spellStart"/>
      <w:r w:rsidRPr="00D90640">
        <w:rPr>
          <w:rFonts w:ascii="Times New Roman" w:hAnsi="Times New Roman"/>
          <w:sz w:val="28"/>
          <w:szCs w:val="28"/>
          <w:lang w:eastAsia="ru-RU"/>
        </w:rPr>
        <w:t>Маджуга</w:t>
      </w:r>
      <w:proofErr w:type="spellEnd"/>
      <w:r w:rsidRPr="00D90640">
        <w:rPr>
          <w:rFonts w:ascii="Times New Roman" w:hAnsi="Times New Roman"/>
          <w:sz w:val="28"/>
          <w:szCs w:val="28"/>
          <w:lang w:eastAsia="ru-RU"/>
        </w:rPr>
        <w:t xml:space="preserve"> ГОУ ВПО </w:t>
      </w:r>
      <w:r w:rsidR="00D762BF" w:rsidRPr="00D90640">
        <w:rPr>
          <w:rFonts w:ascii="Times New Roman" w:hAnsi="Times New Roman"/>
          <w:sz w:val="28"/>
          <w:szCs w:val="28"/>
          <w:lang w:eastAsia="ru-RU"/>
        </w:rPr>
        <w:t>«</w:t>
      </w:r>
      <w:proofErr w:type="spellStart"/>
      <w:r w:rsidRPr="00D90640">
        <w:rPr>
          <w:rFonts w:ascii="Times New Roman" w:hAnsi="Times New Roman"/>
          <w:sz w:val="28"/>
          <w:szCs w:val="28"/>
          <w:lang w:eastAsia="ru-RU"/>
        </w:rPr>
        <w:t>Стерлитамакская</w:t>
      </w:r>
      <w:proofErr w:type="spellEnd"/>
      <w:r w:rsidRPr="00D90640">
        <w:rPr>
          <w:rFonts w:ascii="Times New Roman" w:hAnsi="Times New Roman"/>
          <w:sz w:val="28"/>
          <w:szCs w:val="28"/>
          <w:lang w:eastAsia="ru-RU"/>
        </w:rPr>
        <w:t xml:space="preserve"> государственная педагогическая академия </w:t>
      </w:r>
      <w:r w:rsidR="00007611" w:rsidRPr="00007611">
        <w:rPr>
          <w:rFonts w:ascii="Times New Roman" w:hAnsi="Times New Roman"/>
          <w:sz w:val="28"/>
          <w:szCs w:val="28"/>
          <w:lang w:eastAsia="ru-RU"/>
        </w:rPr>
        <w:t xml:space="preserve">    </w:t>
      </w:r>
      <w:r w:rsidRPr="00D90640">
        <w:rPr>
          <w:rFonts w:ascii="Times New Roman" w:hAnsi="Times New Roman"/>
          <w:sz w:val="28"/>
          <w:szCs w:val="28"/>
          <w:lang w:eastAsia="ru-RU"/>
        </w:rPr>
        <w:t xml:space="preserve">им. </w:t>
      </w:r>
      <w:proofErr w:type="spellStart"/>
      <w:r w:rsidRPr="00D90640">
        <w:rPr>
          <w:rFonts w:ascii="Times New Roman" w:hAnsi="Times New Roman"/>
          <w:sz w:val="28"/>
          <w:szCs w:val="28"/>
          <w:lang w:eastAsia="ru-RU"/>
        </w:rPr>
        <w:t>Зайнаб</w:t>
      </w:r>
      <w:proofErr w:type="spellEnd"/>
      <w:r w:rsidRPr="00D90640">
        <w:rPr>
          <w:rFonts w:ascii="Times New Roman" w:hAnsi="Times New Roman"/>
          <w:sz w:val="28"/>
          <w:szCs w:val="28"/>
          <w:lang w:eastAsia="ru-RU"/>
        </w:rPr>
        <w:t xml:space="preserve"> </w:t>
      </w:r>
      <w:proofErr w:type="spellStart"/>
      <w:r w:rsidRPr="00D90640">
        <w:rPr>
          <w:rFonts w:ascii="Times New Roman" w:hAnsi="Times New Roman"/>
          <w:sz w:val="28"/>
          <w:szCs w:val="28"/>
          <w:lang w:eastAsia="ru-RU"/>
        </w:rPr>
        <w:t>Биишевой</w:t>
      </w:r>
      <w:proofErr w:type="spellEnd"/>
      <w:r w:rsidR="00D762BF" w:rsidRPr="00D90640">
        <w:rPr>
          <w:rFonts w:ascii="Times New Roman" w:hAnsi="Times New Roman"/>
          <w:sz w:val="28"/>
          <w:szCs w:val="28"/>
          <w:lang w:eastAsia="ru-RU"/>
        </w:rPr>
        <w:t>»</w:t>
      </w:r>
      <w:r w:rsidRPr="00D90640">
        <w:rPr>
          <w:rFonts w:ascii="Times New Roman" w:hAnsi="Times New Roman"/>
          <w:sz w:val="28"/>
          <w:szCs w:val="28"/>
          <w:lang w:eastAsia="ru-RU"/>
        </w:rPr>
        <w:t xml:space="preserve">; </w:t>
      </w:r>
    </w:p>
    <w:p w:rsidR="00C83AF5" w:rsidRPr="00D90640" w:rsidRDefault="00C83AF5" w:rsidP="00C83AF5">
      <w:pPr>
        <w:widowControl w:val="0"/>
        <w:spacing w:after="0" w:line="240" w:lineRule="auto"/>
        <w:ind w:firstLine="708"/>
        <w:jc w:val="both"/>
        <w:rPr>
          <w:rFonts w:ascii="Times New Roman" w:hAnsi="Times New Roman"/>
          <w:sz w:val="28"/>
          <w:szCs w:val="28"/>
          <w:lang w:eastAsia="ru-RU"/>
        </w:rPr>
      </w:pPr>
    </w:p>
    <w:p w:rsidR="003231B3" w:rsidRPr="00D90640" w:rsidRDefault="003231B3" w:rsidP="00C83AF5">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председатель Республиканского методического объединения п</w:t>
      </w:r>
      <w:r w:rsidRPr="00D90640">
        <w:rPr>
          <w:rFonts w:ascii="Times New Roman" w:hAnsi="Times New Roman"/>
          <w:sz w:val="28"/>
          <w:szCs w:val="28"/>
          <w:lang w:eastAsia="ru-RU"/>
        </w:rPr>
        <w:t>е</w:t>
      </w:r>
      <w:r w:rsidRPr="00D90640">
        <w:rPr>
          <w:rFonts w:ascii="Times New Roman" w:hAnsi="Times New Roman"/>
          <w:sz w:val="28"/>
          <w:szCs w:val="28"/>
          <w:lang w:eastAsia="ru-RU"/>
        </w:rPr>
        <w:t>дагогов-психологов</w:t>
      </w:r>
      <w:r w:rsidR="00007611">
        <w:rPr>
          <w:rFonts w:ascii="Times New Roman" w:hAnsi="Times New Roman"/>
          <w:sz w:val="28"/>
          <w:szCs w:val="28"/>
          <w:lang w:eastAsia="ru-RU"/>
        </w:rPr>
        <w:t xml:space="preserve"> </w:t>
      </w:r>
      <w:r w:rsidR="008050F7" w:rsidRPr="00D90640">
        <w:rPr>
          <w:rFonts w:ascii="Times New Roman" w:hAnsi="Times New Roman"/>
          <w:sz w:val="28"/>
          <w:szCs w:val="28"/>
          <w:lang w:eastAsia="ru-RU"/>
        </w:rPr>
        <w:t xml:space="preserve">И.И. </w:t>
      </w:r>
      <w:proofErr w:type="spellStart"/>
      <w:r w:rsidR="008050F7" w:rsidRPr="00D90640">
        <w:rPr>
          <w:rFonts w:ascii="Times New Roman" w:hAnsi="Times New Roman"/>
          <w:sz w:val="28"/>
          <w:szCs w:val="28"/>
          <w:lang w:eastAsia="ru-RU"/>
        </w:rPr>
        <w:t>Барковская</w:t>
      </w:r>
      <w:proofErr w:type="spellEnd"/>
    </w:p>
    <w:p w:rsidR="003231B3" w:rsidRPr="00D90640" w:rsidRDefault="003231B3" w:rsidP="00222DCD">
      <w:pPr>
        <w:widowControl w:val="0"/>
        <w:spacing w:after="0" w:line="240" w:lineRule="auto"/>
        <w:jc w:val="both"/>
        <w:rPr>
          <w:rFonts w:ascii="Times New Roman" w:hAnsi="Times New Roman"/>
          <w:sz w:val="28"/>
          <w:szCs w:val="28"/>
          <w:lang w:eastAsia="ru-RU"/>
        </w:rPr>
      </w:pPr>
    </w:p>
    <w:p w:rsidR="008050F7" w:rsidRPr="00D90640" w:rsidRDefault="008050F7"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2678F3" w:rsidP="00D762BF">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Автор</w:t>
      </w:r>
      <w:r w:rsidR="003231B3" w:rsidRPr="00D90640">
        <w:rPr>
          <w:rFonts w:ascii="Times New Roman" w:hAnsi="Times New Roman"/>
          <w:sz w:val="28"/>
          <w:szCs w:val="28"/>
          <w:lang w:eastAsia="ru-RU"/>
        </w:rPr>
        <w:t xml:space="preserve"> – педагог-психолог </w:t>
      </w:r>
      <w:r w:rsidR="003231B3" w:rsidRPr="00D90640">
        <w:rPr>
          <w:rFonts w:ascii="Times New Roman" w:hAnsi="Times New Roman"/>
          <w:b/>
          <w:sz w:val="28"/>
          <w:szCs w:val="28"/>
          <w:lang w:eastAsia="ru-RU"/>
        </w:rPr>
        <w:t xml:space="preserve">Р.А. </w:t>
      </w:r>
      <w:proofErr w:type="spellStart"/>
      <w:r w:rsidR="003231B3" w:rsidRPr="00D90640">
        <w:rPr>
          <w:rFonts w:ascii="Times New Roman" w:hAnsi="Times New Roman"/>
          <w:b/>
          <w:sz w:val="28"/>
          <w:szCs w:val="28"/>
          <w:lang w:eastAsia="ru-RU"/>
        </w:rPr>
        <w:t>Резяпова</w:t>
      </w:r>
      <w:proofErr w:type="spellEnd"/>
      <w:r w:rsidR="00C83AF5" w:rsidRPr="00D90640">
        <w:rPr>
          <w:rFonts w:ascii="Times New Roman" w:hAnsi="Times New Roman"/>
          <w:sz w:val="28"/>
          <w:szCs w:val="28"/>
          <w:lang w:eastAsia="ru-RU"/>
        </w:rPr>
        <w:t xml:space="preserve"> Г</w:t>
      </w:r>
      <w:r w:rsidR="003231B3" w:rsidRPr="00D90640">
        <w:rPr>
          <w:rFonts w:ascii="Times New Roman" w:hAnsi="Times New Roman"/>
          <w:sz w:val="28"/>
          <w:szCs w:val="28"/>
          <w:lang w:eastAsia="ru-RU"/>
        </w:rPr>
        <w:t xml:space="preserve">ОУ СПО </w:t>
      </w:r>
      <w:r w:rsidR="00D762BF" w:rsidRPr="00D90640">
        <w:rPr>
          <w:rFonts w:ascii="Times New Roman" w:hAnsi="Times New Roman"/>
          <w:sz w:val="28"/>
          <w:szCs w:val="28"/>
          <w:lang w:eastAsia="ru-RU"/>
        </w:rPr>
        <w:t>«</w:t>
      </w:r>
      <w:proofErr w:type="spellStart"/>
      <w:r w:rsidR="003231B3" w:rsidRPr="00D90640">
        <w:rPr>
          <w:rFonts w:ascii="Times New Roman" w:hAnsi="Times New Roman"/>
          <w:sz w:val="28"/>
          <w:szCs w:val="28"/>
          <w:lang w:eastAsia="ru-RU"/>
        </w:rPr>
        <w:t>Стерлит</w:t>
      </w:r>
      <w:r w:rsidR="003231B3" w:rsidRPr="00D90640">
        <w:rPr>
          <w:rFonts w:ascii="Times New Roman" w:hAnsi="Times New Roman"/>
          <w:sz w:val="28"/>
          <w:szCs w:val="28"/>
          <w:lang w:eastAsia="ru-RU"/>
        </w:rPr>
        <w:t>а</w:t>
      </w:r>
      <w:r w:rsidR="003231B3" w:rsidRPr="00D90640">
        <w:rPr>
          <w:rFonts w:ascii="Times New Roman" w:hAnsi="Times New Roman"/>
          <w:sz w:val="28"/>
          <w:szCs w:val="28"/>
          <w:lang w:eastAsia="ru-RU"/>
        </w:rPr>
        <w:t>макский</w:t>
      </w:r>
      <w:proofErr w:type="spellEnd"/>
      <w:r w:rsidR="003231B3" w:rsidRPr="00D90640">
        <w:rPr>
          <w:rFonts w:ascii="Times New Roman" w:hAnsi="Times New Roman"/>
          <w:sz w:val="28"/>
          <w:szCs w:val="28"/>
          <w:lang w:eastAsia="ru-RU"/>
        </w:rPr>
        <w:t xml:space="preserve"> медицинский колледж</w:t>
      </w:r>
      <w:r w:rsidR="00D762BF" w:rsidRPr="00D90640">
        <w:rPr>
          <w:rFonts w:ascii="Times New Roman" w:hAnsi="Times New Roman"/>
          <w:sz w:val="28"/>
          <w:szCs w:val="28"/>
          <w:lang w:eastAsia="ru-RU"/>
        </w:rPr>
        <w:t>»</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D762BF">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
          <w:sz w:val="28"/>
          <w:szCs w:val="28"/>
          <w:lang w:eastAsia="ru-RU"/>
        </w:rPr>
        <w:t>Основы развития нравственных отношений будущего мед</w:t>
      </w:r>
      <w:r w:rsidRPr="00D90640">
        <w:rPr>
          <w:rFonts w:ascii="Times New Roman" w:hAnsi="Times New Roman"/>
          <w:b/>
          <w:sz w:val="28"/>
          <w:szCs w:val="28"/>
          <w:lang w:eastAsia="ru-RU"/>
        </w:rPr>
        <w:t>и</w:t>
      </w:r>
      <w:r w:rsidRPr="00D90640">
        <w:rPr>
          <w:rFonts w:ascii="Times New Roman" w:hAnsi="Times New Roman"/>
          <w:b/>
          <w:sz w:val="28"/>
          <w:szCs w:val="28"/>
          <w:lang w:eastAsia="ru-RU"/>
        </w:rPr>
        <w:t>цинского работника:</w:t>
      </w:r>
      <w:r w:rsidRPr="00D90640">
        <w:rPr>
          <w:rFonts w:ascii="Times New Roman" w:hAnsi="Times New Roman"/>
          <w:sz w:val="28"/>
          <w:szCs w:val="28"/>
          <w:lang w:eastAsia="ru-RU"/>
        </w:rPr>
        <w:t xml:space="preserve"> </w:t>
      </w:r>
      <w:r w:rsidR="008050F7" w:rsidRPr="00D90640">
        <w:rPr>
          <w:rFonts w:ascii="Times New Roman" w:hAnsi="Times New Roman"/>
          <w:sz w:val="28"/>
          <w:szCs w:val="28"/>
          <w:lang w:eastAsia="ru-RU"/>
        </w:rPr>
        <w:t>П</w:t>
      </w:r>
      <w:r w:rsidRPr="00D90640">
        <w:rPr>
          <w:rFonts w:ascii="Times New Roman" w:hAnsi="Times New Roman"/>
          <w:sz w:val="28"/>
          <w:szCs w:val="28"/>
          <w:lang w:eastAsia="ru-RU"/>
        </w:rPr>
        <w:t>рограмма спецкурса для студентов 1-2-х ку</w:t>
      </w:r>
      <w:r w:rsidRPr="00D90640">
        <w:rPr>
          <w:rFonts w:ascii="Times New Roman" w:hAnsi="Times New Roman"/>
          <w:sz w:val="28"/>
          <w:szCs w:val="28"/>
          <w:lang w:eastAsia="ru-RU"/>
        </w:rPr>
        <w:t>р</w:t>
      </w:r>
      <w:r w:rsidRPr="00D90640">
        <w:rPr>
          <w:rFonts w:ascii="Times New Roman" w:hAnsi="Times New Roman"/>
          <w:sz w:val="28"/>
          <w:szCs w:val="28"/>
          <w:lang w:eastAsia="ru-RU"/>
        </w:rPr>
        <w:t>сов, обучающихся по специальностям «Сестринское дело», «Лече</w:t>
      </w:r>
      <w:r w:rsidR="002678F3" w:rsidRPr="00D90640">
        <w:rPr>
          <w:rFonts w:ascii="Times New Roman" w:hAnsi="Times New Roman"/>
          <w:sz w:val="28"/>
          <w:szCs w:val="28"/>
          <w:lang w:eastAsia="ru-RU"/>
        </w:rPr>
        <w:t>бное дело», «Акушерское дело» /</w:t>
      </w:r>
      <w:r w:rsidRPr="00D90640">
        <w:rPr>
          <w:rFonts w:ascii="Times New Roman" w:hAnsi="Times New Roman"/>
          <w:sz w:val="28"/>
          <w:szCs w:val="28"/>
          <w:lang w:eastAsia="ru-RU"/>
        </w:rPr>
        <w:t xml:space="preserve"> Р.А. </w:t>
      </w:r>
      <w:proofErr w:type="spellStart"/>
      <w:r w:rsidRPr="00D90640">
        <w:rPr>
          <w:rFonts w:ascii="Times New Roman" w:hAnsi="Times New Roman"/>
          <w:sz w:val="28"/>
          <w:szCs w:val="28"/>
          <w:lang w:eastAsia="ru-RU"/>
        </w:rPr>
        <w:t>Резяпова</w:t>
      </w:r>
      <w:proofErr w:type="spellEnd"/>
      <w:r w:rsidRPr="00D90640">
        <w:rPr>
          <w:rFonts w:ascii="Times New Roman" w:hAnsi="Times New Roman"/>
          <w:sz w:val="28"/>
          <w:szCs w:val="28"/>
          <w:lang w:eastAsia="ru-RU"/>
        </w:rPr>
        <w:t xml:space="preserve">. – Стерлитамак: </w:t>
      </w:r>
      <w:proofErr w:type="spellStart"/>
      <w:r w:rsidRPr="00D90640">
        <w:rPr>
          <w:rFonts w:ascii="Times New Roman" w:hAnsi="Times New Roman"/>
          <w:sz w:val="28"/>
          <w:szCs w:val="28"/>
          <w:lang w:eastAsia="ru-RU"/>
        </w:rPr>
        <w:t>Стерлит</w:t>
      </w:r>
      <w:r w:rsidRPr="00D90640">
        <w:rPr>
          <w:rFonts w:ascii="Times New Roman" w:hAnsi="Times New Roman"/>
          <w:sz w:val="28"/>
          <w:szCs w:val="28"/>
          <w:lang w:eastAsia="ru-RU"/>
        </w:rPr>
        <w:t>а</w:t>
      </w:r>
      <w:r w:rsidRPr="00D90640">
        <w:rPr>
          <w:rFonts w:ascii="Times New Roman" w:hAnsi="Times New Roman"/>
          <w:sz w:val="28"/>
          <w:szCs w:val="28"/>
          <w:lang w:eastAsia="ru-RU"/>
        </w:rPr>
        <w:t>макский</w:t>
      </w:r>
      <w:proofErr w:type="spellEnd"/>
      <w:r w:rsidRPr="00D90640">
        <w:rPr>
          <w:rFonts w:ascii="Times New Roman" w:hAnsi="Times New Roman"/>
          <w:sz w:val="28"/>
          <w:szCs w:val="28"/>
          <w:lang w:eastAsia="ru-RU"/>
        </w:rPr>
        <w:t xml:space="preserve"> медицинский колледж, 201</w:t>
      </w:r>
      <w:r w:rsidR="009E524C">
        <w:rPr>
          <w:rFonts w:ascii="Times New Roman" w:hAnsi="Times New Roman"/>
          <w:sz w:val="28"/>
          <w:szCs w:val="28"/>
          <w:lang w:eastAsia="ru-RU"/>
        </w:rPr>
        <w:t>1</w:t>
      </w:r>
      <w:bookmarkStart w:id="0" w:name="_GoBack"/>
      <w:bookmarkEnd w:id="0"/>
      <w:r w:rsidRPr="00D90640">
        <w:rPr>
          <w:rFonts w:ascii="Times New Roman" w:hAnsi="Times New Roman"/>
          <w:sz w:val="28"/>
          <w:szCs w:val="28"/>
          <w:lang w:eastAsia="ru-RU"/>
        </w:rPr>
        <w:t>. – 32 с.</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8050F7" w:rsidRPr="00D90640" w:rsidRDefault="008050F7" w:rsidP="00222DCD">
      <w:pPr>
        <w:widowControl w:val="0"/>
        <w:spacing w:after="0" w:line="240" w:lineRule="auto"/>
        <w:jc w:val="both"/>
        <w:rPr>
          <w:rFonts w:ascii="Times New Roman" w:hAnsi="Times New Roman"/>
          <w:sz w:val="28"/>
          <w:szCs w:val="28"/>
          <w:lang w:eastAsia="ru-RU"/>
        </w:rPr>
      </w:pPr>
    </w:p>
    <w:p w:rsidR="003231B3" w:rsidRPr="00D90640" w:rsidRDefault="00284B29" w:rsidP="00284B29">
      <w:pPr>
        <w:widowControl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231B3" w:rsidRPr="00D90640">
        <w:rPr>
          <w:rFonts w:ascii="Times New Roman" w:hAnsi="Times New Roman"/>
          <w:sz w:val="28"/>
          <w:szCs w:val="28"/>
          <w:lang w:eastAsia="ru-RU"/>
        </w:rPr>
        <w:t xml:space="preserve">© Р.А. </w:t>
      </w:r>
      <w:proofErr w:type="spellStart"/>
      <w:r w:rsidR="003231B3" w:rsidRPr="00D90640">
        <w:rPr>
          <w:rFonts w:ascii="Times New Roman" w:hAnsi="Times New Roman"/>
          <w:sz w:val="28"/>
          <w:szCs w:val="28"/>
          <w:lang w:eastAsia="ru-RU"/>
        </w:rPr>
        <w:t>Резяпова</w:t>
      </w:r>
      <w:proofErr w:type="spellEnd"/>
      <w:r w:rsidR="003231B3" w:rsidRPr="00D90640">
        <w:rPr>
          <w:rFonts w:ascii="Times New Roman" w:hAnsi="Times New Roman"/>
          <w:sz w:val="28"/>
          <w:szCs w:val="28"/>
          <w:lang w:eastAsia="ru-RU"/>
        </w:rPr>
        <w:t>, 201</w:t>
      </w:r>
      <w:r w:rsidR="009E524C">
        <w:rPr>
          <w:rFonts w:ascii="Times New Roman" w:hAnsi="Times New Roman"/>
          <w:sz w:val="28"/>
          <w:szCs w:val="28"/>
          <w:lang w:eastAsia="ru-RU"/>
        </w:rPr>
        <w:t>1</w:t>
      </w:r>
    </w:p>
    <w:p w:rsidR="003231B3" w:rsidRPr="00D90640" w:rsidRDefault="003231B3" w:rsidP="00222DCD">
      <w:pPr>
        <w:widowControl w:val="0"/>
        <w:spacing w:after="0" w:line="240" w:lineRule="auto"/>
        <w:ind w:left="4248"/>
        <w:jc w:val="both"/>
        <w:rPr>
          <w:rFonts w:ascii="Times New Roman" w:hAnsi="Times New Roman"/>
          <w:sz w:val="28"/>
          <w:szCs w:val="28"/>
          <w:lang w:eastAsia="ru-RU"/>
        </w:rPr>
      </w:pPr>
      <w:r w:rsidRPr="00D90640">
        <w:rPr>
          <w:rFonts w:ascii="Times New Roman" w:hAnsi="Times New Roman"/>
          <w:sz w:val="28"/>
          <w:szCs w:val="28"/>
          <w:lang w:eastAsia="ru-RU"/>
        </w:rPr>
        <w:t xml:space="preserve">© </w:t>
      </w:r>
      <w:proofErr w:type="spellStart"/>
      <w:r w:rsidRPr="00D90640">
        <w:rPr>
          <w:rFonts w:ascii="Times New Roman" w:hAnsi="Times New Roman"/>
          <w:sz w:val="28"/>
          <w:szCs w:val="28"/>
          <w:lang w:eastAsia="ru-RU"/>
        </w:rPr>
        <w:t>Стерлитамакский</w:t>
      </w:r>
      <w:proofErr w:type="spellEnd"/>
      <w:r w:rsidRPr="00D90640">
        <w:rPr>
          <w:rFonts w:ascii="Times New Roman" w:hAnsi="Times New Roman"/>
          <w:sz w:val="28"/>
          <w:szCs w:val="28"/>
          <w:lang w:eastAsia="ru-RU"/>
        </w:rPr>
        <w:t xml:space="preserve"> медицинский колледж, 201</w:t>
      </w:r>
      <w:r w:rsidR="009E524C">
        <w:rPr>
          <w:rFonts w:ascii="Times New Roman" w:hAnsi="Times New Roman"/>
          <w:sz w:val="28"/>
          <w:szCs w:val="28"/>
          <w:lang w:eastAsia="ru-RU"/>
        </w:rPr>
        <w:t>1</w:t>
      </w:r>
      <w:r w:rsidRPr="00D90640">
        <w:rPr>
          <w:rFonts w:ascii="Times New Roman" w:hAnsi="Times New Roman"/>
          <w:sz w:val="28"/>
          <w:szCs w:val="28"/>
          <w:lang w:eastAsia="ru-RU"/>
        </w:rPr>
        <w:t>.</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D762BF" w:rsidRPr="000E1A79" w:rsidRDefault="00D762BF" w:rsidP="00222DCD">
      <w:pPr>
        <w:widowControl w:val="0"/>
        <w:spacing w:after="0" w:line="240" w:lineRule="auto"/>
        <w:jc w:val="center"/>
        <w:rPr>
          <w:rFonts w:ascii="Times New Roman" w:hAnsi="Times New Roman"/>
          <w:sz w:val="28"/>
          <w:szCs w:val="28"/>
          <w:lang w:eastAsia="ru-RU"/>
        </w:rPr>
      </w:pPr>
    </w:p>
    <w:p w:rsidR="00007611" w:rsidRPr="000E1A79" w:rsidRDefault="00007611" w:rsidP="00222DCD">
      <w:pPr>
        <w:widowControl w:val="0"/>
        <w:spacing w:after="0" w:line="240" w:lineRule="auto"/>
        <w:jc w:val="center"/>
        <w:rPr>
          <w:rFonts w:ascii="Times New Roman" w:hAnsi="Times New Roman"/>
          <w:sz w:val="28"/>
          <w:szCs w:val="28"/>
          <w:lang w:eastAsia="ru-RU"/>
        </w:rPr>
      </w:pPr>
    </w:p>
    <w:p w:rsidR="00007611" w:rsidRPr="000E1A79" w:rsidRDefault="00007611" w:rsidP="00222DCD">
      <w:pPr>
        <w:widowControl w:val="0"/>
        <w:spacing w:after="0" w:line="240" w:lineRule="auto"/>
        <w:jc w:val="center"/>
        <w:rPr>
          <w:rFonts w:ascii="Times New Roman" w:hAnsi="Times New Roman"/>
          <w:sz w:val="28"/>
          <w:szCs w:val="28"/>
          <w:lang w:eastAsia="ru-RU"/>
        </w:rPr>
      </w:pPr>
    </w:p>
    <w:p w:rsidR="00007611" w:rsidRPr="000E1A79" w:rsidRDefault="00007611" w:rsidP="00222DCD">
      <w:pPr>
        <w:widowControl w:val="0"/>
        <w:spacing w:after="0" w:line="240" w:lineRule="auto"/>
        <w:jc w:val="center"/>
        <w:rPr>
          <w:rFonts w:ascii="Times New Roman" w:hAnsi="Times New Roman"/>
          <w:sz w:val="28"/>
          <w:szCs w:val="28"/>
          <w:lang w:eastAsia="ru-RU"/>
        </w:rPr>
      </w:pPr>
    </w:p>
    <w:p w:rsidR="00007611" w:rsidRPr="000E1A79" w:rsidRDefault="00007611" w:rsidP="00222DCD">
      <w:pPr>
        <w:widowControl w:val="0"/>
        <w:spacing w:after="0" w:line="240" w:lineRule="auto"/>
        <w:jc w:val="center"/>
        <w:rPr>
          <w:rFonts w:ascii="Times New Roman" w:hAnsi="Times New Roman"/>
          <w:sz w:val="28"/>
          <w:szCs w:val="28"/>
          <w:lang w:eastAsia="ru-RU"/>
        </w:rPr>
      </w:pPr>
    </w:p>
    <w:p w:rsidR="00007611" w:rsidRPr="000E1A79" w:rsidRDefault="00007611" w:rsidP="00222DCD">
      <w:pPr>
        <w:widowControl w:val="0"/>
        <w:spacing w:after="0" w:line="240" w:lineRule="auto"/>
        <w:jc w:val="center"/>
        <w:rPr>
          <w:rFonts w:ascii="Times New Roman" w:hAnsi="Times New Roman"/>
          <w:sz w:val="28"/>
          <w:szCs w:val="28"/>
          <w:lang w:eastAsia="ru-RU"/>
        </w:rPr>
      </w:pPr>
    </w:p>
    <w:p w:rsidR="00007611" w:rsidRPr="000E1A79" w:rsidRDefault="00007611" w:rsidP="00222DCD">
      <w:pPr>
        <w:widowControl w:val="0"/>
        <w:spacing w:after="0" w:line="240" w:lineRule="auto"/>
        <w:jc w:val="center"/>
        <w:rPr>
          <w:rFonts w:ascii="Times New Roman" w:hAnsi="Times New Roman"/>
          <w:sz w:val="28"/>
          <w:szCs w:val="28"/>
          <w:lang w:eastAsia="ru-RU"/>
        </w:rPr>
      </w:pPr>
    </w:p>
    <w:p w:rsidR="00007611" w:rsidRPr="000E1A79" w:rsidRDefault="00007611" w:rsidP="00222DCD">
      <w:pPr>
        <w:widowControl w:val="0"/>
        <w:spacing w:after="0" w:line="240" w:lineRule="auto"/>
        <w:jc w:val="center"/>
        <w:rPr>
          <w:rFonts w:ascii="Times New Roman" w:hAnsi="Times New Roman"/>
          <w:sz w:val="28"/>
          <w:szCs w:val="28"/>
          <w:lang w:eastAsia="ru-RU"/>
        </w:rPr>
      </w:pPr>
    </w:p>
    <w:p w:rsidR="00007611" w:rsidRPr="000E1A79" w:rsidRDefault="00007611" w:rsidP="00222DCD">
      <w:pPr>
        <w:widowControl w:val="0"/>
        <w:spacing w:after="0" w:line="240" w:lineRule="auto"/>
        <w:jc w:val="center"/>
        <w:rPr>
          <w:rFonts w:ascii="Times New Roman" w:hAnsi="Times New Roman"/>
          <w:sz w:val="28"/>
          <w:szCs w:val="28"/>
          <w:lang w:eastAsia="ru-RU"/>
        </w:rPr>
      </w:pPr>
    </w:p>
    <w:p w:rsidR="00007611" w:rsidRPr="000E1A79" w:rsidRDefault="00007611" w:rsidP="00222DCD">
      <w:pPr>
        <w:widowControl w:val="0"/>
        <w:spacing w:after="0" w:line="240" w:lineRule="auto"/>
        <w:jc w:val="center"/>
        <w:rPr>
          <w:rFonts w:ascii="Times New Roman" w:hAnsi="Times New Roman"/>
          <w:sz w:val="28"/>
          <w:szCs w:val="28"/>
          <w:lang w:eastAsia="ru-RU"/>
        </w:rPr>
      </w:pPr>
    </w:p>
    <w:p w:rsidR="00007611" w:rsidRPr="000E1A79" w:rsidRDefault="00007611" w:rsidP="00222DCD">
      <w:pPr>
        <w:widowControl w:val="0"/>
        <w:spacing w:after="0" w:line="240" w:lineRule="auto"/>
        <w:jc w:val="center"/>
        <w:rPr>
          <w:rFonts w:ascii="Times New Roman" w:hAnsi="Times New Roman"/>
          <w:sz w:val="28"/>
          <w:szCs w:val="28"/>
          <w:lang w:eastAsia="ru-RU"/>
        </w:rPr>
      </w:pPr>
    </w:p>
    <w:p w:rsidR="00007611" w:rsidRPr="000E1A79" w:rsidRDefault="00007611" w:rsidP="00222DCD">
      <w:pPr>
        <w:widowControl w:val="0"/>
        <w:spacing w:after="0" w:line="240" w:lineRule="auto"/>
        <w:jc w:val="center"/>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lastRenderedPageBreak/>
        <w:t>I.</w:t>
      </w:r>
      <w:r w:rsidR="008050F7" w:rsidRPr="00D90640">
        <w:rPr>
          <w:rFonts w:ascii="Times New Roman" w:hAnsi="Times New Roman"/>
          <w:sz w:val="28"/>
          <w:szCs w:val="28"/>
          <w:lang w:eastAsia="ru-RU"/>
        </w:rPr>
        <w:t xml:space="preserve"> </w:t>
      </w:r>
      <w:r w:rsidRPr="00D90640">
        <w:rPr>
          <w:rFonts w:ascii="Times New Roman" w:hAnsi="Times New Roman"/>
          <w:sz w:val="28"/>
          <w:szCs w:val="28"/>
          <w:lang w:eastAsia="ru-RU"/>
        </w:rPr>
        <w:t>ПОЯСНИТЕЛЬНАЯ ЗАПИСКА</w:t>
      </w:r>
    </w:p>
    <w:p w:rsidR="003231B3" w:rsidRPr="00D90640" w:rsidRDefault="003231B3" w:rsidP="00222DCD">
      <w:pPr>
        <w:widowControl w:val="0"/>
        <w:spacing w:after="0" w:line="240" w:lineRule="auto"/>
        <w:rPr>
          <w:rFonts w:ascii="Times New Roman" w:hAnsi="Times New Roman"/>
          <w:sz w:val="28"/>
          <w:szCs w:val="28"/>
          <w:lang w:eastAsia="ru-RU"/>
        </w:rPr>
      </w:pP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Спецкурс «Основы развития нравственных отношений будущего медицинского работника» предназначен для изучения студентами 1-2-х курсов медицинского колледжа.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
          <w:sz w:val="28"/>
          <w:szCs w:val="28"/>
          <w:lang w:eastAsia="ru-RU"/>
        </w:rPr>
        <w:t>Актуальность спецкурса</w:t>
      </w:r>
      <w:r w:rsidRPr="00D90640">
        <w:rPr>
          <w:rFonts w:ascii="Times New Roman" w:hAnsi="Times New Roman"/>
          <w:sz w:val="28"/>
          <w:szCs w:val="28"/>
          <w:lang w:eastAsia="ru-RU"/>
        </w:rPr>
        <w:t>. Социально-экономические преобраз</w:t>
      </w:r>
      <w:r w:rsidRPr="00D90640">
        <w:rPr>
          <w:rFonts w:ascii="Times New Roman" w:hAnsi="Times New Roman"/>
          <w:sz w:val="28"/>
          <w:szCs w:val="28"/>
          <w:lang w:eastAsia="ru-RU"/>
        </w:rPr>
        <w:t>о</w:t>
      </w:r>
      <w:r w:rsidRPr="00D90640">
        <w:rPr>
          <w:rFonts w:ascii="Times New Roman" w:hAnsi="Times New Roman"/>
          <w:sz w:val="28"/>
          <w:szCs w:val="28"/>
          <w:lang w:eastAsia="ru-RU"/>
        </w:rPr>
        <w:t>вания, происходящие в современном обществе, значительно изменили его социокультурную жизнь, сказались на уровне жизни населения, о</w:t>
      </w:r>
      <w:r w:rsidRPr="00D90640">
        <w:rPr>
          <w:rFonts w:ascii="Times New Roman" w:hAnsi="Times New Roman"/>
          <w:sz w:val="28"/>
          <w:szCs w:val="28"/>
          <w:lang w:eastAsia="ru-RU"/>
        </w:rPr>
        <w:t>т</w:t>
      </w:r>
      <w:r w:rsidRPr="00D90640">
        <w:rPr>
          <w:rFonts w:ascii="Times New Roman" w:hAnsi="Times New Roman"/>
          <w:sz w:val="28"/>
          <w:szCs w:val="28"/>
          <w:lang w:eastAsia="ru-RU"/>
        </w:rPr>
        <w:t>разились на ценностных ориентирах подрастающего поколения, д</w:t>
      </w:r>
      <w:r w:rsidRPr="00D90640">
        <w:rPr>
          <w:rFonts w:ascii="Times New Roman" w:hAnsi="Times New Roman"/>
          <w:sz w:val="28"/>
          <w:szCs w:val="28"/>
          <w:lang w:eastAsia="ru-RU"/>
        </w:rPr>
        <w:t>е</w:t>
      </w:r>
      <w:r w:rsidRPr="00D90640">
        <w:rPr>
          <w:rFonts w:ascii="Times New Roman" w:hAnsi="Times New Roman"/>
          <w:sz w:val="28"/>
          <w:szCs w:val="28"/>
          <w:lang w:eastAsia="ru-RU"/>
        </w:rPr>
        <w:t>вальвации нравственных ценностей, отчуждения молодежи от инстит</w:t>
      </w:r>
      <w:r w:rsidRPr="00D90640">
        <w:rPr>
          <w:rFonts w:ascii="Times New Roman" w:hAnsi="Times New Roman"/>
          <w:sz w:val="28"/>
          <w:szCs w:val="28"/>
          <w:lang w:eastAsia="ru-RU"/>
        </w:rPr>
        <w:t>у</w:t>
      </w:r>
      <w:r w:rsidRPr="00D90640">
        <w:rPr>
          <w:rFonts w:ascii="Times New Roman" w:hAnsi="Times New Roman"/>
          <w:sz w:val="28"/>
          <w:szCs w:val="28"/>
          <w:lang w:eastAsia="ru-RU"/>
        </w:rPr>
        <w:t>тов воспитания.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 этих условиях остро встает необходимость развития нра</w:t>
      </w:r>
      <w:r w:rsidRPr="00D90640">
        <w:rPr>
          <w:rFonts w:ascii="Times New Roman" w:hAnsi="Times New Roman"/>
          <w:sz w:val="28"/>
          <w:szCs w:val="28"/>
          <w:lang w:eastAsia="ru-RU"/>
        </w:rPr>
        <w:t>в</w:t>
      </w:r>
      <w:r w:rsidRPr="00D90640">
        <w:rPr>
          <w:rFonts w:ascii="Times New Roman" w:hAnsi="Times New Roman"/>
          <w:sz w:val="28"/>
          <w:szCs w:val="28"/>
          <w:lang w:eastAsia="ru-RU"/>
        </w:rPr>
        <w:t>ственных отношений подрастающего поколения, результатом которого является гуманное отношение человека не только к себе, но и к другим людям, к обществу и природе.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Особую значимость приобретает данное положение для молодых людей и подростков, получающих медицинское профессиональное о</w:t>
      </w:r>
      <w:r w:rsidRPr="00D90640">
        <w:rPr>
          <w:rFonts w:ascii="Times New Roman" w:hAnsi="Times New Roman"/>
          <w:sz w:val="28"/>
          <w:szCs w:val="28"/>
          <w:lang w:eastAsia="ru-RU"/>
        </w:rPr>
        <w:t>б</w:t>
      </w:r>
      <w:r w:rsidRPr="00D90640">
        <w:rPr>
          <w:rFonts w:ascii="Times New Roman" w:hAnsi="Times New Roman"/>
          <w:sz w:val="28"/>
          <w:szCs w:val="28"/>
          <w:lang w:eastAsia="ru-RU"/>
        </w:rPr>
        <w:t>разование. Специфика деятельности медицинского работника предп</w:t>
      </w:r>
      <w:r w:rsidRPr="00D90640">
        <w:rPr>
          <w:rFonts w:ascii="Times New Roman" w:hAnsi="Times New Roman"/>
          <w:sz w:val="28"/>
          <w:szCs w:val="28"/>
          <w:lang w:eastAsia="ru-RU"/>
        </w:rPr>
        <w:t>о</w:t>
      </w:r>
      <w:r w:rsidRPr="00D90640">
        <w:rPr>
          <w:rFonts w:ascii="Times New Roman" w:hAnsi="Times New Roman"/>
          <w:sz w:val="28"/>
          <w:szCs w:val="28"/>
          <w:lang w:eastAsia="ru-RU"/>
        </w:rPr>
        <w:t>лагает знание своеобразного свода этических правил, нравственных ценностей, ряда запретов и ограничений, которые должны приниматься во внимание всеми, выбравшими данную профессию.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
          <w:sz w:val="28"/>
          <w:szCs w:val="28"/>
          <w:lang w:eastAsia="ru-RU"/>
        </w:rPr>
        <w:t>Предметом курса являются</w:t>
      </w:r>
      <w:r w:rsidRPr="00D90640">
        <w:rPr>
          <w:rFonts w:ascii="Times New Roman" w:hAnsi="Times New Roman"/>
          <w:sz w:val="28"/>
          <w:szCs w:val="28"/>
          <w:lang w:eastAsia="ru-RU"/>
        </w:rPr>
        <w:t xml:space="preserve"> функции и содержание нравстве</w:t>
      </w:r>
      <w:r w:rsidRPr="00D90640">
        <w:rPr>
          <w:rFonts w:ascii="Times New Roman" w:hAnsi="Times New Roman"/>
          <w:sz w:val="28"/>
          <w:szCs w:val="28"/>
          <w:lang w:eastAsia="ru-RU"/>
        </w:rPr>
        <w:t>н</w:t>
      </w:r>
      <w:r w:rsidRPr="00D90640">
        <w:rPr>
          <w:rFonts w:ascii="Times New Roman" w:hAnsi="Times New Roman"/>
          <w:sz w:val="28"/>
          <w:szCs w:val="28"/>
          <w:lang w:eastAsia="ru-RU"/>
        </w:rPr>
        <w:t>ности как формы общественного сознания и как вид общественных о</w:t>
      </w:r>
      <w:r w:rsidRPr="00D90640">
        <w:rPr>
          <w:rFonts w:ascii="Times New Roman" w:hAnsi="Times New Roman"/>
          <w:sz w:val="28"/>
          <w:szCs w:val="28"/>
          <w:lang w:eastAsia="ru-RU"/>
        </w:rPr>
        <w:t>т</w:t>
      </w:r>
      <w:r w:rsidRPr="00D90640">
        <w:rPr>
          <w:rFonts w:ascii="Times New Roman" w:hAnsi="Times New Roman"/>
          <w:sz w:val="28"/>
          <w:szCs w:val="28"/>
          <w:lang w:eastAsia="ru-RU"/>
        </w:rPr>
        <w:t>ношений, которые ориентированы на общечеловеческие ценности, г</w:t>
      </w:r>
      <w:r w:rsidRPr="00D90640">
        <w:rPr>
          <w:rFonts w:ascii="Times New Roman" w:hAnsi="Times New Roman"/>
          <w:sz w:val="28"/>
          <w:szCs w:val="28"/>
          <w:lang w:eastAsia="ru-RU"/>
        </w:rPr>
        <w:t>у</w:t>
      </w:r>
      <w:r w:rsidRPr="00D90640">
        <w:rPr>
          <w:rFonts w:ascii="Times New Roman" w:hAnsi="Times New Roman"/>
          <w:sz w:val="28"/>
          <w:szCs w:val="28"/>
          <w:lang w:eastAsia="ru-RU"/>
        </w:rPr>
        <w:t>манистическую перспективу истории общества.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
          <w:sz w:val="28"/>
          <w:szCs w:val="28"/>
          <w:lang w:eastAsia="ru-RU"/>
        </w:rPr>
        <w:t>Цель курса</w:t>
      </w:r>
      <w:r w:rsidRPr="00D90640">
        <w:rPr>
          <w:rFonts w:ascii="Times New Roman" w:hAnsi="Times New Roman"/>
          <w:sz w:val="28"/>
          <w:szCs w:val="28"/>
          <w:lang w:eastAsia="ru-RU"/>
        </w:rPr>
        <w:t>: формирование и развитие системы нравственных ценностей, приоритетами которой являются альтруистические ценн</w:t>
      </w:r>
      <w:r w:rsidRPr="00D90640">
        <w:rPr>
          <w:rFonts w:ascii="Times New Roman" w:hAnsi="Times New Roman"/>
          <w:sz w:val="28"/>
          <w:szCs w:val="28"/>
          <w:lang w:eastAsia="ru-RU"/>
        </w:rPr>
        <w:t>о</w:t>
      </w:r>
      <w:r w:rsidRPr="00D90640">
        <w:rPr>
          <w:rFonts w:ascii="Times New Roman" w:hAnsi="Times New Roman"/>
          <w:sz w:val="28"/>
          <w:szCs w:val="28"/>
          <w:lang w:eastAsia="ru-RU"/>
        </w:rPr>
        <w:t>сти, этические ценности, ценности профессионального самоопредел</w:t>
      </w:r>
      <w:r w:rsidRPr="00D90640">
        <w:rPr>
          <w:rFonts w:ascii="Times New Roman" w:hAnsi="Times New Roman"/>
          <w:sz w:val="28"/>
          <w:szCs w:val="28"/>
          <w:lang w:eastAsia="ru-RU"/>
        </w:rPr>
        <w:t>е</w:t>
      </w:r>
      <w:r w:rsidRPr="00D90640">
        <w:rPr>
          <w:rFonts w:ascii="Times New Roman" w:hAnsi="Times New Roman"/>
          <w:sz w:val="28"/>
          <w:szCs w:val="28"/>
          <w:lang w:eastAsia="ru-RU"/>
        </w:rPr>
        <w:t>ния, представляющие собой наиболее предпочтительные образы де</w:t>
      </w:r>
      <w:r w:rsidRPr="00D90640">
        <w:rPr>
          <w:rFonts w:ascii="Times New Roman" w:hAnsi="Times New Roman"/>
          <w:sz w:val="28"/>
          <w:szCs w:val="28"/>
          <w:lang w:eastAsia="ru-RU"/>
        </w:rPr>
        <w:t>й</w:t>
      </w:r>
      <w:r w:rsidRPr="00D90640">
        <w:rPr>
          <w:rFonts w:ascii="Times New Roman" w:hAnsi="Times New Roman"/>
          <w:sz w:val="28"/>
          <w:szCs w:val="28"/>
          <w:lang w:eastAsia="ru-RU"/>
        </w:rPr>
        <w:t>ствия или свойства личности, которые будут являться основой для ли</w:t>
      </w:r>
      <w:r w:rsidRPr="00D90640">
        <w:rPr>
          <w:rFonts w:ascii="Times New Roman" w:hAnsi="Times New Roman"/>
          <w:sz w:val="28"/>
          <w:szCs w:val="28"/>
          <w:lang w:eastAsia="ru-RU"/>
        </w:rPr>
        <w:t>ч</w:t>
      </w:r>
      <w:r w:rsidRPr="00D90640">
        <w:rPr>
          <w:rFonts w:ascii="Times New Roman" w:hAnsi="Times New Roman"/>
          <w:sz w:val="28"/>
          <w:szCs w:val="28"/>
          <w:lang w:eastAsia="ru-RU"/>
        </w:rPr>
        <w:t xml:space="preserve">ностного и профессионально-нравственного самосовершенствования.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
          <w:sz w:val="28"/>
          <w:szCs w:val="28"/>
          <w:lang w:eastAsia="ru-RU"/>
        </w:rPr>
        <w:t>Задачи курса</w:t>
      </w:r>
      <w:r w:rsidRPr="00D90640">
        <w:rPr>
          <w:rFonts w:ascii="Times New Roman" w:hAnsi="Times New Roman"/>
          <w:sz w:val="28"/>
          <w:szCs w:val="28"/>
          <w:lang w:eastAsia="ru-RU"/>
        </w:rPr>
        <w:t>:</w:t>
      </w:r>
    </w:p>
    <w:p w:rsidR="00862409" w:rsidRPr="00D90640" w:rsidRDefault="00862409" w:rsidP="00222DCD">
      <w:pPr>
        <w:widowControl w:val="0"/>
        <w:spacing w:after="0"/>
        <w:ind w:firstLine="708"/>
        <w:rPr>
          <w:rFonts w:ascii="Times New Roman" w:hAnsi="Times New Roman"/>
          <w:sz w:val="28"/>
          <w:szCs w:val="28"/>
        </w:rPr>
      </w:pPr>
      <w:r w:rsidRPr="00D90640">
        <w:rPr>
          <w:rFonts w:ascii="Times New Roman" w:hAnsi="Times New Roman"/>
          <w:sz w:val="28"/>
          <w:szCs w:val="28"/>
        </w:rPr>
        <w:t>1.</w:t>
      </w:r>
      <w:r w:rsidRPr="00D90640">
        <w:rPr>
          <w:rFonts w:ascii="Times New Roman" w:hAnsi="Times New Roman"/>
          <w:bCs/>
          <w:sz w:val="28"/>
          <w:szCs w:val="28"/>
        </w:rPr>
        <w:t xml:space="preserve"> </w:t>
      </w:r>
      <w:r w:rsidRPr="00D90640">
        <w:rPr>
          <w:rFonts w:ascii="Times New Roman" w:hAnsi="Times New Roman"/>
          <w:sz w:val="28"/>
          <w:szCs w:val="28"/>
        </w:rPr>
        <w:t xml:space="preserve">Формирование представлений </w:t>
      </w:r>
      <w:proofErr w:type="gramStart"/>
      <w:r w:rsidRPr="00D90640">
        <w:rPr>
          <w:rFonts w:ascii="Times New Roman" w:hAnsi="Times New Roman"/>
          <w:sz w:val="28"/>
          <w:szCs w:val="28"/>
        </w:rPr>
        <w:t>о</w:t>
      </w:r>
      <w:proofErr w:type="gramEnd"/>
      <w:r w:rsidRPr="00D90640">
        <w:rPr>
          <w:rFonts w:ascii="Times New Roman" w:hAnsi="Times New Roman"/>
          <w:sz w:val="28"/>
          <w:szCs w:val="28"/>
        </w:rPr>
        <w:t xml:space="preserve"> нравственно-этических </w:t>
      </w:r>
      <w:proofErr w:type="spellStart"/>
      <w:r w:rsidRPr="00D90640">
        <w:rPr>
          <w:rFonts w:ascii="Times New Roman" w:hAnsi="Times New Roman"/>
          <w:sz w:val="28"/>
          <w:szCs w:val="28"/>
        </w:rPr>
        <w:t>рег</w:t>
      </w:r>
      <w:r w:rsidRPr="00D90640">
        <w:rPr>
          <w:rFonts w:ascii="Times New Roman" w:hAnsi="Times New Roman"/>
          <w:sz w:val="28"/>
          <w:szCs w:val="28"/>
        </w:rPr>
        <w:t>у</w:t>
      </w:r>
      <w:r w:rsidRPr="00D90640">
        <w:rPr>
          <w:rFonts w:ascii="Times New Roman" w:hAnsi="Times New Roman"/>
          <w:sz w:val="28"/>
          <w:szCs w:val="28"/>
        </w:rPr>
        <w:t>лятивах</w:t>
      </w:r>
      <w:proofErr w:type="spellEnd"/>
      <w:r w:rsidRPr="00D90640">
        <w:rPr>
          <w:rFonts w:ascii="Times New Roman" w:hAnsi="Times New Roman"/>
          <w:sz w:val="28"/>
          <w:szCs w:val="28"/>
        </w:rPr>
        <w:t>.</w:t>
      </w:r>
    </w:p>
    <w:p w:rsidR="00862409" w:rsidRPr="00D90640" w:rsidRDefault="00862409" w:rsidP="00222DCD">
      <w:pPr>
        <w:widowControl w:val="0"/>
        <w:spacing w:after="0"/>
        <w:ind w:firstLine="708"/>
        <w:rPr>
          <w:rFonts w:ascii="Times New Roman" w:hAnsi="Times New Roman"/>
          <w:sz w:val="28"/>
          <w:szCs w:val="28"/>
        </w:rPr>
      </w:pPr>
      <w:r w:rsidRPr="00D90640">
        <w:rPr>
          <w:rFonts w:ascii="Times New Roman" w:hAnsi="Times New Roman"/>
          <w:sz w:val="28"/>
          <w:szCs w:val="28"/>
        </w:rPr>
        <w:t>2. Развитие представлений о себе и других людях как носителях нравственных норм.</w:t>
      </w:r>
    </w:p>
    <w:p w:rsidR="00862409" w:rsidRPr="00D90640" w:rsidRDefault="00862409" w:rsidP="00222DCD">
      <w:pPr>
        <w:widowControl w:val="0"/>
        <w:spacing w:after="0"/>
        <w:ind w:firstLine="708"/>
        <w:rPr>
          <w:rFonts w:ascii="Times New Roman" w:hAnsi="Times New Roman"/>
          <w:sz w:val="28"/>
          <w:szCs w:val="28"/>
        </w:rPr>
      </w:pPr>
      <w:r w:rsidRPr="00D90640">
        <w:rPr>
          <w:rFonts w:ascii="Times New Roman" w:hAnsi="Times New Roman"/>
          <w:sz w:val="28"/>
          <w:szCs w:val="28"/>
        </w:rPr>
        <w:t>3. Формирование умений нравственно-этического взаимоде</w:t>
      </w:r>
      <w:r w:rsidRPr="00D90640">
        <w:rPr>
          <w:rFonts w:ascii="Times New Roman" w:hAnsi="Times New Roman"/>
          <w:sz w:val="28"/>
          <w:szCs w:val="28"/>
        </w:rPr>
        <w:t>й</w:t>
      </w:r>
      <w:r w:rsidRPr="00D90640">
        <w:rPr>
          <w:rFonts w:ascii="Times New Roman" w:hAnsi="Times New Roman"/>
          <w:sz w:val="28"/>
          <w:szCs w:val="28"/>
        </w:rPr>
        <w:t>ствия, разрешения внутренних нравственно-психологических проблем.</w:t>
      </w:r>
    </w:p>
    <w:p w:rsidR="003231B3" w:rsidRPr="00D90640" w:rsidRDefault="00862409"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rPr>
        <w:t>4. Способствование развитию готовности к соблюдению профе</w:t>
      </w:r>
      <w:r w:rsidRPr="00D90640">
        <w:rPr>
          <w:rFonts w:ascii="Times New Roman" w:hAnsi="Times New Roman"/>
          <w:sz w:val="28"/>
          <w:szCs w:val="28"/>
        </w:rPr>
        <w:t>с</w:t>
      </w:r>
      <w:r w:rsidRPr="00D90640">
        <w:rPr>
          <w:rFonts w:ascii="Times New Roman" w:hAnsi="Times New Roman"/>
          <w:sz w:val="28"/>
          <w:szCs w:val="28"/>
        </w:rPr>
        <w:t>сиональной этики, становлению нравственных качеств: эмпатии, тол</w:t>
      </w:r>
      <w:r w:rsidRPr="00D90640">
        <w:rPr>
          <w:rFonts w:ascii="Times New Roman" w:hAnsi="Times New Roman"/>
          <w:sz w:val="28"/>
          <w:szCs w:val="28"/>
        </w:rPr>
        <w:t>е</w:t>
      </w:r>
      <w:r w:rsidRPr="00D90640">
        <w:rPr>
          <w:rFonts w:ascii="Times New Roman" w:hAnsi="Times New Roman"/>
          <w:sz w:val="28"/>
          <w:szCs w:val="28"/>
        </w:rPr>
        <w:t>рантности, дружелюбия, милосердия и др.</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Принципы отбора содержания и организации учебного мат</w:t>
      </w:r>
      <w:r w:rsidRPr="00D90640">
        <w:rPr>
          <w:rFonts w:ascii="Times New Roman" w:hAnsi="Times New Roman"/>
          <w:b/>
          <w:sz w:val="28"/>
          <w:szCs w:val="28"/>
          <w:lang w:eastAsia="ru-RU"/>
        </w:rPr>
        <w:t>е</w:t>
      </w:r>
      <w:r w:rsidRPr="00D90640">
        <w:rPr>
          <w:rFonts w:ascii="Times New Roman" w:hAnsi="Times New Roman"/>
          <w:b/>
          <w:sz w:val="28"/>
          <w:szCs w:val="28"/>
          <w:lang w:eastAsia="ru-RU"/>
        </w:rPr>
        <w:t>риала.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Материал организован в соответствии с двойной «сверхзадачей» </w:t>
      </w:r>
      <w:r w:rsidRPr="00D90640">
        <w:rPr>
          <w:rFonts w:ascii="Times New Roman" w:hAnsi="Times New Roman"/>
          <w:sz w:val="28"/>
          <w:szCs w:val="28"/>
          <w:lang w:eastAsia="ru-RU"/>
        </w:rPr>
        <w:lastRenderedPageBreak/>
        <w:t>курса: сформировать основы личностной и профессионально-нравственной культуры медицинского работника. Принципы системн</w:t>
      </w:r>
      <w:r w:rsidRPr="00D90640">
        <w:rPr>
          <w:rFonts w:ascii="Times New Roman" w:hAnsi="Times New Roman"/>
          <w:sz w:val="28"/>
          <w:szCs w:val="28"/>
          <w:lang w:eastAsia="ru-RU"/>
        </w:rPr>
        <w:t>о</w:t>
      </w:r>
      <w:r w:rsidRPr="00D90640">
        <w:rPr>
          <w:rFonts w:ascii="Times New Roman" w:hAnsi="Times New Roman"/>
          <w:sz w:val="28"/>
          <w:szCs w:val="28"/>
          <w:lang w:eastAsia="ru-RU"/>
        </w:rPr>
        <w:t>сти, преемственности и последовательности реализуются в логической структуре ку</w:t>
      </w:r>
      <w:r w:rsidR="00222DCD" w:rsidRPr="00D90640">
        <w:rPr>
          <w:rFonts w:ascii="Times New Roman" w:hAnsi="Times New Roman"/>
          <w:sz w:val="28"/>
          <w:szCs w:val="28"/>
          <w:lang w:eastAsia="ru-RU"/>
        </w:rPr>
        <w:t>рса, организованного в разделах.</w:t>
      </w:r>
    </w:p>
    <w:p w:rsidR="003231B3" w:rsidRPr="00D90640" w:rsidRDefault="00222DCD"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w:t>
      </w:r>
      <w:r w:rsidR="003231B3" w:rsidRPr="00D90640">
        <w:rPr>
          <w:rFonts w:ascii="Times New Roman" w:hAnsi="Times New Roman"/>
          <w:sz w:val="28"/>
          <w:szCs w:val="28"/>
          <w:lang w:eastAsia="ru-RU"/>
        </w:rPr>
        <w:t>рактические занятия ориентированы на самостоятельный и</w:t>
      </w:r>
      <w:r w:rsidR="003231B3" w:rsidRPr="00D90640">
        <w:rPr>
          <w:rFonts w:ascii="Times New Roman" w:hAnsi="Times New Roman"/>
          <w:sz w:val="28"/>
          <w:szCs w:val="28"/>
          <w:lang w:eastAsia="ru-RU"/>
        </w:rPr>
        <w:t>с</w:t>
      </w:r>
      <w:r w:rsidR="003231B3" w:rsidRPr="00D90640">
        <w:rPr>
          <w:rFonts w:ascii="Times New Roman" w:hAnsi="Times New Roman"/>
          <w:sz w:val="28"/>
          <w:szCs w:val="28"/>
          <w:lang w:eastAsia="ru-RU"/>
        </w:rPr>
        <w:t>следовательский поиск. Курс состоит из семи разделов. Освоение те</w:t>
      </w:r>
      <w:r w:rsidR="003231B3" w:rsidRPr="00D90640">
        <w:rPr>
          <w:rFonts w:ascii="Times New Roman" w:hAnsi="Times New Roman"/>
          <w:sz w:val="28"/>
          <w:szCs w:val="28"/>
          <w:lang w:eastAsia="ru-RU"/>
        </w:rPr>
        <w:t>о</w:t>
      </w:r>
      <w:r w:rsidR="003231B3" w:rsidRPr="00D90640">
        <w:rPr>
          <w:rFonts w:ascii="Times New Roman" w:hAnsi="Times New Roman"/>
          <w:sz w:val="28"/>
          <w:szCs w:val="28"/>
          <w:lang w:eastAsia="ru-RU"/>
        </w:rPr>
        <w:t>ретического и практического материала по изучаемой дисциплине предполагает системное использование активных методов обучения; проведение тестов, игровых тренингов, постановку проблемно-ситуативных зад</w:t>
      </w:r>
      <w:r w:rsidRPr="00D90640">
        <w:rPr>
          <w:rFonts w:ascii="Times New Roman" w:hAnsi="Times New Roman"/>
          <w:sz w:val="28"/>
          <w:szCs w:val="28"/>
          <w:lang w:eastAsia="ru-RU"/>
        </w:rPr>
        <w:t>ач, выполнение письменных работ.</w:t>
      </w:r>
    </w:p>
    <w:p w:rsidR="003231B3" w:rsidRPr="00D90640" w:rsidRDefault="00222DCD"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Т</w:t>
      </w:r>
      <w:r w:rsidR="003231B3" w:rsidRPr="00D90640">
        <w:rPr>
          <w:rFonts w:ascii="Times New Roman" w:hAnsi="Times New Roman"/>
          <w:sz w:val="28"/>
          <w:szCs w:val="28"/>
          <w:lang w:eastAsia="ru-RU"/>
        </w:rPr>
        <w:t>екущий контроль качества освоения знаний осуществляется в форме устных выступлений, реферирования текстов, обсуждения ди</w:t>
      </w:r>
      <w:r w:rsidR="003231B3" w:rsidRPr="00D90640">
        <w:rPr>
          <w:rFonts w:ascii="Times New Roman" w:hAnsi="Times New Roman"/>
          <w:sz w:val="28"/>
          <w:szCs w:val="28"/>
          <w:lang w:eastAsia="ru-RU"/>
        </w:rPr>
        <w:t>с</w:t>
      </w:r>
      <w:r w:rsidR="003231B3" w:rsidRPr="00D90640">
        <w:rPr>
          <w:rFonts w:ascii="Times New Roman" w:hAnsi="Times New Roman"/>
          <w:sz w:val="28"/>
          <w:szCs w:val="28"/>
          <w:lang w:eastAsia="ru-RU"/>
        </w:rPr>
        <w:t>куссионных проблем;</w:t>
      </w:r>
    </w:p>
    <w:p w:rsidR="003231B3" w:rsidRPr="00D90640" w:rsidRDefault="00222DCD"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И</w:t>
      </w:r>
      <w:r w:rsidR="003231B3" w:rsidRPr="00D90640">
        <w:rPr>
          <w:rFonts w:ascii="Times New Roman" w:hAnsi="Times New Roman"/>
          <w:sz w:val="28"/>
          <w:szCs w:val="28"/>
          <w:lang w:eastAsia="ru-RU"/>
        </w:rPr>
        <w:t>тоговая аттестация - зачет, на котором проверяется качество освоения основных понятий и проблем курса, умение применять при</w:t>
      </w:r>
      <w:r w:rsidR="003231B3" w:rsidRPr="00D90640">
        <w:rPr>
          <w:rFonts w:ascii="Times New Roman" w:hAnsi="Times New Roman"/>
          <w:sz w:val="28"/>
          <w:szCs w:val="28"/>
          <w:lang w:eastAsia="ru-RU"/>
        </w:rPr>
        <w:t>н</w:t>
      </w:r>
      <w:r w:rsidR="003231B3" w:rsidRPr="00D90640">
        <w:rPr>
          <w:rFonts w:ascii="Times New Roman" w:hAnsi="Times New Roman"/>
          <w:sz w:val="28"/>
          <w:szCs w:val="28"/>
          <w:lang w:eastAsia="ru-RU"/>
        </w:rPr>
        <w:t>ципы нравственности в жизненной и профессиональной практике.</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rPr>
          <w:rFonts w:ascii="Times New Roman" w:hAnsi="Times New Roman"/>
          <w:sz w:val="28"/>
          <w:szCs w:val="28"/>
          <w:lang w:eastAsia="ru-RU"/>
        </w:rPr>
      </w:pPr>
    </w:p>
    <w:p w:rsidR="00862409" w:rsidRPr="000E1A79" w:rsidRDefault="00862409" w:rsidP="00222DCD">
      <w:pPr>
        <w:widowControl w:val="0"/>
        <w:spacing w:after="0" w:line="240" w:lineRule="auto"/>
        <w:rPr>
          <w:rFonts w:ascii="Times New Roman" w:hAnsi="Times New Roman"/>
          <w:b/>
          <w:sz w:val="28"/>
          <w:szCs w:val="28"/>
          <w:lang w:eastAsia="ru-RU"/>
        </w:rPr>
      </w:pPr>
    </w:p>
    <w:p w:rsidR="00007611" w:rsidRPr="000E1A79" w:rsidRDefault="00007611" w:rsidP="00222DCD">
      <w:pPr>
        <w:widowControl w:val="0"/>
        <w:spacing w:after="0" w:line="240" w:lineRule="auto"/>
        <w:rPr>
          <w:rFonts w:ascii="Times New Roman" w:hAnsi="Times New Roman"/>
          <w:b/>
          <w:sz w:val="28"/>
          <w:szCs w:val="28"/>
          <w:lang w:eastAsia="ru-RU"/>
        </w:rPr>
      </w:pPr>
    </w:p>
    <w:p w:rsidR="00007611" w:rsidRPr="000E1A79" w:rsidRDefault="00007611" w:rsidP="00222DCD">
      <w:pPr>
        <w:widowControl w:val="0"/>
        <w:spacing w:after="0" w:line="240" w:lineRule="auto"/>
        <w:rPr>
          <w:rFonts w:ascii="Times New Roman" w:hAnsi="Times New Roman"/>
          <w:b/>
          <w:sz w:val="28"/>
          <w:szCs w:val="28"/>
          <w:lang w:eastAsia="ru-RU"/>
        </w:rPr>
      </w:pPr>
    </w:p>
    <w:p w:rsidR="00007611" w:rsidRPr="000E1A79" w:rsidRDefault="00007611" w:rsidP="00222DCD">
      <w:pPr>
        <w:widowControl w:val="0"/>
        <w:spacing w:after="0" w:line="240" w:lineRule="auto"/>
        <w:rPr>
          <w:rFonts w:ascii="Times New Roman" w:hAnsi="Times New Roman"/>
          <w:b/>
          <w:sz w:val="28"/>
          <w:szCs w:val="28"/>
          <w:lang w:eastAsia="ru-RU"/>
        </w:rPr>
      </w:pPr>
    </w:p>
    <w:p w:rsidR="00007611" w:rsidRPr="000E1A79" w:rsidRDefault="00007611" w:rsidP="00222DCD">
      <w:pPr>
        <w:widowControl w:val="0"/>
        <w:spacing w:after="0" w:line="240" w:lineRule="auto"/>
        <w:rPr>
          <w:rFonts w:ascii="Times New Roman" w:hAnsi="Times New Roman"/>
          <w:b/>
          <w:sz w:val="28"/>
          <w:szCs w:val="28"/>
          <w:lang w:eastAsia="ru-RU"/>
        </w:rPr>
      </w:pPr>
    </w:p>
    <w:p w:rsidR="00007611" w:rsidRPr="000E1A79" w:rsidRDefault="00007611" w:rsidP="00222DCD">
      <w:pPr>
        <w:widowControl w:val="0"/>
        <w:spacing w:after="0" w:line="240" w:lineRule="auto"/>
        <w:rPr>
          <w:rFonts w:ascii="Times New Roman" w:hAnsi="Times New Roman"/>
          <w:b/>
          <w:sz w:val="28"/>
          <w:szCs w:val="28"/>
          <w:lang w:eastAsia="ru-RU"/>
        </w:rPr>
      </w:pPr>
    </w:p>
    <w:p w:rsidR="00007611" w:rsidRPr="000E1A79" w:rsidRDefault="00007611" w:rsidP="00222DCD">
      <w:pPr>
        <w:widowControl w:val="0"/>
        <w:spacing w:after="0" w:line="240" w:lineRule="auto"/>
        <w:rPr>
          <w:rFonts w:ascii="Times New Roman" w:hAnsi="Times New Roman"/>
          <w:b/>
          <w:sz w:val="28"/>
          <w:szCs w:val="28"/>
          <w:lang w:eastAsia="ru-RU"/>
        </w:rPr>
      </w:pPr>
    </w:p>
    <w:p w:rsidR="00007611" w:rsidRPr="000E1A79" w:rsidRDefault="00007611" w:rsidP="00222DCD">
      <w:pPr>
        <w:widowControl w:val="0"/>
        <w:spacing w:after="0" w:line="240" w:lineRule="auto"/>
        <w:rPr>
          <w:rFonts w:ascii="Times New Roman" w:hAnsi="Times New Roman"/>
          <w:b/>
          <w:sz w:val="28"/>
          <w:szCs w:val="28"/>
          <w:lang w:eastAsia="ru-RU"/>
        </w:rPr>
      </w:pPr>
    </w:p>
    <w:p w:rsidR="00007611" w:rsidRPr="000E1A79" w:rsidRDefault="00007611" w:rsidP="00222DCD">
      <w:pPr>
        <w:widowControl w:val="0"/>
        <w:spacing w:after="0" w:line="240" w:lineRule="auto"/>
        <w:rPr>
          <w:rFonts w:ascii="Times New Roman" w:hAnsi="Times New Roman"/>
          <w:b/>
          <w:sz w:val="28"/>
          <w:szCs w:val="28"/>
          <w:lang w:eastAsia="ru-RU"/>
        </w:rPr>
      </w:pPr>
    </w:p>
    <w:p w:rsidR="00007611" w:rsidRPr="000E1A79" w:rsidRDefault="00007611" w:rsidP="00222DCD">
      <w:pPr>
        <w:widowControl w:val="0"/>
        <w:spacing w:after="0" w:line="240" w:lineRule="auto"/>
        <w:rPr>
          <w:rFonts w:ascii="Times New Roman" w:hAnsi="Times New Roman"/>
          <w:b/>
          <w:sz w:val="28"/>
          <w:szCs w:val="28"/>
          <w:lang w:eastAsia="ru-RU"/>
        </w:rPr>
      </w:pPr>
    </w:p>
    <w:p w:rsidR="00007611" w:rsidRPr="000E1A79" w:rsidRDefault="00007611" w:rsidP="00222DCD">
      <w:pPr>
        <w:widowControl w:val="0"/>
        <w:spacing w:after="0" w:line="240" w:lineRule="auto"/>
        <w:rPr>
          <w:rFonts w:ascii="Times New Roman" w:hAnsi="Times New Roman"/>
          <w:b/>
          <w:sz w:val="28"/>
          <w:szCs w:val="28"/>
          <w:lang w:eastAsia="ru-RU"/>
        </w:rPr>
      </w:pPr>
    </w:p>
    <w:p w:rsidR="00007611" w:rsidRPr="000E1A79" w:rsidRDefault="00007611" w:rsidP="00222DCD">
      <w:pPr>
        <w:widowControl w:val="0"/>
        <w:spacing w:after="0" w:line="240" w:lineRule="auto"/>
        <w:rPr>
          <w:rFonts w:ascii="Times New Roman" w:hAnsi="Times New Roman"/>
          <w:b/>
          <w:sz w:val="28"/>
          <w:szCs w:val="28"/>
          <w:lang w:eastAsia="ru-RU"/>
        </w:rPr>
      </w:pPr>
    </w:p>
    <w:p w:rsidR="00007611" w:rsidRPr="000E1A79" w:rsidRDefault="00007611" w:rsidP="00222DCD">
      <w:pPr>
        <w:widowControl w:val="0"/>
        <w:spacing w:after="0" w:line="240" w:lineRule="auto"/>
        <w:rPr>
          <w:rFonts w:ascii="Times New Roman" w:hAnsi="Times New Roman"/>
          <w:b/>
          <w:sz w:val="28"/>
          <w:szCs w:val="28"/>
          <w:lang w:eastAsia="ru-RU"/>
        </w:rPr>
      </w:pPr>
    </w:p>
    <w:p w:rsidR="00007611" w:rsidRPr="000E1A79" w:rsidRDefault="00007611" w:rsidP="00222DCD">
      <w:pPr>
        <w:widowControl w:val="0"/>
        <w:spacing w:after="0" w:line="240" w:lineRule="auto"/>
        <w:rPr>
          <w:rFonts w:ascii="Times New Roman" w:hAnsi="Times New Roman"/>
          <w:b/>
          <w:sz w:val="28"/>
          <w:szCs w:val="28"/>
          <w:lang w:eastAsia="ru-RU"/>
        </w:rPr>
      </w:pPr>
    </w:p>
    <w:p w:rsidR="00007611" w:rsidRPr="000E1A79" w:rsidRDefault="00007611" w:rsidP="00222DCD">
      <w:pPr>
        <w:widowControl w:val="0"/>
        <w:spacing w:after="0" w:line="240" w:lineRule="auto"/>
        <w:rPr>
          <w:rFonts w:ascii="Times New Roman" w:hAnsi="Times New Roman"/>
          <w:b/>
          <w:sz w:val="28"/>
          <w:szCs w:val="28"/>
          <w:lang w:eastAsia="ru-RU"/>
        </w:rPr>
      </w:pPr>
    </w:p>
    <w:p w:rsidR="00007611" w:rsidRPr="000E1A79" w:rsidRDefault="00007611" w:rsidP="00222DCD">
      <w:pPr>
        <w:widowControl w:val="0"/>
        <w:spacing w:after="0" w:line="240" w:lineRule="auto"/>
        <w:rPr>
          <w:rFonts w:ascii="Times New Roman" w:hAnsi="Times New Roman"/>
          <w:b/>
          <w:sz w:val="28"/>
          <w:szCs w:val="28"/>
          <w:lang w:eastAsia="ru-RU"/>
        </w:rPr>
      </w:pPr>
    </w:p>
    <w:p w:rsidR="00007611" w:rsidRPr="000E1A79" w:rsidRDefault="00007611" w:rsidP="00222DCD">
      <w:pPr>
        <w:widowControl w:val="0"/>
        <w:spacing w:after="0" w:line="240" w:lineRule="auto"/>
        <w:rPr>
          <w:rFonts w:ascii="Times New Roman" w:hAnsi="Times New Roman"/>
          <w:b/>
          <w:sz w:val="28"/>
          <w:szCs w:val="28"/>
          <w:lang w:eastAsia="ru-RU"/>
        </w:rPr>
      </w:pPr>
    </w:p>
    <w:p w:rsidR="00007611" w:rsidRPr="000E1A79" w:rsidRDefault="00007611" w:rsidP="00222DCD">
      <w:pPr>
        <w:widowControl w:val="0"/>
        <w:spacing w:after="0" w:line="240" w:lineRule="auto"/>
        <w:rPr>
          <w:rFonts w:ascii="Times New Roman" w:hAnsi="Times New Roman"/>
          <w:b/>
          <w:sz w:val="28"/>
          <w:szCs w:val="28"/>
          <w:lang w:eastAsia="ru-RU"/>
        </w:rPr>
      </w:pPr>
    </w:p>
    <w:p w:rsidR="00007611" w:rsidRPr="000E1A79" w:rsidRDefault="00007611" w:rsidP="00222DCD">
      <w:pPr>
        <w:widowControl w:val="0"/>
        <w:spacing w:after="0" w:line="240" w:lineRule="auto"/>
        <w:rPr>
          <w:rFonts w:ascii="Times New Roman" w:hAnsi="Times New Roman"/>
          <w:b/>
          <w:sz w:val="28"/>
          <w:szCs w:val="28"/>
          <w:lang w:eastAsia="ru-RU"/>
        </w:rPr>
      </w:pPr>
    </w:p>
    <w:p w:rsidR="00007611" w:rsidRPr="000E1A79" w:rsidRDefault="00007611" w:rsidP="00222DCD">
      <w:pPr>
        <w:widowControl w:val="0"/>
        <w:spacing w:after="0" w:line="240" w:lineRule="auto"/>
        <w:rPr>
          <w:rFonts w:ascii="Times New Roman" w:hAnsi="Times New Roman"/>
          <w:b/>
          <w:sz w:val="28"/>
          <w:szCs w:val="28"/>
          <w:lang w:eastAsia="ru-RU"/>
        </w:rPr>
      </w:pPr>
    </w:p>
    <w:p w:rsidR="00007611" w:rsidRPr="000E1A79" w:rsidRDefault="00007611" w:rsidP="00222DCD">
      <w:pPr>
        <w:widowControl w:val="0"/>
        <w:spacing w:after="0" w:line="240" w:lineRule="auto"/>
        <w:rPr>
          <w:rFonts w:ascii="Times New Roman" w:hAnsi="Times New Roman"/>
          <w:b/>
          <w:sz w:val="28"/>
          <w:szCs w:val="28"/>
          <w:lang w:eastAsia="ru-RU"/>
        </w:rPr>
      </w:pPr>
    </w:p>
    <w:p w:rsidR="00007611" w:rsidRPr="000E1A79" w:rsidRDefault="00007611" w:rsidP="00222DCD">
      <w:pPr>
        <w:widowControl w:val="0"/>
        <w:spacing w:after="0" w:line="240" w:lineRule="auto"/>
        <w:rPr>
          <w:rFonts w:ascii="Times New Roman" w:hAnsi="Times New Roman"/>
          <w:b/>
          <w:sz w:val="28"/>
          <w:szCs w:val="28"/>
          <w:lang w:eastAsia="ru-RU"/>
        </w:rPr>
      </w:pPr>
    </w:p>
    <w:p w:rsidR="00007611" w:rsidRPr="000E1A79" w:rsidRDefault="00007611" w:rsidP="00222DCD">
      <w:pPr>
        <w:widowControl w:val="0"/>
        <w:spacing w:after="0" w:line="240" w:lineRule="auto"/>
        <w:rPr>
          <w:rFonts w:ascii="Times New Roman" w:hAnsi="Times New Roman"/>
          <w:b/>
          <w:sz w:val="28"/>
          <w:szCs w:val="28"/>
          <w:lang w:eastAsia="ru-RU"/>
        </w:rPr>
      </w:pPr>
    </w:p>
    <w:p w:rsidR="00007611" w:rsidRPr="000E1A79" w:rsidRDefault="00007611" w:rsidP="00222DCD">
      <w:pPr>
        <w:widowControl w:val="0"/>
        <w:spacing w:after="0" w:line="240" w:lineRule="auto"/>
        <w:rPr>
          <w:rFonts w:ascii="Times New Roman" w:hAnsi="Times New Roman"/>
          <w:b/>
          <w:sz w:val="28"/>
          <w:szCs w:val="28"/>
          <w:lang w:eastAsia="ru-RU"/>
        </w:rPr>
      </w:pPr>
    </w:p>
    <w:p w:rsidR="00007611" w:rsidRPr="000E1A79" w:rsidRDefault="00007611" w:rsidP="00222DCD">
      <w:pPr>
        <w:widowControl w:val="0"/>
        <w:spacing w:after="0" w:line="240" w:lineRule="auto"/>
        <w:rPr>
          <w:rFonts w:ascii="Times New Roman" w:hAnsi="Times New Roman"/>
          <w:b/>
          <w:sz w:val="28"/>
          <w:szCs w:val="28"/>
          <w:lang w:eastAsia="ru-RU"/>
        </w:rPr>
      </w:pPr>
    </w:p>
    <w:p w:rsidR="00007611" w:rsidRPr="000E1A79" w:rsidRDefault="00007611" w:rsidP="00222DCD">
      <w:pPr>
        <w:widowControl w:val="0"/>
        <w:spacing w:after="0" w:line="240" w:lineRule="auto"/>
        <w:rPr>
          <w:rFonts w:ascii="Times New Roman" w:hAnsi="Times New Roman"/>
          <w:b/>
          <w:sz w:val="28"/>
          <w:szCs w:val="28"/>
          <w:lang w:eastAsia="ru-RU"/>
        </w:rPr>
      </w:pPr>
    </w:p>
    <w:p w:rsidR="00007611" w:rsidRPr="000E1A79" w:rsidRDefault="00007611" w:rsidP="00222DCD">
      <w:pPr>
        <w:widowControl w:val="0"/>
        <w:spacing w:after="0" w:line="240" w:lineRule="auto"/>
        <w:rPr>
          <w:rFonts w:ascii="Times New Roman" w:hAnsi="Times New Roman"/>
          <w:b/>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lastRenderedPageBreak/>
        <w:t>Примерный тематический план дисциплины</w:t>
      </w:r>
    </w:p>
    <w:p w:rsidR="003231B3" w:rsidRPr="00D90640" w:rsidRDefault="003231B3" w:rsidP="00222DCD">
      <w:pPr>
        <w:widowControl w:val="0"/>
        <w:spacing w:after="0" w:line="240" w:lineRule="auto"/>
        <w:rPr>
          <w:rFonts w:ascii="Times New Roman" w:hAnsi="Times New Roman"/>
          <w:b/>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6"/>
        <w:gridCol w:w="1666"/>
        <w:gridCol w:w="1499"/>
        <w:gridCol w:w="1930"/>
      </w:tblGrid>
      <w:tr w:rsidR="003231B3" w:rsidRPr="00D90640">
        <w:tc>
          <w:tcPr>
            <w:tcW w:w="2125" w:type="pct"/>
            <w:vMerge w:val="restart"/>
            <w:shd w:val="clear" w:color="auto" w:fill="auto"/>
          </w:tcPr>
          <w:p w:rsidR="00222DCD" w:rsidRPr="00D90640" w:rsidRDefault="00222DCD" w:rsidP="00222DCD">
            <w:pPr>
              <w:widowControl w:val="0"/>
              <w:spacing w:after="0" w:line="240" w:lineRule="auto"/>
              <w:jc w:val="center"/>
              <w:rPr>
                <w:rFonts w:ascii="Times New Roman" w:hAnsi="Times New Roman"/>
                <w:b/>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Разделы курса</w:t>
            </w:r>
          </w:p>
        </w:tc>
        <w:tc>
          <w:tcPr>
            <w:tcW w:w="2875" w:type="pct"/>
            <w:gridSpan w:val="3"/>
            <w:shd w:val="clear" w:color="auto" w:fill="auto"/>
          </w:tcPr>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Виды занятий, часы</w:t>
            </w:r>
          </w:p>
        </w:tc>
      </w:tr>
      <w:tr w:rsidR="003231B3" w:rsidRPr="00D90640">
        <w:tc>
          <w:tcPr>
            <w:tcW w:w="2125" w:type="pct"/>
            <w:vMerge/>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940"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теоретич</w:t>
            </w:r>
            <w:r w:rsidRPr="00D90640">
              <w:rPr>
                <w:rFonts w:ascii="Times New Roman" w:hAnsi="Times New Roman"/>
                <w:sz w:val="28"/>
                <w:szCs w:val="28"/>
                <w:lang w:eastAsia="ru-RU"/>
              </w:rPr>
              <w:t>е</w:t>
            </w:r>
            <w:r w:rsidRPr="00D90640">
              <w:rPr>
                <w:rFonts w:ascii="Times New Roman" w:hAnsi="Times New Roman"/>
                <w:sz w:val="28"/>
                <w:szCs w:val="28"/>
                <w:lang w:eastAsia="ru-RU"/>
              </w:rPr>
              <w:t>ские</w:t>
            </w:r>
          </w:p>
        </w:tc>
        <w:tc>
          <w:tcPr>
            <w:tcW w:w="846"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практич</w:t>
            </w:r>
            <w:r w:rsidRPr="00D90640">
              <w:rPr>
                <w:rFonts w:ascii="Times New Roman" w:hAnsi="Times New Roman"/>
                <w:sz w:val="28"/>
                <w:szCs w:val="28"/>
                <w:lang w:eastAsia="ru-RU"/>
              </w:rPr>
              <w:t>е</w:t>
            </w:r>
            <w:r w:rsidRPr="00D90640">
              <w:rPr>
                <w:rFonts w:ascii="Times New Roman" w:hAnsi="Times New Roman"/>
                <w:sz w:val="28"/>
                <w:szCs w:val="28"/>
                <w:lang w:eastAsia="ru-RU"/>
              </w:rPr>
              <w:t>ские</w:t>
            </w:r>
          </w:p>
        </w:tc>
        <w:tc>
          <w:tcPr>
            <w:tcW w:w="1088" w:type="pct"/>
            <w:shd w:val="clear" w:color="auto" w:fill="auto"/>
          </w:tcPr>
          <w:p w:rsidR="008050F7"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самосто</w:t>
            </w:r>
            <w:r w:rsidRPr="00D90640">
              <w:rPr>
                <w:rFonts w:ascii="Times New Roman" w:hAnsi="Times New Roman"/>
                <w:sz w:val="28"/>
                <w:szCs w:val="28"/>
                <w:lang w:eastAsia="ru-RU"/>
              </w:rPr>
              <w:t>я</w:t>
            </w:r>
            <w:r w:rsidRPr="00D90640">
              <w:rPr>
                <w:rFonts w:ascii="Times New Roman" w:hAnsi="Times New Roman"/>
                <w:sz w:val="28"/>
                <w:szCs w:val="28"/>
                <w:lang w:eastAsia="ru-RU"/>
              </w:rPr>
              <w:t xml:space="preserve">тельная </w:t>
            </w:r>
          </w:p>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работа</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b/>
                <w:sz w:val="28"/>
                <w:szCs w:val="28"/>
                <w:lang w:eastAsia="ru-RU"/>
              </w:rPr>
            </w:pPr>
            <w:r w:rsidRPr="00D90640">
              <w:rPr>
                <w:rFonts w:ascii="Times New Roman" w:hAnsi="Times New Roman"/>
                <w:b/>
                <w:sz w:val="28"/>
                <w:szCs w:val="28"/>
                <w:lang w:eastAsia="ru-RU"/>
              </w:rPr>
              <w:t>Раздел 1. Нравственная культура будущего мед</w:t>
            </w:r>
            <w:r w:rsidRPr="00D90640">
              <w:rPr>
                <w:rFonts w:ascii="Times New Roman" w:hAnsi="Times New Roman"/>
                <w:b/>
                <w:sz w:val="28"/>
                <w:szCs w:val="28"/>
                <w:lang w:eastAsia="ru-RU"/>
              </w:rPr>
              <w:t>и</w:t>
            </w:r>
            <w:r w:rsidRPr="00D90640">
              <w:rPr>
                <w:rFonts w:ascii="Times New Roman" w:hAnsi="Times New Roman"/>
                <w:b/>
                <w:sz w:val="28"/>
                <w:szCs w:val="28"/>
                <w:lang w:eastAsia="ru-RU"/>
              </w:rPr>
              <w:t>цинского работника</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4</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2</w:t>
            </w:r>
          </w:p>
        </w:tc>
        <w:tc>
          <w:tcPr>
            <w:tcW w:w="1088" w:type="pct"/>
            <w:shd w:val="clear" w:color="auto" w:fill="auto"/>
          </w:tcPr>
          <w:p w:rsidR="003231B3" w:rsidRPr="00D90640" w:rsidRDefault="003231B3" w:rsidP="00222DCD">
            <w:pPr>
              <w:widowControl w:val="0"/>
              <w:spacing w:after="0" w:line="240" w:lineRule="auto"/>
              <w:ind w:left="-817" w:firstLine="817"/>
              <w:jc w:val="center"/>
              <w:rPr>
                <w:rFonts w:ascii="Times New Roman" w:hAnsi="Times New Roman"/>
                <w:b/>
                <w:sz w:val="28"/>
                <w:szCs w:val="28"/>
                <w:lang w:eastAsia="ru-RU"/>
              </w:rPr>
            </w:pPr>
            <w:r w:rsidRPr="00D90640">
              <w:rPr>
                <w:rFonts w:ascii="Times New Roman" w:hAnsi="Times New Roman"/>
                <w:b/>
                <w:sz w:val="28"/>
                <w:szCs w:val="28"/>
                <w:lang w:eastAsia="ru-RU"/>
              </w:rPr>
              <w:t>2</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Тема 1.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Нравственный опыт и сист</w:t>
            </w:r>
            <w:r w:rsidRPr="00D90640">
              <w:rPr>
                <w:rFonts w:ascii="Times New Roman" w:hAnsi="Times New Roman"/>
                <w:sz w:val="28"/>
                <w:szCs w:val="28"/>
                <w:lang w:eastAsia="ru-RU"/>
              </w:rPr>
              <w:t>е</w:t>
            </w:r>
            <w:r w:rsidRPr="00D90640">
              <w:rPr>
                <w:rFonts w:ascii="Times New Roman" w:hAnsi="Times New Roman"/>
                <w:sz w:val="28"/>
                <w:szCs w:val="28"/>
                <w:lang w:eastAsia="ru-RU"/>
              </w:rPr>
              <w:t>ма ценностей</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2</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Тема 2.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Нравственное сознание ли</w:t>
            </w:r>
            <w:r w:rsidRPr="00D90640">
              <w:rPr>
                <w:rFonts w:ascii="Times New Roman" w:hAnsi="Times New Roman"/>
                <w:sz w:val="28"/>
                <w:szCs w:val="28"/>
                <w:lang w:eastAsia="ru-RU"/>
              </w:rPr>
              <w:t>ч</w:t>
            </w:r>
            <w:r w:rsidRPr="00D90640">
              <w:rPr>
                <w:rFonts w:ascii="Times New Roman" w:hAnsi="Times New Roman"/>
                <w:sz w:val="28"/>
                <w:szCs w:val="28"/>
                <w:lang w:eastAsia="ru-RU"/>
              </w:rPr>
              <w:t>ности и общества</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2</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2</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2</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b/>
                <w:sz w:val="28"/>
                <w:szCs w:val="28"/>
                <w:lang w:eastAsia="ru-RU"/>
              </w:rPr>
            </w:pPr>
            <w:r w:rsidRPr="00D90640">
              <w:rPr>
                <w:rFonts w:ascii="Times New Roman" w:hAnsi="Times New Roman"/>
                <w:b/>
                <w:sz w:val="28"/>
                <w:szCs w:val="28"/>
                <w:lang w:eastAsia="ru-RU"/>
              </w:rPr>
              <w:t>Раздел 2. Личность и нра</w:t>
            </w:r>
            <w:r w:rsidRPr="00D90640">
              <w:rPr>
                <w:rFonts w:ascii="Times New Roman" w:hAnsi="Times New Roman"/>
                <w:b/>
                <w:sz w:val="28"/>
                <w:szCs w:val="28"/>
                <w:lang w:eastAsia="ru-RU"/>
              </w:rPr>
              <w:t>в</w:t>
            </w:r>
            <w:r w:rsidRPr="00D90640">
              <w:rPr>
                <w:rFonts w:ascii="Times New Roman" w:hAnsi="Times New Roman"/>
                <w:b/>
                <w:sz w:val="28"/>
                <w:szCs w:val="28"/>
                <w:lang w:eastAsia="ru-RU"/>
              </w:rPr>
              <w:t>ственность</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12</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10</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8</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Тема 3.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Человек в мире нравстве</w:t>
            </w:r>
            <w:r w:rsidRPr="00D90640">
              <w:rPr>
                <w:rFonts w:ascii="Times New Roman" w:hAnsi="Times New Roman"/>
                <w:sz w:val="28"/>
                <w:szCs w:val="28"/>
                <w:lang w:eastAsia="ru-RU"/>
              </w:rPr>
              <w:t>н</w:t>
            </w:r>
            <w:r w:rsidRPr="00D90640">
              <w:rPr>
                <w:rFonts w:ascii="Times New Roman" w:hAnsi="Times New Roman"/>
                <w:sz w:val="28"/>
                <w:szCs w:val="28"/>
                <w:lang w:eastAsia="ru-RU"/>
              </w:rPr>
              <w:t>ных ценностей</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2</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2</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Тема 4.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Значение нравственности в жизни человека</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Тема 5.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Нравственная самореализ</w:t>
            </w:r>
            <w:r w:rsidRPr="00D90640">
              <w:rPr>
                <w:rFonts w:ascii="Times New Roman" w:hAnsi="Times New Roman"/>
                <w:sz w:val="28"/>
                <w:szCs w:val="28"/>
                <w:lang w:eastAsia="ru-RU"/>
              </w:rPr>
              <w:t>а</w:t>
            </w:r>
            <w:r w:rsidRPr="00D90640">
              <w:rPr>
                <w:rFonts w:ascii="Times New Roman" w:hAnsi="Times New Roman"/>
                <w:sz w:val="28"/>
                <w:szCs w:val="28"/>
                <w:lang w:eastAsia="ru-RU"/>
              </w:rPr>
              <w:t>ция личности</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Тема 6.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Характер. Человек будущего – человек нравственный</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2</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2</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Тема 7.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Духовный мир человека. Внутренняя и внешняя кр</w:t>
            </w:r>
            <w:r w:rsidRPr="00D90640">
              <w:rPr>
                <w:rFonts w:ascii="Times New Roman" w:hAnsi="Times New Roman"/>
                <w:sz w:val="28"/>
                <w:szCs w:val="28"/>
                <w:lang w:eastAsia="ru-RU"/>
              </w:rPr>
              <w:t>а</w:t>
            </w:r>
            <w:r w:rsidRPr="00D90640">
              <w:rPr>
                <w:rFonts w:ascii="Times New Roman" w:hAnsi="Times New Roman"/>
                <w:sz w:val="28"/>
                <w:szCs w:val="28"/>
                <w:lang w:eastAsia="ru-RU"/>
              </w:rPr>
              <w:t>сота</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2</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Тема 8.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Взаимосвязь интеллектуал</w:t>
            </w:r>
            <w:r w:rsidRPr="00D90640">
              <w:rPr>
                <w:rFonts w:ascii="Times New Roman" w:hAnsi="Times New Roman"/>
                <w:sz w:val="28"/>
                <w:szCs w:val="28"/>
                <w:lang w:eastAsia="ru-RU"/>
              </w:rPr>
              <w:t>ь</w:t>
            </w:r>
            <w:r w:rsidRPr="00D90640">
              <w:rPr>
                <w:rFonts w:ascii="Times New Roman" w:hAnsi="Times New Roman"/>
                <w:sz w:val="28"/>
                <w:szCs w:val="28"/>
                <w:lang w:eastAsia="ru-RU"/>
              </w:rPr>
              <w:t>ного и нравственного разв</w:t>
            </w:r>
            <w:r w:rsidRPr="00D90640">
              <w:rPr>
                <w:rFonts w:ascii="Times New Roman" w:hAnsi="Times New Roman"/>
                <w:sz w:val="28"/>
                <w:szCs w:val="28"/>
                <w:lang w:eastAsia="ru-RU"/>
              </w:rPr>
              <w:t>и</w:t>
            </w:r>
            <w:r w:rsidRPr="00D90640">
              <w:rPr>
                <w:rFonts w:ascii="Times New Roman" w:hAnsi="Times New Roman"/>
                <w:sz w:val="28"/>
                <w:szCs w:val="28"/>
                <w:lang w:eastAsia="ru-RU"/>
              </w:rPr>
              <w:t>тия</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Тема 9.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Здоровье человека – бе</w:t>
            </w:r>
            <w:r w:rsidRPr="00D90640">
              <w:rPr>
                <w:rFonts w:ascii="Times New Roman" w:hAnsi="Times New Roman"/>
                <w:sz w:val="28"/>
                <w:szCs w:val="28"/>
                <w:lang w:eastAsia="ru-RU"/>
              </w:rPr>
              <w:t>з</w:t>
            </w:r>
            <w:r w:rsidRPr="00D90640">
              <w:rPr>
                <w:rFonts w:ascii="Times New Roman" w:hAnsi="Times New Roman"/>
                <w:sz w:val="28"/>
                <w:szCs w:val="28"/>
                <w:lang w:eastAsia="ru-RU"/>
              </w:rPr>
              <w:t>условная ценность</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Тема 10.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Воля как произвольное управление поведением</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Тема 11.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lastRenderedPageBreak/>
              <w:t>Самооценка и самоуважение</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lastRenderedPageBreak/>
              <w:t>1</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b/>
                <w:sz w:val="28"/>
                <w:szCs w:val="28"/>
                <w:lang w:eastAsia="ru-RU"/>
              </w:rPr>
            </w:pPr>
            <w:r w:rsidRPr="00D90640">
              <w:rPr>
                <w:rFonts w:ascii="Times New Roman" w:hAnsi="Times New Roman"/>
                <w:b/>
                <w:sz w:val="28"/>
                <w:szCs w:val="28"/>
                <w:lang w:eastAsia="ru-RU"/>
              </w:rPr>
              <w:lastRenderedPageBreak/>
              <w:t>Раздел 3. Труд – основа развития нравственности</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3</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3</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2</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Тема 12. Нравственность, труд и профессия</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Тема 13.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Надежность профессионал</w:t>
            </w:r>
            <w:r w:rsidRPr="00D90640">
              <w:rPr>
                <w:rFonts w:ascii="Times New Roman" w:hAnsi="Times New Roman"/>
                <w:sz w:val="28"/>
                <w:szCs w:val="28"/>
                <w:lang w:eastAsia="ru-RU"/>
              </w:rPr>
              <w:t>ь</w:t>
            </w:r>
            <w:r w:rsidRPr="00D90640">
              <w:rPr>
                <w:rFonts w:ascii="Times New Roman" w:hAnsi="Times New Roman"/>
                <w:sz w:val="28"/>
                <w:szCs w:val="28"/>
                <w:lang w:eastAsia="ru-RU"/>
              </w:rPr>
              <w:t>ной деятельности</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Тема 14.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Анализ понятия «время»</w:t>
            </w:r>
          </w:p>
          <w:p w:rsidR="00222DCD" w:rsidRPr="00D90640" w:rsidRDefault="00222DCD" w:rsidP="00222DCD">
            <w:pPr>
              <w:widowControl w:val="0"/>
              <w:spacing w:after="0" w:line="240" w:lineRule="auto"/>
              <w:rPr>
                <w:rFonts w:ascii="Times New Roman" w:hAnsi="Times New Roman"/>
                <w:sz w:val="28"/>
                <w:szCs w:val="28"/>
                <w:lang w:eastAsia="ru-RU"/>
              </w:rPr>
            </w:pP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b/>
                <w:sz w:val="28"/>
                <w:szCs w:val="28"/>
                <w:lang w:eastAsia="ru-RU"/>
              </w:rPr>
            </w:pPr>
            <w:r w:rsidRPr="00D90640">
              <w:rPr>
                <w:rFonts w:ascii="Times New Roman" w:hAnsi="Times New Roman"/>
                <w:b/>
                <w:sz w:val="28"/>
                <w:szCs w:val="28"/>
                <w:lang w:eastAsia="ru-RU"/>
              </w:rPr>
              <w:t>Раздел 4. Взаимоотношения и нравственность</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4</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4</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2</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Тема 15.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Способность дружить как нравственная черта человека</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Тема 16.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Чужие тайны – скользкое этическое место</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Тема 17.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Нравственная культура о</w:t>
            </w:r>
            <w:r w:rsidRPr="00D90640">
              <w:rPr>
                <w:rFonts w:ascii="Times New Roman" w:hAnsi="Times New Roman"/>
                <w:sz w:val="28"/>
                <w:szCs w:val="28"/>
                <w:lang w:eastAsia="ru-RU"/>
              </w:rPr>
              <w:t>б</w:t>
            </w:r>
            <w:r w:rsidRPr="00D90640">
              <w:rPr>
                <w:rFonts w:ascii="Times New Roman" w:hAnsi="Times New Roman"/>
                <w:sz w:val="28"/>
                <w:szCs w:val="28"/>
                <w:lang w:eastAsia="ru-RU"/>
              </w:rPr>
              <w:t>щения</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Тема 18.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Альтруизм и милосердие</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b/>
                <w:sz w:val="28"/>
                <w:szCs w:val="28"/>
                <w:lang w:eastAsia="ru-RU"/>
              </w:rPr>
            </w:pPr>
            <w:r w:rsidRPr="00D90640">
              <w:rPr>
                <w:rFonts w:ascii="Times New Roman" w:hAnsi="Times New Roman"/>
                <w:b/>
                <w:sz w:val="28"/>
                <w:szCs w:val="28"/>
                <w:lang w:eastAsia="ru-RU"/>
              </w:rPr>
              <w:t>Раздел 5. Гражданские к</w:t>
            </w:r>
            <w:r w:rsidRPr="00D90640">
              <w:rPr>
                <w:rFonts w:ascii="Times New Roman" w:hAnsi="Times New Roman"/>
                <w:b/>
                <w:sz w:val="28"/>
                <w:szCs w:val="28"/>
                <w:lang w:eastAsia="ru-RU"/>
              </w:rPr>
              <w:t>а</w:t>
            </w:r>
            <w:r w:rsidRPr="00D90640">
              <w:rPr>
                <w:rFonts w:ascii="Times New Roman" w:hAnsi="Times New Roman"/>
                <w:b/>
                <w:sz w:val="28"/>
                <w:szCs w:val="28"/>
                <w:lang w:eastAsia="ru-RU"/>
              </w:rPr>
              <w:t>чества в структуре нра</w:t>
            </w:r>
            <w:r w:rsidRPr="00D90640">
              <w:rPr>
                <w:rFonts w:ascii="Times New Roman" w:hAnsi="Times New Roman"/>
                <w:b/>
                <w:sz w:val="28"/>
                <w:szCs w:val="28"/>
                <w:lang w:eastAsia="ru-RU"/>
              </w:rPr>
              <w:t>в</w:t>
            </w:r>
            <w:r w:rsidRPr="00D90640">
              <w:rPr>
                <w:rFonts w:ascii="Times New Roman" w:hAnsi="Times New Roman"/>
                <w:b/>
                <w:sz w:val="28"/>
                <w:szCs w:val="28"/>
                <w:lang w:eastAsia="ru-RU"/>
              </w:rPr>
              <w:t>ственности</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4</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4</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4</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Тема 19.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Толерантность и гуманизм как нравственные ценности</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Тема 20.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Патриотизм - основа нра</w:t>
            </w:r>
            <w:r w:rsidRPr="00D90640">
              <w:rPr>
                <w:rFonts w:ascii="Times New Roman" w:hAnsi="Times New Roman"/>
                <w:sz w:val="28"/>
                <w:szCs w:val="28"/>
                <w:lang w:eastAsia="ru-RU"/>
              </w:rPr>
              <w:t>в</w:t>
            </w:r>
            <w:r w:rsidRPr="00D90640">
              <w:rPr>
                <w:rFonts w:ascii="Times New Roman" w:hAnsi="Times New Roman"/>
                <w:sz w:val="28"/>
                <w:szCs w:val="28"/>
                <w:lang w:eastAsia="ru-RU"/>
              </w:rPr>
              <w:t>ственности</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Тема 21.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Нравственная культура ли</w:t>
            </w:r>
            <w:r w:rsidRPr="00D90640">
              <w:rPr>
                <w:rFonts w:ascii="Times New Roman" w:hAnsi="Times New Roman"/>
                <w:sz w:val="28"/>
                <w:szCs w:val="28"/>
                <w:lang w:eastAsia="ru-RU"/>
              </w:rPr>
              <w:t>ч</w:t>
            </w:r>
            <w:r w:rsidRPr="00D90640">
              <w:rPr>
                <w:rFonts w:ascii="Times New Roman" w:hAnsi="Times New Roman"/>
                <w:sz w:val="28"/>
                <w:szCs w:val="28"/>
                <w:lang w:eastAsia="ru-RU"/>
              </w:rPr>
              <w:t>ности</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Тема 22.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Нравственное поведение – нравственная зрелость</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b/>
                <w:sz w:val="28"/>
                <w:szCs w:val="28"/>
                <w:lang w:eastAsia="ru-RU"/>
              </w:rPr>
            </w:pPr>
            <w:r w:rsidRPr="00D90640">
              <w:rPr>
                <w:rFonts w:ascii="Times New Roman" w:hAnsi="Times New Roman"/>
                <w:b/>
                <w:sz w:val="28"/>
                <w:szCs w:val="28"/>
                <w:lang w:eastAsia="ru-RU"/>
              </w:rPr>
              <w:t>Раздел 6. Соотношение этических норм и нра</w:t>
            </w:r>
            <w:r w:rsidRPr="00D90640">
              <w:rPr>
                <w:rFonts w:ascii="Times New Roman" w:hAnsi="Times New Roman"/>
                <w:b/>
                <w:sz w:val="28"/>
                <w:szCs w:val="28"/>
                <w:lang w:eastAsia="ru-RU"/>
              </w:rPr>
              <w:t>в</w:t>
            </w:r>
            <w:r w:rsidRPr="00D90640">
              <w:rPr>
                <w:rFonts w:ascii="Times New Roman" w:hAnsi="Times New Roman"/>
                <w:b/>
                <w:sz w:val="28"/>
                <w:szCs w:val="28"/>
                <w:lang w:eastAsia="ru-RU"/>
              </w:rPr>
              <w:t>ственности</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3</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3</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3</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Тема 23.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Человеческое счастье </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lastRenderedPageBreak/>
              <w:t xml:space="preserve">Тема 24.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Нравственные понятия: до</w:t>
            </w:r>
            <w:r w:rsidRPr="00D90640">
              <w:rPr>
                <w:rFonts w:ascii="Times New Roman" w:hAnsi="Times New Roman"/>
                <w:sz w:val="28"/>
                <w:szCs w:val="28"/>
                <w:lang w:eastAsia="ru-RU"/>
              </w:rPr>
              <w:t>б</w:t>
            </w:r>
            <w:r w:rsidRPr="00D90640">
              <w:rPr>
                <w:rFonts w:ascii="Times New Roman" w:hAnsi="Times New Roman"/>
                <w:sz w:val="28"/>
                <w:szCs w:val="28"/>
                <w:lang w:eastAsia="ru-RU"/>
              </w:rPr>
              <w:t>рота, великодушие, состр</w:t>
            </w:r>
            <w:r w:rsidRPr="00D90640">
              <w:rPr>
                <w:rFonts w:ascii="Times New Roman" w:hAnsi="Times New Roman"/>
                <w:sz w:val="28"/>
                <w:szCs w:val="28"/>
                <w:lang w:eastAsia="ru-RU"/>
              </w:rPr>
              <w:t>а</w:t>
            </w:r>
            <w:r w:rsidRPr="00D90640">
              <w:rPr>
                <w:rFonts w:ascii="Times New Roman" w:hAnsi="Times New Roman"/>
                <w:sz w:val="28"/>
                <w:szCs w:val="28"/>
                <w:lang w:eastAsia="ru-RU"/>
              </w:rPr>
              <w:t>дание, милосердие</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Тема 25.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Честь и совесть, правдивость и справедливость</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1</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b/>
                <w:sz w:val="28"/>
                <w:szCs w:val="28"/>
                <w:lang w:eastAsia="ru-RU"/>
              </w:rPr>
            </w:pPr>
            <w:r w:rsidRPr="00D90640">
              <w:rPr>
                <w:rFonts w:ascii="Times New Roman" w:hAnsi="Times New Roman"/>
                <w:b/>
                <w:sz w:val="28"/>
                <w:szCs w:val="28"/>
                <w:lang w:eastAsia="ru-RU"/>
              </w:rPr>
              <w:t>Раздел 7. Практическая часть спецкурса</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4</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4</w:t>
            </w:r>
          </w:p>
        </w:tc>
        <w:tc>
          <w:tcPr>
            <w:tcW w:w="1088" w:type="pct"/>
            <w:shd w:val="clear" w:color="auto" w:fill="auto"/>
          </w:tcPr>
          <w:p w:rsidR="003231B3" w:rsidRPr="00D90640" w:rsidRDefault="00612594"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Тема 26.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Толерантность глазами м</w:t>
            </w:r>
            <w:r w:rsidRPr="00D90640">
              <w:rPr>
                <w:rFonts w:ascii="Times New Roman" w:hAnsi="Times New Roman"/>
                <w:sz w:val="28"/>
                <w:szCs w:val="28"/>
                <w:lang w:eastAsia="ru-RU"/>
              </w:rPr>
              <w:t>о</w:t>
            </w:r>
            <w:r w:rsidRPr="00D90640">
              <w:rPr>
                <w:rFonts w:ascii="Times New Roman" w:hAnsi="Times New Roman"/>
                <w:sz w:val="28"/>
                <w:szCs w:val="28"/>
                <w:lang w:eastAsia="ru-RU"/>
              </w:rPr>
              <w:t>лодежи</w:t>
            </w:r>
          </w:p>
        </w:tc>
        <w:tc>
          <w:tcPr>
            <w:tcW w:w="940" w:type="pct"/>
            <w:shd w:val="clear" w:color="auto" w:fill="auto"/>
          </w:tcPr>
          <w:p w:rsidR="003231B3" w:rsidRPr="00D90640" w:rsidRDefault="00612594"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2</w:t>
            </w:r>
          </w:p>
        </w:tc>
        <w:tc>
          <w:tcPr>
            <w:tcW w:w="1088" w:type="pct"/>
            <w:shd w:val="clear" w:color="auto" w:fill="auto"/>
          </w:tcPr>
          <w:p w:rsidR="003231B3" w:rsidRPr="00D90640" w:rsidRDefault="00612594"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Тема 27.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Руки помощи добра и наде</w:t>
            </w:r>
            <w:r w:rsidRPr="00D90640">
              <w:rPr>
                <w:rFonts w:ascii="Times New Roman" w:hAnsi="Times New Roman"/>
                <w:sz w:val="28"/>
                <w:szCs w:val="28"/>
                <w:lang w:eastAsia="ru-RU"/>
              </w:rPr>
              <w:t>ж</w:t>
            </w:r>
            <w:r w:rsidRPr="00D90640">
              <w:rPr>
                <w:rFonts w:ascii="Times New Roman" w:hAnsi="Times New Roman"/>
                <w:sz w:val="28"/>
                <w:szCs w:val="28"/>
                <w:lang w:eastAsia="ru-RU"/>
              </w:rPr>
              <w:t>ды». Встреча с воспитанн</w:t>
            </w:r>
            <w:r w:rsidRPr="00D90640">
              <w:rPr>
                <w:rFonts w:ascii="Times New Roman" w:hAnsi="Times New Roman"/>
                <w:sz w:val="28"/>
                <w:szCs w:val="28"/>
                <w:lang w:eastAsia="ru-RU"/>
              </w:rPr>
              <w:t>и</w:t>
            </w:r>
            <w:r w:rsidRPr="00D90640">
              <w:rPr>
                <w:rFonts w:ascii="Times New Roman" w:hAnsi="Times New Roman"/>
                <w:sz w:val="28"/>
                <w:szCs w:val="28"/>
                <w:lang w:eastAsia="ru-RU"/>
              </w:rPr>
              <w:t>ками детского дома</w:t>
            </w:r>
          </w:p>
        </w:tc>
        <w:tc>
          <w:tcPr>
            <w:tcW w:w="940" w:type="pct"/>
            <w:shd w:val="clear" w:color="auto" w:fill="auto"/>
          </w:tcPr>
          <w:p w:rsidR="003231B3" w:rsidRPr="00D90640" w:rsidRDefault="00612594"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2</w:t>
            </w:r>
          </w:p>
        </w:tc>
        <w:tc>
          <w:tcPr>
            <w:tcW w:w="1088" w:type="pct"/>
            <w:shd w:val="clear" w:color="auto" w:fill="auto"/>
          </w:tcPr>
          <w:p w:rsidR="003231B3" w:rsidRPr="00D90640" w:rsidRDefault="00612594"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Тема 28.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«Без СПИДа»</w:t>
            </w:r>
          </w:p>
        </w:tc>
        <w:tc>
          <w:tcPr>
            <w:tcW w:w="940" w:type="pct"/>
            <w:shd w:val="clear" w:color="auto" w:fill="auto"/>
          </w:tcPr>
          <w:p w:rsidR="003231B3" w:rsidRPr="00D90640" w:rsidRDefault="00612594"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2</w:t>
            </w:r>
          </w:p>
        </w:tc>
        <w:tc>
          <w:tcPr>
            <w:tcW w:w="1088" w:type="pct"/>
            <w:shd w:val="clear" w:color="auto" w:fill="auto"/>
          </w:tcPr>
          <w:p w:rsidR="003231B3" w:rsidRPr="00D90640" w:rsidRDefault="00612594"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Тема 29.</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«Друг для друга»</w:t>
            </w:r>
          </w:p>
        </w:tc>
        <w:tc>
          <w:tcPr>
            <w:tcW w:w="940" w:type="pct"/>
            <w:shd w:val="clear" w:color="auto" w:fill="auto"/>
          </w:tcPr>
          <w:p w:rsidR="003231B3" w:rsidRPr="00D90640" w:rsidRDefault="00612594"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w:t>
            </w: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2</w:t>
            </w:r>
          </w:p>
        </w:tc>
        <w:tc>
          <w:tcPr>
            <w:tcW w:w="1088" w:type="pct"/>
            <w:shd w:val="clear" w:color="auto" w:fill="auto"/>
          </w:tcPr>
          <w:p w:rsidR="003231B3" w:rsidRPr="00D90640" w:rsidRDefault="00612594"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Тема 30.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«Музыка </w:t>
            </w:r>
            <w:proofErr w:type="gramStart"/>
            <w:r w:rsidRPr="00D90640">
              <w:rPr>
                <w:rFonts w:ascii="Times New Roman" w:hAnsi="Times New Roman"/>
                <w:sz w:val="28"/>
                <w:szCs w:val="28"/>
                <w:lang w:eastAsia="ru-RU"/>
              </w:rPr>
              <w:t>против</w:t>
            </w:r>
            <w:proofErr w:type="gramEnd"/>
            <w:r w:rsidRPr="00D90640">
              <w:rPr>
                <w:rFonts w:ascii="Times New Roman" w:hAnsi="Times New Roman"/>
                <w:sz w:val="28"/>
                <w:szCs w:val="28"/>
                <w:lang w:eastAsia="ru-RU"/>
              </w:rPr>
              <w:t>...»</w:t>
            </w:r>
          </w:p>
        </w:tc>
        <w:tc>
          <w:tcPr>
            <w:tcW w:w="940"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p>
        </w:tc>
        <w:tc>
          <w:tcPr>
            <w:tcW w:w="846"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Итоговое занятие</w:t>
            </w:r>
          </w:p>
        </w:tc>
        <w:tc>
          <w:tcPr>
            <w:tcW w:w="940" w:type="pct"/>
            <w:shd w:val="clear" w:color="auto" w:fill="auto"/>
          </w:tcPr>
          <w:p w:rsidR="003231B3" w:rsidRPr="00D90640" w:rsidRDefault="00DB4467" w:rsidP="00222DCD">
            <w:pPr>
              <w:widowControl w:val="0"/>
              <w:spacing w:after="0" w:line="240" w:lineRule="auto"/>
              <w:jc w:val="center"/>
              <w:rPr>
                <w:rFonts w:ascii="Times New Roman" w:hAnsi="Times New Roman"/>
                <w:b/>
                <w:i/>
                <w:sz w:val="28"/>
                <w:szCs w:val="28"/>
                <w:lang w:eastAsia="ru-RU"/>
              </w:rPr>
            </w:pPr>
            <w:r w:rsidRPr="00D90640">
              <w:rPr>
                <w:rFonts w:ascii="Times New Roman" w:hAnsi="Times New Roman"/>
                <w:b/>
                <w:i/>
                <w:sz w:val="28"/>
                <w:szCs w:val="28"/>
                <w:lang w:eastAsia="ru-RU"/>
              </w:rPr>
              <w:t>2</w:t>
            </w:r>
          </w:p>
        </w:tc>
        <w:tc>
          <w:tcPr>
            <w:tcW w:w="846" w:type="pct"/>
            <w:shd w:val="clear" w:color="auto" w:fill="auto"/>
          </w:tcPr>
          <w:p w:rsidR="003231B3" w:rsidRPr="00D90640" w:rsidRDefault="00DB4467" w:rsidP="00222DCD">
            <w:pPr>
              <w:widowControl w:val="0"/>
              <w:spacing w:after="0" w:line="240" w:lineRule="auto"/>
              <w:jc w:val="center"/>
              <w:rPr>
                <w:rFonts w:ascii="Times New Roman" w:hAnsi="Times New Roman"/>
                <w:b/>
                <w:i/>
                <w:sz w:val="28"/>
                <w:szCs w:val="28"/>
                <w:lang w:eastAsia="ru-RU"/>
              </w:rPr>
            </w:pPr>
            <w:r w:rsidRPr="00D90640">
              <w:rPr>
                <w:rFonts w:ascii="Times New Roman" w:hAnsi="Times New Roman"/>
                <w:b/>
                <w:i/>
                <w:sz w:val="28"/>
                <w:szCs w:val="28"/>
                <w:lang w:eastAsia="ru-RU"/>
              </w:rPr>
              <w:t>2</w:t>
            </w:r>
          </w:p>
        </w:tc>
        <w:tc>
          <w:tcPr>
            <w:tcW w:w="1088" w:type="pct"/>
            <w:shd w:val="clear" w:color="auto" w:fill="auto"/>
          </w:tcPr>
          <w:p w:rsidR="003231B3" w:rsidRPr="00D90640" w:rsidRDefault="00612594" w:rsidP="00222DCD">
            <w:pPr>
              <w:widowControl w:val="0"/>
              <w:spacing w:after="0" w:line="240" w:lineRule="auto"/>
              <w:jc w:val="center"/>
              <w:rPr>
                <w:rFonts w:ascii="Times New Roman" w:hAnsi="Times New Roman"/>
                <w:b/>
                <w:i/>
                <w:sz w:val="28"/>
                <w:szCs w:val="28"/>
                <w:lang w:eastAsia="ru-RU"/>
              </w:rPr>
            </w:pPr>
            <w:r w:rsidRPr="00D90640">
              <w:rPr>
                <w:rFonts w:ascii="Times New Roman" w:hAnsi="Times New Roman"/>
                <w:b/>
                <w:i/>
                <w:sz w:val="28"/>
                <w:szCs w:val="28"/>
                <w:lang w:eastAsia="ru-RU"/>
              </w:rPr>
              <w:t>–</w:t>
            </w:r>
          </w:p>
        </w:tc>
      </w:tr>
      <w:tr w:rsidR="003231B3" w:rsidRPr="00D90640">
        <w:tc>
          <w:tcPr>
            <w:tcW w:w="2125" w:type="pct"/>
            <w:shd w:val="clear" w:color="auto" w:fill="auto"/>
          </w:tcPr>
          <w:p w:rsidR="003231B3" w:rsidRPr="00D90640" w:rsidRDefault="003231B3" w:rsidP="00222DCD">
            <w:pPr>
              <w:widowControl w:val="0"/>
              <w:spacing w:after="0" w:line="240" w:lineRule="auto"/>
              <w:rPr>
                <w:rFonts w:ascii="Times New Roman" w:hAnsi="Times New Roman"/>
                <w:b/>
                <w:sz w:val="28"/>
                <w:szCs w:val="28"/>
                <w:lang w:eastAsia="ru-RU"/>
              </w:rPr>
            </w:pPr>
            <w:r w:rsidRPr="00D90640">
              <w:rPr>
                <w:rFonts w:ascii="Times New Roman" w:hAnsi="Times New Roman"/>
                <w:b/>
                <w:sz w:val="28"/>
                <w:szCs w:val="28"/>
                <w:lang w:eastAsia="ru-RU"/>
              </w:rPr>
              <w:t>Итого</w:t>
            </w:r>
          </w:p>
        </w:tc>
        <w:tc>
          <w:tcPr>
            <w:tcW w:w="940" w:type="pct"/>
            <w:shd w:val="clear" w:color="auto" w:fill="auto"/>
          </w:tcPr>
          <w:p w:rsidR="003231B3" w:rsidRPr="00D90640" w:rsidRDefault="00DB4467"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36</w:t>
            </w:r>
          </w:p>
        </w:tc>
        <w:tc>
          <w:tcPr>
            <w:tcW w:w="846" w:type="pct"/>
            <w:shd w:val="clear" w:color="auto" w:fill="auto"/>
          </w:tcPr>
          <w:p w:rsidR="003231B3" w:rsidRPr="00D90640" w:rsidRDefault="00DB4467"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32</w:t>
            </w:r>
          </w:p>
        </w:tc>
        <w:tc>
          <w:tcPr>
            <w:tcW w:w="1088" w:type="pct"/>
            <w:shd w:val="clear" w:color="auto" w:fill="auto"/>
          </w:tcPr>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23</w:t>
            </w:r>
          </w:p>
        </w:tc>
      </w:tr>
    </w:tbl>
    <w:p w:rsidR="00DB4467" w:rsidRDefault="00DB4467" w:rsidP="00222DCD">
      <w:pPr>
        <w:widowControl w:val="0"/>
        <w:spacing w:after="0" w:line="240" w:lineRule="auto"/>
        <w:jc w:val="center"/>
        <w:rPr>
          <w:rFonts w:ascii="Times New Roman" w:hAnsi="Times New Roman"/>
          <w:b/>
          <w:sz w:val="28"/>
          <w:szCs w:val="28"/>
          <w:lang w:eastAsia="ru-RU"/>
        </w:rPr>
      </w:pPr>
    </w:p>
    <w:p w:rsidR="008F284C" w:rsidRDefault="008F284C" w:rsidP="00222DCD">
      <w:pPr>
        <w:widowControl w:val="0"/>
        <w:spacing w:after="0" w:line="240" w:lineRule="auto"/>
        <w:jc w:val="center"/>
        <w:rPr>
          <w:rFonts w:ascii="Times New Roman" w:hAnsi="Times New Roman"/>
          <w:b/>
          <w:sz w:val="28"/>
          <w:szCs w:val="28"/>
          <w:lang w:eastAsia="ru-RU"/>
        </w:rPr>
      </w:pPr>
    </w:p>
    <w:p w:rsidR="008F284C" w:rsidRDefault="008F284C" w:rsidP="00222DCD">
      <w:pPr>
        <w:widowControl w:val="0"/>
        <w:spacing w:after="0" w:line="240" w:lineRule="auto"/>
        <w:jc w:val="center"/>
        <w:rPr>
          <w:rFonts w:ascii="Times New Roman" w:hAnsi="Times New Roman"/>
          <w:b/>
          <w:sz w:val="28"/>
          <w:szCs w:val="28"/>
          <w:lang w:eastAsia="ru-RU"/>
        </w:rPr>
      </w:pPr>
    </w:p>
    <w:p w:rsidR="008F284C" w:rsidRDefault="008F284C" w:rsidP="00222DCD">
      <w:pPr>
        <w:widowControl w:val="0"/>
        <w:spacing w:after="0" w:line="240" w:lineRule="auto"/>
        <w:jc w:val="center"/>
        <w:rPr>
          <w:rFonts w:ascii="Times New Roman" w:hAnsi="Times New Roman"/>
          <w:b/>
          <w:sz w:val="28"/>
          <w:szCs w:val="28"/>
          <w:lang w:eastAsia="ru-RU"/>
        </w:rPr>
      </w:pPr>
    </w:p>
    <w:p w:rsidR="008F284C" w:rsidRDefault="008F284C" w:rsidP="00222DCD">
      <w:pPr>
        <w:widowControl w:val="0"/>
        <w:spacing w:after="0" w:line="240" w:lineRule="auto"/>
        <w:jc w:val="center"/>
        <w:rPr>
          <w:rFonts w:ascii="Times New Roman" w:hAnsi="Times New Roman"/>
          <w:b/>
          <w:sz w:val="28"/>
          <w:szCs w:val="28"/>
          <w:lang w:eastAsia="ru-RU"/>
        </w:rPr>
      </w:pPr>
    </w:p>
    <w:p w:rsidR="008F284C" w:rsidRDefault="008F284C" w:rsidP="00222DCD">
      <w:pPr>
        <w:widowControl w:val="0"/>
        <w:spacing w:after="0" w:line="240" w:lineRule="auto"/>
        <w:jc w:val="center"/>
        <w:rPr>
          <w:rFonts w:ascii="Times New Roman" w:hAnsi="Times New Roman"/>
          <w:b/>
          <w:sz w:val="28"/>
          <w:szCs w:val="28"/>
          <w:lang w:eastAsia="ru-RU"/>
        </w:rPr>
      </w:pPr>
    </w:p>
    <w:p w:rsidR="008F284C" w:rsidRDefault="008F284C" w:rsidP="00222DCD">
      <w:pPr>
        <w:widowControl w:val="0"/>
        <w:spacing w:after="0" w:line="240" w:lineRule="auto"/>
        <w:jc w:val="center"/>
        <w:rPr>
          <w:rFonts w:ascii="Times New Roman" w:hAnsi="Times New Roman"/>
          <w:b/>
          <w:sz w:val="28"/>
          <w:szCs w:val="28"/>
          <w:lang w:eastAsia="ru-RU"/>
        </w:rPr>
      </w:pPr>
    </w:p>
    <w:p w:rsidR="008F284C" w:rsidRDefault="008F284C" w:rsidP="00222DCD">
      <w:pPr>
        <w:widowControl w:val="0"/>
        <w:spacing w:after="0" w:line="240" w:lineRule="auto"/>
        <w:jc w:val="center"/>
        <w:rPr>
          <w:rFonts w:ascii="Times New Roman" w:hAnsi="Times New Roman"/>
          <w:b/>
          <w:sz w:val="28"/>
          <w:szCs w:val="28"/>
          <w:lang w:eastAsia="ru-RU"/>
        </w:rPr>
      </w:pPr>
    </w:p>
    <w:p w:rsidR="008F284C" w:rsidRDefault="008F284C" w:rsidP="00222DCD">
      <w:pPr>
        <w:widowControl w:val="0"/>
        <w:spacing w:after="0" w:line="240" w:lineRule="auto"/>
        <w:jc w:val="center"/>
        <w:rPr>
          <w:rFonts w:ascii="Times New Roman" w:hAnsi="Times New Roman"/>
          <w:b/>
          <w:sz w:val="28"/>
          <w:szCs w:val="28"/>
          <w:lang w:eastAsia="ru-RU"/>
        </w:rPr>
      </w:pPr>
    </w:p>
    <w:p w:rsidR="008F284C" w:rsidRDefault="008F284C" w:rsidP="00222DCD">
      <w:pPr>
        <w:widowControl w:val="0"/>
        <w:spacing w:after="0" w:line="240" w:lineRule="auto"/>
        <w:jc w:val="center"/>
        <w:rPr>
          <w:rFonts w:ascii="Times New Roman" w:hAnsi="Times New Roman"/>
          <w:b/>
          <w:sz w:val="28"/>
          <w:szCs w:val="28"/>
          <w:lang w:eastAsia="ru-RU"/>
        </w:rPr>
      </w:pPr>
    </w:p>
    <w:p w:rsidR="008F284C" w:rsidRDefault="008F284C" w:rsidP="00222DCD">
      <w:pPr>
        <w:widowControl w:val="0"/>
        <w:spacing w:after="0" w:line="240" w:lineRule="auto"/>
        <w:jc w:val="center"/>
        <w:rPr>
          <w:rFonts w:ascii="Times New Roman" w:hAnsi="Times New Roman"/>
          <w:b/>
          <w:sz w:val="28"/>
          <w:szCs w:val="28"/>
          <w:lang w:eastAsia="ru-RU"/>
        </w:rPr>
      </w:pPr>
    </w:p>
    <w:p w:rsidR="008F284C" w:rsidRDefault="008F284C" w:rsidP="00222DCD">
      <w:pPr>
        <w:widowControl w:val="0"/>
        <w:spacing w:after="0" w:line="240" w:lineRule="auto"/>
        <w:jc w:val="center"/>
        <w:rPr>
          <w:rFonts w:ascii="Times New Roman" w:hAnsi="Times New Roman"/>
          <w:b/>
          <w:sz w:val="28"/>
          <w:szCs w:val="28"/>
          <w:lang w:eastAsia="ru-RU"/>
        </w:rPr>
      </w:pPr>
    </w:p>
    <w:p w:rsidR="008F284C" w:rsidRDefault="008F284C" w:rsidP="00222DCD">
      <w:pPr>
        <w:widowControl w:val="0"/>
        <w:spacing w:after="0" w:line="240" w:lineRule="auto"/>
        <w:jc w:val="center"/>
        <w:rPr>
          <w:rFonts w:ascii="Times New Roman" w:hAnsi="Times New Roman"/>
          <w:b/>
          <w:sz w:val="28"/>
          <w:szCs w:val="28"/>
          <w:lang w:eastAsia="ru-RU"/>
        </w:rPr>
      </w:pPr>
    </w:p>
    <w:p w:rsidR="008F284C" w:rsidRDefault="008F284C" w:rsidP="00222DCD">
      <w:pPr>
        <w:widowControl w:val="0"/>
        <w:spacing w:after="0" w:line="240" w:lineRule="auto"/>
        <w:jc w:val="center"/>
        <w:rPr>
          <w:rFonts w:ascii="Times New Roman" w:hAnsi="Times New Roman"/>
          <w:b/>
          <w:sz w:val="28"/>
          <w:szCs w:val="28"/>
          <w:lang w:eastAsia="ru-RU"/>
        </w:rPr>
      </w:pPr>
    </w:p>
    <w:p w:rsidR="008F284C" w:rsidRDefault="008F284C" w:rsidP="00222DCD">
      <w:pPr>
        <w:widowControl w:val="0"/>
        <w:spacing w:after="0" w:line="240" w:lineRule="auto"/>
        <w:jc w:val="center"/>
        <w:rPr>
          <w:rFonts w:ascii="Times New Roman" w:hAnsi="Times New Roman"/>
          <w:b/>
          <w:sz w:val="28"/>
          <w:szCs w:val="28"/>
          <w:lang w:eastAsia="ru-RU"/>
        </w:rPr>
      </w:pPr>
    </w:p>
    <w:p w:rsidR="008F284C" w:rsidRDefault="008F284C" w:rsidP="00222DCD">
      <w:pPr>
        <w:widowControl w:val="0"/>
        <w:spacing w:after="0" w:line="240" w:lineRule="auto"/>
        <w:jc w:val="center"/>
        <w:rPr>
          <w:rFonts w:ascii="Times New Roman" w:hAnsi="Times New Roman"/>
          <w:b/>
          <w:sz w:val="28"/>
          <w:szCs w:val="28"/>
          <w:lang w:eastAsia="ru-RU"/>
        </w:rPr>
      </w:pPr>
    </w:p>
    <w:p w:rsidR="008F284C" w:rsidRDefault="008F284C" w:rsidP="00222DCD">
      <w:pPr>
        <w:widowControl w:val="0"/>
        <w:spacing w:after="0" w:line="240" w:lineRule="auto"/>
        <w:jc w:val="center"/>
        <w:rPr>
          <w:rFonts w:ascii="Times New Roman" w:hAnsi="Times New Roman"/>
          <w:b/>
          <w:sz w:val="28"/>
          <w:szCs w:val="28"/>
          <w:lang w:eastAsia="ru-RU"/>
        </w:rPr>
      </w:pPr>
    </w:p>
    <w:p w:rsidR="008F284C" w:rsidRDefault="008F284C" w:rsidP="00222DCD">
      <w:pPr>
        <w:widowControl w:val="0"/>
        <w:spacing w:after="0" w:line="240" w:lineRule="auto"/>
        <w:jc w:val="center"/>
        <w:rPr>
          <w:rFonts w:ascii="Times New Roman" w:hAnsi="Times New Roman"/>
          <w:b/>
          <w:sz w:val="28"/>
          <w:szCs w:val="28"/>
          <w:lang w:eastAsia="ru-RU"/>
        </w:rPr>
      </w:pPr>
    </w:p>
    <w:p w:rsidR="008F284C" w:rsidRDefault="008F284C" w:rsidP="00222DCD">
      <w:pPr>
        <w:widowControl w:val="0"/>
        <w:spacing w:after="0" w:line="240" w:lineRule="auto"/>
        <w:jc w:val="center"/>
        <w:rPr>
          <w:rFonts w:ascii="Times New Roman" w:hAnsi="Times New Roman"/>
          <w:b/>
          <w:sz w:val="28"/>
          <w:szCs w:val="28"/>
          <w:lang w:eastAsia="ru-RU"/>
        </w:rPr>
      </w:pPr>
    </w:p>
    <w:p w:rsidR="008F284C" w:rsidRDefault="008F284C" w:rsidP="00222DCD">
      <w:pPr>
        <w:widowControl w:val="0"/>
        <w:spacing w:after="0" w:line="240" w:lineRule="auto"/>
        <w:jc w:val="center"/>
        <w:rPr>
          <w:rFonts w:ascii="Times New Roman" w:hAnsi="Times New Roman"/>
          <w:b/>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lastRenderedPageBreak/>
        <w:t>РАЗДЕЛ 1. НРАВСТВЕННАЯ КУЛЬТУРА</w:t>
      </w: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БУДУЩЕГО МЕДИЦИНСКОГО РАБОТНИКА</w:t>
      </w:r>
    </w:p>
    <w:p w:rsidR="003231B3" w:rsidRPr="00D90640" w:rsidRDefault="003231B3" w:rsidP="00222DCD">
      <w:pPr>
        <w:widowControl w:val="0"/>
        <w:spacing w:after="0" w:line="240" w:lineRule="auto"/>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Тема 1. Нравственный опыт и система ценностей</w:t>
      </w:r>
    </w:p>
    <w:p w:rsidR="003231B3" w:rsidRPr="00D90640" w:rsidRDefault="003231B3" w:rsidP="00222DCD">
      <w:pPr>
        <w:widowControl w:val="0"/>
        <w:spacing w:after="0" w:line="240" w:lineRule="auto"/>
        <w:rPr>
          <w:rFonts w:ascii="Times New Roman" w:hAnsi="Times New Roman"/>
          <w:b/>
          <w:sz w:val="28"/>
          <w:szCs w:val="28"/>
          <w:lang w:eastAsia="ru-RU"/>
        </w:rPr>
      </w:pPr>
    </w:p>
    <w:p w:rsidR="003231B3"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 xml:space="preserve">«В безнравственном обществе </w:t>
      </w:r>
    </w:p>
    <w:p w:rsidR="003231B3"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все изобретени</w:t>
      </w:r>
      <w:r w:rsidR="00B91D80" w:rsidRPr="00D90640">
        <w:rPr>
          <w:rFonts w:ascii="Times New Roman" w:hAnsi="Times New Roman"/>
          <w:i/>
          <w:sz w:val="28"/>
          <w:szCs w:val="28"/>
          <w:lang w:eastAsia="ru-RU"/>
        </w:rPr>
        <w:t>я</w:t>
      </w:r>
      <w:r w:rsidRPr="00D90640">
        <w:rPr>
          <w:rFonts w:ascii="Times New Roman" w:hAnsi="Times New Roman"/>
          <w:i/>
          <w:sz w:val="28"/>
          <w:szCs w:val="28"/>
          <w:lang w:eastAsia="ru-RU"/>
        </w:rPr>
        <w:t xml:space="preserve"> не только блага, </w:t>
      </w:r>
    </w:p>
    <w:p w:rsidR="003231B3"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то несомненное и очевидное зло»</w:t>
      </w:r>
    </w:p>
    <w:p w:rsidR="003231B3" w:rsidRPr="00D90640" w:rsidRDefault="003231B3" w:rsidP="00B91D80">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Л.</w:t>
      </w:r>
      <w:r w:rsidR="00766D9A" w:rsidRPr="00D90640">
        <w:rPr>
          <w:rFonts w:ascii="Times New Roman" w:hAnsi="Times New Roman"/>
          <w:i/>
          <w:sz w:val="28"/>
          <w:szCs w:val="28"/>
          <w:lang w:eastAsia="ru-RU"/>
        </w:rPr>
        <w:t xml:space="preserve"> </w:t>
      </w:r>
      <w:r w:rsidRPr="00D90640">
        <w:rPr>
          <w:rFonts w:ascii="Times New Roman" w:hAnsi="Times New Roman"/>
          <w:i/>
          <w:sz w:val="28"/>
          <w:szCs w:val="28"/>
          <w:lang w:eastAsia="ru-RU"/>
        </w:rPr>
        <w:t>Толстой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Введение. История становления нравственности. Происхождение, сущность, функции и закономерности развития нравственности. Этол</w:t>
      </w:r>
      <w:r w:rsidRPr="00D90640">
        <w:rPr>
          <w:rFonts w:ascii="Times New Roman" w:hAnsi="Times New Roman"/>
          <w:sz w:val="28"/>
          <w:szCs w:val="28"/>
          <w:lang w:eastAsia="ru-RU"/>
        </w:rPr>
        <w:t>о</w:t>
      </w:r>
      <w:r w:rsidRPr="00D90640">
        <w:rPr>
          <w:rFonts w:ascii="Times New Roman" w:hAnsi="Times New Roman"/>
          <w:sz w:val="28"/>
          <w:szCs w:val="28"/>
          <w:lang w:eastAsia="ru-RU"/>
        </w:rPr>
        <w:t>гическое, социологическое, религиозное объяснение генезиса, су</w:t>
      </w:r>
      <w:r w:rsidRPr="00D90640">
        <w:rPr>
          <w:rFonts w:ascii="Times New Roman" w:hAnsi="Times New Roman"/>
          <w:sz w:val="28"/>
          <w:szCs w:val="28"/>
          <w:lang w:eastAsia="ru-RU"/>
        </w:rPr>
        <w:t>щ</w:t>
      </w:r>
      <w:r w:rsidRPr="00D90640">
        <w:rPr>
          <w:rFonts w:ascii="Times New Roman" w:hAnsi="Times New Roman"/>
          <w:sz w:val="28"/>
          <w:szCs w:val="28"/>
          <w:lang w:eastAsia="ru-RU"/>
        </w:rPr>
        <w:t>ность, функции нравственности. Теории нравственности. Гуманистич</w:t>
      </w:r>
      <w:r w:rsidRPr="00D90640">
        <w:rPr>
          <w:rFonts w:ascii="Times New Roman" w:hAnsi="Times New Roman"/>
          <w:sz w:val="28"/>
          <w:szCs w:val="28"/>
          <w:lang w:eastAsia="ru-RU"/>
        </w:rPr>
        <w:t>е</w:t>
      </w:r>
      <w:r w:rsidRPr="00D90640">
        <w:rPr>
          <w:rFonts w:ascii="Times New Roman" w:hAnsi="Times New Roman"/>
          <w:sz w:val="28"/>
          <w:szCs w:val="28"/>
          <w:lang w:eastAsia="ru-RU"/>
        </w:rPr>
        <w:t>ская теория. Антигуманистическая теория.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Нравы и опыт их философского осмысления в истории культуры. Нравственные антиномии: добро и зло; долг и наслаждение; свобода и необходимость; достоинство и унижение; честь и бесчестие; насилие и терпимость; прощение и возмездие; совесть и искушение. Понятие о нравственной наследственности в концепции Р. </w:t>
      </w:r>
      <w:proofErr w:type="spellStart"/>
      <w:r w:rsidRPr="00D90640">
        <w:rPr>
          <w:rFonts w:ascii="Times New Roman" w:hAnsi="Times New Roman"/>
          <w:sz w:val="28"/>
          <w:szCs w:val="28"/>
          <w:lang w:eastAsia="ru-RU"/>
        </w:rPr>
        <w:t>Докинза</w:t>
      </w:r>
      <w:proofErr w:type="spellEnd"/>
      <w:r w:rsidRPr="00D90640">
        <w:rPr>
          <w:rFonts w:ascii="Times New Roman" w:hAnsi="Times New Roman"/>
          <w:sz w:val="28"/>
          <w:szCs w:val="28"/>
          <w:lang w:eastAsia="ru-RU"/>
        </w:rPr>
        <w:t>. Культурно-исторические формы морали и нравственности, их наследование и трансформация в опыте поколений. Понятие об общечеловеческих нравственных принципах и их модификациях в истории общества. Ч</w:t>
      </w:r>
      <w:r w:rsidRPr="00D90640">
        <w:rPr>
          <w:rFonts w:ascii="Times New Roman" w:hAnsi="Times New Roman"/>
          <w:sz w:val="28"/>
          <w:szCs w:val="28"/>
          <w:lang w:eastAsia="ru-RU"/>
        </w:rPr>
        <w:t>е</w:t>
      </w:r>
      <w:r w:rsidRPr="00D90640">
        <w:rPr>
          <w:rFonts w:ascii="Times New Roman" w:hAnsi="Times New Roman"/>
          <w:sz w:val="28"/>
          <w:szCs w:val="28"/>
          <w:lang w:eastAsia="ru-RU"/>
        </w:rPr>
        <w:t>ловеческая субъективность</w:t>
      </w:r>
      <w:r w:rsidR="00222DCD" w:rsidRPr="00D90640">
        <w:rPr>
          <w:rFonts w:ascii="Times New Roman" w:hAnsi="Times New Roman"/>
          <w:sz w:val="28"/>
          <w:szCs w:val="28"/>
          <w:lang w:eastAsia="ru-RU"/>
        </w:rPr>
        <w:t xml:space="preserve"> </w:t>
      </w:r>
      <w:r w:rsidR="00766D9A" w:rsidRPr="00D90640">
        <w:rPr>
          <w:rFonts w:ascii="Times New Roman" w:hAnsi="Times New Roman"/>
          <w:sz w:val="28"/>
          <w:szCs w:val="28"/>
          <w:lang w:eastAsia="ru-RU"/>
        </w:rPr>
        <w:t>–</w:t>
      </w:r>
      <w:r w:rsidRPr="00D90640">
        <w:rPr>
          <w:rFonts w:ascii="Times New Roman" w:hAnsi="Times New Roman"/>
          <w:sz w:val="28"/>
          <w:szCs w:val="28"/>
          <w:lang w:eastAsia="ru-RU"/>
        </w:rPr>
        <w:t xml:space="preserve"> «автор» и носитель системы ценностей.</w:t>
      </w:r>
    </w:p>
    <w:p w:rsidR="003231B3" w:rsidRPr="00D90640" w:rsidRDefault="003231B3" w:rsidP="00222DCD">
      <w:pPr>
        <w:widowControl w:val="0"/>
        <w:spacing w:after="0" w:line="240" w:lineRule="auto"/>
        <w:ind w:firstLine="708"/>
        <w:rPr>
          <w:rFonts w:ascii="Times New Roman" w:hAnsi="Times New Roman"/>
          <w:sz w:val="28"/>
          <w:szCs w:val="28"/>
          <w:lang w:eastAsia="ru-RU"/>
        </w:rPr>
      </w:pPr>
      <w:r w:rsidRPr="00D90640">
        <w:rPr>
          <w:rFonts w:ascii="Times New Roman" w:hAnsi="Times New Roman"/>
          <w:sz w:val="28"/>
          <w:szCs w:val="28"/>
          <w:lang w:eastAsia="ru-RU"/>
        </w:rPr>
        <w:t>Практическая работа: групповое обсуждение: «Любовь и совесть правят миром».</w:t>
      </w:r>
    </w:p>
    <w:p w:rsidR="003231B3" w:rsidRPr="00D90640" w:rsidRDefault="003231B3" w:rsidP="00222DCD">
      <w:pPr>
        <w:widowControl w:val="0"/>
        <w:spacing w:after="0" w:line="240" w:lineRule="auto"/>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Тема 2. Нравственное сознание личности и общества</w:t>
      </w:r>
    </w:p>
    <w:p w:rsidR="003231B3" w:rsidRPr="00D90640" w:rsidRDefault="003231B3" w:rsidP="00222DCD">
      <w:pPr>
        <w:widowControl w:val="0"/>
        <w:spacing w:after="0" w:line="240" w:lineRule="auto"/>
        <w:rPr>
          <w:rFonts w:ascii="Times New Roman" w:hAnsi="Times New Roman"/>
          <w:b/>
          <w:sz w:val="28"/>
          <w:szCs w:val="28"/>
          <w:lang w:eastAsia="ru-RU"/>
        </w:rPr>
      </w:pPr>
    </w:p>
    <w:p w:rsidR="00222DCD" w:rsidRPr="00D90640" w:rsidRDefault="003231B3" w:rsidP="00222DCD">
      <w:pPr>
        <w:widowControl w:val="0"/>
        <w:spacing w:after="0" w:line="240" w:lineRule="auto"/>
        <w:ind w:firstLine="708"/>
        <w:jc w:val="both"/>
        <w:rPr>
          <w:rFonts w:ascii="Times New Roman" w:hAnsi="Times New Roman"/>
          <w:sz w:val="28"/>
          <w:szCs w:val="28"/>
          <w:lang w:eastAsia="ru-RU"/>
        </w:rPr>
      </w:pPr>
      <w:proofErr w:type="gramStart"/>
      <w:r w:rsidRPr="00D90640">
        <w:rPr>
          <w:rFonts w:ascii="Times New Roman" w:hAnsi="Times New Roman"/>
          <w:sz w:val="28"/>
          <w:szCs w:val="28"/>
          <w:lang w:eastAsia="ru-RU"/>
        </w:rPr>
        <w:t>Аксиология морали и нравственности, роль и задачи в культуре, ее взаимодействие с другими феноменами культуры: политика, рел</w:t>
      </w:r>
      <w:r w:rsidRPr="00D90640">
        <w:rPr>
          <w:rFonts w:ascii="Times New Roman" w:hAnsi="Times New Roman"/>
          <w:sz w:val="28"/>
          <w:szCs w:val="28"/>
          <w:lang w:eastAsia="ru-RU"/>
        </w:rPr>
        <w:t>и</w:t>
      </w:r>
      <w:r w:rsidRPr="00D90640">
        <w:rPr>
          <w:rFonts w:ascii="Times New Roman" w:hAnsi="Times New Roman"/>
          <w:sz w:val="28"/>
          <w:szCs w:val="28"/>
          <w:lang w:eastAsia="ru-RU"/>
        </w:rPr>
        <w:t>гия, искусство, наука, бизнес, медицина и др. Понятия морали и нра</w:t>
      </w:r>
      <w:r w:rsidRPr="00D90640">
        <w:rPr>
          <w:rFonts w:ascii="Times New Roman" w:hAnsi="Times New Roman"/>
          <w:sz w:val="28"/>
          <w:szCs w:val="28"/>
          <w:lang w:eastAsia="ru-RU"/>
        </w:rPr>
        <w:t>в</w:t>
      </w:r>
      <w:r w:rsidRPr="00D90640">
        <w:rPr>
          <w:rFonts w:ascii="Times New Roman" w:hAnsi="Times New Roman"/>
          <w:sz w:val="28"/>
          <w:szCs w:val="28"/>
          <w:lang w:eastAsia="ru-RU"/>
        </w:rPr>
        <w:t>ственности, морального, имморального, аморального.</w:t>
      </w:r>
      <w:proofErr w:type="gramEnd"/>
      <w:r w:rsidRPr="00D90640">
        <w:rPr>
          <w:rFonts w:ascii="Times New Roman" w:hAnsi="Times New Roman"/>
          <w:sz w:val="28"/>
          <w:szCs w:val="28"/>
          <w:lang w:eastAsia="ru-RU"/>
        </w:rPr>
        <w:t xml:space="preserve">  Личность в с</w:t>
      </w:r>
      <w:r w:rsidRPr="00D90640">
        <w:rPr>
          <w:rFonts w:ascii="Times New Roman" w:hAnsi="Times New Roman"/>
          <w:sz w:val="28"/>
          <w:szCs w:val="28"/>
          <w:lang w:eastAsia="ru-RU"/>
        </w:rPr>
        <w:t>и</w:t>
      </w:r>
      <w:r w:rsidRPr="00D90640">
        <w:rPr>
          <w:rFonts w:ascii="Times New Roman" w:hAnsi="Times New Roman"/>
          <w:sz w:val="28"/>
          <w:szCs w:val="28"/>
          <w:lang w:eastAsia="ru-RU"/>
        </w:rPr>
        <w:t>стеме социокультурных отношений: становление нравственного созн</w:t>
      </w:r>
      <w:r w:rsidRPr="00D90640">
        <w:rPr>
          <w:rFonts w:ascii="Times New Roman" w:hAnsi="Times New Roman"/>
          <w:sz w:val="28"/>
          <w:szCs w:val="28"/>
          <w:lang w:eastAsia="ru-RU"/>
        </w:rPr>
        <w:t>а</w:t>
      </w:r>
      <w:r w:rsidRPr="00D90640">
        <w:rPr>
          <w:rFonts w:ascii="Times New Roman" w:hAnsi="Times New Roman"/>
          <w:sz w:val="28"/>
          <w:szCs w:val="28"/>
          <w:lang w:eastAsia="ru-RU"/>
        </w:rPr>
        <w:t>ния. Регулятивно-нормативный характер морали: недопущение во</w:t>
      </w:r>
      <w:r w:rsidRPr="00D90640">
        <w:rPr>
          <w:rFonts w:ascii="Times New Roman" w:hAnsi="Times New Roman"/>
          <w:sz w:val="28"/>
          <w:szCs w:val="28"/>
          <w:lang w:eastAsia="ru-RU"/>
        </w:rPr>
        <w:t>з</w:t>
      </w:r>
      <w:r w:rsidRPr="00D90640">
        <w:rPr>
          <w:rFonts w:ascii="Times New Roman" w:hAnsi="Times New Roman"/>
          <w:sz w:val="28"/>
          <w:szCs w:val="28"/>
          <w:lang w:eastAsia="ru-RU"/>
        </w:rPr>
        <w:t>вращения в "природное состояние" и ограничение биологических вл</w:t>
      </w:r>
      <w:r w:rsidRPr="00D90640">
        <w:rPr>
          <w:rFonts w:ascii="Times New Roman" w:hAnsi="Times New Roman"/>
          <w:sz w:val="28"/>
          <w:szCs w:val="28"/>
          <w:lang w:eastAsia="ru-RU"/>
        </w:rPr>
        <w:t>е</w:t>
      </w:r>
      <w:r w:rsidRPr="00D90640">
        <w:rPr>
          <w:rFonts w:ascii="Times New Roman" w:hAnsi="Times New Roman"/>
          <w:sz w:val="28"/>
          <w:szCs w:val="28"/>
          <w:lang w:eastAsia="ru-RU"/>
        </w:rPr>
        <w:t>чений человека. Теория "общественного договора" и современная эт</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ка. Конфликт </w:t>
      </w:r>
      <w:proofErr w:type="gramStart"/>
      <w:r w:rsidRPr="00D90640">
        <w:rPr>
          <w:rFonts w:ascii="Times New Roman" w:hAnsi="Times New Roman"/>
          <w:sz w:val="28"/>
          <w:szCs w:val="28"/>
          <w:lang w:eastAsia="ru-RU"/>
        </w:rPr>
        <w:t>должного</w:t>
      </w:r>
      <w:proofErr w:type="gramEnd"/>
      <w:r w:rsidRPr="00D90640">
        <w:rPr>
          <w:rFonts w:ascii="Times New Roman" w:hAnsi="Times New Roman"/>
          <w:sz w:val="28"/>
          <w:szCs w:val="28"/>
          <w:lang w:eastAsia="ru-RU"/>
        </w:rPr>
        <w:t xml:space="preserve"> и сущего как нравственная проблема личности. Творчество в морали: личность и общество в нравственных отношен</w:t>
      </w:r>
      <w:r w:rsidRPr="00D90640">
        <w:rPr>
          <w:rFonts w:ascii="Times New Roman" w:hAnsi="Times New Roman"/>
          <w:sz w:val="28"/>
          <w:szCs w:val="28"/>
          <w:lang w:eastAsia="ru-RU"/>
        </w:rPr>
        <w:t>и</w:t>
      </w:r>
      <w:r w:rsidRPr="00D90640">
        <w:rPr>
          <w:rFonts w:ascii="Times New Roman" w:hAnsi="Times New Roman"/>
          <w:sz w:val="28"/>
          <w:szCs w:val="28"/>
          <w:lang w:eastAsia="ru-RU"/>
        </w:rPr>
        <w:t>ях. Критерии нравственного поведения, варианты их модальности. Л</w:t>
      </w:r>
      <w:r w:rsidRPr="00D90640">
        <w:rPr>
          <w:rFonts w:ascii="Times New Roman" w:hAnsi="Times New Roman"/>
          <w:sz w:val="28"/>
          <w:szCs w:val="28"/>
          <w:lang w:eastAsia="ru-RU"/>
        </w:rPr>
        <w:t>ю</w:t>
      </w:r>
      <w:r w:rsidRPr="00D90640">
        <w:rPr>
          <w:rFonts w:ascii="Times New Roman" w:hAnsi="Times New Roman"/>
          <w:sz w:val="28"/>
          <w:szCs w:val="28"/>
          <w:lang w:eastAsia="ru-RU"/>
        </w:rPr>
        <w:t>бовь и сострадание как основы духовности и нравственной мудрости. Виды любви и искусство любви. Судьба и нравственный выбор. Нра</w:t>
      </w:r>
      <w:r w:rsidRPr="00D90640">
        <w:rPr>
          <w:rFonts w:ascii="Times New Roman" w:hAnsi="Times New Roman"/>
          <w:sz w:val="28"/>
          <w:szCs w:val="28"/>
          <w:lang w:eastAsia="ru-RU"/>
        </w:rPr>
        <w:t>в</w:t>
      </w:r>
      <w:r w:rsidRPr="00D90640">
        <w:rPr>
          <w:rFonts w:ascii="Times New Roman" w:hAnsi="Times New Roman"/>
          <w:sz w:val="28"/>
          <w:szCs w:val="28"/>
          <w:lang w:eastAsia="ru-RU"/>
        </w:rPr>
        <w:t>ственное воспитание, семья, как главное звено в нравственном восп</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тании детей. Исторический генезис чести: честь семьи, честь личности. </w:t>
      </w:r>
      <w:r w:rsidR="00222DCD" w:rsidRPr="00D90640">
        <w:rPr>
          <w:rFonts w:ascii="Times New Roman" w:hAnsi="Times New Roman"/>
          <w:sz w:val="28"/>
          <w:szCs w:val="28"/>
          <w:lang w:eastAsia="ru-RU"/>
        </w:rPr>
        <w:t xml:space="preserve">Категории </w:t>
      </w:r>
      <w:r w:rsidRPr="00D90640">
        <w:rPr>
          <w:rFonts w:ascii="Times New Roman" w:hAnsi="Times New Roman"/>
          <w:sz w:val="28"/>
          <w:szCs w:val="28"/>
          <w:lang w:eastAsia="ru-RU"/>
        </w:rPr>
        <w:t>«честь», «достоинство» как личностная самооценка, отр</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жение нравственной ценности личности. </w:t>
      </w:r>
    </w:p>
    <w:p w:rsidR="00222DCD"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Практическая работа: рисуночный тест «Моя семья»; проекти</w:t>
      </w:r>
      <w:r w:rsidRPr="00D90640">
        <w:rPr>
          <w:rFonts w:ascii="Times New Roman" w:hAnsi="Times New Roman"/>
          <w:sz w:val="28"/>
          <w:szCs w:val="28"/>
          <w:lang w:eastAsia="ru-RU"/>
        </w:rPr>
        <w:t>в</w:t>
      </w:r>
      <w:r w:rsidRPr="00D90640">
        <w:rPr>
          <w:rFonts w:ascii="Times New Roman" w:hAnsi="Times New Roman"/>
          <w:sz w:val="28"/>
          <w:szCs w:val="28"/>
          <w:lang w:eastAsia="ru-RU"/>
        </w:rPr>
        <w:t>ное письмо другу.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Самостоятельная работа: сочинение «Моя семья».</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РАЗДЕЛ 2. ЛИЧНОСТЬ И НРАВСТВЕННОСТЬ</w:t>
      </w:r>
    </w:p>
    <w:p w:rsidR="003231B3" w:rsidRPr="00D90640" w:rsidRDefault="003231B3" w:rsidP="00222DCD">
      <w:pPr>
        <w:widowControl w:val="0"/>
        <w:spacing w:after="0" w:line="240" w:lineRule="auto"/>
        <w:rPr>
          <w:rFonts w:ascii="Times New Roman" w:hAnsi="Times New Roman"/>
          <w:b/>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Тема 3. Человек в мире нравственных ценностей</w:t>
      </w:r>
    </w:p>
    <w:p w:rsidR="003231B3" w:rsidRPr="00D90640" w:rsidRDefault="003231B3" w:rsidP="00222DCD">
      <w:pPr>
        <w:widowControl w:val="0"/>
        <w:spacing w:after="0" w:line="240" w:lineRule="auto"/>
        <w:rPr>
          <w:rFonts w:ascii="Times New Roman" w:hAnsi="Times New Roman"/>
          <w:b/>
          <w:sz w:val="28"/>
          <w:szCs w:val="28"/>
          <w:lang w:eastAsia="ru-RU"/>
        </w:rPr>
      </w:pP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Человеческая ситуация в конце ХХ века: одиночество, "забр</w:t>
      </w:r>
      <w:r w:rsidRPr="00D90640">
        <w:rPr>
          <w:rFonts w:ascii="Times New Roman" w:hAnsi="Times New Roman"/>
          <w:sz w:val="28"/>
          <w:szCs w:val="28"/>
          <w:lang w:eastAsia="ru-RU"/>
        </w:rPr>
        <w:t>о</w:t>
      </w:r>
      <w:r w:rsidRPr="00D90640">
        <w:rPr>
          <w:rFonts w:ascii="Times New Roman" w:hAnsi="Times New Roman"/>
          <w:sz w:val="28"/>
          <w:szCs w:val="28"/>
          <w:lang w:eastAsia="ru-RU"/>
        </w:rPr>
        <w:t>шенность" в мире, где "Бог мертв". Идея богочеловека в русской фил</w:t>
      </w:r>
      <w:r w:rsidRPr="00D90640">
        <w:rPr>
          <w:rFonts w:ascii="Times New Roman" w:hAnsi="Times New Roman"/>
          <w:sz w:val="28"/>
          <w:szCs w:val="28"/>
          <w:lang w:eastAsia="ru-RU"/>
        </w:rPr>
        <w:t>о</w:t>
      </w:r>
      <w:r w:rsidRPr="00D90640">
        <w:rPr>
          <w:rFonts w:ascii="Times New Roman" w:hAnsi="Times New Roman"/>
          <w:sz w:val="28"/>
          <w:szCs w:val="28"/>
          <w:lang w:eastAsia="ru-RU"/>
        </w:rPr>
        <w:t>софии (Вл. Соловьев, Н. Бердяев). "</w:t>
      </w:r>
      <w:r w:rsidR="00222DCD" w:rsidRPr="00D90640">
        <w:rPr>
          <w:rFonts w:ascii="Times New Roman" w:hAnsi="Times New Roman"/>
          <w:sz w:val="28"/>
          <w:szCs w:val="28"/>
          <w:lang w:eastAsia="ru-RU"/>
        </w:rPr>
        <w:t>Сверхчеловек</w:t>
      </w:r>
      <w:r w:rsidRPr="00D90640">
        <w:rPr>
          <w:rFonts w:ascii="Times New Roman" w:hAnsi="Times New Roman"/>
          <w:sz w:val="28"/>
          <w:szCs w:val="28"/>
          <w:lang w:eastAsia="ru-RU"/>
        </w:rPr>
        <w:t xml:space="preserve">" в этике Ф. Ницше. Концепции коллективизма и соборности.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Социально-политическая и этическая </w:t>
      </w:r>
      <w:r w:rsidR="00222DCD" w:rsidRPr="00D90640">
        <w:rPr>
          <w:rFonts w:ascii="Times New Roman" w:hAnsi="Times New Roman"/>
          <w:sz w:val="28"/>
          <w:szCs w:val="28"/>
          <w:lang w:eastAsia="ru-RU"/>
        </w:rPr>
        <w:t>справедливость</w:t>
      </w:r>
      <w:r w:rsidRPr="00D90640">
        <w:rPr>
          <w:rFonts w:ascii="Times New Roman" w:hAnsi="Times New Roman"/>
          <w:sz w:val="28"/>
          <w:szCs w:val="28"/>
          <w:lang w:eastAsia="ru-RU"/>
        </w:rPr>
        <w:t>. Понятие о «воздающей» и «</w:t>
      </w:r>
      <w:proofErr w:type="spellStart"/>
      <w:proofErr w:type="gramStart"/>
      <w:r w:rsidRPr="00D90640">
        <w:rPr>
          <w:rFonts w:ascii="Times New Roman" w:hAnsi="Times New Roman"/>
          <w:sz w:val="28"/>
          <w:szCs w:val="28"/>
          <w:lang w:eastAsia="ru-RU"/>
        </w:rPr>
        <w:t>p</w:t>
      </w:r>
      <w:proofErr w:type="gramEnd"/>
      <w:r w:rsidRPr="00D90640">
        <w:rPr>
          <w:rFonts w:ascii="Times New Roman" w:hAnsi="Times New Roman"/>
          <w:sz w:val="28"/>
          <w:szCs w:val="28"/>
          <w:lang w:eastAsia="ru-RU"/>
        </w:rPr>
        <w:t>аспpеделительной</w:t>
      </w:r>
      <w:proofErr w:type="spellEnd"/>
      <w:r w:rsidRPr="00D90640">
        <w:rPr>
          <w:rFonts w:ascii="Times New Roman" w:hAnsi="Times New Roman"/>
          <w:sz w:val="28"/>
          <w:szCs w:val="28"/>
          <w:lang w:eastAsia="ru-RU"/>
        </w:rPr>
        <w:t xml:space="preserve">» </w:t>
      </w:r>
      <w:proofErr w:type="spellStart"/>
      <w:r w:rsidRPr="00D90640">
        <w:rPr>
          <w:rFonts w:ascii="Times New Roman" w:hAnsi="Times New Roman"/>
          <w:sz w:val="28"/>
          <w:szCs w:val="28"/>
          <w:lang w:eastAsia="ru-RU"/>
        </w:rPr>
        <w:t>cпpаведливости</w:t>
      </w:r>
      <w:proofErr w:type="spellEnd"/>
      <w:r w:rsidRPr="00D90640">
        <w:rPr>
          <w:rFonts w:ascii="Times New Roman" w:hAnsi="Times New Roman"/>
          <w:sz w:val="28"/>
          <w:szCs w:val="28"/>
          <w:lang w:eastAsia="ru-RU"/>
        </w:rPr>
        <w:t>. Теория справе</w:t>
      </w:r>
      <w:r w:rsidRPr="00D90640">
        <w:rPr>
          <w:rFonts w:ascii="Times New Roman" w:hAnsi="Times New Roman"/>
          <w:sz w:val="28"/>
          <w:szCs w:val="28"/>
          <w:lang w:eastAsia="ru-RU"/>
        </w:rPr>
        <w:t>д</w:t>
      </w:r>
      <w:r w:rsidRPr="00D90640">
        <w:rPr>
          <w:rFonts w:ascii="Times New Roman" w:hAnsi="Times New Roman"/>
          <w:sz w:val="28"/>
          <w:szCs w:val="28"/>
          <w:lang w:eastAsia="ru-RU"/>
        </w:rPr>
        <w:t xml:space="preserve">ливости Дж. </w:t>
      </w:r>
      <w:proofErr w:type="spellStart"/>
      <w:r w:rsidRPr="00D90640">
        <w:rPr>
          <w:rFonts w:ascii="Times New Roman" w:hAnsi="Times New Roman"/>
          <w:sz w:val="28"/>
          <w:szCs w:val="28"/>
          <w:lang w:eastAsia="ru-RU"/>
        </w:rPr>
        <w:t>Роулса</w:t>
      </w:r>
      <w:proofErr w:type="spellEnd"/>
      <w:r w:rsidRPr="00D90640">
        <w:rPr>
          <w:rFonts w:ascii="Times New Roman" w:hAnsi="Times New Roman"/>
          <w:sz w:val="28"/>
          <w:szCs w:val="28"/>
          <w:lang w:eastAsia="ru-RU"/>
        </w:rPr>
        <w:t>.</w:t>
      </w:r>
    </w:p>
    <w:p w:rsidR="003231B3" w:rsidRPr="00D90640" w:rsidRDefault="00222DCD"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Категория</w:t>
      </w:r>
      <w:r w:rsidR="003231B3" w:rsidRPr="00D90640">
        <w:rPr>
          <w:rFonts w:ascii="Times New Roman" w:hAnsi="Times New Roman"/>
          <w:sz w:val="28"/>
          <w:szCs w:val="28"/>
          <w:lang w:eastAsia="ru-RU"/>
        </w:rPr>
        <w:t xml:space="preserve"> «долг» в </w:t>
      </w:r>
      <w:r w:rsidRPr="00D90640">
        <w:rPr>
          <w:rFonts w:ascii="Times New Roman" w:hAnsi="Times New Roman"/>
          <w:sz w:val="28"/>
          <w:szCs w:val="28"/>
          <w:lang w:eastAsia="ru-RU"/>
        </w:rPr>
        <w:t>регуляции</w:t>
      </w:r>
      <w:r w:rsidR="003231B3" w:rsidRPr="00D90640">
        <w:rPr>
          <w:rFonts w:ascii="Times New Roman" w:hAnsi="Times New Roman"/>
          <w:sz w:val="28"/>
          <w:szCs w:val="28"/>
          <w:lang w:eastAsia="ru-RU"/>
        </w:rPr>
        <w:t xml:space="preserve"> взаимоотношений личности и о</w:t>
      </w:r>
      <w:r w:rsidR="003231B3" w:rsidRPr="00D90640">
        <w:rPr>
          <w:rFonts w:ascii="Times New Roman" w:hAnsi="Times New Roman"/>
          <w:sz w:val="28"/>
          <w:szCs w:val="28"/>
          <w:lang w:eastAsia="ru-RU"/>
        </w:rPr>
        <w:t>б</w:t>
      </w:r>
      <w:r w:rsidR="003231B3" w:rsidRPr="00D90640">
        <w:rPr>
          <w:rFonts w:ascii="Times New Roman" w:hAnsi="Times New Roman"/>
          <w:sz w:val="28"/>
          <w:szCs w:val="28"/>
          <w:lang w:eastAsia="ru-RU"/>
        </w:rPr>
        <w:t xml:space="preserve">щества. </w:t>
      </w:r>
      <w:r w:rsidRPr="00D90640">
        <w:rPr>
          <w:rFonts w:ascii="Times New Roman" w:hAnsi="Times New Roman"/>
          <w:sz w:val="28"/>
          <w:szCs w:val="28"/>
          <w:lang w:eastAsia="ru-RU"/>
        </w:rPr>
        <w:t>Категорический</w:t>
      </w:r>
      <w:r w:rsidR="003231B3" w:rsidRPr="00D90640">
        <w:rPr>
          <w:rFonts w:ascii="Times New Roman" w:hAnsi="Times New Roman"/>
          <w:sz w:val="28"/>
          <w:szCs w:val="28"/>
          <w:lang w:eastAsia="ru-RU"/>
        </w:rPr>
        <w:t xml:space="preserve"> </w:t>
      </w:r>
      <w:r w:rsidRPr="00D90640">
        <w:rPr>
          <w:rFonts w:ascii="Times New Roman" w:hAnsi="Times New Roman"/>
          <w:sz w:val="28"/>
          <w:szCs w:val="28"/>
          <w:lang w:eastAsia="ru-RU"/>
        </w:rPr>
        <w:t>императив</w:t>
      </w:r>
      <w:r w:rsidR="003231B3" w:rsidRPr="00D90640">
        <w:rPr>
          <w:rFonts w:ascii="Times New Roman" w:hAnsi="Times New Roman"/>
          <w:sz w:val="28"/>
          <w:szCs w:val="28"/>
          <w:lang w:eastAsia="ru-RU"/>
        </w:rPr>
        <w:t xml:space="preserve"> И. Канта. </w:t>
      </w:r>
      <w:r w:rsidRPr="00D90640">
        <w:rPr>
          <w:rFonts w:ascii="Times New Roman" w:hAnsi="Times New Roman"/>
          <w:sz w:val="28"/>
          <w:szCs w:val="28"/>
          <w:lang w:eastAsia="ru-RU"/>
        </w:rPr>
        <w:t>Внутренние</w:t>
      </w:r>
      <w:r w:rsidR="003231B3" w:rsidRPr="00D90640">
        <w:rPr>
          <w:rFonts w:ascii="Times New Roman" w:hAnsi="Times New Roman"/>
          <w:sz w:val="28"/>
          <w:szCs w:val="28"/>
          <w:lang w:eastAsia="ru-RU"/>
        </w:rPr>
        <w:t xml:space="preserve"> и внешние основания долга. Долг как </w:t>
      </w:r>
      <w:r w:rsidRPr="00D90640">
        <w:rPr>
          <w:rFonts w:ascii="Times New Roman" w:hAnsi="Times New Roman"/>
          <w:sz w:val="28"/>
          <w:szCs w:val="28"/>
          <w:lang w:eastAsia="ru-RU"/>
        </w:rPr>
        <w:t>нравственная</w:t>
      </w:r>
      <w:r w:rsidR="003231B3" w:rsidRPr="00D90640">
        <w:rPr>
          <w:rFonts w:ascii="Times New Roman" w:hAnsi="Times New Roman"/>
          <w:sz w:val="28"/>
          <w:szCs w:val="28"/>
          <w:lang w:eastAsia="ru-RU"/>
        </w:rPr>
        <w:t xml:space="preserve"> </w:t>
      </w:r>
      <w:r w:rsidRPr="00D90640">
        <w:rPr>
          <w:rFonts w:ascii="Times New Roman" w:hAnsi="Times New Roman"/>
          <w:sz w:val="28"/>
          <w:szCs w:val="28"/>
          <w:lang w:eastAsia="ru-RU"/>
        </w:rPr>
        <w:t>потребность</w:t>
      </w:r>
      <w:r w:rsidR="003231B3" w:rsidRPr="00D90640">
        <w:rPr>
          <w:rFonts w:ascii="Times New Roman" w:hAnsi="Times New Roman"/>
          <w:sz w:val="28"/>
          <w:szCs w:val="28"/>
          <w:lang w:eastAsia="ru-RU"/>
        </w:rPr>
        <w:t xml:space="preserve"> и социально-классовое </w:t>
      </w:r>
      <w:r w:rsidRPr="00D90640">
        <w:rPr>
          <w:rFonts w:ascii="Times New Roman" w:hAnsi="Times New Roman"/>
          <w:sz w:val="28"/>
          <w:szCs w:val="28"/>
          <w:lang w:eastAsia="ru-RU"/>
        </w:rPr>
        <w:t>требование</w:t>
      </w:r>
      <w:r w:rsidR="003231B3" w:rsidRPr="00D90640">
        <w:rPr>
          <w:rFonts w:ascii="Times New Roman" w:hAnsi="Times New Roman"/>
          <w:sz w:val="28"/>
          <w:szCs w:val="28"/>
          <w:lang w:eastAsia="ru-RU"/>
        </w:rPr>
        <w:t>. Долг и свобода личности.</w:t>
      </w:r>
    </w:p>
    <w:p w:rsidR="00B91D80" w:rsidRPr="00D90640" w:rsidRDefault="00222DCD" w:rsidP="00B91D80">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Нравственная</w:t>
      </w:r>
      <w:r w:rsidR="003231B3" w:rsidRPr="00D90640">
        <w:rPr>
          <w:rFonts w:ascii="Times New Roman" w:hAnsi="Times New Roman"/>
          <w:sz w:val="28"/>
          <w:szCs w:val="28"/>
          <w:lang w:eastAsia="ru-RU"/>
        </w:rPr>
        <w:t xml:space="preserve"> </w:t>
      </w:r>
      <w:proofErr w:type="spellStart"/>
      <w:r w:rsidR="003231B3" w:rsidRPr="00D90640">
        <w:rPr>
          <w:rFonts w:ascii="Times New Roman" w:hAnsi="Times New Roman"/>
          <w:sz w:val="28"/>
          <w:szCs w:val="28"/>
          <w:lang w:eastAsia="ru-RU"/>
        </w:rPr>
        <w:t>само</w:t>
      </w:r>
      <w:proofErr w:type="gramStart"/>
      <w:r w:rsidR="003231B3" w:rsidRPr="00D90640">
        <w:rPr>
          <w:rFonts w:ascii="Times New Roman" w:hAnsi="Times New Roman"/>
          <w:sz w:val="28"/>
          <w:szCs w:val="28"/>
          <w:lang w:eastAsia="ru-RU"/>
        </w:rPr>
        <w:t>p</w:t>
      </w:r>
      <w:proofErr w:type="gramEnd"/>
      <w:r w:rsidR="003231B3" w:rsidRPr="00D90640">
        <w:rPr>
          <w:rFonts w:ascii="Times New Roman" w:hAnsi="Times New Roman"/>
          <w:sz w:val="28"/>
          <w:szCs w:val="28"/>
          <w:lang w:eastAsia="ru-RU"/>
        </w:rPr>
        <w:t>ефлексия</w:t>
      </w:r>
      <w:proofErr w:type="spellEnd"/>
      <w:r w:rsidR="003231B3" w:rsidRPr="00D90640">
        <w:rPr>
          <w:rFonts w:ascii="Times New Roman" w:hAnsi="Times New Roman"/>
          <w:sz w:val="28"/>
          <w:szCs w:val="28"/>
          <w:lang w:eastAsia="ru-RU"/>
        </w:rPr>
        <w:t xml:space="preserve">. </w:t>
      </w:r>
      <w:r w:rsidRPr="00D90640">
        <w:rPr>
          <w:rFonts w:ascii="Times New Roman" w:hAnsi="Times New Roman"/>
          <w:sz w:val="28"/>
          <w:szCs w:val="28"/>
          <w:lang w:eastAsia="ru-RU"/>
        </w:rPr>
        <w:t>Факторы</w:t>
      </w:r>
      <w:r w:rsidR="003231B3" w:rsidRPr="00D90640">
        <w:rPr>
          <w:rFonts w:ascii="Times New Roman" w:hAnsi="Times New Roman"/>
          <w:sz w:val="28"/>
          <w:szCs w:val="28"/>
          <w:lang w:eastAsia="ru-RU"/>
        </w:rPr>
        <w:t xml:space="preserve"> </w:t>
      </w:r>
      <w:proofErr w:type="spellStart"/>
      <w:r w:rsidR="003231B3" w:rsidRPr="00D90640">
        <w:rPr>
          <w:rFonts w:ascii="Times New Roman" w:hAnsi="Times New Roman"/>
          <w:sz w:val="28"/>
          <w:szCs w:val="28"/>
          <w:lang w:eastAsia="ru-RU"/>
        </w:rPr>
        <w:t>фо</w:t>
      </w:r>
      <w:proofErr w:type="gramStart"/>
      <w:r w:rsidR="003231B3" w:rsidRPr="00D90640">
        <w:rPr>
          <w:rFonts w:ascii="Times New Roman" w:hAnsi="Times New Roman"/>
          <w:sz w:val="28"/>
          <w:szCs w:val="28"/>
          <w:lang w:eastAsia="ru-RU"/>
        </w:rPr>
        <w:t>p</w:t>
      </w:r>
      <w:proofErr w:type="gramEnd"/>
      <w:r w:rsidR="003231B3" w:rsidRPr="00D90640">
        <w:rPr>
          <w:rFonts w:ascii="Times New Roman" w:hAnsi="Times New Roman"/>
          <w:sz w:val="28"/>
          <w:szCs w:val="28"/>
          <w:lang w:eastAsia="ru-RU"/>
        </w:rPr>
        <w:t>миpования</w:t>
      </w:r>
      <w:proofErr w:type="spellEnd"/>
      <w:r w:rsidR="003231B3" w:rsidRPr="00D90640">
        <w:rPr>
          <w:rFonts w:ascii="Times New Roman" w:hAnsi="Times New Roman"/>
          <w:sz w:val="28"/>
          <w:szCs w:val="28"/>
          <w:lang w:eastAsia="ru-RU"/>
        </w:rPr>
        <w:t xml:space="preserve"> </w:t>
      </w:r>
      <w:proofErr w:type="spellStart"/>
      <w:r w:rsidR="003231B3" w:rsidRPr="00D90640">
        <w:rPr>
          <w:rFonts w:ascii="Times New Roman" w:hAnsi="Times New Roman"/>
          <w:sz w:val="28"/>
          <w:szCs w:val="28"/>
          <w:lang w:eastAsia="ru-RU"/>
        </w:rPr>
        <w:t>кpитеpиев</w:t>
      </w:r>
      <w:proofErr w:type="spellEnd"/>
      <w:r w:rsidR="003231B3" w:rsidRPr="00D90640">
        <w:rPr>
          <w:rFonts w:ascii="Times New Roman" w:hAnsi="Times New Roman"/>
          <w:sz w:val="28"/>
          <w:szCs w:val="28"/>
          <w:lang w:eastAsia="ru-RU"/>
        </w:rPr>
        <w:t xml:space="preserve"> совести: </w:t>
      </w:r>
      <w:r w:rsidRPr="00D90640">
        <w:rPr>
          <w:rFonts w:ascii="Times New Roman" w:hAnsi="Times New Roman"/>
          <w:sz w:val="28"/>
          <w:szCs w:val="28"/>
          <w:lang w:eastAsia="ru-RU"/>
        </w:rPr>
        <w:t>образ</w:t>
      </w:r>
      <w:r w:rsidR="003231B3" w:rsidRPr="00D90640">
        <w:rPr>
          <w:rFonts w:ascii="Times New Roman" w:hAnsi="Times New Roman"/>
          <w:sz w:val="28"/>
          <w:szCs w:val="28"/>
          <w:lang w:eastAsia="ru-RU"/>
        </w:rPr>
        <w:t xml:space="preserve"> жизни, классовая </w:t>
      </w:r>
      <w:r w:rsidRPr="00D90640">
        <w:rPr>
          <w:rFonts w:ascii="Times New Roman" w:hAnsi="Times New Roman"/>
          <w:sz w:val="28"/>
          <w:szCs w:val="28"/>
          <w:lang w:eastAsia="ru-RU"/>
        </w:rPr>
        <w:t>принадлежность</w:t>
      </w:r>
      <w:r w:rsidR="003231B3" w:rsidRPr="00D90640">
        <w:rPr>
          <w:rFonts w:ascii="Times New Roman" w:hAnsi="Times New Roman"/>
          <w:sz w:val="28"/>
          <w:szCs w:val="28"/>
          <w:lang w:eastAsia="ru-RU"/>
        </w:rPr>
        <w:t xml:space="preserve">, идеология, </w:t>
      </w:r>
      <w:r w:rsidRPr="00D90640">
        <w:rPr>
          <w:rFonts w:ascii="Times New Roman" w:hAnsi="Times New Roman"/>
          <w:sz w:val="28"/>
          <w:szCs w:val="28"/>
          <w:lang w:eastAsia="ru-RU"/>
        </w:rPr>
        <w:t>госуда</w:t>
      </w:r>
      <w:r w:rsidRPr="00D90640">
        <w:rPr>
          <w:rFonts w:ascii="Times New Roman" w:hAnsi="Times New Roman"/>
          <w:sz w:val="28"/>
          <w:szCs w:val="28"/>
          <w:lang w:eastAsia="ru-RU"/>
        </w:rPr>
        <w:t>р</w:t>
      </w:r>
      <w:r w:rsidRPr="00D90640">
        <w:rPr>
          <w:rFonts w:ascii="Times New Roman" w:hAnsi="Times New Roman"/>
          <w:sz w:val="28"/>
          <w:szCs w:val="28"/>
          <w:lang w:eastAsia="ru-RU"/>
        </w:rPr>
        <w:t>ственное</w:t>
      </w:r>
      <w:r w:rsidR="003231B3" w:rsidRPr="00D90640">
        <w:rPr>
          <w:rFonts w:ascii="Times New Roman" w:hAnsi="Times New Roman"/>
          <w:sz w:val="28"/>
          <w:szCs w:val="28"/>
          <w:lang w:eastAsia="ru-RU"/>
        </w:rPr>
        <w:t xml:space="preserve"> </w:t>
      </w:r>
      <w:r w:rsidRPr="00D90640">
        <w:rPr>
          <w:rFonts w:ascii="Times New Roman" w:hAnsi="Times New Roman"/>
          <w:sz w:val="28"/>
          <w:szCs w:val="28"/>
          <w:lang w:eastAsia="ru-RU"/>
        </w:rPr>
        <w:t>устройство</w:t>
      </w:r>
      <w:r w:rsidR="003231B3" w:rsidRPr="00D90640">
        <w:rPr>
          <w:rFonts w:ascii="Times New Roman" w:hAnsi="Times New Roman"/>
          <w:sz w:val="28"/>
          <w:szCs w:val="28"/>
          <w:lang w:eastAsia="ru-RU"/>
        </w:rPr>
        <w:t xml:space="preserve">, </w:t>
      </w:r>
      <w:r w:rsidRPr="00D90640">
        <w:rPr>
          <w:rFonts w:ascii="Times New Roman" w:hAnsi="Times New Roman"/>
          <w:sz w:val="28"/>
          <w:szCs w:val="28"/>
          <w:lang w:eastAsia="ru-RU"/>
        </w:rPr>
        <w:t>традиции</w:t>
      </w:r>
      <w:r w:rsidR="003231B3" w:rsidRPr="00D90640">
        <w:rPr>
          <w:rFonts w:ascii="Times New Roman" w:hAnsi="Times New Roman"/>
          <w:sz w:val="28"/>
          <w:szCs w:val="28"/>
          <w:lang w:eastAsia="ru-RU"/>
        </w:rPr>
        <w:t xml:space="preserve"> национальной </w:t>
      </w:r>
      <w:r w:rsidR="00B91D80" w:rsidRPr="00D90640">
        <w:rPr>
          <w:rFonts w:ascii="Times New Roman" w:hAnsi="Times New Roman"/>
          <w:sz w:val="28"/>
          <w:szCs w:val="28"/>
          <w:lang w:eastAsia="ru-RU"/>
        </w:rPr>
        <w:t>культуры</w:t>
      </w:r>
      <w:r w:rsidR="003231B3" w:rsidRPr="00D90640">
        <w:rPr>
          <w:rFonts w:ascii="Times New Roman" w:hAnsi="Times New Roman"/>
          <w:sz w:val="28"/>
          <w:szCs w:val="28"/>
          <w:lang w:eastAsia="ru-RU"/>
        </w:rPr>
        <w:t xml:space="preserve">, </w:t>
      </w:r>
      <w:r w:rsidR="00B91D80" w:rsidRPr="00D90640">
        <w:rPr>
          <w:rFonts w:ascii="Times New Roman" w:hAnsi="Times New Roman"/>
          <w:sz w:val="28"/>
          <w:szCs w:val="28"/>
          <w:lang w:eastAsia="ru-RU"/>
        </w:rPr>
        <w:t>семья</w:t>
      </w:r>
      <w:r w:rsidR="003231B3" w:rsidRPr="00D90640">
        <w:rPr>
          <w:rFonts w:ascii="Times New Roman" w:hAnsi="Times New Roman"/>
          <w:sz w:val="28"/>
          <w:szCs w:val="28"/>
          <w:lang w:eastAsia="ru-RU"/>
        </w:rPr>
        <w:t xml:space="preserve">, </w:t>
      </w:r>
      <w:proofErr w:type="spellStart"/>
      <w:r w:rsidR="003231B3" w:rsidRPr="00D90640">
        <w:rPr>
          <w:rFonts w:ascii="Times New Roman" w:hAnsi="Times New Roman"/>
          <w:sz w:val="28"/>
          <w:szCs w:val="28"/>
          <w:lang w:eastAsia="ru-RU"/>
        </w:rPr>
        <w:t>cу</w:t>
      </w:r>
      <w:r w:rsidR="003231B3" w:rsidRPr="00D90640">
        <w:rPr>
          <w:rFonts w:ascii="Times New Roman" w:hAnsi="Times New Roman"/>
          <w:sz w:val="28"/>
          <w:szCs w:val="28"/>
          <w:lang w:eastAsia="ru-RU"/>
        </w:rPr>
        <w:t>б</w:t>
      </w:r>
      <w:r w:rsidR="003231B3" w:rsidRPr="00D90640">
        <w:rPr>
          <w:rFonts w:ascii="Times New Roman" w:hAnsi="Times New Roman"/>
          <w:sz w:val="28"/>
          <w:szCs w:val="28"/>
          <w:lang w:eastAsia="ru-RU"/>
        </w:rPr>
        <w:t>культуpная</w:t>
      </w:r>
      <w:proofErr w:type="spellEnd"/>
      <w:r w:rsidR="003231B3" w:rsidRPr="00D90640">
        <w:rPr>
          <w:rFonts w:ascii="Times New Roman" w:hAnsi="Times New Roman"/>
          <w:sz w:val="28"/>
          <w:szCs w:val="28"/>
          <w:lang w:eastAsia="ru-RU"/>
        </w:rPr>
        <w:t xml:space="preserve"> группа, чувство </w:t>
      </w:r>
      <w:r w:rsidRPr="00D90640">
        <w:rPr>
          <w:rFonts w:ascii="Times New Roman" w:hAnsi="Times New Roman"/>
          <w:sz w:val="28"/>
          <w:szCs w:val="28"/>
          <w:lang w:eastAsia="ru-RU"/>
        </w:rPr>
        <w:t>меры</w:t>
      </w:r>
      <w:r w:rsidR="003231B3" w:rsidRPr="00D90640">
        <w:rPr>
          <w:rFonts w:ascii="Times New Roman" w:hAnsi="Times New Roman"/>
          <w:sz w:val="28"/>
          <w:szCs w:val="28"/>
          <w:lang w:eastAsia="ru-RU"/>
        </w:rPr>
        <w:t xml:space="preserve"> и собственного </w:t>
      </w:r>
      <w:r w:rsidRPr="00D90640">
        <w:rPr>
          <w:rFonts w:ascii="Times New Roman" w:hAnsi="Times New Roman"/>
          <w:sz w:val="28"/>
          <w:szCs w:val="28"/>
          <w:lang w:eastAsia="ru-RU"/>
        </w:rPr>
        <w:t>достоинства. Отраж</w:t>
      </w:r>
      <w:r w:rsidRPr="00D90640">
        <w:rPr>
          <w:rFonts w:ascii="Times New Roman" w:hAnsi="Times New Roman"/>
          <w:sz w:val="28"/>
          <w:szCs w:val="28"/>
          <w:lang w:eastAsia="ru-RU"/>
        </w:rPr>
        <w:t>е</w:t>
      </w:r>
      <w:r w:rsidRPr="00D90640">
        <w:rPr>
          <w:rFonts w:ascii="Times New Roman" w:hAnsi="Times New Roman"/>
          <w:sz w:val="28"/>
          <w:szCs w:val="28"/>
          <w:lang w:eastAsia="ru-RU"/>
        </w:rPr>
        <w:t>ние</w:t>
      </w:r>
      <w:r w:rsidR="003231B3" w:rsidRPr="00D90640">
        <w:rPr>
          <w:rFonts w:ascii="Times New Roman" w:hAnsi="Times New Roman"/>
          <w:sz w:val="28"/>
          <w:szCs w:val="28"/>
          <w:lang w:eastAsia="ru-RU"/>
        </w:rPr>
        <w:t xml:space="preserve"> нравственных ценностей личности.</w:t>
      </w:r>
    </w:p>
    <w:p w:rsidR="003231B3" w:rsidRPr="00D90640" w:rsidRDefault="003231B3" w:rsidP="00B91D80">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Практическая работа: групповое обсуждение: «Совесть как вну</w:t>
      </w:r>
      <w:r w:rsidRPr="00D90640">
        <w:rPr>
          <w:rFonts w:ascii="Times New Roman" w:hAnsi="Times New Roman"/>
          <w:sz w:val="28"/>
          <w:szCs w:val="28"/>
          <w:lang w:eastAsia="ru-RU"/>
        </w:rPr>
        <w:t>т</w:t>
      </w:r>
      <w:r w:rsidRPr="00D90640">
        <w:rPr>
          <w:rFonts w:ascii="Times New Roman" w:hAnsi="Times New Roman"/>
          <w:sz w:val="28"/>
          <w:szCs w:val="28"/>
          <w:lang w:eastAsia="ru-RU"/>
        </w:rPr>
        <w:t xml:space="preserve">ренний </w:t>
      </w:r>
      <w:proofErr w:type="spellStart"/>
      <w:proofErr w:type="gramStart"/>
      <w:r w:rsidRPr="00D90640">
        <w:rPr>
          <w:rFonts w:ascii="Times New Roman" w:hAnsi="Times New Roman"/>
          <w:sz w:val="28"/>
          <w:szCs w:val="28"/>
          <w:lang w:eastAsia="ru-RU"/>
        </w:rPr>
        <w:t>p</w:t>
      </w:r>
      <w:proofErr w:type="gramEnd"/>
      <w:r w:rsidRPr="00D90640">
        <w:rPr>
          <w:rFonts w:ascii="Times New Roman" w:hAnsi="Times New Roman"/>
          <w:sz w:val="28"/>
          <w:szCs w:val="28"/>
          <w:lang w:eastAsia="ru-RU"/>
        </w:rPr>
        <w:t>егулятоp</w:t>
      </w:r>
      <w:proofErr w:type="spellEnd"/>
      <w:r w:rsidRPr="00D90640">
        <w:rPr>
          <w:rFonts w:ascii="Times New Roman" w:hAnsi="Times New Roman"/>
          <w:sz w:val="28"/>
          <w:szCs w:val="28"/>
          <w:lang w:eastAsia="ru-RU"/>
        </w:rPr>
        <w:t xml:space="preserve"> поведения».</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Тема 4. Значение нравственности в жизни человека</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B91D80" w:rsidRPr="00D90640" w:rsidRDefault="003231B3" w:rsidP="00B91D80">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Структура нравственного самосознания личности: нравственные чувства, суждения, понятия, нормы. Понятие нравственной деятельн</w:t>
      </w:r>
      <w:r w:rsidRPr="00D90640">
        <w:rPr>
          <w:rFonts w:ascii="Times New Roman" w:hAnsi="Times New Roman"/>
          <w:sz w:val="28"/>
          <w:szCs w:val="28"/>
          <w:lang w:eastAsia="ru-RU"/>
        </w:rPr>
        <w:t>о</w:t>
      </w:r>
      <w:r w:rsidRPr="00D90640">
        <w:rPr>
          <w:rFonts w:ascii="Times New Roman" w:hAnsi="Times New Roman"/>
          <w:sz w:val="28"/>
          <w:szCs w:val="28"/>
          <w:lang w:eastAsia="ru-RU"/>
        </w:rPr>
        <w:t>сти и ее структура. Нравственная цель; нравственный поступок. Р</w:t>
      </w:r>
      <w:r w:rsidRPr="00D90640">
        <w:rPr>
          <w:rFonts w:ascii="Times New Roman" w:hAnsi="Times New Roman"/>
          <w:sz w:val="28"/>
          <w:szCs w:val="28"/>
          <w:lang w:eastAsia="ru-RU"/>
        </w:rPr>
        <w:t>е</w:t>
      </w:r>
      <w:r w:rsidRPr="00D90640">
        <w:rPr>
          <w:rFonts w:ascii="Times New Roman" w:hAnsi="Times New Roman"/>
          <w:sz w:val="28"/>
          <w:szCs w:val="28"/>
          <w:lang w:eastAsia="ru-RU"/>
        </w:rPr>
        <w:t>зультаты нрав</w:t>
      </w:r>
      <w:r w:rsidR="00B91D80" w:rsidRPr="00D90640">
        <w:rPr>
          <w:rFonts w:ascii="Times New Roman" w:hAnsi="Times New Roman"/>
          <w:sz w:val="28"/>
          <w:szCs w:val="28"/>
          <w:lang w:eastAsia="ru-RU"/>
        </w:rPr>
        <w:t>ственной деятельности: приятие/</w:t>
      </w:r>
      <w:r w:rsidRPr="00D90640">
        <w:rPr>
          <w:rFonts w:ascii="Times New Roman" w:hAnsi="Times New Roman"/>
          <w:sz w:val="28"/>
          <w:szCs w:val="28"/>
          <w:lang w:eastAsia="ru-RU"/>
        </w:rPr>
        <w:t>неприятие реальности и общепринятой морали. Конформизм и нонконформизм; протест, бунт. Нравственный смысл аскетизма. Эгоизм и эгоцентризм. Нравственное достоинство личности как ценность. Нравственное  суждение и пр</w:t>
      </w:r>
      <w:r w:rsidRPr="00D90640">
        <w:rPr>
          <w:rFonts w:ascii="Times New Roman" w:hAnsi="Times New Roman"/>
          <w:sz w:val="28"/>
          <w:szCs w:val="28"/>
          <w:lang w:eastAsia="ru-RU"/>
        </w:rPr>
        <w:t>о</w:t>
      </w:r>
      <w:r w:rsidRPr="00D90640">
        <w:rPr>
          <w:rFonts w:ascii="Times New Roman" w:hAnsi="Times New Roman"/>
          <w:sz w:val="28"/>
          <w:szCs w:val="28"/>
          <w:lang w:eastAsia="ru-RU"/>
        </w:rPr>
        <w:t>блема его истинности. Проблема нравственного отношения к собстве</w:t>
      </w:r>
      <w:r w:rsidRPr="00D90640">
        <w:rPr>
          <w:rFonts w:ascii="Times New Roman" w:hAnsi="Times New Roman"/>
          <w:sz w:val="28"/>
          <w:szCs w:val="28"/>
          <w:lang w:eastAsia="ru-RU"/>
        </w:rPr>
        <w:t>н</w:t>
      </w:r>
      <w:r w:rsidRPr="00D90640">
        <w:rPr>
          <w:rFonts w:ascii="Times New Roman" w:hAnsi="Times New Roman"/>
          <w:sz w:val="28"/>
          <w:szCs w:val="28"/>
          <w:lang w:eastAsia="ru-RU"/>
        </w:rPr>
        <w:t>ному поступку. Нравственные ценности и нравственный идеал. Сист</w:t>
      </w:r>
      <w:r w:rsidRPr="00D90640">
        <w:rPr>
          <w:rFonts w:ascii="Times New Roman" w:hAnsi="Times New Roman"/>
          <w:sz w:val="28"/>
          <w:szCs w:val="28"/>
          <w:lang w:eastAsia="ru-RU"/>
        </w:rPr>
        <w:t>е</w:t>
      </w:r>
      <w:r w:rsidRPr="00D90640">
        <w:rPr>
          <w:rFonts w:ascii="Times New Roman" w:hAnsi="Times New Roman"/>
          <w:sz w:val="28"/>
          <w:szCs w:val="28"/>
          <w:lang w:eastAsia="ru-RU"/>
        </w:rPr>
        <w:t>ма ценностей. Цели и ценности.</w:t>
      </w:r>
    </w:p>
    <w:p w:rsidR="00B91D80" w:rsidRPr="00D90640" w:rsidRDefault="003231B3" w:rsidP="00B91D80">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Нравственное самосознание личности. Становление индивид</w:t>
      </w:r>
      <w:r w:rsidRPr="00D90640">
        <w:rPr>
          <w:rFonts w:ascii="Times New Roman" w:hAnsi="Times New Roman"/>
          <w:sz w:val="28"/>
          <w:szCs w:val="28"/>
          <w:lang w:eastAsia="ru-RU"/>
        </w:rPr>
        <w:t>у</w:t>
      </w:r>
      <w:r w:rsidRPr="00D90640">
        <w:rPr>
          <w:rFonts w:ascii="Times New Roman" w:hAnsi="Times New Roman"/>
          <w:sz w:val="28"/>
          <w:szCs w:val="28"/>
          <w:lang w:eastAsia="ru-RU"/>
        </w:rPr>
        <w:t>альности.</w:t>
      </w:r>
    </w:p>
    <w:p w:rsidR="00B91D80" w:rsidRPr="00D90640" w:rsidRDefault="003231B3" w:rsidP="00B91D80">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Практическая работа: групповое обсуждение: «Жить как все лучше, чем выделяться и быть яркой индивидуальностью»; психоте</w:t>
      </w:r>
      <w:r w:rsidRPr="00D90640">
        <w:rPr>
          <w:rFonts w:ascii="Times New Roman" w:hAnsi="Times New Roman"/>
          <w:sz w:val="28"/>
          <w:szCs w:val="28"/>
          <w:lang w:eastAsia="ru-RU"/>
        </w:rPr>
        <w:t>х</w:t>
      </w:r>
      <w:r w:rsidRPr="00D90640">
        <w:rPr>
          <w:rFonts w:ascii="Times New Roman" w:hAnsi="Times New Roman"/>
          <w:sz w:val="28"/>
          <w:szCs w:val="28"/>
          <w:lang w:eastAsia="ru-RU"/>
        </w:rPr>
        <w:t>нические упражнения: «Индивидуальность личности», «Я уникал</w:t>
      </w:r>
      <w:r w:rsidRPr="00D90640">
        <w:rPr>
          <w:rFonts w:ascii="Times New Roman" w:hAnsi="Times New Roman"/>
          <w:sz w:val="28"/>
          <w:szCs w:val="28"/>
          <w:lang w:eastAsia="ru-RU"/>
        </w:rPr>
        <w:t>ь</w:t>
      </w:r>
      <w:r w:rsidRPr="00D90640">
        <w:rPr>
          <w:rFonts w:ascii="Times New Roman" w:hAnsi="Times New Roman"/>
          <w:sz w:val="28"/>
          <w:szCs w:val="28"/>
          <w:lang w:eastAsia="ru-RU"/>
        </w:rPr>
        <w:t>ный»; психодиагностика: исследование ценностной ориентации по м</w:t>
      </w:r>
      <w:r w:rsidRPr="00D90640">
        <w:rPr>
          <w:rFonts w:ascii="Times New Roman" w:hAnsi="Times New Roman"/>
          <w:sz w:val="28"/>
          <w:szCs w:val="28"/>
          <w:lang w:eastAsia="ru-RU"/>
        </w:rPr>
        <w:t>е</w:t>
      </w:r>
      <w:r w:rsidRPr="00D90640">
        <w:rPr>
          <w:rFonts w:ascii="Times New Roman" w:hAnsi="Times New Roman"/>
          <w:sz w:val="28"/>
          <w:szCs w:val="28"/>
          <w:lang w:eastAsia="ru-RU"/>
        </w:rPr>
        <w:lastRenderedPageBreak/>
        <w:t>тодике М.</w:t>
      </w:r>
      <w:r w:rsidR="00B91D80" w:rsidRPr="00D90640">
        <w:rPr>
          <w:rFonts w:ascii="Times New Roman" w:hAnsi="Times New Roman"/>
          <w:sz w:val="28"/>
          <w:szCs w:val="28"/>
          <w:lang w:eastAsia="ru-RU"/>
        </w:rPr>
        <w:t xml:space="preserve"> </w:t>
      </w:r>
      <w:proofErr w:type="spellStart"/>
      <w:r w:rsidRPr="00D90640">
        <w:rPr>
          <w:rFonts w:ascii="Times New Roman" w:hAnsi="Times New Roman"/>
          <w:sz w:val="28"/>
          <w:szCs w:val="28"/>
          <w:lang w:eastAsia="ru-RU"/>
        </w:rPr>
        <w:t>Рокича</w:t>
      </w:r>
      <w:proofErr w:type="spellEnd"/>
      <w:r w:rsidRPr="00D90640">
        <w:rPr>
          <w:rFonts w:ascii="Times New Roman" w:hAnsi="Times New Roman"/>
          <w:sz w:val="28"/>
          <w:szCs w:val="28"/>
          <w:lang w:eastAsia="ru-RU"/>
        </w:rPr>
        <w:t xml:space="preserve">. </w:t>
      </w:r>
    </w:p>
    <w:p w:rsidR="003231B3" w:rsidRPr="00D90640" w:rsidRDefault="003231B3" w:rsidP="00B91D80">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Самостоятельная работа: подготовить доклад на тему: «Ценности современного человека». </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Тема 5. Нравственная самореализация личности</w:t>
      </w:r>
    </w:p>
    <w:p w:rsidR="003231B3" w:rsidRPr="00D90640" w:rsidRDefault="003231B3" w:rsidP="00222DCD">
      <w:pPr>
        <w:widowControl w:val="0"/>
        <w:spacing w:after="0" w:line="240" w:lineRule="auto"/>
        <w:jc w:val="both"/>
        <w:rPr>
          <w:rFonts w:ascii="Times New Roman" w:hAnsi="Times New Roman"/>
          <w:b/>
          <w:sz w:val="28"/>
          <w:szCs w:val="28"/>
          <w:lang w:eastAsia="ru-RU"/>
        </w:rPr>
      </w:pPr>
    </w:p>
    <w:p w:rsidR="00B91D80" w:rsidRPr="00D90640" w:rsidRDefault="003231B3" w:rsidP="00B91D80">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Поведение как форма нравственной самореализации личности. Самореализация - превращение </w:t>
      </w:r>
      <w:proofErr w:type="gramStart"/>
      <w:r w:rsidRPr="00D90640">
        <w:rPr>
          <w:rFonts w:ascii="Times New Roman" w:hAnsi="Times New Roman"/>
          <w:sz w:val="28"/>
          <w:szCs w:val="28"/>
          <w:lang w:eastAsia="ru-RU"/>
        </w:rPr>
        <w:t>возможного</w:t>
      </w:r>
      <w:proofErr w:type="gramEnd"/>
      <w:r w:rsidRPr="00D90640">
        <w:rPr>
          <w:rFonts w:ascii="Times New Roman" w:hAnsi="Times New Roman"/>
          <w:sz w:val="28"/>
          <w:szCs w:val="28"/>
          <w:lang w:eastAsia="ru-RU"/>
        </w:rPr>
        <w:t xml:space="preserve"> в реальность. </w:t>
      </w:r>
      <w:proofErr w:type="gramStart"/>
      <w:r w:rsidRPr="00D90640">
        <w:rPr>
          <w:rFonts w:ascii="Times New Roman" w:hAnsi="Times New Roman"/>
          <w:sz w:val="28"/>
          <w:szCs w:val="28"/>
          <w:lang w:eastAsia="ru-RU"/>
        </w:rPr>
        <w:t>Сферы сам</w:t>
      </w:r>
      <w:r w:rsidRPr="00D90640">
        <w:rPr>
          <w:rFonts w:ascii="Times New Roman" w:hAnsi="Times New Roman"/>
          <w:sz w:val="28"/>
          <w:szCs w:val="28"/>
          <w:lang w:eastAsia="ru-RU"/>
        </w:rPr>
        <w:t>о</w:t>
      </w:r>
      <w:r w:rsidRPr="00D90640">
        <w:rPr>
          <w:rFonts w:ascii="Times New Roman" w:hAnsi="Times New Roman"/>
          <w:sz w:val="28"/>
          <w:szCs w:val="28"/>
          <w:lang w:eastAsia="ru-RU"/>
        </w:rPr>
        <w:t>реализации: семья, Отечество, творчество, любовь, профессия, хобби и т.д.</w:t>
      </w:r>
      <w:proofErr w:type="gramEnd"/>
      <w:r w:rsidRPr="00D90640">
        <w:rPr>
          <w:rFonts w:ascii="Times New Roman" w:hAnsi="Times New Roman"/>
          <w:sz w:val="28"/>
          <w:szCs w:val="28"/>
          <w:lang w:eastAsia="ru-RU"/>
        </w:rPr>
        <w:t xml:space="preserve"> Самоидентификация и достоинство. Смысл жизни как ценность; поиск смысла жизни и судьба. Возможна ли самореализация? Социал</w:t>
      </w:r>
      <w:r w:rsidRPr="00D90640">
        <w:rPr>
          <w:rFonts w:ascii="Times New Roman" w:hAnsi="Times New Roman"/>
          <w:sz w:val="28"/>
          <w:szCs w:val="28"/>
          <w:lang w:eastAsia="ru-RU"/>
        </w:rPr>
        <w:t>ь</w:t>
      </w:r>
      <w:r w:rsidRPr="00D90640">
        <w:rPr>
          <w:rFonts w:ascii="Times New Roman" w:hAnsi="Times New Roman"/>
          <w:sz w:val="28"/>
          <w:szCs w:val="28"/>
          <w:lang w:eastAsia="ru-RU"/>
        </w:rPr>
        <w:t>ный пессимизм и социокультурный оптимизм. Самореализация и сч</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стье. </w:t>
      </w:r>
      <w:proofErr w:type="spellStart"/>
      <w:r w:rsidRPr="00D90640">
        <w:rPr>
          <w:rFonts w:ascii="Times New Roman" w:hAnsi="Times New Roman"/>
          <w:sz w:val="28"/>
          <w:szCs w:val="28"/>
          <w:lang w:eastAsia="ru-RU"/>
        </w:rPr>
        <w:t>Общечеловечность</w:t>
      </w:r>
      <w:proofErr w:type="spellEnd"/>
      <w:r w:rsidRPr="00D90640">
        <w:rPr>
          <w:rFonts w:ascii="Times New Roman" w:hAnsi="Times New Roman"/>
          <w:sz w:val="28"/>
          <w:szCs w:val="28"/>
          <w:lang w:eastAsia="ru-RU"/>
        </w:rPr>
        <w:t xml:space="preserve"> нравственности.</w:t>
      </w:r>
    </w:p>
    <w:p w:rsidR="003231B3" w:rsidRPr="00D90640" w:rsidRDefault="003231B3" w:rsidP="00B91D80">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Практическая работа: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групповое обсуждение статьи «Так дальше идти нельзя» (С</w:t>
      </w:r>
      <w:r w:rsidRPr="00D90640">
        <w:rPr>
          <w:rFonts w:ascii="Times New Roman" w:hAnsi="Times New Roman"/>
          <w:sz w:val="28"/>
          <w:szCs w:val="28"/>
          <w:lang w:eastAsia="ru-RU"/>
        </w:rPr>
        <w:t>о</w:t>
      </w:r>
      <w:r w:rsidRPr="00D90640">
        <w:rPr>
          <w:rFonts w:ascii="Times New Roman" w:hAnsi="Times New Roman"/>
          <w:sz w:val="28"/>
          <w:szCs w:val="28"/>
          <w:lang w:eastAsia="ru-RU"/>
        </w:rPr>
        <w:t>временный культурный человек стыдится своей доброты и не стыдится своей злобы… // Школьный психолог. – 2003. - №31);</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психодиагностика: «Оценка нравственного потенциала» по м</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тодике </w:t>
      </w:r>
      <w:r w:rsidR="00B91D80" w:rsidRPr="00D90640">
        <w:rPr>
          <w:rFonts w:ascii="Times New Roman" w:hAnsi="Times New Roman"/>
          <w:sz w:val="28"/>
          <w:szCs w:val="28"/>
          <w:lang w:eastAsia="ru-RU"/>
        </w:rPr>
        <w:t xml:space="preserve">А.Ф. </w:t>
      </w:r>
      <w:proofErr w:type="spellStart"/>
      <w:r w:rsidRPr="00D90640">
        <w:rPr>
          <w:rFonts w:ascii="Times New Roman" w:hAnsi="Times New Roman"/>
          <w:sz w:val="28"/>
          <w:szCs w:val="28"/>
          <w:lang w:eastAsia="ru-RU"/>
        </w:rPr>
        <w:t>Кудряшева</w:t>
      </w:r>
      <w:proofErr w:type="spellEnd"/>
      <w:r w:rsidRPr="00D90640">
        <w:rPr>
          <w:rFonts w:ascii="Times New Roman" w:hAnsi="Times New Roman"/>
          <w:sz w:val="28"/>
          <w:szCs w:val="28"/>
          <w:lang w:eastAsia="ru-RU"/>
        </w:rPr>
        <w:t>;</w:t>
      </w:r>
    </w:p>
    <w:p w:rsidR="00B91D80" w:rsidRPr="00D90640" w:rsidRDefault="003231B3" w:rsidP="00B91D80">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психотехнические упражнения: «Моя вселенная», «Телегра</w:t>
      </w:r>
      <w:r w:rsidRPr="00D90640">
        <w:rPr>
          <w:rFonts w:ascii="Times New Roman" w:hAnsi="Times New Roman"/>
          <w:sz w:val="28"/>
          <w:szCs w:val="28"/>
          <w:lang w:eastAsia="ru-RU"/>
        </w:rPr>
        <w:t>м</w:t>
      </w:r>
      <w:r w:rsidRPr="00D90640">
        <w:rPr>
          <w:rFonts w:ascii="Times New Roman" w:hAnsi="Times New Roman"/>
          <w:sz w:val="28"/>
          <w:szCs w:val="28"/>
          <w:lang w:eastAsia="ru-RU"/>
        </w:rPr>
        <w:t>ма».</w:t>
      </w:r>
    </w:p>
    <w:p w:rsidR="003231B3" w:rsidRPr="00D90640" w:rsidRDefault="003231B3" w:rsidP="00B91D80">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Самостоятельная работа: «Мой нравственный поступок» (соч</w:t>
      </w:r>
      <w:r w:rsidRPr="00D90640">
        <w:rPr>
          <w:rFonts w:ascii="Times New Roman" w:hAnsi="Times New Roman"/>
          <w:sz w:val="28"/>
          <w:szCs w:val="28"/>
          <w:lang w:eastAsia="ru-RU"/>
        </w:rPr>
        <w:t>и</w:t>
      </w:r>
      <w:r w:rsidRPr="00D90640">
        <w:rPr>
          <w:rFonts w:ascii="Times New Roman" w:hAnsi="Times New Roman"/>
          <w:sz w:val="28"/>
          <w:szCs w:val="28"/>
          <w:lang w:eastAsia="ru-RU"/>
        </w:rPr>
        <w:t>нение, эссе, диалог, разговор с другом).</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Тема 6. Характер.</w:t>
      </w: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Человек будущего – человек нравственный</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B91D80" w:rsidRPr="00D90640" w:rsidRDefault="003231B3" w:rsidP="00B91D80">
      <w:pPr>
        <w:widowControl w:val="0"/>
        <w:spacing w:after="0" w:line="240" w:lineRule="auto"/>
        <w:ind w:firstLine="708"/>
        <w:jc w:val="both"/>
        <w:rPr>
          <w:rFonts w:ascii="Times New Roman" w:hAnsi="Times New Roman"/>
          <w:spacing w:val="-2"/>
          <w:sz w:val="28"/>
          <w:szCs w:val="28"/>
          <w:lang w:eastAsia="ru-RU"/>
        </w:rPr>
      </w:pPr>
      <w:r w:rsidRPr="00D90640">
        <w:rPr>
          <w:rFonts w:ascii="Times New Roman" w:hAnsi="Times New Roman"/>
          <w:spacing w:val="-2"/>
          <w:sz w:val="28"/>
          <w:szCs w:val="28"/>
          <w:lang w:eastAsia="ru-RU"/>
        </w:rPr>
        <w:t>Развитие личности и характер. Общее представление о характере. Характер как система наиболее устойчивых черт личности, проявляемых в различных видах деятельности, в общении и взаимодействии с люд</w:t>
      </w:r>
      <w:r w:rsidRPr="00D90640">
        <w:rPr>
          <w:rFonts w:ascii="Times New Roman" w:hAnsi="Times New Roman"/>
          <w:spacing w:val="-2"/>
          <w:sz w:val="28"/>
          <w:szCs w:val="28"/>
          <w:lang w:eastAsia="ru-RU"/>
        </w:rPr>
        <w:t>ь</w:t>
      </w:r>
      <w:r w:rsidRPr="00D90640">
        <w:rPr>
          <w:rFonts w:ascii="Times New Roman" w:hAnsi="Times New Roman"/>
          <w:spacing w:val="-2"/>
          <w:sz w:val="28"/>
          <w:szCs w:val="28"/>
          <w:lang w:eastAsia="ru-RU"/>
        </w:rPr>
        <w:t>ми. Связь характера и темперамента. Нравственные качества характера. Социальная значимость нравственного воспитания. Характер и посту</w:t>
      </w:r>
      <w:r w:rsidRPr="00D90640">
        <w:rPr>
          <w:rFonts w:ascii="Times New Roman" w:hAnsi="Times New Roman"/>
          <w:spacing w:val="-2"/>
          <w:sz w:val="28"/>
          <w:szCs w:val="28"/>
          <w:lang w:eastAsia="ru-RU"/>
        </w:rPr>
        <w:t>п</w:t>
      </w:r>
      <w:r w:rsidRPr="00D90640">
        <w:rPr>
          <w:rFonts w:ascii="Times New Roman" w:hAnsi="Times New Roman"/>
          <w:spacing w:val="-2"/>
          <w:sz w:val="28"/>
          <w:szCs w:val="28"/>
          <w:lang w:eastAsia="ru-RU"/>
        </w:rPr>
        <w:t>ки. Факторы, образующие характер: естественные, культурные и ли</w:t>
      </w:r>
      <w:r w:rsidRPr="00D90640">
        <w:rPr>
          <w:rFonts w:ascii="Times New Roman" w:hAnsi="Times New Roman"/>
          <w:spacing w:val="-2"/>
          <w:sz w:val="28"/>
          <w:szCs w:val="28"/>
          <w:lang w:eastAsia="ru-RU"/>
        </w:rPr>
        <w:t>ч</w:t>
      </w:r>
      <w:r w:rsidRPr="00D90640">
        <w:rPr>
          <w:rFonts w:ascii="Times New Roman" w:hAnsi="Times New Roman"/>
          <w:spacing w:val="-2"/>
          <w:sz w:val="28"/>
          <w:szCs w:val="28"/>
          <w:lang w:eastAsia="ru-RU"/>
        </w:rPr>
        <w:t>ные. Характер и воля.</w:t>
      </w:r>
    </w:p>
    <w:p w:rsidR="00B91D80" w:rsidRPr="00D90640" w:rsidRDefault="003231B3" w:rsidP="00B91D80">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Практическая работа:</w:t>
      </w:r>
    </w:p>
    <w:p w:rsidR="003231B3" w:rsidRPr="00D90640" w:rsidRDefault="00B91D80" w:rsidP="00B91D80">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1) </w:t>
      </w:r>
      <w:r w:rsidR="003231B3" w:rsidRPr="00D90640">
        <w:rPr>
          <w:rFonts w:ascii="Times New Roman" w:hAnsi="Times New Roman"/>
          <w:sz w:val="28"/>
          <w:szCs w:val="28"/>
          <w:lang w:eastAsia="ru-RU"/>
        </w:rPr>
        <w:t>психологическая игра «Аукцион», «Черты характера» с посл</w:t>
      </w:r>
      <w:r w:rsidR="003231B3" w:rsidRPr="00D90640">
        <w:rPr>
          <w:rFonts w:ascii="Times New Roman" w:hAnsi="Times New Roman"/>
          <w:sz w:val="28"/>
          <w:szCs w:val="28"/>
          <w:lang w:eastAsia="ru-RU"/>
        </w:rPr>
        <w:t>е</w:t>
      </w:r>
      <w:r w:rsidR="003231B3" w:rsidRPr="00D90640">
        <w:rPr>
          <w:rFonts w:ascii="Times New Roman" w:hAnsi="Times New Roman"/>
          <w:sz w:val="28"/>
          <w:szCs w:val="28"/>
          <w:lang w:eastAsia="ru-RU"/>
        </w:rPr>
        <w:t>дующим обсуждением;</w:t>
      </w:r>
    </w:p>
    <w:p w:rsidR="00B91D80" w:rsidRPr="00D90640" w:rsidRDefault="003231B3" w:rsidP="00B91D80">
      <w:pPr>
        <w:widowControl w:val="0"/>
        <w:spacing w:after="0" w:line="240" w:lineRule="auto"/>
        <w:ind w:firstLine="708"/>
        <w:rPr>
          <w:rFonts w:ascii="Times New Roman" w:hAnsi="Times New Roman"/>
          <w:sz w:val="28"/>
          <w:szCs w:val="28"/>
          <w:lang w:eastAsia="ru-RU"/>
        </w:rPr>
      </w:pPr>
      <w:r w:rsidRPr="00D90640">
        <w:rPr>
          <w:rFonts w:ascii="Times New Roman" w:hAnsi="Times New Roman"/>
          <w:sz w:val="28"/>
          <w:szCs w:val="28"/>
          <w:lang w:eastAsia="ru-RU"/>
        </w:rPr>
        <w:t xml:space="preserve">2) групповое обсуждение: </w:t>
      </w:r>
    </w:p>
    <w:p w:rsidR="00B91D80" w:rsidRPr="00D90640" w:rsidRDefault="00B91D80" w:rsidP="00766D9A">
      <w:pPr>
        <w:widowControl w:val="0"/>
        <w:spacing w:after="0" w:line="240" w:lineRule="auto"/>
        <w:ind w:left="720" w:hanging="12"/>
        <w:rPr>
          <w:rFonts w:ascii="Times New Roman" w:hAnsi="Times New Roman"/>
          <w:sz w:val="28"/>
          <w:szCs w:val="28"/>
          <w:lang w:eastAsia="ru-RU"/>
        </w:rPr>
      </w:pPr>
      <w:r w:rsidRPr="00D90640">
        <w:rPr>
          <w:rFonts w:ascii="Times New Roman" w:hAnsi="Times New Roman"/>
          <w:sz w:val="28"/>
          <w:szCs w:val="28"/>
          <w:lang w:eastAsia="ru-RU"/>
        </w:rPr>
        <w:t>а</w:t>
      </w:r>
      <w:r w:rsidR="003231B3" w:rsidRPr="00D90640">
        <w:rPr>
          <w:rFonts w:ascii="Times New Roman" w:hAnsi="Times New Roman"/>
          <w:sz w:val="28"/>
          <w:szCs w:val="28"/>
          <w:lang w:eastAsia="ru-RU"/>
        </w:rPr>
        <w:t>) характе</w:t>
      </w:r>
      <w:proofErr w:type="gramStart"/>
      <w:r w:rsidR="003231B3" w:rsidRPr="00D90640">
        <w:rPr>
          <w:rFonts w:ascii="Times New Roman" w:hAnsi="Times New Roman"/>
          <w:sz w:val="28"/>
          <w:szCs w:val="28"/>
          <w:lang w:eastAsia="ru-RU"/>
        </w:rPr>
        <w:t>р-</w:t>
      </w:r>
      <w:proofErr w:type="gramEnd"/>
      <w:r w:rsidR="003231B3" w:rsidRPr="00D90640">
        <w:rPr>
          <w:rFonts w:ascii="Times New Roman" w:hAnsi="Times New Roman"/>
          <w:sz w:val="28"/>
          <w:szCs w:val="28"/>
          <w:lang w:eastAsia="ru-RU"/>
        </w:rPr>
        <w:t xml:space="preserve"> это поведение, поведение - это нравственность, а нравственность-это повседневность; </w:t>
      </w:r>
    </w:p>
    <w:p w:rsidR="00B91D80" w:rsidRPr="00D90640" w:rsidRDefault="00B91D80" w:rsidP="00766D9A">
      <w:pPr>
        <w:widowControl w:val="0"/>
        <w:spacing w:after="0" w:line="240" w:lineRule="auto"/>
        <w:ind w:left="720" w:hanging="12"/>
        <w:rPr>
          <w:rFonts w:ascii="Times New Roman" w:hAnsi="Times New Roman"/>
          <w:sz w:val="28"/>
          <w:szCs w:val="28"/>
          <w:lang w:eastAsia="ru-RU"/>
        </w:rPr>
      </w:pPr>
      <w:r w:rsidRPr="00D90640">
        <w:rPr>
          <w:rFonts w:ascii="Times New Roman" w:hAnsi="Times New Roman"/>
          <w:sz w:val="28"/>
          <w:szCs w:val="28"/>
          <w:lang w:eastAsia="ru-RU"/>
        </w:rPr>
        <w:t>б</w:t>
      </w:r>
      <w:r w:rsidR="003231B3" w:rsidRPr="00D90640">
        <w:rPr>
          <w:rFonts w:ascii="Times New Roman" w:hAnsi="Times New Roman"/>
          <w:sz w:val="28"/>
          <w:szCs w:val="28"/>
          <w:lang w:eastAsia="ru-RU"/>
        </w:rPr>
        <w:t>) каковы поступки, таковы и нравственные качества человека.</w:t>
      </w:r>
    </w:p>
    <w:p w:rsidR="00B91D80" w:rsidRPr="00D90640" w:rsidRDefault="003231B3" w:rsidP="00B91D80">
      <w:pPr>
        <w:widowControl w:val="0"/>
        <w:spacing w:after="0" w:line="240" w:lineRule="auto"/>
        <w:ind w:firstLine="708"/>
        <w:rPr>
          <w:rFonts w:ascii="Times New Roman" w:hAnsi="Times New Roman"/>
          <w:sz w:val="28"/>
          <w:szCs w:val="28"/>
          <w:lang w:eastAsia="ru-RU"/>
        </w:rPr>
      </w:pPr>
      <w:r w:rsidRPr="00D90640">
        <w:rPr>
          <w:rFonts w:ascii="Times New Roman" w:hAnsi="Times New Roman"/>
          <w:sz w:val="28"/>
          <w:szCs w:val="28"/>
          <w:lang w:eastAsia="ru-RU"/>
        </w:rPr>
        <w:t>3) психологический этюд «Как приручить дракона?».</w:t>
      </w:r>
    </w:p>
    <w:p w:rsidR="003231B3" w:rsidRPr="00D90640" w:rsidRDefault="003231B3" w:rsidP="00B91D80">
      <w:pPr>
        <w:widowControl w:val="0"/>
        <w:spacing w:after="0" w:line="240" w:lineRule="auto"/>
        <w:ind w:firstLine="708"/>
        <w:rPr>
          <w:rFonts w:ascii="Times New Roman" w:hAnsi="Times New Roman"/>
          <w:sz w:val="28"/>
          <w:szCs w:val="28"/>
          <w:lang w:eastAsia="ru-RU"/>
        </w:rPr>
      </w:pPr>
      <w:r w:rsidRPr="00D90640">
        <w:rPr>
          <w:rFonts w:ascii="Times New Roman" w:hAnsi="Times New Roman"/>
          <w:sz w:val="28"/>
          <w:szCs w:val="28"/>
          <w:lang w:eastAsia="ru-RU"/>
        </w:rPr>
        <w:t>Самостоятельная работа: прочитать стихотворение А.</w:t>
      </w:r>
      <w:r w:rsidR="00B91D80" w:rsidRPr="00D90640">
        <w:rPr>
          <w:rFonts w:ascii="Times New Roman" w:hAnsi="Times New Roman"/>
          <w:sz w:val="28"/>
          <w:szCs w:val="28"/>
          <w:lang w:eastAsia="ru-RU"/>
        </w:rPr>
        <w:t xml:space="preserve"> </w:t>
      </w:r>
      <w:r w:rsidRPr="00D90640">
        <w:rPr>
          <w:rFonts w:ascii="Times New Roman" w:hAnsi="Times New Roman"/>
          <w:sz w:val="28"/>
          <w:szCs w:val="28"/>
          <w:lang w:eastAsia="ru-RU"/>
        </w:rPr>
        <w:t>Асадова «Белые и черные халаты».</w:t>
      </w:r>
    </w:p>
    <w:p w:rsidR="003231B3" w:rsidRPr="00D90640" w:rsidRDefault="003231B3" w:rsidP="00222DCD">
      <w:pPr>
        <w:widowControl w:val="0"/>
        <w:spacing w:after="0" w:line="240" w:lineRule="auto"/>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lastRenderedPageBreak/>
        <w:t>Тема 7. Духовный мир человека.</w:t>
      </w: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Внутренняя и внешняя красота</w:t>
      </w:r>
    </w:p>
    <w:p w:rsidR="003231B3" w:rsidRPr="00D90640" w:rsidRDefault="003231B3" w:rsidP="00222DCD">
      <w:pPr>
        <w:widowControl w:val="0"/>
        <w:spacing w:after="0" w:line="240" w:lineRule="auto"/>
        <w:jc w:val="both"/>
        <w:rPr>
          <w:rFonts w:ascii="Times New Roman" w:hAnsi="Times New Roman"/>
          <w:b/>
          <w:sz w:val="28"/>
          <w:szCs w:val="28"/>
          <w:lang w:eastAsia="ru-RU"/>
        </w:rPr>
      </w:pPr>
    </w:p>
    <w:p w:rsidR="00B91D80" w:rsidRPr="00D90640" w:rsidRDefault="003231B3" w:rsidP="00B91D80">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Что есть красота, и почему её обожествляют люди? Анализ пон</w:t>
      </w:r>
      <w:r w:rsidRPr="00D90640">
        <w:rPr>
          <w:rFonts w:ascii="Times New Roman" w:hAnsi="Times New Roman"/>
          <w:sz w:val="28"/>
          <w:szCs w:val="28"/>
          <w:lang w:eastAsia="ru-RU"/>
        </w:rPr>
        <w:t>я</w:t>
      </w:r>
      <w:r w:rsidRPr="00D90640">
        <w:rPr>
          <w:rFonts w:ascii="Times New Roman" w:hAnsi="Times New Roman"/>
          <w:sz w:val="28"/>
          <w:szCs w:val="28"/>
          <w:lang w:eastAsia="ru-RU"/>
        </w:rPr>
        <w:t>тий «внешняя и внутренняя красота», «духовное богатство». Духовные потребности: нравственные, эстетические, интеллектуальные. Духо</w:t>
      </w:r>
      <w:r w:rsidRPr="00D90640">
        <w:rPr>
          <w:rFonts w:ascii="Times New Roman" w:hAnsi="Times New Roman"/>
          <w:sz w:val="28"/>
          <w:szCs w:val="28"/>
          <w:lang w:eastAsia="ru-RU"/>
        </w:rPr>
        <w:t>в</w:t>
      </w:r>
      <w:r w:rsidRPr="00D90640">
        <w:rPr>
          <w:rFonts w:ascii="Times New Roman" w:hAnsi="Times New Roman"/>
          <w:sz w:val="28"/>
          <w:szCs w:val="28"/>
          <w:lang w:eastAsia="ru-RU"/>
        </w:rPr>
        <w:t xml:space="preserve">ная нищета. Анализ афоризма «В человеке все должно быть прекрасно: и одежда, и лицо, и душа, и мысли!». </w:t>
      </w:r>
    </w:p>
    <w:p w:rsidR="003231B3" w:rsidRPr="00D90640" w:rsidRDefault="003231B3" w:rsidP="00B91D80">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Практическая работа:</w:t>
      </w:r>
    </w:p>
    <w:p w:rsidR="003231B3" w:rsidRPr="00D90640" w:rsidRDefault="003231B3" w:rsidP="006601B7">
      <w:pPr>
        <w:widowControl w:val="0"/>
        <w:numPr>
          <w:ilvl w:val="0"/>
          <w:numId w:val="19"/>
        </w:numPr>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дискуссия «В любых условиях красота делает человека чище и лучше»;</w:t>
      </w:r>
    </w:p>
    <w:p w:rsidR="003231B3" w:rsidRPr="00D90640" w:rsidRDefault="003231B3" w:rsidP="006601B7">
      <w:pPr>
        <w:widowControl w:val="0"/>
        <w:numPr>
          <w:ilvl w:val="0"/>
          <w:numId w:val="19"/>
        </w:numPr>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лирическая разминка: «Песни о прекрасном»;</w:t>
      </w:r>
    </w:p>
    <w:p w:rsidR="00B91D80" w:rsidRPr="00D90640" w:rsidRDefault="003231B3" w:rsidP="006601B7">
      <w:pPr>
        <w:widowControl w:val="0"/>
        <w:numPr>
          <w:ilvl w:val="0"/>
          <w:numId w:val="19"/>
        </w:numPr>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психотехническое упражнение «Я хочу тебе подарить».</w:t>
      </w:r>
    </w:p>
    <w:p w:rsidR="003231B3" w:rsidRPr="00D90640" w:rsidRDefault="003231B3" w:rsidP="00B91D80">
      <w:pPr>
        <w:widowControl w:val="0"/>
        <w:spacing w:after="0" w:line="240" w:lineRule="auto"/>
        <w:ind w:left="708"/>
        <w:jc w:val="both"/>
        <w:rPr>
          <w:rFonts w:ascii="Times New Roman" w:hAnsi="Times New Roman"/>
          <w:sz w:val="28"/>
          <w:szCs w:val="28"/>
          <w:lang w:eastAsia="ru-RU"/>
        </w:rPr>
      </w:pPr>
      <w:r w:rsidRPr="00D90640">
        <w:rPr>
          <w:rFonts w:ascii="Times New Roman" w:hAnsi="Times New Roman"/>
          <w:sz w:val="28"/>
          <w:szCs w:val="28"/>
          <w:lang w:eastAsia="ru-RU"/>
        </w:rPr>
        <w:t>Самостоятельная работа: прочитать роман Р.</w:t>
      </w:r>
      <w:r w:rsidR="00B91D80" w:rsidRPr="00D90640">
        <w:rPr>
          <w:rFonts w:ascii="Times New Roman" w:hAnsi="Times New Roman"/>
          <w:sz w:val="28"/>
          <w:szCs w:val="28"/>
          <w:lang w:eastAsia="ru-RU"/>
        </w:rPr>
        <w:t xml:space="preserve"> </w:t>
      </w:r>
      <w:proofErr w:type="spellStart"/>
      <w:r w:rsidRPr="00D90640">
        <w:rPr>
          <w:rFonts w:ascii="Times New Roman" w:hAnsi="Times New Roman"/>
          <w:sz w:val="28"/>
          <w:szCs w:val="28"/>
          <w:lang w:eastAsia="ru-RU"/>
        </w:rPr>
        <w:t>Абсалямова</w:t>
      </w:r>
      <w:proofErr w:type="spellEnd"/>
      <w:r w:rsidRPr="00D90640">
        <w:rPr>
          <w:rFonts w:ascii="Times New Roman" w:hAnsi="Times New Roman"/>
          <w:sz w:val="28"/>
          <w:szCs w:val="28"/>
          <w:lang w:eastAsia="ru-RU"/>
        </w:rPr>
        <w:t xml:space="preserve"> «Белые цветы».</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 xml:space="preserve">Тема 8. Взаимосвязь </w:t>
      </w:r>
      <w:proofErr w:type="gramStart"/>
      <w:r w:rsidRPr="00D90640">
        <w:rPr>
          <w:rFonts w:ascii="Times New Roman" w:hAnsi="Times New Roman"/>
          <w:b/>
          <w:sz w:val="28"/>
          <w:szCs w:val="28"/>
          <w:lang w:eastAsia="ru-RU"/>
        </w:rPr>
        <w:t>интеллектуального</w:t>
      </w:r>
      <w:proofErr w:type="gramEnd"/>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и нравственного развития</w:t>
      </w:r>
    </w:p>
    <w:p w:rsidR="003231B3" w:rsidRPr="00D90640" w:rsidRDefault="003231B3" w:rsidP="00222DCD">
      <w:pPr>
        <w:widowControl w:val="0"/>
        <w:spacing w:after="0" w:line="240" w:lineRule="auto"/>
        <w:jc w:val="both"/>
        <w:rPr>
          <w:rFonts w:ascii="Times New Roman" w:hAnsi="Times New Roman"/>
          <w:b/>
          <w:sz w:val="28"/>
          <w:szCs w:val="28"/>
          <w:lang w:eastAsia="ru-RU"/>
        </w:rPr>
      </w:pPr>
    </w:p>
    <w:p w:rsidR="003231B3"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 xml:space="preserve">«Разумное и </w:t>
      </w:r>
      <w:r w:rsidR="00B91D80" w:rsidRPr="00D90640">
        <w:rPr>
          <w:rFonts w:ascii="Times New Roman" w:hAnsi="Times New Roman"/>
          <w:i/>
          <w:sz w:val="28"/>
          <w:szCs w:val="28"/>
          <w:lang w:eastAsia="ru-RU"/>
        </w:rPr>
        <w:t>нравственное всегда совпадают»</w:t>
      </w:r>
    </w:p>
    <w:p w:rsidR="003231B3"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Л. Толстой</w:t>
      </w:r>
    </w:p>
    <w:p w:rsidR="00B91D80" w:rsidRPr="00D90640" w:rsidRDefault="003231B3" w:rsidP="00B91D80">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Что такое способности, ум, интеллект, интеллектуальные кач</w:t>
      </w:r>
      <w:r w:rsidRPr="00D90640">
        <w:rPr>
          <w:rFonts w:ascii="Times New Roman" w:hAnsi="Times New Roman"/>
          <w:sz w:val="28"/>
          <w:szCs w:val="28"/>
          <w:lang w:eastAsia="ru-RU"/>
        </w:rPr>
        <w:t>е</w:t>
      </w:r>
      <w:r w:rsidRPr="00D90640">
        <w:rPr>
          <w:rFonts w:ascii="Times New Roman" w:hAnsi="Times New Roman"/>
          <w:sz w:val="28"/>
          <w:szCs w:val="28"/>
          <w:lang w:eastAsia="ru-RU"/>
        </w:rPr>
        <w:t>ства человека? Их роль в жизнедеятельности человека. Условия разв</w:t>
      </w:r>
      <w:r w:rsidRPr="00D90640">
        <w:rPr>
          <w:rFonts w:ascii="Times New Roman" w:hAnsi="Times New Roman"/>
          <w:sz w:val="28"/>
          <w:szCs w:val="28"/>
          <w:lang w:eastAsia="ru-RU"/>
        </w:rPr>
        <w:t>и</w:t>
      </w:r>
      <w:r w:rsidRPr="00D90640">
        <w:rPr>
          <w:rFonts w:ascii="Times New Roman" w:hAnsi="Times New Roman"/>
          <w:sz w:val="28"/>
          <w:szCs w:val="28"/>
          <w:lang w:eastAsia="ru-RU"/>
        </w:rPr>
        <w:t>тия способностей и интеллекта. Интеллектуальный потенциал. История исследования генезиса интеллекта. Нравственная интеллектуальность. Развитие интеллекта человечества на пути к нравственности и инте</w:t>
      </w:r>
      <w:r w:rsidRPr="00D90640">
        <w:rPr>
          <w:rFonts w:ascii="Times New Roman" w:hAnsi="Times New Roman"/>
          <w:sz w:val="28"/>
          <w:szCs w:val="28"/>
          <w:lang w:eastAsia="ru-RU"/>
        </w:rPr>
        <w:t>л</w:t>
      </w:r>
      <w:r w:rsidRPr="00D90640">
        <w:rPr>
          <w:rFonts w:ascii="Times New Roman" w:hAnsi="Times New Roman"/>
          <w:sz w:val="28"/>
          <w:szCs w:val="28"/>
          <w:lang w:eastAsia="ru-RU"/>
        </w:rPr>
        <w:t>лектуальности. Уровень нравственно-интеллектуальных возможн</w:t>
      </w:r>
      <w:r w:rsidRPr="00D90640">
        <w:rPr>
          <w:rFonts w:ascii="Times New Roman" w:hAnsi="Times New Roman"/>
          <w:sz w:val="28"/>
          <w:szCs w:val="28"/>
          <w:lang w:eastAsia="ru-RU"/>
        </w:rPr>
        <w:t>о</w:t>
      </w:r>
      <w:r w:rsidRPr="00D90640">
        <w:rPr>
          <w:rFonts w:ascii="Times New Roman" w:hAnsi="Times New Roman"/>
          <w:sz w:val="28"/>
          <w:szCs w:val="28"/>
          <w:lang w:eastAsia="ru-RU"/>
        </w:rPr>
        <w:t>стей. </w:t>
      </w:r>
    </w:p>
    <w:p w:rsidR="003231B3" w:rsidRPr="00D90640" w:rsidRDefault="003231B3" w:rsidP="00B91D80">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Практическая работа: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1) диагностика психических познавательных процессов: памяти, внимания, воображения;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2) групповое </w:t>
      </w:r>
      <w:proofErr w:type="gramStart"/>
      <w:r w:rsidRPr="00D90640">
        <w:rPr>
          <w:rFonts w:ascii="Times New Roman" w:hAnsi="Times New Roman"/>
          <w:sz w:val="28"/>
          <w:szCs w:val="28"/>
          <w:lang w:eastAsia="ru-RU"/>
        </w:rPr>
        <w:t>обсуждение</w:t>
      </w:r>
      <w:proofErr w:type="gramEnd"/>
      <w:r w:rsidRPr="00D90640">
        <w:rPr>
          <w:rFonts w:ascii="Times New Roman" w:hAnsi="Times New Roman"/>
          <w:sz w:val="28"/>
          <w:szCs w:val="28"/>
          <w:lang w:eastAsia="ru-RU"/>
        </w:rPr>
        <w:t>: в каких случаях человек с менее выр</w:t>
      </w:r>
      <w:r w:rsidRPr="00D90640">
        <w:rPr>
          <w:rFonts w:ascii="Times New Roman" w:hAnsi="Times New Roman"/>
          <w:sz w:val="28"/>
          <w:szCs w:val="28"/>
          <w:lang w:eastAsia="ru-RU"/>
        </w:rPr>
        <w:t>а</w:t>
      </w:r>
      <w:r w:rsidRPr="00D90640">
        <w:rPr>
          <w:rFonts w:ascii="Times New Roman" w:hAnsi="Times New Roman"/>
          <w:sz w:val="28"/>
          <w:szCs w:val="28"/>
          <w:lang w:eastAsia="ru-RU"/>
        </w:rPr>
        <w:t>женными способностями к какой-либо деятельности может превзойти человека с более ярко выраженными способностями;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3) </w:t>
      </w:r>
      <w:proofErr w:type="spellStart"/>
      <w:r w:rsidRPr="00D90640">
        <w:rPr>
          <w:rFonts w:ascii="Times New Roman" w:hAnsi="Times New Roman"/>
          <w:sz w:val="28"/>
          <w:szCs w:val="28"/>
          <w:lang w:eastAsia="ru-RU"/>
        </w:rPr>
        <w:t>физкул</w:t>
      </w:r>
      <w:r w:rsidR="00B91D80" w:rsidRPr="00D90640">
        <w:rPr>
          <w:rFonts w:ascii="Times New Roman" w:hAnsi="Times New Roman"/>
          <w:sz w:val="28"/>
          <w:szCs w:val="28"/>
          <w:lang w:eastAsia="ru-RU"/>
        </w:rPr>
        <w:t>ь</w:t>
      </w:r>
      <w:r w:rsidRPr="00D90640">
        <w:rPr>
          <w:rFonts w:ascii="Times New Roman" w:hAnsi="Times New Roman"/>
          <w:sz w:val="28"/>
          <w:szCs w:val="28"/>
          <w:lang w:eastAsia="ru-RU"/>
        </w:rPr>
        <w:t>т</w:t>
      </w:r>
      <w:r w:rsidR="00B91D80" w:rsidRPr="00D90640">
        <w:rPr>
          <w:rFonts w:ascii="Times New Roman" w:hAnsi="Times New Roman"/>
          <w:sz w:val="28"/>
          <w:szCs w:val="28"/>
          <w:lang w:eastAsia="ru-RU"/>
        </w:rPr>
        <w:t>разминка</w:t>
      </w:r>
      <w:proofErr w:type="spellEnd"/>
      <w:r w:rsidR="00B91D80" w:rsidRPr="00D90640">
        <w:rPr>
          <w:rFonts w:ascii="Times New Roman" w:hAnsi="Times New Roman"/>
          <w:sz w:val="28"/>
          <w:szCs w:val="28"/>
          <w:lang w:eastAsia="ru-RU"/>
        </w:rPr>
        <w:t>: «</w:t>
      </w:r>
      <w:proofErr w:type="gramStart"/>
      <w:r w:rsidR="00B91D80" w:rsidRPr="00D90640">
        <w:rPr>
          <w:rFonts w:ascii="Times New Roman" w:hAnsi="Times New Roman"/>
          <w:sz w:val="28"/>
          <w:szCs w:val="28"/>
          <w:lang w:eastAsia="ru-RU"/>
        </w:rPr>
        <w:t>Четные</w:t>
      </w:r>
      <w:proofErr w:type="gramEnd"/>
      <w:r w:rsidR="00B91D80" w:rsidRPr="00D90640">
        <w:rPr>
          <w:rFonts w:ascii="Times New Roman" w:hAnsi="Times New Roman"/>
          <w:sz w:val="28"/>
          <w:szCs w:val="28"/>
          <w:lang w:eastAsia="ru-RU"/>
        </w:rPr>
        <w:t>, нечетные»;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 психотехническое упражнение: «Спокойная мудрость»</w:t>
      </w:r>
      <w:r w:rsidR="00B91D80" w:rsidRPr="00D90640">
        <w:rPr>
          <w:rFonts w:ascii="Times New Roman" w:hAnsi="Times New Roman"/>
          <w:sz w:val="28"/>
          <w:szCs w:val="28"/>
          <w:lang w:eastAsia="ru-RU"/>
        </w:rPr>
        <w:t>.</w:t>
      </w:r>
    </w:p>
    <w:p w:rsidR="003231B3" w:rsidRPr="00D90640" w:rsidRDefault="003231B3" w:rsidP="00222DCD">
      <w:pPr>
        <w:widowControl w:val="0"/>
        <w:spacing w:after="0" w:line="240" w:lineRule="auto"/>
        <w:jc w:val="center"/>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Тема 9. Здоровье человека – безусловная ценность</w:t>
      </w:r>
    </w:p>
    <w:p w:rsidR="003231B3" w:rsidRPr="00D90640" w:rsidRDefault="003231B3" w:rsidP="00222DCD">
      <w:pPr>
        <w:widowControl w:val="0"/>
        <w:spacing w:after="0" w:line="240" w:lineRule="auto"/>
        <w:jc w:val="both"/>
        <w:rPr>
          <w:rFonts w:ascii="Times New Roman" w:hAnsi="Times New Roman"/>
          <w:b/>
          <w:sz w:val="28"/>
          <w:szCs w:val="28"/>
          <w:lang w:eastAsia="ru-RU"/>
        </w:rPr>
      </w:pPr>
    </w:p>
    <w:p w:rsidR="00B91D80" w:rsidRPr="00D90640" w:rsidRDefault="003231B3" w:rsidP="00B91D80">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Физическое, психическое и нравственное здоровье человека: п</w:t>
      </w:r>
      <w:r w:rsidRPr="00D90640">
        <w:rPr>
          <w:rFonts w:ascii="Times New Roman" w:hAnsi="Times New Roman"/>
          <w:sz w:val="28"/>
          <w:szCs w:val="28"/>
          <w:lang w:eastAsia="ru-RU"/>
        </w:rPr>
        <w:t>а</w:t>
      </w:r>
      <w:r w:rsidRPr="00D90640">
        <w:rPr>
          <w:rFonts w:ascii="Times New Roman" w:hAnsi="Times New Roman"/>
          <w:sz w:val="28"/>
          <w:szCs w:val="28"/>
          <w:lang w:eastAsia="ru-RU"/>
        </w:rPr>
        <w:t>раметры взаимозависимости. Здоровый и духовно развитый чел</w:t>
      </w:r>
      <w:r w:rsidRPr="00D90640">
        <w:rPr>
          <w:rFonts w:ascii="Times New Roman" w:hAnsi="Times New Roman"/>
          <w:sz w:val="28"/>
          <w:szCs w:val="28"/>
          <w:lang w:eastAsia="ru-RU"/>
        </w:rPr>
        <w:t>о</w:t>
      </w:r>
      <w:r w:rsidRPr="00D90640">
        <w:rPr>
          <w:rFonts w:ascii="Times New Roman" w:hAnsi="Times New Roman"/>
          <w:sz w:val="28"/>
          <w:szCs w:val="28"/>
          <w:lang w:eastAsia="ru-RU"/>
        </w:rPr>
        <w:t>век  Самоуправление и психическое здоровье. Психические и физиол</w:t>
      </w:r>
      <w:r w:rsidRPr="00D90640">
        <w:rPr>
          <w:rFonts w:ascii="Times New Roman" w:hAnsi="Times New Roman"/>
          <w:sz w:val="28"/>
          <w:szCs w:val="28"/>
          <w:lang w:eastAsia="ru-RU"/>
        </w:rPr>
        <w:t>о</w:t>
      </w:r>
      <w:r w:rsidRPr="00D90640">
        <w:rPr>
          <w:rFonts w:ascii="Times New Roman" w:hAnsi="Times New Roman"/>
          <w:sz w:val="28"/>
          <w:szCs w:val="28"/>
          <w:lang w:eastAsia="ru-RU"/>
        </w:rPr>
        <w:t>гические факторы долголетия. Примеры долгожителей. Условия долг</w:t>
      </w:r>
      <w:r w:rsidRPr="00D90640">
        <w:rPr>
          <w:rFonts w:ascii="Times New Roman" w:hAnsi="Times New Roman"/>
          <w:sz w:val="28"/>
          <w:szCs w:val="28"/>
          <w:lang w:eastAsia="ru-RU"/>
        </w:rPr>
        <w:t>о</w:t>
      </w:r>
      <w:r w:rsidRPr="00D90640">
        <w:rPr>
          <w:rFonts w:ascii="Times New Roman" w:hAnsi="Times New Roman"/>
          <w:sz w:val="28"/>
          <w:szCs w:val="28"/>
          <w:lang w:eastAsia="ru-RU"/>
        </w:rPr>
        <w:t>летия. Зависимость здоровья человека от его привычек. Что такое пр</w:t>
      </w:r>
      <w:r w:rsidRPr="00D90640">
        <w:rPr>
          <w:rFonts w:ascii="Times New Roman" w:hAnsi="Times New Roman"/>
          <w:sz w:val="28"/>
          <w:szCs w:val="28"/>
          <w:lang w:eastAsia="ru-RU"/>
        </w:rPr>
        <w:t>и</w:t>
      </w:r>
      <w:r w:rsidRPr="00D90640">
        <w:rPr>
          <w:rFonts w:ascii="Times New Roman" w:hAnsi="Times New Roman"/>
          <w:sz w:val="28"/>
          <w:szCs w:val="28"/>
          <w:lang w:eastAsia="ru-RU"/>
        </w:rPr>
        <w:t>страстие и зависимость. Никотин, его происхождение и распростран</w:t>
      </w:r>
      <w:r w:rsidRPr="00D90640">
        <w:rPr>
          <w:rFonts w:ascii="Times New Roman" w:hAnsi="Times New Roman"/>
          <w:sz w:val="28"/>
          <w:szCs w:val="28"/>
          <w:lang w:eastAsia="ru-RU"/>
        </w:rPr>
        <w:t>е</w:t>
      </w:r>
      <w:r w:rsidRPr="00D90640">
        <w:rPr>
          <w:rFonts w:ascii="Times New Roman" w:hAnsi="Times New Roman"/>
          <w:sz w:val="28"/>
          <w:szCs w:val="28"/>
          <w:lang w:eastAsia="ru-RU"/>
        </w:rPr>
        <w:lastRenderedPageBreak/>
        <w:t xml:space="preserve">ние. Воздействие никотина на организм. Методы профилактики </w:t>
      </w:r>
      <w:proofErr w:type="spellStart"/>
      <w:r w:rsidRPr="00D90640">
        <w:rPr>
          <w:rFonts w:ascii="Times New Roman" w:hAnsi="Times New Roman"/>
          <w:sz w:val="28"/>
          <w:szCs w:val="28"/>
          <w:lang w:eastAsia="ru-RU"/>
        </w:rPr>
        <w:t>таб</w:t>
      </w:r>
      <w:r w:rsidRPr="00D90640">
        <w:rPr>
          <w:rFonts w:ascii="Times New Roman" w:hAnsi="Times New Roman"/>
          <w:sz w:val="28"/>
          <w:szCs w:val="28"/>
          <w:lang w:eastAsia="ru-RU"/>
        </w:rPr>
        <w:t>а</w:t>
      </w:r>
      <w:r w:rsidRPr="00D90640">
        <w:rPr>
          <w:rFonts w:ascii="Times New Roman" w:hAnsi="Times New Roman"/>
          <w:sz w:val="28"/>
          <w:szCs w:val="28"/>
          <w:lang w:eastAsia="ru-RU"/>
        </w:rPr>
        <w:t>кокурения</w:t>
      </w:r>
      <w:proofErr w:type="spellEnd"/>
      <w:r w:rsidRPr="00D90640">
        <w:rPr>
          <w:rFonts w:ascii="Times New Roman" w:hAnsi="Times New Roman"/>
          <w:sz w:val="28"/>
          <w:szCs w:val="28"/>
          <w:lang w:eastAsia="ru-RU"/>
        </w:rPr>
        <w:t>.</w:t>
      </w:r>
    </w:p>
    <w:p w:rsidR="00B91D80" w:rsidRPr="00D90640" w:rsidRDefault="003231B3" w:rsidP="00B91D80">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Алкоголь и дети. Алкоголь и здоровье. Алкоголь и преступность.</w:t>
      </w:r>
    </w:p>
    <w:p w:rsidR="00B91D80" w:rsidRPr="00D90640" w:rsidRDefault="003231B3" w:rsidP="00B91D80">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Понятие о токсикомании. Токсические химические вещества и их пагубное действие.</w:t>
      </w:r>
    </w:p>
    <w:p w:rsidR="003231B3" w:rsidRPr="00D90640" w:rsidRDefault="003231B3" w:rsidP="00B91D80">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Практическая работа: </w:t>
      </w:r>
    </w:p>
    <w:p w:rsidR="003231B3" w:rsidRPr="00D90640" w:rsidRDefault="003231B3" w:rsidP="00766D9A">
      <w:pPr>
        <w:widowControl w:val="0"/>
        <w:numPr>
          <w:ilvl w:val="0"/>
          <w:numId w:val="1"/>
        </w:numPr>
        <w:tabs>
          <w:tab w:val="clear" w:pos="1068"/>
          <w:tab w:val="left" w:pos="1080"/>
        </w:tabs>
        <w:spacing w:after="0" w:line="240" w:lineRule="auto"/>
        <w:ind w:left="0"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обсуждение результатов анкеты «Мое отношение </w:t>
      </w:r>
      <w:proofErr w:type="gramStart"/>
      <w:r w:rsidRPr="00D90640">
        <w:rPr>
          <w:rFonts w:ascii="Times New Roman" w:hAnsi="Times New Roman"/>
          <w:sz w:val="28"/>
          <w:szCs w:val="28"/>
          <w:lang w:eastAsia="ru-RU"/>
        </w:rPr>
        <w:t>к</w:t>
      </w:r>
      <w:proofErr w:type="gramEnd"/>
      <w:r w:rsidRPr="00D90640">
        <w:rPr>
          <w:rFonts w:ascii="Times New Roman" w:hAnsi="Times New Roman"/>
          <w:sz w:val="28"/>
          <w:szCs w:val="28"/>
          <w:lang w:eastAsia="ru-RU"/>
        </w:rPr>
        <w:t xml:space="preserve"> ПАВ»; </w:t>
      </w:r>
    </w:p>
    <w:p w:rsidR="003231B3" w:rsidRPr="00D90640" w:rsidRDefault="003231B3" w:rsidP="00766D9A">
      <w:pPr>
        <w:widowControl w:val="0"/>
        <w:numPr>
          <w:ilvl w:val="0"/>
          <w:numId w:val="1"/>
        </w:numPr>
        <w:tabs>
          <w:tab w:val="clear" w:pos="1068"/>
          <w:tab w:val="left" w:pos="1080"/>
        </w:tabs>
        <w:spacing w:after="0" w:line="240" w:lineRule="auto"/>
        <w:ind w:left="0" w:firstLine="708"/>
        <w:jc w:val="both"/>
        <w:rPr>
          <w:rFonts w:ascii="Times New Roman" w:hAnsi="Times New Roman"/>
          <w:sz w:val="28"/>
          <w:szCs w:val="28"/>
          <w:lang w:eastAsia="ru-RU"/>
        </w:rPr>
      </w:pPr>
      <w:r w:rsidRPr="00D90640">
        <w:rPr>
          <w:rFonts w:ascii="Times New Roman" w:hAnsi="Times New Roman"/>
          <w:sz w:val="28"/>
          <w:szCs w:val="28"/>
          <w:lang w:eastAsia="ru-RU"/>
        </w:rPr>
        <w:t>релаксация «Я</w:t>
      </w:r>
      <w:r w:rsidR="00B91D80" w:rsidRPr="00D90640">
        <w:rPr>
          <w:rFonts w:ascii="Times New Roman" w:hAnsi="Times New Roman"/>
          <w:sz w:val="28"/>
          <w:szCs w:val="28"/>
          <w:lang w:eastAsia="ru-RU"/>
        </w:rPr>
        <w:t xml:space="preserve"> </w:t>
      </w:r>
      <w:r w:rsidRPr="00D90640">
        <w:rPr>
          <w:rFonts w:ascii="Times New Roman" w:hAnsi="Times New Roman"/>
          <w:sz w:val="28"/>
          <w:szCs w:val="28"/>
          <w:lang w:eastAsia="ru-RU"/>
        </w:rPr>
        <w:t>-</w:t>
      </w:r>
      <w:r w:rsidR="00B91D80" w:rsidRPr="00D90640">
        <w:rPr>
          <w:rFonts w:ascii="Times New Roman" w:hAnsi="Times New Roman"/>
          <w:sz w:val="28"/>
          <w:szCs w:val="28"/>
          <w:lang w:eastAsia="ru-RU"/>
        </w:rPr>
        <w:t xml:space="preserve"> </w:t>
      </w:r>
      <w:r w:rsidRPr="00D90640">
        <w:rPr>
          <w:rFonts w:ascii="Times New Roman" w:hAnsi="Times New Roman"/>
          <w:sz w:val="28"/>
          <w:szCs w:val="28"/>
          <w:lang w:eastAsia="ru-RU"/>
        </w:rPr>
        <w:t>лучик солнца»</w:t>
      </w:r>
      <w:r w:rsidR="00B91D80" w:rsidRPr="00D90640">
        <w:rPr>
          <w:rFonts w:ascii="Times New Roman" w:hAnsi="Times New Roman"/>
          <w:sz w:val="28"/>
          <w:szCs w:val="28"/>
          <w:lang w:eastAsia="ru-RU"/>
        </w:rPr>
        <w:t>;</w:t>
      </w:r>
    </w:p>
    <w:p w:rsidR="00B91D80" w:rsidRPr="00D90640" w:rsidRDefault="003231B3" w:rsidP="00766D9A">
      <w:pPr>
        <w:widowControl w:val="0"/>
        <w:numPr>
          <w:ilvl w:val="0"/>
          <w:numId w:val="1"/>
        </w:numPr>
        <w:tabs>
          <w:tab w:val="clear" w:pos="1068"/>
          <w:tab w:val="left" w:pos="1080"/>
        </w:tabs>
        <w:spacing w:after="0" w:line="240" w:lineRule="auto"/>
        <w:ind w:left="0" w:firstLine="708"/>
        <w:jc w:val="both"/>
        <w:rPr>
          <w:rFonts w:ascii="Times New Roman" w:hAnsi="Times New Roman"/>
          <w:sz w:val="28"/>
          <w:szCs w:val="28"/>
          <w:lang w:eastAsia="ru-RU"/>
        </w:rPr>
      </w:pPr>
      <w:r w:rsidRPr="00D90640">
        <w:rPr>
          <w:rFonts w:ascii="Times New Roman" w:hAnsi="Times New Roman"/>
          <w:sz w:val="28"/>
          <w:szCs w:val="28"/>
          <w:lang w:eastAsia="ru-RU"/>
        </w:rPr>
        <w:t>групповое обсуждение: «Какие есть способы противостоять давлению и сказать «нет»?</w:t>
      </w:r>
    </w:p>
    <w:p w:rsidR="003231B3" w:rsidRPr="00D90640" w:rsidRDefault="003231B3" w:rsidP="00222DCD">
      <w:pPr>
        <w:widowControl w:val="0"/>
        <w:numPr>
          <w:ilvl w:val="0"/>
          <w:numId w:val="1"/>
        </w:numPr>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Самостоятельная работа: «Быть здоровым</w:t>
      </w:r>
      <w:r w:rsidR="00B91D80" w:rsidRPr="00D90640">
        <w:rPr>
          <w:rFonts w:ascii="Times New Roman" w:hAnsi="Times New Roman"/>
          <w:sz w:val="28"/>
          <w:szCs w:val="28"/>
          <w:lang w:eastAsia="ru-RU"/>
        </w:rPr>
        <w:t xml:space="preserve"> </w:t>
      </w:r>
      <w:r w:rsidRPr="00D90640">
        <w:rPr>
          <w:rFonts w:ascii="Times New Roman" w:hAnsi="Times New Roman"/>
          <w:sz w:val="28"/>
          <w:szCs w:val="28"/>
          <w:lang w:eastAsia="ru-RU"/>
        </w:rPr>
        <w:t>-</w:t>
      </w:r>
      <w:r w:rsidR="00B91D80" w:rsidRPr="00D90640">
        <w:rPr>
          <w:rFonts w:ascii="Times New Roman" w:hAnsi="Times New Roman"/>
          <w:sz w:val="28"/>
          <w:szCs w:val="28"/>
          <w:lang w:eastAsia="ru-RU"/>
        </w:rPr>
        <w:t xml:space="preserve"> </w:t>
      </w:r>
      <w:r w:rsidRPr="00D90640">
        <w:rPr>
          <w:rFonts w:ascii="Times New Roman" w:hAnsi="Times New Roman"/>
          <w:sz w:val="28"/>
          <w:szCs w:val="28"/>
          <w:lang w:eastAsia="ru-RU"/>
        </w:rPr>
        <w:t>модно» (обмен мнениями).</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Тема 10. Воля как произвольное управление поведением</w:t>
      </w:r>
    </w:p>
    <w:p w:rsidR="003231B3" w:rsidRPr="00D90640" w:rsidRDefault="003231B3" w:rsidP="00222DCD">
      <w:pPr>
        <w:widowControl w:val="0"/>
        <w:spacing w:after="0" w:line="240" w:lineRule="auto"/>
        <w:jc w:val="both"/>
        <w:rPr>
          <w:rFonts w:ascii="Times New Roman" w:hAnsi="Times New Roman"/>
          <w:b/>
          <w:sz w:val="28"/>
          <w:szCs w:val="28"/>
          <w:lang w:eastAsia="ru-RU"/>
        </w:rPr>
      </w:pPr>
    </w:p>
    <w:p w:rsidR="003231B3"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«Маленьким и большим человек</w:t>
      </w:r>
      <w:r w:rsidR="00B91D80" w:rsidRPr="00D90640">
        <w:rPr>
          <w:rFonts w:ascii="Times New Roman" w:hAnsi="Times New Roman"/>
          <w:i/>
          <w:sz w:val="28"/>
          <w:szCs w:val="28"/>
          <w:lang w:eastAsia="ru-RU"/>
        </w:rPr>
        <w:t>а</w:t>
      </w:r>
      <w:r w:rsidR="00766D9A" w:rsidRPr="00D90640">
        <w:rPr>
          <w:rFonts w:ascii="Times New Roman" w:hAnsi="Times New Roman"/>
          <w:i/>
          <w:sz w:val="28"/>
          <w:szCs w:val="28"/>
          <w:lang w:eastAsia="ru-RU"/>
        </w:rPr>
        <w:t xml:space="preserve"> </w:t>
      </w:r>
      <w:r w:rsidR="00B91D80" w:rsidRPr="00D90640">
        <w:rPr>
          <w:rFonts w:ascii="Times New Roman" w:hAnsi="Times New Roman"/>
          <w:i/>
          <w:sz w:val="28"/>
          <w:szCs w:val="28"/>
          <w:lang w:eastAsia="ru-RU"/>
        </w:rPr>
        <w:t>делает его воля»</w:t>
      </w:r>
    </w:p>
    <w:p w:rsidR="003231B3"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 xml:space="preserve">П. </w:t>
      </w:r>
      <w:proofErr w:type="spellStart"/>
      <w:r w:rsidRPr="00D90640">
        <w:rPr>
          <w:rFonts w:ascii="Times New Roman" w:hAnsi="Times New Roman"/>
          <w:i/>
          <w:sz w:val="28"/>
          <w:szCs w:val="28"/>
          <w:lang w:eastAsia="ru-RU"/>
        </w:rPr>
        <w:t>Рутт</w:t>
      </w:r>
      <w:proofErr w:type="spellEnd"/>
    </w:p>
    <w:p w:rsidR="00B91D80" w:rsidRPr="00D90640" w:rsidRDefault="003231B3" w:rsidP="00B91D80">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Воля как психофизиологический феномен. Волевые качества личности. Возрастные особенности волевых проявлений. Нравственная воля и поступки.</w:t>
      </w:r>
    </w:p>
    <w:p w:rsidR="00B91D80" w:rsidRPr="00D90640" w:rsidRDefault="003231B3" w:rsidP="00B91D80">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Воля – способность человека сознательно управлять своим пов</w:t>
      </w:r>
      <w:r w:rsidRPr="00D90640">
        <w:rPr>
          <w:rFonts w:ascii="Times New Roman" w:hAnsi="Times New Roman"/>
          <w:sz w:val="28"/>
          <w:szCs w:val="28"/>
          <w:lang w:eastAsia="ru-RU"/>
        </w:rPr>
        <w:t>е</w:t>
      </w:r>
      <w:r w:rsidRPr="00D90640">
        <w:rPr>
          <w:rFonts w:ascii="Times New Roman" w:hAnsi="Times New Roman"/>
          <w:sz w:val="28"/>
          <w:szCs w:val="28"/>
          <w:lang w:eastAsia="ru-RU"/>
        </w:rPr>
        <w:t>дением. Волевые качества: целеустремленность, терпеливость, упо</w:t>
      </w:r>
      <w:r w:rsidRPr="00D90640">
        <w:rPr>
          <w:rFonts w:ascii="Times New Roman" w:hAnsi="Times New Roman"/>
          <w:sz w:val="28"/>
          <w:szCs w:val="28"/>
          <w:lang w:eastAsia="ru-RU"/>
        </w:rPr>
        <w:t>р</w:t>
      </w:r>
      <w:r w:rsidRPr="00D90640">
        <w:rPr>
          <w:rFonts w:ascii="Times New Roman" w:hAnsi="Times New Roman"/>
          <w:sz w:val="28"/>
          <w:szCs w:val="28"/>
          <w:lang w:eastAsia="ru-RU"/>
        </w:rPr>
        <w:t>ство, настойчивость, решительность. Примеры проявления воли. Ан</w:t>
      </w:r>
      <w:r w:rsidRPr="00D90640">
        <w:rPr>
          <w:rFonts w:ascii="Times New Roman" w:hAnsi="Times New Roman"/>
          <w:sz w:val="28"/>
          <w:szCs w:val="28"/>
          <w:lang w:eastAsia="ru-RU"/>
        </w:rPr>
        <w:t>а</w:t>
      </w:r>
      <w:r w:rsidRPr="00D90640">
        <w:rPr>
          <w:rFonts w:ascii="Times New Roman" w:hAnsi="Times New Roman"/>
          <w:sz w:val="28"/>
          <w:szCs w:val="28"/>
          <w:lang w:eastAsia="ru-RU"/>
        </w:rPr>
        <w:t>лиз понятия «сила воли». Отличительные черты характера сильной в</w:t>
      </w:r>
      <w:r w:rsidRPr="00D90640">
        <w:rPr>
          <w:rFonts w:ascii="Times New Roman" w:hAnsi="Times New Roman"/>
          <w:sz w:val="28"/>
          <w:szCs w:val="28"/>
          <w:lang w:eastAsia="ru-RU"/>
        </w:rPr>
        <w:t>о</w:t>
      </w:r>
      <w:r w:rsidRPr="00D90640">
        <w:rPr>
          <w:rFonts w:ascii="Times New Roman" w:hAnsi="Times New Roman"/>
          <w:sz w:val="28"/>
          <w:szCs w:val="28"/>
          <w:lang w:eastAsia="ru-RU"/>
        </w:rPr>
        <w:t>ли. Персонажи с сильной и со слабой силой воли из художественных произведений. Обсуждение пословиц и поговорок о силе воли. Воля и выдержанность, безвольность. Примеры и последствия безволия. Ра</w:t>
      </w:r>
      <w:r w:rsidRPr="00D90640">
        <w:rPr>
          <w:rFonts w:ascii="Times New Roman" w:hAnsi="Times New Roman"/>
          <w:sz w:val="28"/>
          <w:szCs w:val="28"/>
          <w:lang w:eastAsia="ru-RU"/>
        </w:rPr>
        <w:t>с</w:t>
      </w:r>
      <w:r w:rsidRPr="00D90640">
        <w:rPr>
          <w:rFonts w:ascii="Times New Roman" w:hAnsi="Times New Roman"/>
          <w:sz w:val="28"/>
          <w:szCs w:val="28"/>
          <w:lang w:eastAsia="ru-RU"/>
        </w:rPr>
        <w:t>сказ о волевом человеке из окружения студента. В чем секрет такой с</w:t>
      </w:r>
      <w:r w:rsidRPr="00D90640">
        <w:rPr>
          <w:rFonts w:ascii="Times New Roman" w:hAnsi="Times New Roman"/>
          <w:sz w:val="28"/>
          <w:szCs w:val="28"/>
          <w:lang w:eastAsia="ru-RU"/>
        </w:rPr>
        <w:t>и</w:t>
      </w:r>
      <w:r w:rsidRPr="00D90640">
        <w:rPr>
          <w:rFonts w:ascii="Times New Roman" w:hAnsi="Times New Roman"/>
          <w:sz w:val="28"/>
          <w:szCs w:val="28"/>
          <w:lang w:eastAsia="ru-RU"/>
        </w:rPr>
        <w:t>лы воли?</w:t>
      </w:r>
    </w:p>
    <w:p w:rsidR="003231B3" w:rsidRPr="00D90640" w:rsidRDefault="003231B3" w:rsidP="00B91D80">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Практическая работа:</w:t>
      </w:r>
    </w:p>
    <w:p w:rsidR="00B91D80" w:rsidRPr="00D90640" w:rsidRDefault="003231B3" w:rsidP="006601B7">
      <w:pPr>
        <w:widowControl w:val="0"/>
        <w:numPr>
          <w:ilvl w:val="0"/>
          <w:numId w:val="8"/>
        </w:numPr>
        <w:tabs>
          <w:tab w:val="left" w:pos="108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групповое обсуждение: «Слабость волевых качеств, скло</w:t>
      </w:r>
      <w:r w:rsidRPr="00D90640">
        <w:rPr>
          <w:rFonts w:ascii="Times New Roman" w:hAnsi="Times New Roman"/>
          <w:sz w:val="28"/>
          <w:szCs w:val="28"/>
          <w:lang w:eastAsia="ru-RU"/>
        </w:rPr>
        <w:t>н</w:t>
      </w:r>
      <w:r w:rsidRPr="00D90640">
        <w:rPr>
          <w:rFonts w:ascii="Times New Roman" w:hAnsi="Times New Roman"/>
          <w:sz w:val="28"/>
          <w:szCs w:val="28"/>
          <w:lang w:eastAsia="ru-RU"/>
        </w:rPr>
        <w:t>ность к внушению и подражанию могут играть ведущую роль в форм</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ровании алкоголизма, наркомании, </w:t>
      </w:r>
      <w:proofErr w:type="spellStart"/>
      <w:r w:rsidRPr="00D90640">
        <w:rPr>
          <w:rFonts w:ascii="Times New Roman" w:hAnsi="Times New Roman"/>
          <w:sz w:val="28"/>
          <w:szCs w:val="28"/>
          <w:lang w:eastAsia="ru-RU"/>
        </w:rPr>
        <w:t>табакокурения</w:t>
      </w:r>
      <w:proofErr w:type="spellEnd"/>
      <w:r w:rsidRPr="00D90640">
        <w:rPr>
          <w:rFonts w:ascii="Times New Roman" w:hAnsi="Times New Roman"/>
          <w:sz w:val="28"/>
          <w:szCs w:val="28"/>
          <w:lang w:eastAsia="ru-RU"/>
        </w:rPr>
        <w:t>»;</w:t>
      </w:r>
    </w:p>
    <w:p w:rsidR="00B91D80" w:rsidRPr="00D90640" w:rsidRDefault="003231B3" w:rsidP="006601B7">
      <w:pPr>
        <w:widowControl w:val="0"/>
        <w:numPr>
          <w:ilvl w:val="0"/>
          <w:numId w:val="8"/>
        </w:numPr>
        <w:tabs>
          <w:tab w:val="left" w:pos="108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тест: «Умеете ли вы властвовать собой?», «Границы вашей решительности»;</w:t>
      </w:r>
    </w:p>
    <w:p w:rsidR="00B91D80" w:rsidRPr="00D90640" w:rsidRDefault="003231B3" w:rsidP="006601B7">
      <w:pPr>
        <w:widowControl w:val="0"/>
        <w:numPr>
          <w:ilvl w:val="0"/>
          <w:numId w:val="8"/>
        </w:numPr>
        <w:tabs>
          <w:tab w:val="left" w:pos="108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релаксация: «В тихой бухте» (АТ): «Я знаю, что моя судьба в моих руках».</w:t>
      </w:r>
    </w:p>
    <w:p w:rsidR="003231B3" w:rsidRPr="00D90640" w:rsidRDefault="003231B3" w:rsidP="00B91D80">
      <w:pPr>
        <w:widowControl w:val="0"/>
        <w:tabs>
          <w:tab w:val="left" w:pos="1080"/>
        </w:tabs>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Самостоятельная работа: «Кого из вашего окружения вы считаете обладающим сильными волевыми качествами?» (описать черты его х</w:t>
      </w:r>
      <w:r w:rsidRPr="00D90640">
        <w:rPr>
          <w:rFonts w:ascii="Times New Roman" w:hAnsi="Times New Roman"/>
          <w:sz w:val="28"/>
          <w:szCs w:val="28"/>
          <w:lang w:eastAsia="ru-RU"/>
        </w:rPr>
        <w:t>а</w:t>
      </w:r>
      <w:r w:rsidRPr="00D90640">
        <w:rPr>
          <w:rFonts w:ascii="Times New Roman" w:hAnsi="Times New Roman"/>
          <w:sz w:val="28"/>
          <w:szCs w:val="28"/>
          <w:lang w:eastAsia="ru-RU"/>
        </w:rPr>
        <w:t>рактера).</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8F284C" w:rsidRPr="000E1A79" w:rsidRDefault="008F284C" w:rsidP="00222DCD">
      <w:pPr>
        <w:widowControl w:val="0"/>
        <w:spacing w:after="0" w:line="240" w:lineRule="auto"/>
        <w:jc w:val="center"/>
        <w:rPr>
          <w:rFonts w:ascii="Times New Roman" w:hAnsi="Times New Roman"/>
          <w:b/>
          <w:sz w:val="28"/>
          <w:szCs w:val="28"/>
          <w:lang w:eastAsia="ru-RU"/>
        </w:rPr>
      </w:pPr>
    </w:p>
    <w:p w:rsidR="00007611" w:rsidRPr="000E1A79" w:rsidRDefault="00007611" w:rsidP="00222DCD">
      <w:pPr>
        <w:widowControl w:val="0"/>
        <w:spacing w:after="0" w:line="240" w:lineRule="auto"/>
        <w:jc w:val="center"/>
        <w:rPr>
          <w:rFonts w:ascii="Times New Roman" w:hAnsi="Times New Roman"/>
          <w:b/>
          <w:sz w:val="28"/>
          <w:szCs w:val="28"/>
          <w:lang w:eastAsia="ru-RU"/>
        </w:rPr>
      </w:pPr>
    </w:p>
    <w:p w:rsidR="00007611" w:rsidRPr="000E1A79" w:rsidRDefault="00007611" w:rsidP="00222DCD">
      <w:pPr>
        <w:widowControl w:val="0"/>
        <w:spacing w:after="0" w:line="240" w:lineRule="auto"/>
        <w:jc w:val="center"/>
        <w:rPr>
          <w:rFonts w:ascii="Times New Roman" w:hAnsi="Times New Roman"/>
          <w:b/>
          <w:sz w:val="28"/>
          <w:szCs w:val="28"/>
          <w:lang w:eastAsia="ru-RU"/>
        </w:rPr>
      </w:pPr>
    </w:p>
    <w:p w:rsidR="00007611" w:rsidRPr="000E1A79" w:rsidRDefault="00007611" w:rsidP="00222DCD">
      <w:pPr>
        <w:widowControl w:val="0"/>
        <w:spacing w:after="0" w:line="240" w:lineRule="auto"/>
        <w:jc w:val="center"/>
        <w:rPr>
          <w:rFonts w:ascii="Times New Roman" w:hAnsi="Times New Roman"/>
          <w:b/>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lastRenderedPageBreak/>
        <w:t>Тема 11.Самооценка и самоуважение</w:t>
      </w:r>
    </w:p>
    <w:p w:rsidR="003231B3" w:rsidRPr="00D90640" w:rsidRDefault="003231B3" w:rsidP="00222DCD">
      <w:pPr>
        <w:widowControl w:val="0"/>
        <w:spacing w:after="0" w:line="240" w:lineRule="auto"/>
        <w:jc w:val="center"/>
        <w:rPr>
          <w:rFonts w:ascii="Times New Roman" w:hAnsi="Times New Roman"/>
          <w:sz w:val="28"/>
          <w:szCs w:val="28"/>
          <w:lang w:eastAsia="ru-RU"/>
        </w:rPr>
      </w:pPr>
    </w:p>
    <w:p w:rsidR="003231B3"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 xml:space="preserve">«Уважение к людям есть </w:t>
      </w:r>
    </w:p>
    <w:p w:rsidR="003231B3"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уважение к самому себе»</w:t>
      </w:r>
    </w:p>
    <w:p w:rsidR="003231B3"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Д.Ж. Голсуорси</w:t>
      </w:r>
    </w:p>
    <w:p w:rsidR="00766D9A" w:rsidRPr="00D90640" w:rsidRDefault="003231B3" w:rsidP="00766D9A">
      <w:pPr>
        <w:widowControl w:val="0"/>
        <w:spacing w:after="0" w:line="240" w:lineRule="auto"/>
        <w:ind w:firstLine="708"/>
        <w:jc w:val="both"/>
        <w:rPr>
          <w:rFonts w:ascii="Times New Roman" w:hAnsi="Times New Roman"/>
          <w:sz w:val="28"/>
          <w:szCs w:val="28"/>
          <w:lang w:eastAsia="ru-RU"/>
        </w:rPr>
      </w:pPr>
      <w:proofErr w:type="spellStart"/>
      <w:r w:rsidRPr="00D90640">
        <w:rPr>
          <w:rFonts w:ascii="Times New Roman" w:hAnsi="Times New Roman"/>
          <w:sz w:val="28"/>
          <w:szCs w:val="28"/>
          <w:lang w:eastAsia="ru-RU"/>
        </w:rPr>
        <w:t>Самопринятие</w:t>
      </w:r>
      <w:proofErr w:type="spellEnd"/>
      <w:r w:rsidRPr="00D90640">
        <w:rPr>
          <w:rFonts w:ascii="Times New Roman" w:hAnsi="Times New Roman"/>
          <w:sz w:val="28"/>
          <w:szCs w:val="28"/>
          <w:lang w:eastAsia="ru-RU"/>
        </w:rPr>
        <w:t xml:space="preserve"> – признание себя и безусловная любовь – часть </w:t>
      </w:r>
      <w:proofErr w:type="spellStart"/>
      <w:r w:rsidRPr="00D90640">
        <w:rPr>
          <w:rFonts w:ascii="Times New Roman" w:hAnsi="Times New Roman"/>
          <w:sz w:val="28"/>
          <w:szCs w:val="28"/>
          <w:lang w:eastAsia="ru-RU"/>
        </w:rPr>
        <w:t>самоотношения</w:t>
      </w:r>
      <w:proofErr w:type="spellEnd"/>
      <w:r w:rsidRPr="00D90640">
        <w:rPr>
          <w:rFonts w:ascii="Times New Roman" w:hAnsi="Times New Roman"/>
          <w:sz w:val="28"/>
          <w:szCs w:val="28"/>
          <w:lang w:eastAsia="ru-RU"/>
        </w:rPr>
        <w:t xml:space="preserve">. Проявления </w:t>
      </w:r>
      <w:proofErr w:type="spellStart"/>
      <w:r w:rsidRPr="00D90640">
        <w:rPr>
          <w:rFonts w:ascii="Times New Roman" w:hAnsi="Times New Roman"/>
          <w:sz w:val="28"/>
          <w:szCs w:val="28"/>
          <w:lang w:eastAsia="ru-RU"/>
        </w:rPr>
        <w:t>самоотношения</w:t>
      </w:r>
      <w:proofErr w:type="spellEnd"/>
      <w:r w:rsidRPr="00D90640">
        <w:rPr>
          <w:rFonts w:ascii="Times New Roman" w:hAnsi="Times New Roman"/>
          <w:sz w:val="28"/>
          <w:szCs w:val="28"/>
          <w:lang w:eastAsia="ru-RU"/>
        </w:rPr>
        <w:t xml:space="preserve"> – самооценка. Самоув</w:t>
      </w:r>
      <w:r w:rsidRPr="00D90640">
        <w:rPr>
          <w:rFonts w:ascii="Times New Roman" w:hAnsi="Times New Roman"/>
          <w:sz w:val="28"/>
          <w:szCs w:val="28"/>
          <w:lang w:eastAsia="ru-RU"/>
        </w:rPr>
        <w:t>а</w:t>
      </w:r>
      <w:r w:rsidRPr="00D90640">
        <w:rPr>
          <w:rFonts w:ascii="Times New Roman" w:hAnsi="Times New Roman"/>
          <w:sz w:val="28"/>
          <w:szCs w:val="28"/>
          <w:lang w:eastAsia="ru-RU"/>
        </w:rPr>
        <w:t>жение – это вид самооценки.</w:t>
      </w:r>
    </w:p>
    <w:p w:rsidR="003231B3" w:rsidRPr="00D90640" w:rsidRDefault="003231B3" w:rsidP="00766D9A">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Регуляторная и защитная функции самооценки. Позитивное о</w:t>
      </w:r>
      <w:r w:rsidRPr="00D90640">
        <w:rPr>
          <w:rFonts w:ascii="Times New Roman" w:hAnsi="Times New Roman"/>
          <w:sz w:val="28"/>
          <w:szCs w:val="28"/>
          <w:lang w:eastAsia="ru-RU"/>
        </w:rPr>
        <w:t>т</w:t>
      </w:r>
      <w:r w:rsidRPr="00D90640">
        <w:rPr>
          <w:rFonts w:ascii="Times New Roman" w:hAnsi="Times New Roman"/>
          <w:sz w:val="28"/>
          <w:szCs w:val="28"/>
          <w:lang w:eastAsia="ru-RU"/>
        </w:rPr>
        <w:t>ношение к себе –</w:t>
      </w:r>
      <w:r w:rsidR="00766D9A" w:rsidRPr="00D90640">
        <w:rPr>
          <w:rFonts w:ascii="Times New Roman" w:hAnsi="Times New Roman"/>
          <w:sz w:val="28"/>
          <w:szCs w:val="28"/>
          <w:lang w:eastAsia="ru-RU"/>
        </w:rPr>
        <w:t xml:space="preserve"> </w:t>
      </w:r>
      <w:r w:rsidRPr="00D90640">
        <w:rPr>
          <w:rFonts w:ascii="Times New Roman" w:hAnsi="Times New Roman"/>
          <w:sz w:val="28"/>
          <w:szCs w:val="28"/>
          <w:lang w:eastAsia="ru-RU"/>
        </w:rPr>
        <w:t>высший уровень самооценки</w:t>
      </w:r>
      <w:proofErr w:type="gramStart"/>
      <w:r w:rsidRPr="00D90640">
        <w:rPr>
          <w:rFonts w:ascii="Times New Roman" w:hAnsi="Times New Roman"/>
          <w:sz w:val="28"/>
          <w:szCs w:val="28"/>
          <w:lang w:eastAsia="ru-RU"/>
        </w:rPr>
        <w:t>..</w:t>
      </w:r>
      <w:proofErr w:type="gramEnd"/>
    </w:p>
    <w:p w:rsidR="00766D9A" w:rsidRPr="00D90640" w:rsidRDefault="003231B3" w:rsidP="00766D9A">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Анализ высказывания В. Леви «искусство быть собой». Самост</w:t>
      </w:r>
      <w:r w:rsidRPr="00D90640">
        <w:rPr>
          <w:rFonts w:ascii="Times New Roman" w:hAnsi="Times New Roman"/>
          <w:sz w:val="28"/>
          <w:szCs w:val="28"/>
          <w:lang w:eastAsia="ru-RU"/>
        </w:rPr>
        <w:t>о</w:t>
      </w:r>
      <w:r w:rsidRPr="00D90640">
        <w:rPr>
          <w:rFonts w:ascii="Times New Roman" w:hAnsi="Times New Roman"/>
          <w:sz w:val="28"/>
          <w:szCs w:val="28"/>
          <w:lang w:eastAsia="ru-RU"/>
        </w:rPr>
        <w:t>ятельность, свобода нравственных решений – личностное достоинство человека. Путь к уверенности в себе. Добрая слава – это проводник д</w:t>
      </w:r>
      <w:r w:rsidRPr="00D90640">
        <w:rPr>
          <w:rFonts w:ascii="Times New Roman" w:hAnsi="Times New Roman"/>
          <w:sz w:val="28"/>
          <w:szCs w:val="28"/>
          <w:lang w:eastAsia="ru-RU"/>
        </w:rPr>
        <w:t>о</w:t>
      </w:r>
      <w:r w:rsidRPr="00D90640">
        <w:rPr>
          <w:rFonts w:ascii="Times New Roman" w:hAnsi="Times New Roman"/>
          <w:sz w:val="28"/>
          <w:szCs w:val="28"/>
          <w:lang w:eastAsia="ru-RU"/>
        </w:rPr>
        <w:t>верия между медицинским работником и пациентом.</w:t>
      </w:r>
    </w:p>
    <w:p w:rsidR="003231B3" w:rsidRPr="00D90640" w:rsidRDefault="003231B3" w:rsidP="00766D9A">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Практическая работа: </w:t>
      </w:r>
    </w:p>
    <w:p w:rsidR="003231B3" w:rsidRPr="00D90640" w:rsidRDefault="003231B3" w:rsidP="006601B7">
      <w:pPr>
        <w:widowControl w:val="0"/>
        <w:numPr>
          <w:ilvl w:val="0"/>
          <w:numId w:val="9"/>
        </w:numPr>
        <w:tabs>
          <w:tab w:val="left" w:pos="108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диагностика способов поведения при трудных жизненных с</w:t>
      </w:r>
      <w:r w:rsidRPr="00D90640">
        <w:rPr>
          <w:rFonts w:ascii="Times New Roman" w:hAnsi="Times New Roman"/>
          <w:sz w:val="28"/>
          <w:szCs w:val="28"/>
          <w:lang w:eastAsia="ru-RU"/>
        </w:rPr>
        <w:t>и</w:t>
      </w:r>
      <w:r w:rsidRPr="00D90640">
        <w:rPr>
          <w:rFonts w:ascii="Times New Roman" w:hAnsi="Times New Roman"/>
          <w:sz w:val="28"/>
          <w:szCs w:val="28"/>
          <w:lang w:eastAsia="ru-RU"/>
        </w:rPr>
        <w:t>туациях</w:t>
      </w:r>
      <w:r w:rsidR="00766D9A" w:rsidRPr="00D90640">
        <w:rPr>
          <w:rFonts w:ascii="Times New Roman" w:hAnsi="Times New Roman"/>
          <w:sz w:val="28"/>
          <w:szCs w:val="28"/>
          <w:lang w:eastAsia="ru-RU"/>
        </w:rPr>
        <w:t xml:space="preserve"> </w:t>
      </w:r>
      <w:r w:rsidRPr="00D90640">
        <w:rPr>
          <w:rFonts w:ascii="Times New Roman" w:hAnsi="Times New Roman"/>
          <w:sz w:val="28"/>
          <w:szCs w:val="28"/>
          <w:lang w:eastAsia="ru-RU"/>
        </w:rPr>
        <w:t>(модификация А.З. Рахимова);</w:t>
      </w:r>
    </w:p>
    <w:p w:rsidR="00766D9A" w:rsidRPr="00D90640" w:rsidRDefault="003231B3" w:rsidP="006601B7">
      <w:pPr>
        <w:widowControl w:val="0"/>
        <w:numPr>
          <w:ilvl w:val="0"/>
          <w:numId w:val="9"/>
        </w:numPr>
        <w:tabs>
          <w:tab w:val="left" w:pos="108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групповое обсуждение: «Права человека, которые поддерж</w:t>
      </w:r>
      <w:r w:rsidRPr="00D90640">
        <w:rPr>
          <w:rFonts w:ascii="Times New Roman" w:hAnsi="Times New Roman"/>
          <w:sz w:val="28"/>
          <w:szCs w:val="28"/>
          <w:lang w:eastAsia="ru-RU"/>
        </w:rPr>
        <w:t>и</w:t>
      </w:r>
      <w:r w:rsidRPr="00D90640">
        <w:rPr>
          <w:rFonts w:ascii="Times New Roman" w:hAnsi="Times New Roman"/>
          <w:sz w:val="28"/>
          <w:szCs w:val="28"/>
          <w:lang w:eastAsia="ru-RU"/>
        </w:rPr>
        <w:t>вают уверенность в себе».</w:t>
      </w:r>
    </w:p>
    <w:p w:rsidR="003231B3" w:rsidRPr="00D90640" w:rsidRDefault="003231B3" w:rsidP="00766D9A">
      <w:pPr>
        <w:widowControl w:val="0"/>
        <w:tabs>
          <w:tab w:val="left" w:pos="1080"/>
        </w:tabs>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Самостоятельная работа: составить список личных достоинств, состоящих из пятнадцати пунктов – это ваши нравственные качества, навыки, умения которыми вы гордитесь.</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766D9A">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 xml:space="preserve">РАЗДЕЛ 3. ТРУД </w:t>
      </w:r>
      <w:r w:rsidR="00612594" w:rsidRPr="00D90640">
        <w:rPr>
          <w:rFonts w:ascii="Times New Roman" w:hAnsi="Times New Roman"/>
          <w:b/>
          <w:sz w:val="28"/>
          <w:szCs w:val="28"/>
          <w:lang w:eastAsia="ru-RU"/>
        </w:rPr>
        <w:t>–</w:t>
      </w:r>
      <w:r w:rsidRPr="00D90640">
        <w:rPr>
          <w:rFonts w:ascii="Times New Roman" w:hAnsi="Times New Roman"/>
          <w:b/>
          <w:sz w:val="28"/>
          <w:szCs w:val="28"/>
          <w:lang w:eastAsia="ru-RU"/>
        </w:rPr>
        <w:t xml:space="preserve"> ОСНОВА РАЗВИТИЯ НРАВСТВЕННОСТИ</w:t>
      </w:r>
    </w:p>
    <w:p w:rsidR="003231B3" w:rsidRPr="00D90640" w:rsidRDefault="003231B3" w:rsidP="00222DCD">
      <w:pPr>
        <w:widowControl w:val="0"/>
        <w:spacing w:after="0" w:line="240" w:lineRule="auto"/>
        <w:jc w:val="both"/>
        <w:rPr>
          <w:rFonts w:ascii="Times New Roman" w:hAnsi="Times New Roman"/>
          <w:b/>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Тема 12. Нравственность, труд и профессия</w:t>
      </w:r>
    </w:p>
    <w:p w:rsidR="003231B3" w:rsidRPr="00D90640" w:rsidRDefault="003231B3" w:rsidP="00222DCD">
      <w:pPr>
        <w:widowControl w:val="0"/>
        <w:spacing w:after="0" w:line="240" w:lineRule="auto"/>
        <w:jc w:val="both"/>
        <w:rPr>
          <w:rFonts w:ascii="Times New Roman" w:hAnsi="Times New Roman"/>
          <w:b/>
          <w:sz w:val="28"/>
          <w:szCs w:val="28"/>
          <w:lang w:eastAsia="ru-RU"/>
        </w:rPr>
      </w:pP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Значение и роль труда в нравственном становлении человека. Труд как средство усвоения нравственных знаний, умений и прочности нравственной позиции человека. Воспитание нравственной готовности к труду. Основы трудового сотрудничества. Нравственное осмысление труда. </w:t>
      </w:r>
    </w:p>
    <w:p w:rsidR="00766D9A" w:rsidRPr="00D90640" w:rsidRDefault="003231B3" w:rsidP="00766D9A">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Нравственная ответственность. Раскрытие нравственного соде</w:t>
      </w:r>
      <w:r w:rsidRPr="00D90640">
        <w:rPr>
          <w:rFonts w:ascii="Times New Roman" w:hAnsi="Times New Roman"/>
          <w:sz w:val="28"/>
          <w:szCs w:val="28"/>
          <w:lang w:eastAsia="ru-RU"/>
        </w:rPr>
        <w:t>р</w:t>
      </w:r>
      <w:r w:rsidRPr="00D90640">
        <w:rPr>
          <w:rFonts w:ascii="Times New Roman" w:hAnsi="Times New Roman"/>
          <w:sz w:val="28"/>
          <w:szCs w:val="28"/>
          <w:lang w:eastAsia="ru-RU"/>
        </w:rPr>
        <w:t>жания личности в труде. Нравственные проблемы профессионально-трудового самоопределения молодежи. Трудолюбие как нравственная категория. Воспитание нравственной культуры в труде. Професси</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нально-нравственные качества медицинского работника. </w:t>
      </w:r>
    </w:p>
    <w:p w:rsidR="003231B3" w:rsidRPr="00D90640" w:rsidRDefault="003231B3" w:rsidP="00766D9A">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Практическая работа: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1) </w:t>
      </w:r>
      <w:r w:rsidR="00766D9A" w:rsidRPr="00D90640">
        <w:rPr>
          <w:rFonts w:ascii="Times New Roman" w:hAnsi="Times New Roman"/>
          <w:sz w:val="28"/>
          <w:szCs w:val="28"/>
          <w:lang w:eastAsia="ru-RU"/>
        </w:rPr>
        <w:t>дискуссия</w:t>
      </w:r>
      <w:r w:rsidRPr="00D90640">
        <w:rPr>
          <w:rFonts w:ascii="Times New Roman" w:hAnsi="Times New Roman"/>
          <w:sz w:val="28"/>
          <w:szCs w:val="28"/>
          <w:lang w:eastAsia="ru-RU"/>
        </w:rPr>
        <w:t xml:space="preserve"> на тему:</w:t>
      </w:r>
      <w:r w:rsidR="00766D9A" w:rsidRPr="00D90640">
        <w:rPr>
          <w:rFonts w:ascii="Times New Roman" w:hAnsi="Times New Roman"/>
          <w:sz w:val="28"/>
          <w:szCs w:val="28"/>
          <w:lang w:eastAsia="ru-RU"/>
        </w:rPr>
        <w:t xml:space="preserve"> </w:t>
      </w:r>
      <w:r w:rsidRPr="00D90640">
        <w:rPr>
          <w:rFonts w:ascii="Times New Roman" w:hAnsi="Times New Roman"/>
          <w:sz w:val="28"/>
          <w:szCs w:val="28"/>
          <w:lang w:eastAsia="ru-RU"/>
        </w:rPr>
        <w:t>«Сколько угодно можно заниматься любой работой, которая дает хороший заработок»;</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2) обсуждение статьи И. Журавель «Больной умер после отказа врачей помочь (прописка оказалась </w:t>
      </w:r>
      <w:proofErr w:type="spellStart"/>
      <w:r w:rsidRPr="00D90640">
        <w:rPr>
          <w:rFonts w:ascii="Times New Roman" w:hAnsi="Times New Roman"/>
          <w:sz w:val="28"/>
          <w:szCs w:val="28"/>
          <w:lang w:eastAsia="ru-RU"/>
        </w:rPr>
        <w:t>негородская</w:t>
      </w:r>
      <w:proofErr w:type="spellEnd"/>
      <w:r w:rsidRPr="00D90640">
        <w:rPr>
          <w:rFonts w:ascii="Times New Roman" w:hAnsi="Times New Roman"/>
          <w:sz w:val="28"/>
          <w:szCs w:val="28"/>
          <w:lang w:eastAsia="ru-RU"/>
        </w:rPr>
        <w:t>)» // Комсомольская правда. – 2007</w:t>
      </w:r>
      <w:r w:rsidR="00766D9A" w:rsidRPr="00D90640">
        <w:rPr>
          <w:rFonts w:ascii="Times New Roman" w:hAnsi="Times New Roman"/>
          <w:sz w:val="28"/>
          <w:szCs w:val="28"/>
          <w:lang w:eastAsia="ru-RU"/>
        </w:rPr>
        <w:t xml:space="preserve"> </w:t>
      </w:r>
      <w:r w:rsidRPr="00D90640">
        <w:rPr>
          <w:rFonts w:ascii="Times New Roman" w:hAnsi="Times New Roman"/>
          <w:sz w:val="28"/>
          <w:szCs w:val="28"/>
          <w:lang w:eastAsia="ru-RU"/>
        </w:rPr>
        <w:t>г</w:t>
      </w:r>
      <w:r w:rsidR="00766D9A" w:rsidRPr="00D90640">
        <w:rPr>
          <w:rFonts w:ascii="Times New Roman" w:hAnsi="Times New Roman"/>
          <w:sz w:val="28"/>
          <w:szCs w:val="28"/>
          <w:lang w:eastAsia="ru-RU"/>
        </w:rPr>
        <w:t>од,</w:t>
      </w:r>
      <w:r w:rsidRPr="00D90640">
        <w:rPr>
          <w:rFonts w:ascii="Times New Roman" w:hAnsi="Times New Roman"/>
          <w:sz w:val="28"/>
          <w:szCs w:val="28"/>
          <w:lang w:eastAsia="ru-RU"/>
        </w:rPr>
        <w:t xml:space="preserve"> 14 марта;</w:t>
      </w:r>
    </w:p>
    <w:p w:rsidR="00766D9A" w:rsidRPr="00D90640" w:rsidRDefault="003231B3" w:rsidP="00766D9A">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лирическая разминка: песни о людях разных профессий.</w:t>
      </w:r>
    </w:p>
    <w:p w:rsidR="003231B3" w:rsidRPr="00D90640" w:rsidRDefault="003231B3" w:rsidP="00766D9A">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Самостоятельная работа: сочинение на тему: «Моя будущая пр</w:t>
      </w:r>
      <w:r w:rsidRPr="00D90640">
        <w:rPr>
          <w:rFonts w:ascii="Times New Roman" w:hAnsi="Times New Roman"/>
          <w:sz w:val="28"/>
          <w:szCs w:val="28"/>
          <w:lang w:eastAsia="ru-RU"/>
        </w:rPr>
        <w:t>о</w:t>
      </w:r>
      <w:r w:rsidRPr="00D90640">
        <w:rPr>
          <w:rFonts w:ascii="Times New Roman" w:hAnsi="Times New Roman"/>
          <w:sz w:val="28"/>
          <w:szCs w:val="28"/>
          <w:lang w:eastAsia="ru-RU"/>
        </w:rPr>
        <w:lastRenderedPageBreak/>
        <w:t>фессия».</w:t>
      </w:r>
    </w:p>
    <w:p w:rsidR="003231B3" w:rsidRPr="00D90640" w:rsidRDefault="003231B3" w:rsidP="00612594">
      <w:pPr>
        <w:widowControl w:val="0"/>
        <w:spacing w:before="120" w:after="12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Тема 13.Надежность профессиональной деятельности</w:t>
      </w:r>
    </w:p>
    <w:p w:rsidR="00766D9A" w:rsidRPr="00D90640" w:rsidRDefault="00766D9A" w:rsidP="00766D9A">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Нравственная</w:t>
      </w:r>
      <w:r w:rsidR="003231B3" w:rsidRPr="00D90640">
        <w:rPr>
          <w:rFonts w:ascii="Times New Roman" w:hAnsi="Times New Roman"/>
          <w:sz w:val="28"/>
          <w:szCs w:val="28"/>
          <w:lang w:eastAsia="ru-RU"/>
        </w:rPr>
        <w:t xml:space="preserve"> свобода и ответственность. Личная и коллективная (</w:t>
      </w:r>
      <w:r w:rsidRPr="00D90640">
        <w:rPr>
          <w:rFonts w:ascii="Times New Roman" w:hAnsi="Times New Roman"/>
          <w:sz w:val="28"/>
          <w:szCs w:val="28"/>
          <w:lang w:eastAsia="ru-RU"/>
        </w:rPr>
        <w:t>групповая</w:t>
      </w:r>
      <w:r w:rsidR="003231B3" w:rsidRPr="00D90640">
        <w:rPr>
          <w:rFonts w:ascii="Times New Roman" w:hAnsi="Times New Roman"/>
          <w:sz w:val="28"/>
          <w:szCs w:val="28"/>
          <w:lang w:eastAsia="ru-RU"/>
        </w:rPr>
        <w:t xml:space="preserve">) ответственность, </w:t>
      </w:r>
      <w:proofErr w:type="spellStart"/>
      <w:proofErr w:type="gramStart"/>
      <w:r w:rsidR="003231B3" w:rsidRPr="00D90640">
        <w:rPr>
          <w:rFonts w:ascii="Times New Roman" w:hAnsi="Times New Roman"/>
          <w:sz w:val="28"/>
          <w:szCs w:val="28"/>
          <w:lang w:eastAsia="ru-RU"/>
        </w:rPr>
        <w:t>p</w:t>
      </w:r>
      <w:proofErr w:type="gramEnd"/>
      <w:r w:rsidR="003231B3" w:rsidRPr="00D90640">
        <w:rPr>
          <w:rFonts w:ascii="Times New Roman" w:hAnsi="Times New Roman"/>
          <w:sz w:val="28"/>
          <w:szCs w:val="28"/>
          <w:lang w:eastAsia="ru-RU"/>
        </w:rPr>
        <w:t>етpоспективная</w:t>
      </w:r>
      <w:proofErr w:type="spellEnd"/>
      <w:r w:rsidR="003231B3" w:rsidRPr="00D90640">
        <w:rPr>
          <w:rFonts w:ascii="Times New Roman" w:hAnsi="Times New Roman"/>
          <w:sz w:val="28"/>
          <w:szCs w:val="28"/>
          <w:lang w:eastAsia="ru-RU"/>
        </w:rPr>
        <w:t xml:space="preserve"> и </w:t>
      </w:r>
      <w:proofErr w:type="spellStart"/>
      <w:r w:rsidR="003231B3" w:rsidRPr="00D90640">
        <w:rPr>
          <w:rFonts w:ascii="Times New Roman" w:hAnsi="Times New Roman"/>
          <w:sz w:val="28"/>
          <w:szCs w:val="28"/>
          <w:lang w:eastAsia="ru-RU"/>
        </w:rPr>
        <w:t>пеpспективная</w:t>
      </w:r>
      <w:proofErr w:type="spellEnd"/>
      <w:r w:rsidR="003231B3" w:rsidRPr="00D90640">
        <w:rPr>
          <w:rFonts w:ascii="Times New Roman" w:hAnsi="Times New Roman"/>
          <w:sz w:val="28"/>
          <w:szCs w:val="28"/>
          <w:lang w:eastAsia="ru-RU"/>
        </w:rPr>
        <w:t>. Отве</w:t>
      </w:r>
      <w:r w:rsidR="003231B3" w:rsidRPr="00D90640">
        <w:rPr>
          <w:rFonts w:ascii="Times New Roman" w:hAnsi="Times New Roman"/>
          <w:sz w:val="28"/>
          <w:szCs w:val="28"/>
          <w:lang w:eastAsia="ru-RU"/>
        </w:rPr>
        <w:t>т</w:t>
      </w:r>
      <w:r w:rsidR="003231B3" w:rsidRPr="00D90640">
        <w:rPr>
          <w:rFonts w:ascii="Times New Roman" w:hAnsi="Times New Roman"/>
          <w:sz w:val="28"/>
          <w:szCs w:val="28"/>
          <w:lang w:eastAsia="ru-RU"/>
        </w:rPr>
        <w:t xml:space="preserve">ственность как </w:t>
      </w:r>
      <w:r w:rsidRPr="00D90640">
        <w:rPr>
          <w:rFonts w:ascii="Times New Roman" w:hAnsi="Times New Roman"/>
          <w:sz w:val="28"/>
          <w:szCs w:val="28"/>
          <w:lang w:eastAsia="ru-RU"/>
        </w:rPr>
        <w:t>форма</w:t>
      </w:r>
      <w:r w:rsidR="003231B3" w:rsidRPr="00D90640">
        <w:rPr>
          <w:rFonts w:ascii="Times New Roman" w:hAnsi="Times New Roman"/>
          <w:sz w:val="28"/>
          <w:szCs w:val="28"/>
          <w:lang w:eastAsia="ru-RU"/>
        </w:rPr>
        <w:t xml:space="preserve"> </w:t>
      </w:r>
      <w:r w:rsidRPr="00D90640">
        <w:rPr>
          <w:rFonts w:ascii="Times New Roman" w:hAnsi="Times New Roman"/>
          <w:sz w:val="28"/>
          <w:szCs w:val="28"/>
          <w:lang w:eastAsia="ru-RU"/>
        </w:rPr>
        <w:t>нравственного</w:t>
      </w:r>
      <w:r w:rsidR="003231B3" w:rsidRPr="00D90640">
        <w:rPr>
          <w:rFonts w:ascii="Times New Roman" w:hAnsi="Times New Roman"/>
          <w:sz w:val="28"/>
          <w:szCs w:val="28"/>
          <w:lang w:eastAsia="ru-RU"/>
        </w:rPr>
        <w:t xml:space="preserve"> бытия и самосознания личности.</w:t>
      </w:r>
    </w:p>
    <w:p w:rsidR="00766D9A" w:rsidRPr="00D90640" w:rsidRDefault="003231B3" w:rsidP="00766D9A">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Проблема надежности. Психологические механизмы надежности. Направленность личности, ответственность, дисциплинированность, уверенность, добросовестность, честность. Риск и его </w:t>
      </w:r>
      <w:r w:rsidR="00766D9A" w:rsidRPr="00D90640">
        <w:rPr>
          <w:rFonts w:ascii="Times New Roman" w:hAnsi="Times New Roman"/>
          <w:sz w:val="28"/>
          <w:szCs w:val="28"/>
          <w:lang w:eastAsia="ru-RU"/>
        </w:rPr>
        <w:t>нравственное</w:t>
      </w:r>
      <w:r w:rsidRPr="00D90640">
        <w:rPr>
          <w:rFonts w:ascii="Times New Roman" w:hAnsi="Times New Roman"/>
          <w:sz w:val="28"/>
          <w:szCs w:val="28"/>
          <w:lang w:eastAsia="ru-RU"/>
        </w:rPr>
        <w:t xml:space="preserve"> обоснование. Свобода и </w:t>
      </w:r>
      <w:r w:rsidR="00766D9A" w:rsidRPr="00D90640">
        <w:rPr>
          <w:rFonts w:ascii="Times New Roman" w:hAnsi="Times New Roman"/>
          <w:sz w:val="28"/>
          <w:szCs w:val="28"/>
          <w:lang w:eastAsia="ru-RU"/>
        </w:rPr>
        <w:t>произвол</w:t>
      </w:r>
      <w:r w:rsidRPr="00D90640">
        <w:rPr>
          <w:rFonts w:ascii="Times New Roman" w:hAnsi="Times New Roman"/>
          <w:sz w:val="28"/>
          <w:szCs w:val="28"/>
          <w:lang w:eastAsia="ru-RU"/>
        </w:rPr>
        <w:t>. Анализ понятия «дисциплина», «п</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рядок», «порок». Дисциплина – внутренняя потребность человека. </w:t>
      </w:r>
      <w:r w:rsidR="00766D9A" w:rsidRPr="00D90640">
        <w:rPr>
          <w:rFonts w:ascii="Times New Roman" w:hAnsi="Times New Roman"/>
          <w:sz w:val="28"/>
          <w:szCs w:val="28"/>
          <w:lang w:eastAsia="ru-RU"/>
        </w:rPr>
        <w:t>Нравственная</w:t>
      </w:r>
      <w:r w:rsidRPr="00D90640">
        <w:rPr>
          <w:rFonts w:ascii="Times New Roman" w:hAnsi="Times New Roman"/>
          <w:sz w:val="28"/>
          <w:szCs w:val="28"/>
          <w:lang w:eastAsia="ru-RU"/>
        </w:rPr>
        <w:t xml:space="preserve"> необходимость. </w:t>
      </w:r>
    </w:p>
    <w:p w:rsidR="003231B3" w:rsidRPr="00D90640" w:rsidRDefault="003231B3" w:rsidP="00766D9A">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Практическая работа: </w:t>
      </w:r>
    </w:p>
    <w:p w:rsidR="003231B3" w:rsidRPr="00D90640" w:rsidRDefault="003231B3" w:rsidP="006601B7">
      <w:pPr>
        <w:widowControl w:val="0"/>
        <w:numPr>
          <w:ilvl w:val="0"/>
          <w:numId w:val="10"/>
        </w:numPr>
        <w:tabs>
          <w:tab w:val="left" w:pos="108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исследование нравственной направленности личности по м</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тодике Б. </w:t>
      </w:r>
      <w:proofErr w:type="spellStart"/>
      <w:r w:rsidRPr="00D90640">
        <w:rPr>
          <w:rFonts w:ascii="Times New Roman" w:hAnsi="Times New Roman"/>
          <w:sz w:val="28"/>
          <w:szCs w:val="28"/>
          <w:lang w:eastAsia="ru-RU"/>
        </w:rPr>
        <w:t>Басса</w:t>
      </w:r>
      <w:proofErr w:type="spellEnd"/>
      <w:r w:rsidRPr="00D90640">
        <w:rPr>
          <w:rFonts w:ascii="Times New Roman" w:hAnsi="Times New Roman"/>
          <w:sz w:val="28"/>
          <w:szCs w:val="28"/>
          <w:lang w:eastAsia="ru-RU"/>
        </w:rPr>
        <w:t>;</w:t>
      </w:r>
    </w:p>
    <w:p w:rsidR="00766D9A" w:rsidRPr="00D90640" w:rsidRDefault="003231B3" w:rsidP="006601B7">
      <w:pPr>
        <w:widowControl w:val="0"/>
        <w:numPr>
          <w:ilvl w:val="0"/>
          <w:numId w:val="10"/>
        </w:numPr>
        <w:tabs>
          <w:tab w:val="left" w:pos="108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групповое обсуждение статьи О. </w:t>
      </w:r>
      <w:proofErr w:type="spellStart"/>
      <w:r w:rsidRPr="00D90640">
        <w:rPr>
          <w:rFonts w:ascii="Times New Roman" w:hAnsi="Times New Roman"/>
          <w:sz w:val="28"/>
          <w:szCs w:val="28"/>
          <w:lang w:eastAsia="ru-RU"/>
        </w:rPr>
        <w:t>Копцева</w:t>
      </w:r>
      <w:proofErr w:type="spellEnd"/>
      <w:r w:rsidRPr="00D90640">
        <w:rPr>
          <w:rFonts w:ascii="Times New Roman" w:hAnsi="Times New Roman"/>
          <w:sz w:val="28"/>
          <w:szCs w:val="28"/>
          <w:lang w:eastAsia="ru-RU"/>
        </w:rPr>
        <w:t xml:space="preserve"> «Врачи «похорон</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ли» живого ребенка (Перепутали больных детей и сообщили родителям живого ребенка о том, что он умер)» // </w:t>
      </w:r>
      <w:proofErr w:type="gramStart"/>
      <w:r w:rsidRPr="00D90640">
        <w:rPr>
          <w:rFonts w:ascii="Times New Roman" w:hAnsi="Times New Roman"/>
          <w:sz w:val="28"/>
          <w:szCs w:val="28"/>
          <w:lang w:eastAsia="ru-RU"/>
        </w:rPr>
        <w:t>Комсомольская</w:t>
      </w:r>
      <w:proofErr w:type="gramEnd"/>
      <w:r w:rsidRPr="00D90640">
        <w:rPr>
          <w:rFonts w:ascii="Times New Roman" w:hAnsi="Times New Roman"/>
          <w:sz w:val="28"/>
          <w:szCs w:val="28"/>
          <w:lang w:eastAsia="ru-RU"/>
        </w:rPr>
        <w:t xml:space="preserve"> правда. – 2004 год, 18 октября.</w:t>
      </w:r>
    </w:p>
    <w:p w:rsidR="003231B3" w:rsidRPr="00D90640" w:rsidRDefault="003231B3" w:rsidP="00766D9A">
      <w:pPr>
        <w:widowControl w:val="0"/>
        <w:tabs>
          <w:tab w:val="left" w:pos="1080"/>
        </w:tabs>
        <w:spacing w:after="0" w:line="240" w:lineRule="auto"/>
        <w:ind w:left="720"/>
        <w:jc w:val="both"/>
        <w:rPr>
          <w:rFonts w:ascii="Times New Roman" w:hAnsi="Times New Roman"/>
          <w:sz w:val="28"/>
          <w:szCs w:val="28"/>
          <w:lang w:eastAsia="ru-RU"/>
        </w:rPr>
      </w:pPr>
      <w:r w:rsidRPr="00D90640">
        <w:rPr>
          <w:rFonts w:ascii="Times New Roman" w:hAnsi="Times New Roman"/>
          <w:sz w:val="28"/>
          <w:szCs w:val="28"/>
          <w:lang w:eastAsia="ru-RU"/>
        </w:rPr>
        <w:t>Самостоятельная работа: Подготовить сообщение «Наша студе</w:t>
      </w:r>
      <w:r w:rsidRPr="00D90640">
        <w:rPr>
          <w:rFonts w:ascii="Times New Roman" w:hAnsi="Times New Roman"/>
          <w:sz w:val="28"/>
          <w:szCs w:val="28"/>
          <w:lang w:eastAsia="ru-RU"/>
        </w:rPr>
        <w:t>н</w:t>
      </w:r>
      <w:r w:rsidRPr="00D90640">
        <w:rPr>
          <w:rFonts w:ascii="Times New Roman" w:hAnsi="Times New Roman"/>
          <w:sz w:val="28"/>
          <w:szCs w:val="28"/>
          <w:lang w:eastAsia="ru-RU"/>
        </w:rPr>
        <w:t>ческая группа».</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Тема 14. Анализ понятия «время»</w:t>
      </w:r>
    </w:p>
    <w:p w:rsidR="003231B3" w:rsidRPr="00D90640" w:rsidRDefault="003231B3" w:rsidP="00222DCD">
      <w:pPr>
        <w:widowControl w:val="0"/>
        <w:spacing w:after="0" w:line="240" w:lineRule="auto"/>
        <w:jc w:val="both"/>
        <w:rPr>
          <w:rFonts w:ascii="Times New Roman" w:hAnsi="Times New Roman"/>
          <w:b/>
          <w:sz w:val="28"/>
          <w:szCs w:val="28"/>
          <w:lang w:eastAsia="ru-RU"/>
        </w:rPr>
      </w:pPr>
    </w:p>
    <w:p w:rsidR="00766D9A" w:rsidRPr="00D90640" w:rsidRDefault="003231B3" w:rsidP="00766D9A">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Понятие времени в философии. Что такое время. Каковы его свойства. </w:t>
      </w:r>
    </w:p>
    <w:p w:rsidR="00766D9A" w:rsidRPr="00D90640" w:rsidRDefault="003231B3" w:rsidP="00766D9A">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Понятие «время» в естественных науках. Время в истории. Вр</w:t>
      </w:r>
      <w:r w:rsidRPr="00D90640">
        <w:rPr>
          <w:rFonts w:ascii="Times New Roman" w:hAnsi="Times New Roman"/>
          <w:sz w:val="28"/>
          <w:szCs w:val="28"/>
          <w:lang w:eastAsia="ru-RU"/>
        </w:rPr>
        <w:t>е</w:t>
      </w:r>
      <w:r w:rsidRPr="00D90640">
        <w:rPr>
          <w:rFonts w:ascii="Times New Roman" w:hAnsi="Times New Roman"/>
          <w:sz w:val="28"/>
          <w:szCs w:val="28"/>
          <w:lang w:eastAsia="ru-RU"/>
        </w:rPr>
        <w:t>менность и вечность. Проблема личностной организации времени в жизни. Профессиональная деятельность, время и место в жизненном цикле. Человек и  овладение временем. Способность планирования, прогнозирования, целеполагания. Жизненные перспективы.</w:t>
      </w:r>
    </w:p>
    <w:p w:rsidR="00766D9A" w:rsidRPr="00D90640" w:rsidRDefault="003231B3" w:rsidP="00766D9A">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Различие видов деятельности по их временным характеристикам. Личностные особенности саморегуляции и самоорганизации во врем</w:t>
      </w:r>
      <w:r w:rsidRPr="00D90640">
        <w:rPr>
          <w:rFonts w:ascii="Times New Roman" w:hAnsi="Times New Roman"/>
          <w:sz w:val="28"/>
          <w:szCs w:val="28"/>
          <w:lang w:eastAsia="ru-RU"/>
        </w:rPr>
        <w:t>е</w:t>
      </w:r>
      <w:r w:rsidRPr="00D90640">
        <w:rPr>
          <w:rFonts w:ascii="Times New Roman" w:hAnsi="Times New Roman"/>
          <w:sz w:val="28"/>
          <w:szCs w:val="28"/>
          <w:lang w:eastAsia="ru-RU"/>
        </w:rPr>
        <w:t>ни деятельности. Временные характеристики самой психической де</w:t>
      </w:r>
      <w:r w:rsidRPr="00D90640">
        <w:rPr>
          <w:rFonts w:ascii="Times New Roman" w:hAnsi="Times New Roman"/>
          <w:sz w:val="28"/>
          <w:szCs w:val="28"/>
          <w:lang w:eastAsia="ru-RU"/>
        </w:rPr>
        <w:t>я</w:t>
      </w:r>
      <w:r w:rsidRPr="00D90640">
        <w:rPr>
          <w:rFonts w:ascii="Times New Roman" w:hAnsi="Times New Roman"/>
          <w:sz w:val="28"/>
          <w:szCs w:val="28"/>
          <w:lang w:eastAsia="ru-RU"/>
        </w:rPr>
        <w:t xml:space="preserve">тельности. </w:t>
      </w:r>
    </w:p>
    <w:p w:rsidR="003231B3" w:rsidRPr="00D90640" w:rsidRDefault="003231B3" w:rsidP="00766D9A">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Практическая работа: </w:t>
      </w:r>
    </w:p>
    <w:p w:rsidR="003231B3" w:rsidRPr="00D90640" w:rsidRDefault="003231B3" w:rsidP="006601B7">
      <w:pPr>
        <w:widowControl w:val="0"/>
        <w:numPr>
          <w:ilvl w:val="0"/>
          <w:numId w:val="11"/>
        </w:numPr>
        <w:tabs>
          <w:tab w:val="left" w:pos="108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тест «Чувство времени»;</w:t>
      </w:r>
    </w:p>
    <w:p w:rsidR="003231B3" w:rsidRPr="00D90640" w:rsidRDefault="003231B3" w:rsidP="006601B7">
      <w:pPr>
        <w:widowControl w:val="0"/>
        <w:numPr>
          <w:ilvl w:val="0"/>
          <w:numId w:val="11"/>
        </w:numPr>
        <w:tabs>
          <w:tab w:val="left" w:pos="108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групповое обсуждение статьи Ф. Кривина «Потерянный день» (Для календаря наступила осень // Школьный психолог</w:t>
      </w:r>
      <w:r w:rsidR="00766D9A" w:rsidRPr="00D90640">
        <w:rPr>
          <w:rFonts w:ascii="Times New Roman" w:hAnsi="Times New Roman"/>
          <w:sz w:val="28"/>
          <w:szCs w:val="28"/>
          <w:lang w:eastAsia="ru-RU"/>
        </w:rPr>
        <w:t>.</w:t>
      </w:r>
      <w:r w:rsidR="00A86E74" w:rsidRPr="00D90640">
        <w:rPr>
          <w:rFonts w:ascii="Times New Roman" w:hAnsi="Times New Roman"/>
          <w:sz w:val="28"/>
          <w:szCs w:val="28"/>
          <w:lang w:eastAsia="ru-RU"/>
        </w:rPr>
        <w:t xml:space="preserve"> – 2003. - №38</w:t>
      </w:r>
      <w:r w:rsidRPr="00D90640">
        <w:rPr>
          <w:rFonts w:ascii="Times New Roman" w:hAnsi="Times New Roman"/>
          <w:sz w:val="28"/>
          <w:szCs w:val="28"/>
          <w:lang w:eastAsia="ru-RU"/>
        </w:rPr>
        <w:t xml:space="preserve">; </w:t>
      </w:r>
    </w:p>
    <w:p w:rsidR="00A86E74" w:rsidRPr="00D90640" w:rsidRDefault="003231B3" w:rsidP="006601B7">
      <w:pPr>
        <w:widowControl w:val="0"/>
        <w:numPr>
          <w:ilvl w:val="0"/>
          <w:numId w:val="11"/>
        </w:numPr>
        <w:tabs>
          <w:tab w:val="left" w:pos="108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 психотехнические упражнения: «Делу время», «Планиров</w:t>
      </w:r>
      <w:r w:rsidRPr="00D90640">
        <w:rPr>
          <w:rFonts w:ascii="Times New Roman" w:hAnsi="Times New Roman"/>
          <w:sz w:val="28"/>
          <w:szCs w:val="28"/>
          <w:lang w:eastAsia="ru-RU"/>
        </w:rPr>
        <w:t>а</w:t>
      </w:r>
      <w:r w:rsidRPr="00D90640">
        <w:rPr>
          <w:rFonts w:ascii="Times New Roman" w:hAnsi="Times New Roman"/>
          <w:sz w:val="28"/>
          <w:szCs w:val="28"/>
          <w:lang w:eastAsia="ru-RU"/>
        </w:rPr>
        <w:t>ние».</w:t>
      </w:r>
    </w:p>
    <w:p w:rsidR="003231B3" w:rsidRPr="00D90640" w:rsidRDefault="003231B3" w:rsidP="00A86E74">
      <w:pPr>
        <w:widowControl w:val="0"/>
        <w:tabs>
          <w:tab w:val="left" w:pos="1080"/>
        </w:tabs>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Самостоятельная работа: подготовить сообщение на темы: «Ра</w:t>
      </w:r>
      <w:r w:rsidRPr="00D90640">
        <w:rPr>
          <w:rFonts w:ascii="Times New Roman" w:hAnsi="Times New Roman"/>
          <w:sz w:val="28"/>
          <w:szCs w:val="28"/>
          <w:lang w:eastAsia="ru-RU"/>
        </w:rPr>
        <w:t>з</w:t>
      </w:r>
      <w:r w:rsidRPr="00D90640">
        <w:rPr>
          <w:rFonts w:ascii="Times New Roman" w:hAnsi="Times New Roman"/>
          <w:sz w:val="28"/>
          <w:szCs w:val="28"/>
          <w:lang w:eastAsia="ru-RU"/>
        </w:rPr>
        <w:t>говор со студентом, не сдавшим сессию» (чтобы понять значение года); «Разговор с матерью, родившей недоношенного ребенка» (чтобы п</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нять ценность одного месяца); «Разговор со спортсменом, завоевавшим </w:t>
      </w:r>
      <w:r w:rsidRPr="00D90640">
        <w:rPr>
          <w:rFonts w:ascii="Times New Roman" w:hAnsi="Times New Roman"/>
          <w:sz w:val="28"/>
          <w:szCs w:val="28"/>
          <w:lang w:eastAsia="ru-RU"/>
        </w:rPr>
        <w:lastRenderedPageBreak/>
        <w:t>серебряную медаль на Олимпийских играх» (чтобы понять ценность одной миллисекунды).</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A86E74">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РАЗДЕЛ 4. ВЗАИМООТНОШЕНИЯ И НРАВСТВЕННОСТЬ</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Тема 15. Способность дружить как нравственная черта</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 xml:space="preserve">«Друзьями становятся те, </w:t>
      </w:r>
    </w:p>
    <w:p w:rsidR="003231B3"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 xml:space="preserve">кто вкладывает в слова </w:t>
      </w:r>
    </w:p>
    <w:p w:rsidR="003231B3"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 xml:space="preserve">«добро» и «зло» одинаковый смысл </w:t>
      </w:r>
    </w:p>
    <w:p w:rsidR="003231B3"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и у кого общие друзья и враги…</w:t>
      </w:r>
    </w:p>
    <w:p w:rsidR="003231B3"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 xml:space="preserve">Нам нравятся те, кто похож на нас </w:t>
      </w:r>
    </w:p>
    <w:p w:rsidR="003231B3"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 xml:space="preserve">и </w:t>
      </w:r>
      <w:proofErr w:type="gramStart"/>
      <w:r w:rsidRPr="00D90640">
        <w:rPr>
          <w:rFonts w:ascii="Times New Roman" w:hAnsi="Times New Roman"/>
          <w:i/>
          <w:sz w:val="28"/>
          <w:szCs w:val="28"/>
          <w:lang w:eastAsia="ru-RU"/>
        </w:rPr>
        <w:t>зан</w:t>
      </w:r>
      <w:r w:rsidR="00A86E74" w:rsidRPr="00D90640">
        <w:rPr>
          <w:rFonts w:ascii="Times New Roman" w:hAnsi="Times New Roman"/>
          <w:i/>
          <w:sz w:val="28"/>
          <w:szCs w:val="28"/>
          <w:lang w:eastAsia="ru-RU"/>
        </w:rPr>
        <w:t>ят</w:t>
      </w:r>
      <w:proofErr w:type="gramEnd"/>
      <w:r w:rsidR="00A86E74" w:rsidRPr="00D90640">
        <w:rPr>
          <w:rFonts w:ascii="Times New Roman" w:hAnsi="Times New Roman"/>
          <w:i/>
          <w:sz w:val="28"/>
          <w:szCs w:val="28"/>
          <w:lang w:eastAsia="ru-RU"/>
        </w:rPr>
        <w:t xml:space="preserve"> тем же самым, чем заняты мы»</w:t>
      </w:r>
    </w:p>
    <w:p w:rsidR="003231B3"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 xml:space="preserve"> Аристотель</w:t>
      </w:r>
    </w:p>
    <w:p w:rsidR="00A86E74" w:rsidRPr="00D90640" w:rsidRDefault="003231B3" w:rsidP="00222DCD">
      <w:pPr>
        <w:widowControl w:val="0"/>
        <w:spacing w:after="0" w:line="240" w:lineRule="auto"/>
        <w:ind w:firstLine="708"/>
        <w:jc w:val="both"/>
        <w:rPr>
          <w:rFonts w:ascii="Times New Roman" w:hAnsi="Times New Roman"/>
          <w:sz w:val="28"/>
          <w:szCs w:val="28"/>
          <w:lang w:eastAsia="ru-RU"/>
        </w:rPr>
      </w:pPr>
      <w:proofErr w:type="spellStart"/>
      <w:r w:rsidRPr="00D90640">
        <w:rPr>
          <w:rFonts w:ascii="Times New Roman" w:hAnsi="Times New Roman"/>
          <w:sz w:val="28"/>
          <w:szCs w:val="28"/>
          <w:lang w:eastAsia="ru-RU"/>
        </w:rPr>
        <w:t>Ст</w:t>
      </w:r>
      <w:proofErr w:type="gramStart"/>
      <w:r w:rsidRPr="00D90640">
        <w:rPr>
          <w:rFonts w:ascii="Times New Roman" w:hAnsi="Times New Roman"/>
          <w:sz w:val="28"/>
          <w:szCs w:val="28"/>
          <w:lang w:eastAsia="ru-RU"/>
        </w:rPr>
        <w:t>p</w:t>
      </w:r>
      <w:proofErr w:type="gramEnd"/>
      <w:r w:rsidRPr="00D90640">
        <w:rPr>
          <w:rFonts w:ascii="Times New Roman" w:hAnsi="Times New Roman"/>
          <w:sz w:val="28"/>
          <w:szCs w:val="28"/>
          <w:lang w:eastAsia="ru-RU"/>
        </w:rPr>
        <w:t>уктуpа</w:t>
      </w:r>
      <w:proofErr w:type="spellEnd"/>
      <w:r w:rsidRPr="00D90640">
        <w:rPr>
          <w:rFonts w:ascii="Times New Roman" w:hAnsi="Times New Roman"/>
          <w:sz w:val="28"/>
          <w:szCs w:val="28"/>
          <w:lang w:eastAsia="ru-RU"/>
        </w:rPr>
        <w:t xml:space="preserve"> ответственных отношений: </w:t>
      </w:r>
      <w:r w:rsidR="00A86E74" w:rsidRPr="00D90640">
        <w:rPr>
          <w:rFonts w:ascii="Times New Roman" w:hAnsi="Times New Roman"/>
          <w:sz w:val="28"/>
          <w:szCs w:val="28"/>
          <w:lang w:eastAsia="ru-RU"/>
        </w:rPr>
        <w:t>субъект</w:t>
      </w:r>
      <w:r w:rsidRPr="00D90640">
        <w:rPr>
          <w:rFonts w:ascii="Times New Roman" w:hAnsi="Times New Roman"/>
          <w:sz w:val="28"/>
          <w:szCs w:val="28"/>
          <w:lang w:eastAsia="ru-RU"/>
        </w:rPr>
        <w:t xml:space="preserve">, </w:t>
      </w:r>
      <w:r w:rsidR="00A86E74" w:rsidRPr="00D90640">
        <w:rPr>
          <w:rFonts w:ascii="Times New Roman" w:hAnsi="Times New Roman"/>
          <w:sz w:val="28"/>
          <w:szCs w:val="28"/>
          <w:lang w:eastAsia="ru-RU"/>
        </w:rPr>
        <w:t>предмет</w:t>
      </w:r>
      <w:r w:rsidRPr="00D90640">
        <w:rPr>
          <w:rFonts w:ascii="Times New Roman" w:hAnsi="Times New Roman"/>
          <w:sz w:val="28"/>
          <w:szCs w:val="28"/>
          <w:lang w:eastAsia="ru-RU"/>
        </w:rPr>
        <w:t>, инста</w:t>
      </w:r>
      <w:r w:rsidRPr="00D90640">
        <w:rPr>
          <w:rFonts w:ascii="Times New Roman" w:hAnsi="Times New Roman"/>
          <w:sz w:val="28"/>
          <w:szCs w:val="28"/>
          <w:lang w:eastAsia="ru-RU"/>
        </w:rPr>
        <w:t>н</w:t>
      </w:r>
      <w:r w:rsidRPr="00D90640">
        <w:rPr>
          <w:rFonts w:ascii="Times New Roman" w:hAnsi="Times New Roman"/>
          <w:sz w:val="28"/>
          <w:szCs w:val="28"/>
          <w:lang w:eastAsia="ru-RU"/>
        </w:rPr>
        <w:t xml:space="preserve">ция. </w:t>
      </w:r>
      <w:r w:rsidR="00A86E74" w:rsidRPr="00D90640">
        <w:rPr>
          <w:rFonts w:ascii="Times New Roman" w:hAnsi="Times New Roman"/>
          <w:sz w:val="28"/>
          <w:szCs w:val="28"/>
          <w:lang w:eastAsia="ru-RU"/>
        </w:rPr>
        <w:t>Факторы</w:t>
      </w:r>
      <w:r w:rsidRPr="00D90640">
        <w:rPr>
          <w:rFonts w:ascii="Times New Roman" w:hAnsi="Times New Roman"/>
          <w:sz w:val="28"/>
          <w:szCs w:val="28"/>
          <w:lang w:eastAsia="ru-RU"/>
        </w:rPr>
        <w:t xml:space="preserve"> надежности межсубъектных отношений. </w:t>
      </w:r>
      <w:proofErr w:type="gramStart"/>
      <w:r w:rsidRPr="00D90640">
        <w:rPr>
          <w:rFonts w:ascii="Times New Roman" w:hAnsi="Times New Roman"/>
          <w:sz w:val="28"/>
          <w:szCs w:val="28"/>
          <w:lang w:eastAsia="ru-RU"/>
        </w:rPr>
        <w:t>Типология п</w:t>
      </w:r>
      <w:r w:rsidRPr="00D90640">
        <w:rPr>
          <w:rFonts w:ascii="Times New Roman" w:hAnsi="Times New Roman"/>
          <w:sz w:val="28"/>
          <w:szCs w:val="28"/>
          <w:lang w:eastAsia="ru-RU"/>
        </w:rPr>
        <w:t>о</w:t>
      </w:r>
      <w:r w:rsidRPr="00D90640">
        <w:rPr>
          <w:rFonts w:ascii="Times New Roman" w:hAnsi="Times New Roman"/>
          <w:sz w:val="28"/>
          <w:szCs w:val="28"/>
          <w:lang w:eastAsia="ru-RU"/>
        </w:rPr>
        <w:t>веденческих моделей: "потребительский", "эксплуататорский", "ко</w:t>
      </w:r>
      <w:r w:rsidRPr="00D90640">
        <w:rPr>
          <w:rFonts w:ascii="Times New Roman" w:hAnsi="Times New Roman"/>
          <w:sz w:val="28"/>
          <w:szCs w:val="28"/>
          <w:lang w:eastAsia="ru-RU"/>
        </w:rPr>
        <w:t>н</w:t>
      </w:r>
      <w:r w:rsidRPr="00D90640">
        <w:rPr>
          <w:rFonts w:ascii="Times New Roman" w:hAnsi="Times New Roman"/>
          <w:sz w:val="28"/>
          <w:szCs w:val="28"/>
          <w:lang w:eastAsia="ru-RU"/>
        </w:rPr>
        <w:t>формистский", "</w:t>
      </w:r>
      <w:proofErr w:type="spellStart"/>
      <w:r w:rsidRPr="00D90640">
        <w:rPr>
          <w:rFonts w:ascii="Times New Roman" w:hAnsi="Times New Roman"/>
          <w:sz w:val="28"/>
          <w:szCs w:val="28"/>
          <w:lang w:eastAsia="ru-RU"/>
        </w:rPr>
        <w:t>нонконформный</w:t>
      </w:r>
      <w:proofErr w:type="spellEnd"/>
      <w:r w:rsidRPr="00D90640">
        <w:rPr>
          <w:rFonts w:ascii="Times New Roman" w:hAnsi="Times New Roman"/>
          <w:sz w:val="28"/>
          <w:szCs w:val="28"/>
          <w:lang w:eastAsia="ru-RU"/>
        </w:rPr>
        <w:t>", альтруистический", "героический", "жертвенный", "артистический"; непродуктивный и продуктивный т</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пы ценностных ориентаций и поведения. </w:t>
      </w:r>
      <w:proofErr w:type="gramEnd"/>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Нравственная сторона дружбы. Психологическая сущность дружбы. Оценочные критерии и идеалы дружбы</w:t>
      </w:r>
      <w:r w:rsidR="00A86E74" w:rsidRPr="00D90640">
        <w:rPr>
          <w:rFonts w:ascii="Times New Roman" w:hAnsi="Times New Roman"/>
          <w:sz w:val="28"/>
          <w:szCs w:val="28"/>
          <w:lang w:eastAsia="ru-RU"/>
        </w:rPr>
        <w:t>.</w:t>
      </w:r>
    </w:p>
    <w:p w:rsidR="00A86E74" w:rsidRPr="00D90640" w:rsidRDefault="003231B3" w:rsidP="00A86E74">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Особенности юношеской дружбы. Факторы, влияющие, на з</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рождение дружбы. Качества, противоположные дружбе, их истоки. </w:t>
      </w:r>
    </w:p>
    <w:p w:rsidR="003231B3" w:rsidRPr="00D90640" w:rsidRDefault="003231B3" w:rsidP="00A86E74">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Практическая работа: </w:t>
      </w:r>
    </w:p>
    <w:p w:rsidR="003231B3" w:rsidRPr="00D90640" w:rsidRDefault="003231B3" w:rsidP="006601B7">
      <w:pPr>
        <w:widowControl w:val="0"/>
        <w:numPr>
          <w:ilvl w:val="0"/>
          <w:numId w:val="12"/>
        </w:numPr>
        <w:tabs>
          <w:tab w:val="left" w:pos="108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исследование индивидуально-личностных качеств по </w:t>
      </w:r>
      <w:proofErr w:type="gramStart"/>
      <w:r w:rsidRPr="00D90640">
        <w:rPr>
          <w:rFonts w:ascii="Times New Roman" w:hAnsi="Times New Roman"/>
          <w:sz w:val="28"/>
          <w:szCs w:val="28"/>
          <w:lang w:eastAsia="ru-RU"/>
        </w:rPr>
        <w:t>метод</w:t>
      </w:r>
      <w:r w:rsidRPr="00D90640">
        <w:rPr>
          <w:rFonts w:ascii="Times New Roman" w:hAnsi="Times New Roman"/>
          <w:sz w:val="28"/>
          <w:szCs w:val="28"/>
          <w:lang w:eastAsia="ru-RU"/>
        </w:rPr>
        <w:t>и</w:t>
      </w:r>
      <w:r w:rsidRPr="00D90640">
        <w:rPr>
          <w:rFonts w:ascii="Times New Roman" w:hAnsi="Times New Roman"/>
          <w:sz w:val="28"/>
          <w:szCs w:val="28"/>
          <w:lang w:eastAsia="ru-RU"/>
        </w:rPr>
        <w:t>кам</w:t>
      </w:r>
      <w:proofErr w:type="gramEnd"/>
      <w:r w:rsidRPr="00D90640">
        <w:rPr>
          <w:rFonts w:ascii="Times New Roman" w:hAnsi="Times New Roman"/>
          <w:sz w:val="28"/>
          <w:szCs w:val="28"/>
          <w:lang w:eastAsia="ru-RU"/>
        </w:rPr>
        <w:t xml:space="preserve"> «Какой я друг», «Умею ли я дружить», «Настоящий друг»;</w:t>
      </w:r>
    </w:p>
    <w:p w:rsidR="003231B3" w:rsidRPr="00D90640" w:rsidRDefault="003231B3" w:rsidP="006601B7">
      <w:pPr>
        <w:widowControl w:val="0"/>
        <w:numPr>
          <w:ilvl w:val="0"/>
          <w:numId w:val="12"/>
        </w:numPr>
        <w:tabs>
          <w:tab w:val="left" w:pos="108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сюжетно-ролевая игра: «Открытка от одиночества»;</w:t>
      </w:r>
    </w:p>
    <w:p w:rsidR="003231B3" w:rsidRPr="00D90640" w:rsidRDefault="003231B3" w:rsidP="006601B7">
      <w:pPr>
        <w:widowControl w:val="0"/>
        <w:numPr>
          <w:ilvl w:val="0"/>
          <w:numId w:val="12"/>
        </w:numPr>
        <w:tabs>
          <w:tab w:val="left" w:pos="108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психотехнические упражнения: «Как выглядит сосед», «М</w:t>
      </w:r>
      <w:r w:rsidRPr="00D90640">
        <w:rPr>
          <w:rFonts w:ascii="Times New Roman" w:hAnsi="Times New Roman"/>
          <w:sz w:val="28"/>
          <w:szCs w:val="28"/>
          <w:lang w:eastAsia="ru-RU"/>
        </w:rPr>
        <w:t>у</w:t>
      </w:r>
      <w:r w:rsidRPr="00D90640">
        <w:rPr>
          <w:rFonts w:ascii="Times New Roman" w:hAnsi="Times New Roman"/>
          <w:sz w:val="28"/>
          <w:szCs w:val="28"/>
          <w:lang w:eastAsia="ru-RU"/>
        </w:rPr>
        <w:t>зыкальный квартет».</w:t>
      </w:r>
    </w:p>
    <w:p w:rsidR="00A86E74" w:rsidRPr="00D90640" w:rsidRDefault="003231B3" w:rsidP="006601B7">
      <w:pPr>
        <w:widowControl w:val="0"/>
        <w:numPr>
          <w:ilvl w:val="0"/>
          <w:numId w:val="12"/>
        </w:numPr>
        <w:tabs>
          <w:tab w:val="left" w:pos="108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групповое обсуждение «Чем многограннее человек, тем тру</w:t>
      </w:r>
      <w:r w:rsidRPr="00D90640">
        <w:rPr>
          <w:rFonts w:ascii="Times New Roman" w:hAnsi="Times New Roman"/>
          <w:sz w:val="28"/>
          <w:szCs w:val="28"/>
          <w:lang w:eastAsia="ru-RU"/>
        </w:rPr>
        <w:t>д</w:t>
      </w:r>
      <w:r w:rsidRPr="00D90640">
        <w:rPr>
          <w:rFonts w:ascii="Times New Roman" w:hAnsi="Times New Roman"/>
          <w:sz w:val="28"/>
          <w:szCs w:val="28"/>
          <w:lang w:eastAsia="ru-RU"/>
        </w:rPr>
        <w:t xml:space="preserve">нее ему найти </w:t>
      </w:r>
      <w:proofErr w:type="gramStart"/>
      <w:r w:rsidRPr="00D90640">
        <w:rPr>
          <w:rFonts w:ascii="Times New Roman" w:hAnsi="Times New Roman"/>
          <w:sz w:val="28"/>
          <w:szCs w:val="28"/>
          <w:lang w:eastAsia="ru-RU"/>
        </w:rPr>
        <w:t>другого</w:t>
      </w:r>
      <w:proofErr w:type="gramEnd"/>
      <w:r w:rsidRPr="00D90640">
        <w:rPr>
          <w:rFonts w:ascii="Times New Roman" w:hAnsi="Times New Roman"/>
          <w:sz w:val="28"/>
          <w:szCs w:val="28"/>
          <w:lang w:eastAsia="ru-RU"/>
        </w:rPr>
        <w:t>, который был бы созвучен с ним во всех отн</w:t>
      </w:r>
      <w:r w:rsidRPr="00D90640">
        <w:rPr>
          <w:rFonts w:ascii="Times New Roman" w:hAnsi="Times New Roman"/>
          <w:sz w:val="28"/>
          <w:szCs w:val="28"/>
          <w:lang w:eastAsia="ru-RU"/>
        </w:rPr>
        <w:t>о</w:t>
      </w:r>
      <w:r w:rsidRPr="00D90640">
        <w:rPr>
          <w:rFonts w:ascii="Times New Roman" w:hAnsi="Times New Roman"/>
          <w:sz w:val="28"/>
          <w:szCs w:val="28"/>
          <w:lang w:eastAsia="ru-RU"/>
        </w:rPr>
        <w:t>шениях?»</w:t>
      </w:r>
    </w:p>
    <w:p w:rsidR="003231B3" w:rsidRPr="00D90640" w:rsidRDefault="003231B3" w:rsidP="00A86E74">
      <w:pPr>
        <w:widowControl w:val="0"/>
        <w:tabs>
          <w:tab w:val="left" w:pos="1080"/>
        </w:tabs>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Самостоятельная работа: подготовить материал для </w:t>
      </w:r>
      <w:proofErr w:type="spellStart"/>
      <w:r w:rsidRPr="00D90640">
        <w:rPr>
          <w:rFonts w:ascii="Times New Roman" w:hAnsi="Times New Roman"/>
          <w:sz w:val="28"/>
          <w:szCs w:val="28"/>
          <w:lang w:eastAsia="ru-RU"/>
        </w:rPr>
        <w:t>фотомароф</w:t>
      </w:r>
      <w:r w:rsidRPr="00D90640">
        <w:rPr>
          <w:rFonts w:ascii="Times New Roman" w:hAnsi="Times New Roman"/>
          <w:sz w:val="28"/>
          <w:szCs w:val="28"/>
          <w:lang w:eastAsia="ru-RU"/>
        </w:rPr>
        <w:t>о</w:t>
      </w:r>
      <w:r w:rsidRPr="00D90640">
        <w:rPr>
          <w:rFonts w:ascii="Times New Roman" w:hAnsi="Times New Roman"/>
          <w:sz w:val="28"/>
          <w:szCs w:val="28"/>
          <w:lang w:eastAsia="ru-RU"/>
        </w:rPr>
        <w:t>на</w:t>
      </w:r>
      <w:proofErr w:type="spellEnd"/>
      <w:r w:rsidRPr="00D90640">
        <w:rPr>
          <w:rFonts w:ascii="Times New Roman" w:hAnsi="Times New Roman"/>
          <w:sz w:val="28"/>
          <w:szCs w:val="28"/>
          <w:lang w:eastAsia="ru-RU"/>
        </w:rPr>
        <w:t>: «Мой друг», «Мои друзья».</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Тема 16. Чужие тайны – скользкое этическое место</w:t>
      </w:r>
    </w:p>
    <w:p w:rsidR="003231B3" w:rsidRPr="00D90640" w:rsidRDefault="003231B3" w:rsidP="00222DCD">
      <w:pPr>
        <w:widowControl w:val="0"/>
        <w:spacing w:after="0" w:line="240" w:lineRule="auto"/>
        <w:jc w:val="both"/>
        <w:rPr>
          <w:rFonts w:ascii="Times New Roman" w:hAnsi="Times New Roman"/>
          <w:b/>
          <w:sz w:val="28"/>
          <w:szCs w:val="28"/>
          <w:lang w:eastAsia="ru-RU"/>
        </w:rPr>
      </w:pPr>
    </w:p>
    <w:p w:rsidR="00A86E74" w:rsidRPr="00D90640" w:rsidRDefault="003231B3" w:rsidP="00A86E74">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Хорошо или плохо вскрывать чужие секреты? Умение хранить тайну - показатели надежности, стойкости. Виды тайн. Врачебная та</w:t>
      </w:r>
      <w:r w:rsidRPr="00D90640">
        <w:rPr>
          <w:rFonts w:ascii="Times New Roman" w:hAnsi="Times New Roman"/>
          <w:sz w:val="28"/>
          <w:szCs w:val="28"/>
          <w:lang w:eastAsia="ru-RU"/>
        </w:rPr>
        <w:t>й</w:t>
      </w:r>
      <w:r w:rsidRPr="00D90640">
        <w:rPr>
          <w:rFonts w:ascii="Times New Roman" w:hAnsi="Times New Roman"/>
          <w:sz w:val="28"/>
          <w:szCs w:val="28"/>
          <w:lang w:eastAsia="ru-RU"/>
        </w:rPr>
        <w:t>на и основа доверия больного к врачу. Врачебная тайна - тайна души больного. Юридическая и нравственная ответственность за нарушение врачебной тайны.</w:t>
      </w:r>
    </w:p>
    <w:p w:rsidR="00A86E74" w:rsidRPr="00D90640" w:rsidRDefault="003231B3" w:rsidP="00A86E74">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Пословицы и поговорки о человеческой тайне. Самоанализ нал</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чия способности хранить тайну.  </w:t>
      </w:r>
    </w:p>
    <w:p w:rsidR="003231B3" w:rsidRPr="00D90640" w:rsidRDefault="003231B3" w:rsidP="00A86E74">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Практическая работа:</w:t>
      </w:r>
    </w:p>
    <w:p w:rsidR="003231B3" w:rsidRPr="00D90640" w:rsidRDefault="003231B3" w:rsidP="006601B7">
      <w:pPr>
        <w:widowControl w:val="0"/>
        <w:numPr>
          <w:ilvl w:val="0"/>
          <w:numId w:val="13"/>
        </w:numPr>
        <w:tabs>
          <w:tab w:val="left" w:pos="108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групповое обсуждение по теме «Как не превысить своих прав и не злоупотребить врачебной тайной?» статья «Будьте, Вы, прокляты со своей тайной!» (письмо отчаяния врачу-психиатру) // </w:t>
      </w:r>
      <w:proofErr w:type="gramStart"/>
      <w:r w:rsidRPr="00D90640">
        <w:rPr>
          <w:rFonts w:ascii="Times New Roman" w:hAnsi="Times New Roman"/>
          <w:sz w:val="28"/>
          <w:szCs w:val="28"/>
          <w:lang w:eastAsia="ru-RU"/>
        </w:rPr>
        <w:t>Комсомол</w:t>
      </w:r>
      <w:r w:rsidRPr="00D90640">
        <w:rPr>
          <w:rFonts w:ascii="Times New Roman" w:hAnsi="Times New Roman"/>
          <w:sz w:val="28"/>
          <w:szCs w:val="28"/>
          <w:lang w:eastAsia="ru-RU"/>
        </w:rPr>
        <w:t>ь</w:t>
      </w:r>
      <w:r w:rsidRPr="00D90640">
        <w:rPr>
          <w:rFonts w:ascii="Times New Roman" w:hAnsi="Times New Roman"/>
          <w:sz w:val="28"/>
          <w:szCs w:val="28"/>
          <w:lang w:eastAsia="ru-RU"/>
        </w:rPr>
        <w:t>ская</w:t>
      </w:r>
      <w:proofErr w:type="gramEnd"/>
      <w:r w:rsidRPr="00D90640">
        <w:rPr>
          <w:rFonts w:ascii="Times New Roman" w:hAnsi="Times New Roman"/>
          <w:sz w:val="28"/>
          <w:szCs w:val="28"/>
          <w:lang w:eastAsia="ru-RU"/>
        </w:rPr>
        <w:t xml:space="preserve"> правда. – 1991</w:t>
      </w:r>
      <w:r w:rsidR="00A86E74" w:rsidRPr="00D90640">
        <w:rPr>
          <w:rFonts w:ascii="Times New Roman" w:hAnsi="Times New Roman"/>
          <w:sz w:val="28"/>
          <w:szCs w:val="28"/>
          <w:lang w:eastAsia="ru-RU"/>
        </w:rPr>
        <w:t>.</w:t>
      </w:r>
      <w:r w:rsidRPr="00D90640">
        <w:rPr>
          <w:rFonts w:ascii="Times New Roman" w:hAnsi="Times New Roman"/>
          <w:sz w:val="28"/>
          <w:szCs w:val="28"/>
          <w:lang w:eastAsia="ru-RU"/>
        </w:rPr>
        <w:t xml:space="preserve"> - № 41;</w:t>
      </w:r>
    </w:p>
    <w:p w:rsidR="003231B3" w:rsidRPr="00D90640" w:rsidRDefault="003231B3" w:rsidP="006601B7">
      <w:pPr>
        <w:widowControl w:val="0"/>
        <w:numPr>
          <w:ilvl w:val="0"/>
          <w:numId w:val="13"/>
        </w:numPr>
        <w:tabs>
          <w:tab w:val="left" w:pos="108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психологическая игра: «Глухой телефон», «Сплетни».</w:t>
      </w:r>
    </w:p>
    <w:p w:rsidR="003231B3" w:rsidRPr="00D90640" w:rsidRDefault="003231B3" w:rsidP="00A86E74">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Самостоятельная работа: составить опросник «Можно ли дов</w:t>
      </w:r>
      <w:r w:rsidRPr="00D90640">
        <w:rPr>
          <w:rFonts w:ascii="Times New Roman" w:hAnsi="Times New Roman"/>
          <w:sz w:val="28"/>
          <w:szCs w:val="28"/>
          <w:lang w:eastAsia="ru-RU"/>
        </w:rPr>
        <w:t>е</w:t>
      </w:r>
      <w:r w:rsidRPr="00D90640">
        <w:rPr>
          <w:rFonts w:ascii="Times New Roman" w:hAnsi="Times New Roman"/>
          <w:sz w:val="28"/>
          <w:szCs w:val="28"/>
          <w:lang w:eastAsia="ru-RU"/>
        </w:rPr>
        <w:t>рить вам тайну?»</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 xml:space="preserve">Тема 17. </w:t>
      </w:r>
      <w:r w:rsidR="00A86E74" w:rsidRPr="00D90640">
        <w:rPr>
          <w:rFonts w:ascii="Times New Roman" w:hAnsi="Times New Roman"/>
          <w:b/>
          <w:sz w:val="28"/>
          <w:szCs w:val="28"/>
          <w:lang w:eastAsia="ru-RU"/>
        </w:rPr>
        <w:t>Нравственная</w:t>
      </w:r>
      <w:r w:rsidRPr="00D90640">
        <w:rPr>
          <w:rFonts w:ascii="Times New Roman" w:hAnsi="Times New Roman"/>
          <w:b/>
          <w:sz w:val="28"/>
          <w:szCs w:val="28"/>
          <w:lang w:eastAsia="ru-RU"/>
        </w:rPr>
        <w:t xml:space="preserve"> </w:t>
      </w:r>
      <w:r w:rsidR="00A86E74" w:rsidRPr="00D90640">
        <w:rPr>
          <w:rFonts w:ascii="Times New Roman" w:hAnsi="Times New Roman"/>
          <w:b/>
          <w:sz w:val="28"/>
          <w:szCs w:val="28"/>
          <w:lang w:eastAsia="ru-RU"/>
        </w:rPr>
        <w:t>культура</w:t>
      </w:r>
      <w:r w:rsidRPr="00D90640">
        <w:rPr>
          <w:rFonts w:ascii="Times New Roman" w:hAnsi="Times New Roman"/>
          <w:b/>
          <w:sz w:val="28"/>
          <w:szCs w:val="28"/>
          <w:lang w:eastAsia="ru-RU"/>
        </w:rPr>
        <w:t xml:space="preserve"> общения</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A86E74" w:rsidRPr="00D90640" w:rsidRDefault="00A86E74" w:rsidP="00A86E74">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Культура</w:t>
      </w:r>
      <w:r w:rsidR="003231B3" w:rsidRPr="00D90640">
        <w:rPr>
          <w:rFonts w:ascii="Times New Roman" w:hAnsi="Times New Roman"/>
          <w:sz w:val="28"/>
          <w:szCs w:val="28"/>
          <w:lang w:eastAsia="ru-RU"/>
        </w:rPr>
        <w:t xml:space="preserve"> общения и ее </w:t>
      </w:r>
      <w:r w:rsidRPr="00D90640">
        <w:rPr>
          <w:rFonts w:ascii="Times New Roman" w:hAnsi="Times New Roman"/>
          <w:sz w:val="28"/>
          <w:szCs w:val="28"/>
          <w:lang w:eastAsia="ru-RU"/>
        </w:rPr>
        <w:t>нравственные</w:t>
      </w:r>
      <w:r w:rsidR="003231B3" w:rsidRPr="00D90640">
        <w:rPr>
          <w:rFonts w:ascii="Times New Roman" w:hAnsi="Times New Roman"/>
          <w:sz w:val="28"/>
          <w:szCs w:val="28"/>
          <w:lang w:eastAsia="ru-RU"/>
        </w:rPr>
        <w:t xml:space="preserve"> аспекты. </w:t>
      </w:r>
      <w:r w:rsidRPr="00D90640">
        <w:rPr>
          <w:rFonts w:ascii="Times New Roman" w:hAnsi="Times New Roman"/>
          <w:sz w:val="28"/>
          <w:szCs w:val="28"/>
          <w:lang w:eastAsia="ru-RU"/>
        </w:rPr>
        <w:t>Сферы</w:t>
      </w:r>
      <w:r w:rsidR="003231B3" w:rsidRPr="00D90640">
        <w:rPr>
          <w:rFonts w:ascii="Times New Roman" w:hAnsi="Times New Roman"/>
          <w:sz w:val="28"/>
          <w:szCs w:val="28"/>
          <w:lang w:eastAsia="ru-RU"/>
        </w:rPr>
        <w:t xml:space="preserve"> общения: бытовая, </w:t>
      </w:r>
      <w:r w:rsidRPr="00D90640">
        <w:rPr>
          <w:rFonts w:ascii="Times New Roman" w:hAnsi="Times New Roman"/>
          <w:sz w:val="28"/>
          <w:szCs w:val="28"/>
          <w:lang w:eastAsia="ru-RU"/>
        </w:rPr>
        <w:t>профессиональная</w:t>
      </w:r>
      <w:r w:rsidR="003231B3" w:rsidRPr="00D90640">
        <w:rPr>
          <w:rFonts w:ascii="Times New Roman" w:hAnsi="Times New Roman"/>
          <w:sz w:val="28"/>
          <w:szCs w:val="28"/>
          <w:lang w:eastAsia="ru-RU"/>
        </w:rPr>
        <w:t xml:space="preserve">, </w:t>
      </w:r>
      <w:r w:rsidRPr="00D90640">
        <w:rPr>
          <w:rFonts w:ascii="Times New Roman" w:hAnsi="Times New Roman"/>
          <w:sz w:val="28"/>
          <w:szCs w:val="28"/>
          <w:lang w:eastAsia="ru-RU"/>
        </w:rPr>
        <w:t>семейная</w:t>
      </w:r>
      <w:r w:rsidR="003231B3" w:rsidRPr="00D90640">
        <w:rPr>
          <w:rFonts w:ascii="Times New Roman" w:hAnsi="Times New Roman"/>
          <w:sz w:val="28"/>
          <w:szCs w:val="28"/>
          <w:lang w:eastAsia="ru-RU"/>
        </w:rPr>
        <w:t xml:space="preserve">, общественно-политическая, </w:t>
      </w:r>
      <w:r w:rsidRPr="00D90640">
        <w:rPr>
          <w:rFonts w:ascii="Times New Roman" w:hAnsi="Times New Roman"/>
          <w:sz w:val="28"/>
          <w:szCs w:val="28"/>
          <w:lang w:eastAsia="ru-RU"/>
        </w:rPr>
        <w:t>межкультурная</w:t>
      </w:r>
      <w:r w:rsidR="003231B3" w:rsidRPr="00D90640">
        <w:rPr>
          <w:rFonts w:ascii="Times New Roman" w:hAnsi="Times New Roman"/>
          <w:sz w:val="28"/>
          <w:szCs w:val="28"/>
          <w:lang w:eastAsia="ru-RU"/>
        </w:rPr>
        <w:t xml:space="preserve">. Их </w:t>
      </w:r>
      <w:r w:rsidRPr="00D90640">
        <w:rPr>
          <w:rFonts w:ascii="Times New Roman" w:hAnsi="Times New Roman"/>
          <w:sz w:val="28"/>
          <w:szCs w:val="28"/>
          <w:lang w:eastAsia="ru-RU"/>
        </w:rPr>
        <w:t>историческая</w:t>
      </w:r>
      <w:r w:rsidR="003231B3" w:rsidRPr="00D90640">
        <w:rPr>
          <w:rFonts w:ascii="Times New Roman" w:hAnsi="Times New Roman"/>
          <w:sz w:val="28"/>
          <w:szCs w:val="28"/>
          <w:lang w:eastAsia="ru-RU"/>
        </w:rPr>
        <w:t xml:space="preserve"> обусловленность и этикетная </w:t>
      </w:r>
      <w:r w:rsidRPr="00D90640">
        <w:rPr>
          <w:rFonts w:ascii="Times New Roman" w:hAnsi="Times New Roman"/>
          <w:sz w:val="28"/>
          <w:szCs w:val="28"/>
          <w:lang w:eastAsia="ru-RU"/>
        </w:rPr>
        <w:t>офор</w:t>
      </w:r>
      <w:r w:rsidRPr="00D90640">
        <w:rPr>
          <w:rFonts w:ascii="Times New Roman" w:hAnsi="Times New Roman"/>
          <w:sz w:val="28"/>
          <w:szCs w:val="28"/>
          <w:lang w:eastAsia="ru-RU"/>
        </w:rPr>
        <w:t>м</w:t>
      </w:r>
      <w:r w:rsidRPr="00D90640">
        <w:rPr>
          <w:rFonts w:ascii="Times New Roman" w:hAnsi="Times New Roman"/>
          <w:sz w:val="28"/>
          <w:szCs w:val="28"/>
          <w:lang w:eastAsia="ru-RU"/>
        </w:rPr>
        <w:t>ленность</w:t>
      </w:r>
      <w:r w:rsidR="003231B3" w:rsidRPr="00D90640">
        <w:rPr>
          <w:rFonts w:ascii="Times New Roman" w:hAnsi="Times New Roman"/>
          <w:sz w:val="28"/>
          <w:szCs w:val="28"/>
          <w:lang w:eastAsia="ru-RU"/>
        </w:rPr>
        <w:t xml:space="preserve">. Ритуал, </w:t>
      </w:r>
      <w:r w:rsidRPr="00D90640">
        <w:rPr>
          <w:rFonts w:ascii="Times New Roman" w:hAnsi="Times New Roman"/>
          <w:sz w:val="28"/>
          <w:szCs w:val="28"/>
          <w:lang w:eastAsia="ru-RU"/>
        </w:rPr>
        <w:t>церемония</w:t>
      </w:r>
      <w:r w:rsidR="003231B3" w:rsidRPr="00D90640">
        <w:rPr>
          <w:rFonts w:ascii="Times New Roman" w:hAnsi="Times New Roman"/>
          <w:sz w:val="28"/>
          <w:szCs w:val="28"/>
          <w:lang w:eastAsia="ru-RU"/>
        </w:rPr>
        <w:t xml:space="preserve">, типичные ситуации общения. </w:t>
      </w:r>
      <w:r w:rsidRPr="00D90640">
        <w:rPr>
          <w:rFonts w:ascii="Times New Roman" w:hAnsi="Times New Roman"/>
          <w:sz w:val="28"/>
          <w:szCs w:val="28"/>
          <w:lang w:eastAsia="ru-RU"/>
        </w:rPr>
        <w:t>История</w:t>
      </w:r>
      <w:r w:rsidR="003231B3" w:rsidRPr="00D90640">
        <w:rPr>
          <w:rFonts w:ascii="Times New Roman" w:hAnsi="Times New Roman"/>
          <w:sz w:val="28"/>
          <w:szCs w:val="28"/>
          <w:lang w:eastAsia="ru-RU"/>
        </w:rPr>
        <w:t xml:space="preserve">, </w:t>
      </w:r>
      <w:proofErr w:type="spellStart"/>
      <w:proofErr w:type="gramStart"/>
      <w:r w:rsidR="003231B3" w:rsidRPr="00D90640">
        <w:rPr>
          <w:rFonts w:ascii="Times New Roman" w:hAnsi="Times New Roman"/>
          <w:sz w:val="28"/>
          <w:szCs w:val="28"/>
          <w:lang w:eastAsia="ru-RU"/>
        </w:rPr>
        <w:t>c</w:t>
      </w:r>
      <w:proofErr w:type="gramEnd"/>
      <w:r w:rsidR="003231B3" w:rsidRPr="00D90640">
        <w:rPr>
          <w:rFonts w:ascii="Times New Roman" w:hAnsi="Times New Roman"/>
          <w:sz w:val="28"/>
          <w:szCs w:val="28"/>
          <w:lang w:eastAsia="ru-RU"/>
        </w:rPr>
        <w:t>овpеменные</w:t>
      </w:r>
      <w:proofErr w:type="spellEnd"/>
      <w:r w:rsidR="003231B3" w:rsidRPr="00D90640">
        <w:rPr>
          <w:rFonts w:ascii="Times New Roman" w:hAnsi="Times New Roman"/>
          <w:sz w:val="28"/>
          <w:szCs w:val="28"/>
          <w:lang w:eastAsia="ru-RU"/>
        </w:rPr>
        <w:t xml:space="preserve"> </w:t>
      </w:r>
      <w:r w:rsidRPr="00D90640">
        <w:rPr>
          <w:rFonts w:ascii="Times New Roman" w:hAnsi="Times New Roman"/>
          <w:sz w:val="28"/>
          <w:szCs w:val="28"/>
          <w:lang w:eastAsia="ru-RU"/>
        </w:rPr>
        <w:t>проблемы</w:t>
      </w:r>
      <w:r w:rsidR="003231B3" w:rsidRPr="00D90640">
        <w:rPr>
          <w:rFonts w:ascii="Times New Roman" w:hAnsi="Times New Roman"/>
          <w:sz w:val="28"/>
          <w:szCs w:val="28"/>
          <w:lang w:eastAsia="ru-RU"/>
        </w:rPr>
        <w:t xml:space="preserve">, </w:t>
      </w:r>
      <w:r w:rsidRPr="00D90640">
        <w:rPr>
          <w:rFonts w:ascii="Times New Roman" w:hAnsi="Times New Roman"/>
          <w:sz w:val="28"/>
          <w:szCs w:val="28"/>
          <w:lang w:eastAsia="ru-RU"/>
        </w:rPr>
        <w:t>перспективы</w:t>
      </w:r>
      <w:r w:rsidR="003231B3" w:rsidRPr="00D90640">
        <w:rPr>
          <w:rFonts w:ascii="Times New Roman" w:hAnsi="Times New Roman"/>
          <w:sz w:val="28"/>
          <w:szCs w:val="28"/>
          <w:lang w:eastAsia="ru-RU"/>
        </w:rPr>
        <w:t xml:space="preserve"> </w:t>
      </w:r>
      <w:r w:rsidRPr="00D90640">
        <w:rPr>
          <w:rFonts w:ascii="Times New Roman" w:hAnsi="Times New Roman"/>
          <w:sz w:val="28"/>
          <w:szCs w:val="28"/>
          <w:lang w:eastAsia="ru-RU"/>
        </w:rPr>
        <w:t>культуры</w:t>
      </w:r>
      <w:r w:rsidR="003231B3" w:rsidRPr="00D90640">
        <w:rPr>
          <w:rFonts w:ascii="Times New Roman" w:hAnsi="Times New Roman"/>
          <w:sz w:val="28"/>
          <w:szCs w:val="28"/>
          <w:lang w:eastAsia="ru-RU"/>
        </w:rPr>
        <w:t xml:space="preserve"> этикета. Межнаци</w:t>
      </w:r>
      <w:r w:rsidR="003231B3" w:rsidRPr="00D90640">
        <w:rPr>
          <w:rFonts w:ascii="Times New Roman" w:hAnsi="Times New Roman"/>
          <w:sz w:val="28"/>
          <w:szCs w:val="28"/>
          <w:lang w:eastAsia="ru-RU"/>
        </w:rPr>
        <w:t>о</w:t>
      </w:r>
      <w:r w:rsidR="003231B3" w:rsidRPr="00D90640">
        <w:rPr>
          <w:rFonts w:ascii="Times New Roman" w:hAnsi="Times New Roman"/>
          <w:sz w:val="28"/>
          <w:szCs w:val="28"/>
          <w:lang w:eastAsia="ru-RU"/>
        </w:rPr>
        <w:t xml:space="preserve">нальное </w:t>
      </w:r>
      <w:r w:rsidRPr="00D90640">
        <w:rPr>
          <w:rFonts w:ascii="Times New Roman" w:hAnsi="Times New Roman"/>
          <w:sz w:val="28"/>
          <w:szCs w:val="28"/>
          <w:lang w:eastAsia="ru-RU"/>
        </w:rPr>
        <w:t>культурное</w:t>
      </w:r>
      <w:r w:rsidR="003231B3" w:rsidRPr="00D90640">
        <w:rPr>
          <w:rFonts w:ascii="Times New Roman" w:hAnsi="Times New Roman"/>
          <w:sz w:val="28"/>
          <w:szCs w:val="28"/>
          <w:lang w:eastAsia="ru-RU"/>
        </w:rPr>
        <w:t xml:space="preserve"> общение (межэтническое, межконфессиональное), его </w:t>
      </w:r>
      <w:proofErr w:type="spellStart"/>
      <w:r w:rsidR="003231B3" w:rsidRPr="00D90640">
        <w:rPr>
          <w:rFonts w:ascii="Times New Roman" w:hAnsi="Times New Roman"/>
          <w:sz w:val="28"/>
          <w:szCs w:val="28"/>
          <w:lang w:eastAsia="ru-RU"/>
        </w:rPr>
        <w:t>н</w:t>
      </w:r>
      <w:proofErr w:type="gramStart"/>
      <w:r w:rsidR="003231B3" w:rsidRPr="00D90640">
        <w:rPr>
          <w:rFonts w:ascii="Times New Roman" w:hAnsi="Times New Roman"/>
          <w:sz w:val="28"/>
          <w:szCs w:val="28"/>
          <w:lang w:eastAsia="ru-RU"/>
        </w:rPr>
        <w:t>p</w:t>
      </w:r>
      <w:proofErr w:type="gramEnd"/>
      <w:r w:rsidR="003231B3" w:rsidRPr="00D90640">
        <w:rPr>
          <w:rFonts w:ascii="Times New Roman" w:hAnsi="Times New Roman"/>
          <w:sz w:val="28"/>
          <w:szCs w:val="28"/>
          <w:lang w:eastAsia="ru-RU"/>
        </w:rPr>
        <w:t>авственно</w:t>
      </w:r>
      <w:proofErr w:type="spellEnd"/>
      <w:r w:rsidR="003231B3" w:rsidRPr="00D90640">
        <w:rPr>
          <w:rFonts w:ascii="Times New Roman" w:hAnsi="Times New Roman"/>
          <w:sz w:val="28"/>
          <w:szCs w:val="28"/>
          <w:lang w:eastAsia="ru-RU"/>
        </w:rPr>
        <w:t xml:space="preserve">-ценностное </w:t>
      </w:r>
      <w:r w:rsidRPr="00D90640">
        <w:rPr>
          <w:rFonts w:ascii="Times New Roman" w:hAnsi="Times New Roman"/>
          <w:sz w:val="28"/>
          <w:szCs w:val="28"/>
          <w:lang w:eastAsia="ru-RU"/>
        </w:rPr>
        <w:t>содержание</w:t>
      </w:r>
      <w:r w:rsidR="003231B3" w:rsidRPr="00D90640">
        <w:rPr>
          <w:rFonts w:ascii="Times New Roman" w:hAnsi="Times New Roman"/>
          <w:sz w:val="28"/>
          <w:szCs w:val="28"/>
          <w:lang w:eastAsia="ru-RU"/>
        </w:rPr>
        <w:t xml:space="preserve"> и гуманистические </w:t>
      </w:r>
      <w:proofErr w:type="spellStart"/>
      <w:r w:rsidR="003231B3" w:rsidRPr="00D90640">
        <w:rPr>
          <w:rFonts w:ascii="Times New Roman" w:hAnsi="Times New Roman"/>
          <w:sz w:val="28"/>
          <w:szCs w:val="28"/>
          <w:lang w:eastAsia="ru-RU"/>
        </w:rPr>
        <w:t>оpие</w:t>
      </w:r>
      <w:r w:rsidR="003231B3" w:rsidRPr="00D90640">
        <w:rPr>
          <w:rFonts w:ascii="Times New Roman" w:hAnsi="Times New Roman"/>
          <w:sz w:val="28"/>
          <w:szCs w:val="28"/>
          <w:lang w:eastAsia="ru-RU"/>
        </w:rPr>
        <w:t>н</w:t>
      </w:r>
      <w:r w:rsidR="003231B3" w:rsidRPr="00D90640">
        <w:rPr>
          <w:rFonts w:ascii="Times New Roman" w:hAnsi="Times New Roman"/>
          <w:sz w:val="28"/>
          <w:szCs w:val="28"/>
          <w:lang w:eastAsia="ru-RU"/>
        </w:rPr>
        <w:t>тиpы</w:t>
      </w:r>
      <w:proofErr w:type="spellEnd"/>
      <w:r w:rsidR="003231B3" w:rsidRPr="00D90640">
        <w:rPr>
          <w:rFonts w:ascii="Times New Roman" w:hAnsi="Times New Roman"/>
          <w:sz w:val="28"/>
          <w:szCs w:val="28"/>
          <w:lang w:eastAsia="ru-RU"/>
        </w:rPr>
        <w:t xml:space="preserve">. </w:t>
      </w:r>
      <w:r w:rsidRPr="00D90640">
        <w:rPr>
          <w:rFonts w:ascii="Times New Roman" w:hAnsi="Times New Roman"/>
          <w:sz w:val="28"/>
          <w:szCs w:val="28"/>
          <w:lang w:eastAsia="ru-RU"/>
        </w:rPr>
        <w:t>Нравственные</w:t>
      </w:r>
      <w:r w:rsidR="003231B3" w:rsidRPr="00D90640">
        <w:rPr>
          <w:rFonts w:ascii="Times New Roman" w:hAnsi="Times New Roman"/>
          <w:sz w:val="28"/>
          <w:szCs w:val="28"/>
          <w:lang w:eastAsia="ru-RU"/>
        </w:rPr>
        <w:t xml:space="preserve"> аспекты </w:t>
      </w:r>
      <w:r w:rsidRPr="00D90640">
        <w:rPr>
          <w:rFonts w:ascii="Times New Roman" w:hAnsi="Times New Roman"/>
          <w:sz w:val="28"/>
          <w:szCs w:val="28"/>
          <w:lang w:eastAsia="ru-RU"/>
        </w:rPr>
        <w:t>культуры</w:t>
      </w:r>
      <w:r w:rsidR="003231B3" w:rsidRPr="00D90640">
        <w:rPr>
          <w:rFonts w:ascii="Times New Roman" w:hAnsi="Times New Roman"/>
          <w:sz w:val="28"/>
          <w:szCs w:val="28"/>
          <w:lang w:eastAsia="ru-RU"/>
        </w:rPr>
        <w:t xml:space="preserve"> дискуссии. Способы достиж</w:t>
      </w:r>
      <w:r w:rsidR="003231B3" w:rsidRPr="00D90640">
        <w:rPr>
          <w:rFonts w:ascii="Times New Roman" w:hAnsi="Times New Roman"/>
          <w:sz w:val="28"/>
          <w:szCs w:val="28"/>
          <w:lang w:eastAsia="ru-RU"/>
        </w:rPr>
        <w:t>е</w:t>
      </w:r>
      <w:r w:rsidR="003231B3" w:rsidRPr="00D90640">
        <w:rPr>
          <w:rFonts w:ascii="Times New Roman" w:hAnsi="Times New Roman"/>
          <w:sz w:val="28"/>
          <w:szCs w:val="28"/>
          <w:lang w:eastAsia="ru-RU"/>
        </w:rPr>
        <w:t xml:space="preserve">ния консенсуса. Стили общения и социальные </w:t>
      </w:r>
      <w:proofErr w:type="spellStart"/>
      <w:proofErr w:type="gramStart"/>
      <w:r w:rsidR="003231B3" w:rsidRPr="00D90640">
        <w:rPr>
          <w:rFonts w:ascii="Times New Roman" w:hAnsi="Times New Roman"/>
          <w:sz w:val="28"/>
          <w:szCs w:val="28"/>
          <w:lang w:eastAsia="ru-RU"/>
        </w:rPr>
        <w:t>p</w:t>
      </w:r>
      <w:proofErr w:type="gramEnd"/>
      <w:r w:rsidR="003231B3" w:rsidRPr="00D90640">
        <w:rPr>
          <w:rFonts w:ascii="Times New Roman" w:hAnsi="Times New Roman"/>
          <w:sz w:val="28"/>
          <w:szCs w:val="28"/>
          <w:lang w:eastAsia="ru-RU"/>
        </w:rPr>
        <w:t>оли</w:t>
      </w:r>
      <w:proofErr w:type="spellEnd"/>
      <w:r w:rsidR="003231B3" w:rsidRPr="00D90640">
        <w:rPr>
          <w:rFonts w:ascii="Times New Roman" w:hAnsi="Times New Roman"/>
          <w:sz w:val="28"/>
          <w:szCs w:val="28"/>
          <w:lang w:eastAsia="ru-RU"/>
        </w:rPr>
        <w:t xml:space="preserve">. Индивидуальные трудности в процессе общения и пути преодоления их. Проявления нравственности в общении. </w:t>
      </w:r>
    </w:p>
    <w:p w:rsidR="00A86E74" w:rsidRPr="00D90640" w:rsidRDefault="003231B3" w:rsidP="00A86E74">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Практическая работа:</w:t>
      </w:r>
      <w:r w:rsidR="00A86E74" w:rsidRPr="00D90640">
        <w:rPr>
          <w:rFonts w:ascii="Times New Roman" w:hAnsi="Times New Roman"/>
          <w:sz w:val="28"/>
          <w:szCs w:val="28"/>
          <w:lang w:eastAsia="ru-RU"/>
        </w:rPr>
        <w:t xml:space="preserve"> </w:t>
      </w:r>
      <w:r w:rsidRPr="00D90640">
        <w:rPr>
          <w:rFonts w:ascii="Times New Roman" w:hAnsi="Times New Roman"/>
          <w:sz w:val="28"/>
          <w:szCs w:val="28"/>
          <w:lang w:eastAsia="ru-RU"/>
        </w:rPr>
        <w:t>групповое обсуждение</w:t>
      </w:r>
      <w:r w:rsidR="00A86E74" w:rsidRPr="00D90640">
        <w:rPr>
          <w:rFonts w:ascii="Times New Roman" w:hAnsi="Times New Roman"/>
          <w:sz w:val="28"/>
          <w:szCs w:val="28"/>
          <w:lang w:eastAsia="ru-RU"/>
        </w:rPr>
        <w:t xml:space="preserve"> высказывания</w:t>
      </w:r>
      <w:r w:rsidRPr="00D90640">
        <w:rPr>
          <w:rFonts w:ascii="Times New Roman" w:hAnsi="Times New Roman"/>
          <w:sz w:val="28"/>
          <w:szCs w:val="28"/>
          <w:lang w:eastAsia="ru-RU"/>
        </w:rPr>
        <w:t>: Д. Лихачев. «Язык не только показатель общей культуры, но и лучший воспитатель человека».</w:t>
      </w:r>
    </w:p>
    <w:p w:rsidR="003231B3" w:rsidRPr="00D90640" w:rsidRDefault="003231B3" w:rsidP="00A86E74">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Самостоятельная работа: прочитать стихотворение Ю. Герман</w:t>
      </w:r>
      <w:r w:rsidR="00612594" w:rsidRPr="00D90640">
        <w:rPr>
          <w:rFonts w:ascii="Times New Roman" w:hAnsi="Times New Roman"/>
          <w:sz w:val="28"/>
          <w:szCs w:val="28"/>
          <w:lang w:eastAsia="ru-RU"/>
        </w:rPr>
        <w:t>а</w:t>
      </w:r>
      <w:r w:rsidRPr="00D90640">
        <w:rPr>
          <w:rFonts w:ascii="Times New Roman" w:hAnsi="Times New Roman"/>
          <w:sz w:val="28"/>
          <w:szCs w:val="28"/>
          <w:lang w:eastAsia="ru-RU"/>
        </w:rPr>
        <w:t xml:space="preserve"> «Здравствуйте, доктор».</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Тема 18. Альтруизм и милосердие</w:t>
      </w:r>
    </w:p>
    <w:p w:rsidR="003231B3" w:rsidRPr="00D90640" w:rsidRDefault="003231B3" w:rsidP="00222DCD">
      <w:pPr>
        <w:widowControl w:val="0"/>
        <w:spacing w:after="0" w:line="240" w:lineRule="auto"/>
        <w:jc w:val="right"/>
        <w:rPr>
          <w:rFonts w:ascii="Times New Roman" w:hAnsi="Times New Roman"/>
          <w:sz w:val="28"/>
          <w:szCs w:val="28"/>
          <w:lang w:eastAsia="ru-RU"/>
        </w:rPr>
      </w:pPr>
    </w:p>
    <w:p w:rsidR="003231B3"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«Люди рождены, чтобы помогать друг другу».</w:t>
      </w:r>
    </w:p>
    <w:p w:rsidR="003231B3"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 xml:space="preserve">М. </w:t>
      </w:r>
      <w:proofErr w:type="spellStart"/>
      <w:r w:rsidRPr="00D90640">
        <w:rPr>
          <w:rFonts w:ascii="Times New Roman" w:hAnsi="Times New Roman"/>
          <w:i/>
          <w:sz w:val="28"/>
          <w:szCs w:val="28"/>
          <w:lang w:eastAsia="ru-RU"/>
        </w:rPr>
        <w:t>Аврелий</w:t>
      </w:r>
      <w:proofErr w:type="spellEnd"/>
    </w:p>
    <w:p w:rsidR="00A86E74" w:rsidRPr="00D90640" w:rsidRDefault="003231B3" w:rsidP="00A86E74">
      <w:pPr>
        <w:widowControl w:val="0"/>
        <w:spacing w:after="0" w:line="240" w:lineRule="auto"/>
        <w:ind w:firstLine="708"/>
        <w:jc w:val="both"/>
        <w:rPr>
          <w:rFonts w:ascii="Times New Roman" w:hAnsi="Times New Roman"/>
          <w:sz w:val="28"/>
          <w:szCs w:val="28"/>
          <w:lang w:eastAsia="ru-RU"/>
        </w:rPr>
      </w:pPr>
      <w:proofErr w:type="spellStart"/>
      <w:proofErr w:type="gramStart"/>
      <w:r w:rsidRPr="00D90640">
        <w:rPr>
          <w:rFonts w:ascii="Times New Roman" w:hAnsi="Times New Roman"/>
          <w:sz w:val="28"/>
          <w:szCs w:val="28"/>
          <w:lang w:eastAsia="ru-RU"/>
        </w:rPr>
        <w:t>C</w:t>
      </w:r>
      <w:proofErr w:type="gramEnd"/>
      <w:r w:rsidRPr="00D90640">
        <w:rPr>
          <w:rFonts w:ascii="Times New Roman" w:hAnsi="Times New Roman"/>
          <w:sz w:val="28"/>
          <w:szCs w:val="28"/>
          <w:lang w:eastAsia="ru-RU"/>
        </w:rPr>
        <w:t>оцио</w:t>
      </w:r>
      <w:proofErr w:type="spellEnd"/>
      <w:r w:rsidRPr="00D90640">
        <w:rPr>
          <w:rFonts w:ascii="Times New Roman" w:hAnsi="Times New Roman"/>
          <w:sz w:val="28"/>
          <w:szCs w:val="28"/>
          <w:lang w:eastAsia="ru-RU"/>
        </w:rPr>
        <w:t>-биологические концепции эгоизма и альтруизма. Альтр</w:t>
      </w:r>
      <w:r w:rsidRPr="00D90640">
        <w:rPr>
          <w:rFonts w:ascii="Times New Roman" w:hAnsi="Times New Roman"/>
          <w:sz w:val="28"/>
          <w:szCs w:val="28"/>
          <w:lang w:eastAsia="ru-RU"/>
        </w:rPr>
        <w:t>у</w:t>
      </w:r>
      <w:r w:rsidRPr="00D90640">
        <w:rPr>
          <w:rFonts w:ascii="Times New Roman" w:hAnsi="Times New Roman"/>
          <w:sz w:val="28"/>
          <w:szCs w:val="28"/>
          <w:lang w:eastAsia="ru-RU"/>
        </w:rPr>
        <w:t>изм - качество, диаметрально противоположное эгоизму. Милосердие и альтруизм. Нравственность как источник альтруизма. Обучение ал</w:t>
      </w:r>
      <w:r w:rsidRPr="00D90640">
        <w:rPr>
          <w:rFonts w:ascii="Times New Roman" w:hAnsi="Times New Roman"/>
          <w:sz w:val="28"/>
          <w:szCs w:val="28"/>
          <w:lang w:eastAsia="ru-RU"/>
        </w:rPr>
        <w:t>ь</w:t>
      </w:r>
      <w:r w:rsidRPr="00D90640">
        <w:rPr>
          <w:rFonts w:ascii="Times New Roman" w:hAnsi="Times New Roman"/>
          <w:sz w:val="28"/>
          <w:szCs w:val="28"/>
          <w:lang w:eastAsia="ru-RU"/>
        </w:rPr>
        <w:t xml:space="preserve">труизму. Справедливость и милосердие. Милосердие и пожилые люди. Пословицы о милосердии, бессердечности. </w:t>
      </w:r>
    </w:p>
    <w:p w:rsidR="00A86E74" w:rsidRPr="00D90640" w:rsidRDefault="003231B3" w:rsidP="00A86E74">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Практическая работа:</w:t>
      </w:r>
      <w:r w:rsidR="00A86E74" w:rsidRPr="00D90640">
        <w:rPr>
          <w:rFonts w:ascii="Times New Roman" w:hAnsi="Times New Roman"/>
          <w:sz w:val="28"/>
          <w:szCs w:val="28"/>
          <w:lang w:eastAsia="ru-RU"/>
        </w:rPr>
        <w:t xml:space="preserve"> </w:t>
      </w:r>
      <w:r w:rsidRPr="00D90640">
        <w:rPr>
          <w:rFonts w:ascii="Times New Roman" w:hAnsi="Times New Roman"/>
          <w:sz w:val="28"/>
          <w:szCs w:val="28"/>
          <w:lang w:eastAsia="ru-RU"/>
        </w:rPr>
        <w:t>групповое обсуждение стать</w:t>
      </w:r>
      <w:r w:rsidR="00A86E74" w:rsidRPr="00D90640">
        <w:rPr>
          <w:rFonts w:ascii="Times New Roman" w:hAnsi="Times New Roman"/>
          <w:sz w:val="28"/>
          <w:szCs w:val="28"/>
          <w:lang w:eastAsia="ru-RU"/>
        </w:rPr>
        <w:t>и</w:t>
      </w:r>
      <w:r w:rsidRPr="00D90640">
        <w:rPr>
          <w:rFonts w:ascii="Times New Roman" w:hAnsi="Times New Roman"/>
          <w:sz w:val="28"/>
          <w:szCs w:val="28"/>
          <w:lang w:eastAsia="ru-RU"/>
        </w:rPr>
        <w:t xml:space="preserve"> Т.</w:t>
      </w:r>
      <w:r w:rsidR="00A86E74" w:rsidRPr="00D90640">
        <w:rPr>
          <w:rFonts w:ascii="Times New Roman" w:hAnsi="Times New Roman"/>
          <w:sz w:val="28"/>
          <w:szCs w:val="28"/>
          <w:lang w:eastAsia="ru-RU"/>
        </w:rPr>
        <w:t xml:space="preserve"> </w:t>
      </w:r>
      <w:r w:rsidRPr="00D90640">
        <w:rPr>
          <w:rFonts w:ascii="Times New Roman" w:hAnsi="Times New Roman"/>
          <w:sz w:val="28"/>
          <w:szCs w:val="28"/>
          <w:lang w:eastAsia="ru-RU"/>
        </w:rPr>
        <w:t>Патруш</w:t>
      </w:r>
      <w:r w:rsidRPr="00D90640">
        <w:rPr>
          <w:rFonts w:ascii="Times New Roman" w:hAnsi="Times New Roman"/>
          <w:sz w:val="28"/>
          <w:szCs w:val="28"/>
          <w:lang w:eastAsia="ru-RU"/>
        </w:rPr>
        <w:t>е</w:t>
      </w:r>
      <w:r w:rsidRPr="00D90640">
        <w:rPr>
          <w:rFonts w:ascii="Times New Roman" w:hAnsi="Times New Roman"/>
          <w:sz w:val="28"/>
          <w:szCs w:val="28"/>
          <w:lang w:eastAsia="ru-RU"/>
        </w:rPr>
        <w:t>ва «Акушерка отказалась бесплатно принимать роды». (Женщина з</w:t>
      </w:r>
      <w:r w:rsidRPr="00D90640">
        <w:rPr>
          <w:rFonts w:ascii="Times New Roman" w:hAnsi="Times New Roman"/>
          <w:sz w:val="28"/>
          <w:szCs w:val="28"/>
          <w:lang w:eastAsia="ru-RU"/>
        </w:rPr>
        <w:t>а</w:t>
      </w:r>
      <w:r w:rsidRPr="00D90640">
        <w:rPr>
          <w:rFonts w:ascii="Times New Roman" w:hAnsi="Times New Roman"/>
          <w:sz w:val="28"/>
          <w:szCs w:val="28"/>
          <w:lang w:eastAsia="ru-RU"/>
        </w:rPr>
        <w:t>была взять с собой в роддом медицинский полис и родовой сертификат, в итоге ей пришлось рожать дома, ребенок умер) // Комсомольская правда. – 2007. - 19 апреля.</w:t>
      </w:r>
    </w:p>
    <w:p w:rsidR="003231B3" w:rsidRPr="00D90640" w:rsidRDefault="003231B3" w:rsidP="00A86E74">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Самостоятельная работа: Пути воспитания в себе милосердия: посетить инвалидов в доме ветеранов труда.</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A86E74">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lastRenderedPageBreak/>
        <w:t>РАЗДЕЛ 5. ГРАЖДАНСКИЕ КАЧЕСТВА В СТРУКТУРЕ НРА</w:t>
      </w:r>
      <w:r w:rsidRPr="00D90640">
        <w:rPr>
          <w:rFonts w:ascii="Times New Roman" w:hAnsi="Times New Roman"/>
          <w:b/>
          <w:sz w:val="28"/>
          <w:szCs w:val="28"/>
          <w:lang w:eastAsia="ru-RU"/>
        </w:rPr>
        <w:t>В</w:t>
      </w:r>
      <w:r w:rsidRPr="00D90640">
        <w:rPr>
          <w:rFonts w:ascii="Times New Roman" w:hAnsi="Times New Roman"/>
          <w:b/>
          <w:sz w:val="28"/>
          <w:szCs w:val="28"/>
          <w:lang w:eastAsia="ru-RU"/>
        </w:rPr>
        <w:t>СТВЕННОСТИ</w:t>
      </w:r>
    </w:p>
    <w:p w:rsidR="003231B3" w:rsidRPr="00D90640" w:rsidRDefault="003231B3" w:rsidP="00222DCD">
      <w:pPr>
        <w:widowControl w:val="0"/>
        <w:spacing w:after="0" w:line="240" w:lineRule="auto"/>
        <w:jc w:val="center"/>
        <w:rPr>
          <w:rFonts w:ascii="Times New Roman" w:hAnsi="Times New Roman"/>
          <w:b/>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Тема 19.Толерантность и гуманизм</w:t>
      </w: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как нравственные ценности</w:t>
      </w:r>
    </w:p>
    <w:p w:rsidR="003231B3" w:rsidRPr="00D90640" w:rsidRDefault="003231B3" w:rsidP="00222DCD">
      <w:pPr>
        <w:widowControl w:val="0"/>
        <w:spacing w:after="0" w:line="240" w:lineRule="auto"/>
        <w:jc w:val="both"/>
        <w:rPr>
          <w:rFonts w:ascii="Times New Roman" w:hAnsi="Times New Roman"/>
          <w:b/>
          <w:sz w:val="28"/>
          <w:szCs w:val="28"/>
          <w:lang w:eastAsia="ru-RU"/>
        </w:rPr>
      </w:pPr>
    </w:p>
    <w:p w:rsidR="00A86E74" w:rsidRPr="00D90640" w:rsidRDefault="00A86E74"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Понятие «</w:t>
      </w:r>
      <w:r w:rsidR="003231B3" w:rsidRPr="00D90640">
        <w:rPr>
          <w:rFonts w:ascii="Times New Roman" w:hAnsi="Times New Roman"/>
          <w:sz w:val="28"/>
          <w:szCs w:val="28"/>
          <w:lang w:eastAsia="ru-RU"/>
        </w:rPr>
        <w:t>гуманизм</w:t>
      </w:r>
      <w:r w:rsidRPr="00D90640">
        <w:rPr>
          <w:rFonts w:ascii="Times New Roman" w:hAnsi="Times New Roman"/>
          <w:sz w:val="28"/>
          <w:szCs w:val="28"/>
          <w:lang w:eastAsia="ru-RU"/>
        </w:rPr>
        <w:t>»</w:t>
      </w:r>
      <w:r w:rsidR="003231B3" w:rsidRPr="00D90640">
        <w:rPr>
          <w:rFonts w:ascii="Times New Roman" w:hAnsi="Times New Roman"/>
          <w:sz w:val="28"/>
          <w:szCs w:val="28"/>
          <w:lang w:eastAsia="ru-RU"/>
        </w:rPr>
        <w:t xml:space="preserve"> и его исторические формы. Гуманистич</w:t>
      </w:r>
      <w:r w:rsidR="003231B3" w:rsidRPr="00D90640">
        <w:rPr>
          <w:rFonts w:ascii="Times New Roman" w:hAnsi="Times New Roman"/>
          <w:sz w:val="28"/>
          <w:szCs w:val="28"/>
          <w:lang w:eastAsia="ru-RU"/>
        </w:rPr>
        <w:t>е</w:t>
      </w:r>
      <w:r w:rsidR="003231B3" w:rsidRPr="00D90640">
        <w:rPr>
          <w:rFonts w:ascii="Times New Roman" w:hAnsi="Times New Roman"/>
          <w:sz w:val="28"/>
          <w:szCs w:val="28"/>
          <w:lang w:eastAsia="ru-RU"/>
        </w:rPr>
        <w:t xml:space="preserve">ский смысл </w:t>
      </w:r>
      <w:r w:rsidRPr="00D90640">
        <w:rPr>
          <w:rFonts w:ascii="Times New Roman" w:hAnsi="Times New Roman"/>
          <w:sz w:val="28"/>
          <w:szCs w:val="28"/>
          <w:lang w:eastAsia="ru-RU"/>
        </w:rPr>
        <w:t>нравственных</w:t>
      </w:r>
      <w:r w:rsidR="003231B3" w:rsidRPr="00D90640">
        <w:rPr>
          <w:rFonts w:ascii="Times New Roman" w:hAnsi="Times New Roman"/>
          <w:sz w:val="28"/>
          <w:szCs w:val="28"/>
          <w:lang w:eastAsia="ru-RU"/>
        </w:rPr>
        <w:t xml:space="preserve"> исканий: справедливый и свободный мир; этика ненасилия; становление экологического нравственного сознания. Нравственное достоинство личности как ценность. Идея ценности ч</w:t>
      </w:r>
      <w:r w:rsidR="003231B3" w:rsidRPr="00D90640">
        <w:rPr>
          <w:rFonts w:ascii="Times New Roman" w:hAnsi="Times New Roman"/>
          <w:sz w:val="28"/>
          <w:szCs w:val="28"/>
          <w:lang w:eastAsia="ru-RU"/>
        </w:rPr>
        <w:t>е</w:t>
      </w:r>
      <w:r w:rsidR="003231B3" w:rsidRPr="00D90640">
        <w:rPr>
          <w:rFonts w:ascii="Times New Roman" w:hAnsi="Times New Roman"/>
          <w:sz w:val="28"/>
          <w:szCs w:val="28"/>
          <w:lang w:eastAsia="ru-RU"/>
        </w:rPr>
        <w:t xml:space="preserve">ловеческой личности в </w:t>
      </w:r>
      <w:r w:rsidRPr="00D90640">
        <w:rPr>
          <w:rFonts w:ascii="Times New Roman" w:hAnsi="Times New Roman"/>
          <w:sz w:val="28"/>
          <w:szCs w:val="28"/>
          <w:lang w:eastAsia="ru-RU"/>
        </w:rPr>
        <w:t>истории</w:t>
      </w:r>
      <w:r w:rsidR="003231B3" w:rsidRPr="00D90640">
        <w:rPr>
          <w:rFonts w:ascii="Times New Roman" w:hAnsi="Times New Roman"/>
          <w:sz w:val="28"/>
          <w:szCs w:val="28"/>
          <w:lang w:eastAsia="ru-RU"/>
        </w:rPr>
        <w:t xml:space="preserve"> общественной мысли. Гуманизм и г</w:t>
      </w:r>
      <w:r w:rsidR="003231B3" w:rsidRPr="00D90640">
        <w:rPr>
          <w:rFonts w:ascii="Times New Roman" w:hAnsi="Times New Roman"/>
          <w:sz w:val="28"/>
          <w:szCs w:val="28"/>
          <w:lang w:eastAsia="ru-RU"/>
        </w:rPr>
        <w:t>у</w:t>
      </w:r>
      <w:r w:rsidR="003231B3" w:rsidRPr="00D90640">
        <w:rPr>
          <w:rFonts w:ascii="Times New Roman" w:hAnsi="Times New Roman"/>
          <w:sz w:val="28"/>
          <w:szCs w:val="28"/>
          <w:lang w:eastAsia="ru-RU"/>
        </w:rPr>
        <w:t xml:space="preserve">манность. Гуманность как </w:t>
      </w:r>
      <w:r w:rsidRPr="00D90640">
        <w:rPr>
          <w:rFonts w:ascii="Times New Roman" w:hAnsi="Times New Roman"/>
          <w:sz w:val="28"/>
          <w:szCs w:val="28"/>
          <w:lang w:eastAsia="ru-RU"/>
        </w:rPr>
        <w:t>нравственная</w:t>
      </w:r>
      <w:r w:rsidR="003231B3" w:rsidRPr="00D90640">
        <w:rPr>
          <w:rFonts w:ascii="Times New Roman" w:hAnsi="Times New Roman"/>
          <w:sz w:val="28"/>
          <w:szCs w:val="28"/>
          <w:lang w:eastAsia="ru-RU"/>
        </w:rPr>
        <w:t xml:space="preserve"> </w:t>
      </w:r>
      <w:proofErr w:type="spellStart"/>
      <w:r w:rsidR="003231B3" w:rsidRPr="00D90640">
        <w:rPr>
          <w:rFonts w:ascii="Times New Roman" w:hAnsi="Times New Roman"/>
          <w:sz w:val="28"/>
          <w:szCs w:val="28"/>
          <w:lang w:eastAsia="ru-RU"/>
        </w:rPr>
        <w:t>ме</w:t>
      </w:r>
      <w:proofErr w:type="gramStart"/>
      <w:r w:rsidR="003231B3" w:rsidRPr="00D90640">
        <w:rPr>
          <w:rFonts w:ascii="Times New Roman" w:hAnsi="Times New Roman"/>
          <w:sz w:val="28"/>
          <w:szCs w:val="28"/>
          <w:lang w:eastAsia="ru-RU"/>
        </w:rPr>
        <w:t>p</w:t>
      </w:r>
      <w:proofErr w:type="gramEnd"/>
      <w:r w:rsidR="003231B3" w:rsidRPr="00D90640">
        <w:rPr>
          <w:rFonts w:ascii="Times New Roman" w:hAnsi="Times New Roman"/>
          <w:sz w:val="28"/>
          <w:szCs w:val="28"/>
          <w:lang w:eastAsia="ru-RU"/>
        </w:rPr>
        <w:t>а</w:t>
      </w:r>
      <w:proofErr w:type="spellEnd"/>
      <w:r w:rsidR="003231B3" w:rsidRPr="00D90640">
        <w:rPr>
          <w:rFonts w:ascii="Times New Roman" w:hAnsi="Times New Roman"/>
          <w:sz w:val="28"/>
          <w:szCs w:val="28"/>
          <w:lang w:eastAsia="ru-RU"/>
        </w:rPr>
        <w:t xml:space="preserve"> личности. </w:t>
      </w:r>
    </w:p>
    <w:p w:rsidR="00A86E74" w:rsidRPr="00D90640" w:rsidRDefault="003231B3" w:rsidP="00A86E74">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Толерантность как одно из проявлений гуманизма. </w:t>
      </w:r>
      <w:proofErr w:type="spellStart"/>
      <w:r w:rsidRPr="00D90640">
        <w:rPr>
          <w:rFonts w:ascii="Times New Roman" w:hAnsi="Times New Roman"/>
          <w:sz w:val="28"/>
          <w:szCs w:val="28"/>
          <w:lang w:eastAsia="ru-RU"/>
        </w:rPr>
        <w:t>Н</w:t>
      </w:r>
      <w:proofErr w:type="gramStart"/>
      <w:r w:rsidRPr="00D90640">
        <w:rPr>
          <w:rFonts w:ascii="Times New Roman" w:hAnsi="Times New Roman"/>
          <w:sz w:val="28"/>
          <w:szCs w:val="28"/>
          <w:lang w:eastAsia="ru-RU"/>
        </w:rPr>
        <w:t>p</w:t>
      </w:r>
      <w:proofErr w:type="gramEnd"/>
      <w:r w:rsidRPr="00D90640">
        <w:rPr>
          <w:rFonts w:ascii="Times New Roman" w:hAnsi="Times New Roman"/>
          <w:sz w:val="28"/>
          <w:szCs w:val="28"/>
          <w:lang w:eastAsia="ru-RU"/>
        </w:rPr>
        <w:t>авственно</w:t>
      </w:r>
      <w:proofErr w:type="spellEnd"/>
      <w:r w:rsidRPr="00D90640">
        <w:rPr>
          <w:rFonts w:ascii="Times New Roman" w:hAnsi="Times New Roman"/>
          <w:sz w:val="28"/>
          <w:szCs w:val="28"/>
          <w:lang w:eastAsia="ru-RU"/>
        </w:rPr>
        <w:t xml:space="preserve">-психологическое </w:t>
      </w:r>
      <w:r w:rsidR="00A86E74" w:rsidRPr="00D90640">
        <w:rPr>
          <w:rFonts w:ascii="Times New Roman" w:hAnsi="Times New Roman"/>
          <w:sz w:val="28"/>
          <w:szCs w:val="28"/>
          <w:lang w:eastAsia="ru-RU"/>
        </w:rPr>
        <w:t>содержание</w:t>
      </w:r>
      <w:r w:rsidRPr="00D90640">
        <w:rPr>
          <w:rFonts w:ascii="Times New Roman" w:hAnsi="Times New Roman"/>
          <w:sz w:val="28"/>
          <w:szCs w:val="28"/>
          <w:lang w:eastAsia="ru-RU"/>
        </w:rPr>
        <w:t xml:space="preserve"> </w:t>
      </w:r>
      <w:r w:rsidR="00A86E74" w:rsidRPr="00D90640">
        <w:rPr>
          <w:rFonts w:ascii="Times New Roman" w:hAnsi="Times New Roman"/>
          <w:sz w:val="28"/>
          <w:szCs w:val="28"/>
          <w:lang w:eastAsia="ru-RU"/>
        </w:rPr>
        <w:t>толерантности</w:t>
      </w:r>
      <w:r w:rsidRPr="00D90640">
        <w:rPr>
          <w:rFonts w:ascii="Times New Roman" w:hAnsi="Times New Roman"/>
          <w:sz w:val="28"/>
          <w:szCs w:val="28"/>
          <w:lang w:eastAsia="ru-RU"/>
        </w:rPr>
        <w:t xml:space="preserve">. Понятие толерантности, ее </w:t>
      </w:r>
      <w:proofErr w:type="spellStart"/>
      <w:proofErr w:type="gramStart"/>
      <w:r w:rsidRPr="00D90640">
        <w:rPr>
          <w:rFonts w:ascii="Times New Roman" w:hAnsi="Times New Roman"/>
          <w:sz w:val="28"/>
          <w:szCs w:val="28"/>
          <w:lang w:eastAsia="ru-RU"/>
        </w:rPr>
        <w:t>p</w:t>
      </w:r>
      <w:proofErr w:type="gramEnd"/>
      <w:r w:rsidRPr="00D90640">
        <w:rPr>
          <w:rFonts w:ascii="Times New Roman" w:hAnsi="Times New Roman"/>
          <w:sz w:val="28"/>
          <w:szCs w:val="28"/>
          <w:lang w:eastAsia="ru-RU"/>
        </w:rPr>
        <w:t>оль</w:t>
      </w:r>
      <w:proofErr w:type="spellEnd"/>
      <w:r w:rsidRPr="00D90640">
        <w:rPr>
          <w:rFonts w:ascii="Times New Roman" w:hAnsi="Times New Roman"/>
          <w:sz w:val="28"/>
          <w:szCs w:val="28"/>
          <w:lang w:eastAsia="ru-RU"/>
        </w:rPr>
        <w:t xml:space="preserve"> в регуляции отношений. </w:t>
      </w:r>
    </w:p>
    <w:p w:rsidR="00A86E74" w:rsidRPr="00D90640" w:rsidRDefault="003231B3" w:rsidP="00A86E74">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Групповое обсуждение: «</w:t>
      </w:r>
      <w:proofErr w:type="spellStart"/>
      <w:r w:rsidRPr="00D90640">
        <w:rPr>
          <w:rFonts w:ascii="Times New Roman" w:hAnsi="Times New Roman"/>
          <w:sz w:val="28"/>
          <w:szCs w:val="28"/>
          <w:lang w:eastAsia="ru-RU"/>
        </w:rPr>
        <w:t>Толе</w:t>
      </w:r>
      <w:proofErr w:type="gramStart"/>
      <w:r w:rsidRPr="00D90640">
        <w:rPr>
          <w:rFonts w:ascii="Times New Roman" w:hAnsi="Times New Roman"/>
          <w:sz w:val="28"/>
          <w:szCs w:val="28"/>
          <w:lang w:eastAsia="ru-RU"/>
        </w:rPr>
        <w:t>p</w:t>
      </w:r>
      <w:proofErr w:type="gramEnd"/>
      <w:r w:rsidRPr="00D90640">
        <w:rPr>
          <w:rFonts w:ascii="Times New Roman" w:hAnsi="Times New Roman"/>
          <w:sz w:val="28"/>
          <w:szCs w:val="28"/>
          <w:lang w:eastAsia="ru-RU"/>
        </w:rPr>
        <w:t>антность</w:t>
      </w:r>
      <w:proofErr w:type="spellEnd"/>
      <w:r w:rsidRPr="00D90640">
        <w:rPr>
          <w:rFonts w:ascii="Times New Roman" w:hAnsi="Times New Roman"/>
          <w:sz w:val="28"/>
          <w:szCs w:val="28"/>
          <w:lang w:eastAsia="ru-RU"/>
        </w:rPr>
        <w:t xml:space="preserve"> и </w:t>
      </w:r>
      <w:proofErr w:type="spellStart"/>
      <w:r w:rsidRPr="00D90640">
        <w:rPr>
          <w:rFonts w:ascii="Times New Roman" w:hAnsi="Times New Roman"/>
          <w:sz w:val="28"/>
          <w:szCs w:val="28"/>
          <w:lang w:eastAsia="ru-RU"/>
        </w:rPr>
        <w:t>нетеpпимость</w:t>
      </w:r>
      <w:proofErr w:type="spellEnd"/>
      <w:r w:rsidRPr="00D90640">
        <w:rPr>
          <w:rFonts w:ascii="Times New Roman" w:hAnsi="Times New Roman"/>
          <w:sz w:val="28"/>
          <w:szCs w:val="28"/>
          <w:lang w:eastAsia="ru-RU"/>
        </w:rPr>
        <w:t>».</w:t>
      </w:r>
    </w:p>
    <w:p w:rsidR="003231B3" w:rsidRPr="00D90640" w:rsidRDefault="003231B3" w:rsidP="00A86E74">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Самостоятельная работа: подготовить сообщение по теме «Тол</w:t>
      </w:r>
      <w:r w:rsidRPr="00D90640">
        <w:rPr>
          <w:rFonts w:ascii="Times New Roman" w:hAnsi="Times New Roman"/>
          <w:sz w:val="28"/>
          <w:szCs w:val="28"/>
          <w:lang w:eastAsia="ru-RU"/>
        </w:rPr>
        <w:t>е</w:t>
      </w:r>
      <w:r w:rsidRPr="00D90640">
        <w:rPr>
          <w:rFonts w:ascii="Times New Roman" w:hAnsi="Times New Roman"/>
          <w:sz w:val="28"/>
          <w:szCs w:val="28"/>
          <w:lang w:eastAsia="ru-RU"/>
        </w:rPr>
        <w:t>рантность и гуманизм в XXI веке».</w:t>
      </w:r>
    </w:p>
    <w:p w:rsidR="003231B3" w:rsidRPr="00D90640" w:rsidRDefault="003231B3" w:rsidP="00222DCD">
      <w:pPr>
        <w:widowControl w:val="0"/>
        <w:spacing w:after="0" w:line="240" w:lineRule="auto"/>
        <w:jc w:val="center"/>
        <w:rPr>
          <w:rFonts w:ascii="Times New Roman" w:hAnsi="Times New Roman"/>
          <w:b/>
          <w:sz w:val="28"/>
          <w:szCs w:val="28"/>
          <w:lang w:eastAsia="ru-RU"/>
        </w:rPr>
      </w:pPr>
      <w:bookmarkStart w:id="1" w:name="_Toc129753987"/>
      <w:bookmarkEnd w:id="1"/>
    </w:p>
    <w:p w:rsidR="00683D24" w:rsidRDefault="00683D24" w:rsidP="00222DCD">
      <w:pPr>
        <w:widowControl w:val="0"/>
        <w:spacing w:after="0" w:line="240" w:lineRule="auto"/>
        <w:jc w:val="center"/>
        <w:rPr>
          <w:rFonts w:ascii="Times New Roman" w:hAnsi="Times New Roman"/>
          <w:b/>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Тема 20. Патриотизм – основа нравственности</w:t>
      </w:r>
    </w:p>
    <w:p w:rsidR="003231B3" w:rsidRPr="00D90640" w:rsidRDefault="003231B3" w:rsidP="00222DCD">
      <w:pPr>
        <w:widowControl w:val="0"/>
        <w:spacing w:after="0" w:line="240" w:lineRule="auto"/>
        <w:jc w:val="center"/>
        <w:rPr>
          <w:rFonts w:ascii="Times New Roman" w:hAnsi="Times New Roman"/>
          <w:sz w:val="28"/>
          <w:szCs w:val="28"/>
          <w:lang w:eastAsia="ru-RU"/>
        </w:rPr>
      </w:pPr>
    </w:p>
    <w:p w:rsidR="0052296A" w:rsidRPr="00D90640" w:rsidRDefault="0052296A"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w:t>
      </w:r>
      <w:r w:rsidR="003231B3" w:rsidRPr="00D90640">
        <w:rPr>
          <w:rFonts w:ascii="Times New Roman" w:hAnsi="Times New Roman"/>
          <w:i/>
          <w:sz w:val="28"/>
          <w:szCs w:val="28"/>
          <w:lang w:eastAsia="ru-RU"/>
        </w:rPr>
        <w:t>Нравственная обязанность настоящего патриота –</w:t>
      </w:r>
    </w:p>
    <w:p w:rsidR="003231B3"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 xml:space="preserve"> служить народу в человечестве и человечеству в народе</w:t>
      </w:r>
      <w:r w:rsidR="0052296A" w:rsidRPr="00D90640">
        <w:rPr>
          <w:rFonts w:ascii="Times New Roman" w:hAnsi="Times New Roman"/>
          <w:i/>
          <w:sz w:val="28"/>
          <w:szCs w:val="28"/>
          <w:lang w:eastAsia="ru-RU"/>
        </w:rPr>
        <w:t>»</w:t>
      </w:r>
    </w:p>
    <w:p w:rsidR="003231B3"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В.С. Соловьев</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Патриотизм - нравственный и политический принцип. Содерж</w:t>
      </w:r>
      <w:r w:rsidRPr="00D90640">
        <w:rPr>
          <w:rFonts w:ascii="Times New Roman" w:hAnsi="Times New Roman"/>
          <w:sz w:val="28"/>
          <w:szCs w:val="28"/>
          <w:lang w:eastAsia="ru-RU"/>
        </w:rPr>
        <w:t>а</w:t>
      </w:r>
      <w:r w:rsidRPr="00D90640">
        <w:rPr>
          <w:rFonts w:ascii="Times New Roman" w:hAnsi="Times New Roman"/>
          <w:sz w:val="28"/>
          <w:szCs w:val="28"/>
          <w:lang w:eastAsia="ru-RU"/>
        </w:rPr>
        <w:t>ние патриотизма. Исторический источник патриотизма. Патриотич</w:t>
      </w:r>
      <w:r w:rsidRPr="00D90640">
        <w:rPr>
          <w:rFonts w:ascii="Times New Roman" w:hAnsi="Times New Roman"/>
          <w:sz w:val="28"/>
          <w:szCs w:val="28"/>
          <w:lang w:eastAsia="ru-RU"/>
        </w:rPr>
        <w:t>е</w:t>
      </w:r>
      <w:r w:rsidRPr="00D90640">
        <w:rPr>
          <w:rFonts w:ascii="Times New Roman" w:hAnsi="Times New Roman"/>
          <w:sz w:val="28"/>
          <w:szCs w:val="28"/>
          <w:lang w:eastAsia="ru-RU"/>
        </w:rPr>
        <w:t>ское переживание. Представления о патриотизме. Условия формиров</w:t>
      </w:r>
      <w:r w:rsidRPr="00D90640">
        <w:rPr>
          <w:rFonts w:ascii="Times New Roman" w:hAnsi="Times New Roman"/>
          <w:sz w:val="28"/>
          <w:szCs w:val="28"/>
          <w:lang w:eastAsia="ru-RU"/>
        </w:rPr>
        <w:t>а</w:t>
      </w:r>
      <w:r w:rsidRPr="00D90640">
        <w:rPr>
          <w:rFonts w:ascii="Times New Roman" w:hAnsi="Times New Roman"/>
          <w:sz w:val="28"/>
          <w:szCs w:val="28"/>
          <w:lang w:eastAsia="ru-RU"/>
        </w:rPr>
        <w:t>ния гражданственности и патриотизма личности.</w:t>
      </w:r>
    </w:p>
    <w:p w:rsidR="0052296A" w:rsidRPr="00D90640" w:rsidRDefault="003231B3" w:rsidP="0052296A">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Современный патриотизм и необходимость консолидации мир</w:t>
      </w:r>
      <w:r w:rsidRPr="00D90640">
        <w:rPr>
          <w:rFonts w:ascii="Times New Roman" w:hAnsi="Times New Roman"/>
          <w:sz w:val="28"/>
          <w:szCs w:val="28"/>
          <w:lang w:eastAsia="ru-RU"/>
        </w:rPr>
        <w:t>о</w:t>
      </w:r>
      <w:r w:rsidRPr="00D90640">
        <w:rPr>
          <w:rFonts w:ascii="Times New Roman" w:hAnsi="Times New Roman"/>
          <w:sz w:val="28"/>
          <w:szCs w:val="28"/>
          <w:lang w:eastAsia="ru-RU"/>
        </w:rPr>
        <w:t>вого сообщества. Сущность патриотических традиций. Художестве</w:t>
      </w:r>
      <w:r w:rsidRPr="00D90640">
        <w:rPr>
          <w:rFonts w:ascii="Times New Roman" w:hAnsi="Times New Roman"/>
          <w:sz w:val="28"/>
          <w:szCs w:val="28"/>
          <w:lang w:eastAsia="ru-RU"/>
        </w:rPr>
        <w:t>н</w:t>
      </w:r>
      <w:r w:rsidRPr="00D90640">
        <w:rPr>
          <w:rFonts w:ascii="Times New Roman" w:hAnsi="Times New Roman"/>
          <w:sz w:val="28"/>
          <w:szCs w:val="28"/>
          <w:lang w:eastAsia="ru-RU"/>
        </w:rPr>
        <w:t>ные произведения о патриотических чувствах. Истоки патриоти</w:t>
      </w:r>
      <w:r w:rsidRPr="00D90640">
        <w:rPr>
          <w:rFonts w:ascii="Times New Roman" w:hAnsi="Times New Roman"/>
          <w:sz w:val="28"/>
          <w:szCs w:val="28"/>
          <w:lang w:eastAsia="ru-RU"/>
        </w:rPr>
        <w:t>з</w:t>
      </w:r>
      <w:r w:rsidRPr="00D90640">
        <w:rPr>
          <w:rFonts w:ascii="Times New Roman" w:hAnsi="Times New Roman"/>
          <w:sz w:val="28"/>
          <w:szCs w:val="28"/>
          <w:lang w:eastAsia="ru-RU"/>
        </w:rPr>
        <w:t xml:space="preserve">ма. Медицинские сестры, санитарки в годы ВОВ. </w:t>
      </w:r>
    </w:p>
    <w:p w:rsidR="0052296A" w:rsidRPr="00D90640" w:rsidRDefault="003231B3" w:rsidP="0052296A">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Практическая работа: групповое обсуждение «Родина у человека одна и нехорошо покидать ее по своему усмотрению?».</w:t>
      </w:r>
    </w:p>
    <w:p w:rsidR="003231B3" w:rsidRPr="00D90640" w:rsidRDefault="003231B3" w:rsidP="0052296A">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Самостоятельная работа: реферат на тему: «Медицинские рабо</w:t>
      </w:r>
      <w:r w:rsidRPr="00D90640">
        <w:rPr>
          <w:rFonts w:ascii="Times New Roman" w:hAnsi="Times New Roman"/>
          <w:sz w:val="28"/>
          <w:szCs w:val="28"/>
          <w:lang w:eastAsia="ru-RU"/>
        </w:rPr>
        <w:t>т</w:t>
      </w:r>
      <w:r w:rsidRPr="00D90640">
        <w:rPr>
          <w:rFonts w:ascii="Times New Roman" w:hAnsi="Times New Roman"/>
          <w:sz w:val="28"/>
          <w:szCs w:val="28"/>
          <w:lang w:eastAsia="ru-RU"/>
        </w:rPr>
        <w:t>ники в годы ВОВ».</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Тема 21. Нравственная культура личности</w:t>
      </w:r>
    </w:p>
    <w:p w:rsidR="003231B3" w:rsidRPr="00D90640" w:rsidRDefault="003231B3" w:rsidP="00222DCD">
      <w:pPr>
        <w:widowControl w:val="0"/>
        <w:spacing w:after="0" w:line="240" w:lineRule="auto"/>
        <w:jc w:val="both"/>
        <w:rPr>
          <w:rFonts w:ascii="Times New Roman" w:hAnsi="Times New Roman"/>
          <w:b/>
          <w:sz w:val="28"/>
          <w:szCs w:val="28"/>
          <w:lang w:eastAsia="ru-RU"/>
        </w:rPr>
      </w:pPr>
    </w:p>
    <w:p w:rsidR="00223EE6" w:rsidRPr="00D90640" w:rsidRDefault="003231B3" w:rsidP="0052296A">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Структура нравственной культуры личности. </w:t>
      </w:r>
      <w:proofErr w:type="gramStart"/>
      <w:r w:rsidRPr="00D90640">
        <w:rPr>
          <w:rFonts w:ascii="Times New Roman" w:hAnsi="Times New Roman"/>
          <w:sz w:val="28"/>
          <w:szCs w:val="28"/>
          <w:lang w:eastAsia="ru-RU"/>
        </w:rPr>
        <w:t>Нравственное с</w:t>
      </w:r>
      <w:r w:rsidRPr="00D90640">
        <w:rPr>
          <w:rFonts w:ascii="Times New Roman" w:hAnsi="Times New Roman"/>
          <w:sz w:val="28"/>
          <w:szCs w:val="28"/>
          <w:lang w:eastAsia="ru-RU"/>
        </w:rPr>
        <w:t>о</w:t>
      </w:r>
      <w:r w:rsidRPr="00D90640">
        <w:rPr>
          <w:rFonts w:ascii="Times New Roman" w:hAnsi="Times New Roman"/>
          <w:sz w:val="28"/>
          <w:szCs w:val="28"/>
          <w:lang w:eastAsia="ru-RU"/>
        </w:rPr>
        <w:t>знание (нравственные знания о добре, чести и т.д.; нравственные чу</w:t>
      </w:r>
      <w:r w:rsidRPr="00D90640">
        <w:rPr>
          <w:rFonts w:ascii="Times New Roman" w:hAnsi="Times New Roman"/>
          <w:sz w:val="28"/>
          <w:szCs w:val="28"/>
          <w:lang w:eastAsia="ru-RU"/>
        </w:rPr>
        <w:t>в</w:t>
      </w:r>
      <w:r w:rsidRPr="00D90640">
        <w:rPr>
          <w:rFonts w:ascii="Times New Roman" w:hAnsi="Times New Roman"/>
          <w:sz w:val="28"/>
          <w:szCs w:val="28"/>
          <w:lang w:eastAsia="ru-RU"/>
        </w:rPr>
        <w:t>ства и эмоции, нравственная воля, нравственные ценности);</w:t>
      </w:r>
      <w:r w:rsidR="0052296A" w:rsidRPr="00D90640">
        <w:rPr>
          <w:rFonts w:ascii="Times New Roman" w:hAnsi="Times New Roman"/>
          <w:sz w:val="28"/>
          <w:szCs w:val="28"/>
          <w:lang w:eastAsia="ru-RU"/>
        </w:rPr>
        <w:t xml:space="preserve"> </w:t>
      </w:r>
      <w:r w:rsidRPr="00D90640">
        <w:rPr>
          <w:rFonts w:ascii="Times New Roman" w:hAnsi="Times New Roman"/>
          <w:sz w:val="28"/>
          <w:szCs w:val="28"/>
          <w:lang w:eastAsia="ru-RU"/>
        </w:rPr>
        <w:t>нравстве</w:t>
      </w:r>
      <w:r w:rsidRPr="00D90640">
        <w:rPr>
          <w:rFonts w:ascii="Times New Roman" w:hAnsi="Times New Roman"/>
          <w:sz w:val="28"/>
          <w:szCs w:val="28"/>
          <w:lang w:eastAsia="ru-RU"/>
        </w:rPr>
        <w:t>н</w:t>
      </w:r>
      <w:r w:rsidRPr="00D90640">
        <w:rPr>
          <w:rFonts w:ascii="Times New Roman" w:hAnsi="Times New Roman"/>
          <w:sz w:val="28"/>
          <w:szCs w:val="28"/>
          <w:lang w:eastAsia="ru-RU"/>
        </w:rPr>
        <w:t>ное мировоззрение (нравственные идеалы, нормы и принципы, нра</w:t>
      </w:r>
      <w:r w:rsidRPr="00D90640">
        <w:rPr>
          <w:rFonts w:ascii="Times New Roman" w:hAnsi="Times New Roman"/>
          <w:sz w:val="28"/>
          <w:szCs w:val="28"/>
          <w:lang w:eastAsia="ru-RU"/>
        </w:rPr>
        <w:t>в</w:t>
      </w:r>
      <w:r w:rsidRPr="00D90640">
        <w:rPr>
          <w:rFonts w:ascii="Times New Roman" w:hAnsi="Times New Roman"/>
          <w:sz w:val="28"/>
          <w:szCs w:val="28"/>
          <w:lang w:eastAsia="ru-RU"/>
        </w:rPr>
        <w:t>ственные ориентации и интересы, убеждения и верования);</w:t>
      </w:r>
      <w:r w:rsidR="0052296A" w:rsidRPr="00D90640">
        <w:rPr>
          <w:rFonts w:ascii="Times New Roman" w:hAnsi="Times New Roman"/>
          <w:sz w:val="28"/>
          <w:szCs w:val="28"/>
          <w:lang w:eastAsia="ru-RU"/>
        </w:rPr>
        <w:t xml:space="preserve"> </w:t>
      </w:r>
      <w:r w:rsidRPr="00D90640">
        <w:rPr>
          <w:rFonts w:ascii="Times New Roman" w:hAnsi="Times New Roman"/>
          <w:sz w:val="28"/>
          <w:szCs w:val="28"/>
          <w:lang w:eastAsia="ru-RU"/>
        </w:rPr>
        <w:t>нравстве</w:t>
      </w:r>
      <w:r w:rsidRPr="00D90640">
        <w:rPr>
          <w:rFonts w:ascii="Times New Roman" w:hAnsi="Times New Roman"/>
          <w:sz w:val="28"/>
          <w:szCs w:val="28"/>
          <w:lang w:eastAsia="ru-RU"/>
        </w:rPr>
        <w:t>н</w:t>
      </w:r>
      <w:r w:rsidRPr="00D90640">
        <w:rPr>
          <w:rFonts w:ascii="Times New Roman" w:hAnsi="Times New Roman"/>
          <w:sz w:val="28"/>
          <w:szCs w:val="28"/>
          <w:lang w:eastAsia="ru-RU"/>
        </w:rPr>
        <w:lastRenderedPageBreak/>
        <w:t>ные качества (человеколюбие, уважительное отношение к людям, с</w:t>
      </w:r>
      <w:r w:rsidRPr="00D90640">
        <w:rPr>
          <w:rFonts w:ascii="Times New Roman" w:hAnsi="Times New Roman"/>
          <w:sz w:val="28"/>
          <w:szCs w:val="28"/>
          <w:lang w:eastAsia="ru-RU"/>
        </w:rPr>
        <w:t>о</w:t>
      </w:r>
      <w:r w:rsidRPr="00D90640">
        <w:rPr>
          <w:rFonts w:ascii="Times New Roman" w:hAnsi="Times New Roman"/>
          <w:sz w:val="28"/>
          <w:szCs w:val="28"/>
          <w:lang w:eastAsia="ru-RU"/>
        </w:rPr>
        <w:t>страдание, сочувствие, справедливость, совестливость, доброта, чес</w:t>
      </w:r>
      <w:r w:rsidRPr="00D90640">
        <w:rPr>
          <w:rFonts w:ascii="Times New Roman" w:hAnsi="Times New Roman"/>
          <w:sz w:val="28"/>
          <w:szCs w:val="28"/>
          <w:lang w:eastAsia="ru-RU"/>
        </w:rPr>
        <w:t>т</w:t>
      </w:r>
      <w:r w:rsidRPr="00D90640">
        <w:rPr>
          <w:rFonts w:ascii="Times New Roman" w:hAnsi="Times New Roman"/>
          <w:sz w:val="28"/>
          <w:szCs w:val="28"/>
          <w:lang w:eastAsia="ru-RU"/>
        </w:rPr>
        <w:t>ность, достоинство, чувство и понимани</w:t>
      </w:r>
      <w:r w:rsidR="0052296A" w:rsidRPr="00D90640">
        <w:rPr>
          <w:rFonts w:ascii="Times New Roman" w:hAnsi="Times New Roman"/>
          <w:sz w:val="28"/>
          <w:szCs w:val="28"/>
          <w:lang w:eastAsia="ru-RU"/>
        </w:rPr>
        <w:t xml:space="preserve">е долга, ответственность и др.). </w:t>
      </w:r>
      <w:proofErr w:type="gramEnd"/>
    </w:p>
    <w:p w:rsidR="0052296A" w:rsidRPr="00D90640" w:rsidRDefault="003231B3" w:rsidP="0052296A">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Нравственная культура личности и нравственной культура общ</w:t>
      </w:r>
      <w:r w:rsidRPr="00D90640">
        <w:rPr>
          <w:rFonts w:ascii="Times New Roman" w:hAnsi="Times New Roman"/>
          <w:sz w:val="28"/>
          <w:szCs w:val="28"/>
          <w:lang w:eastAsia="ru-RU"/>
        </w:rPr>
        <w:t>е</w:t>
      </w:r>
      <w:r w:rsidRPr="00D90640">
        <w:rPr>
          <w:rFonts w:ascii="Times New Roman" w:hAnsi="Times New Roman"/>
          <w:sz w:val="28"/>
          <w:szCs w:val="28"/>
          <w:lang w:eastAsia="ru-RU"/>
        </w:rPr>
        <w:t>ства или группы. Отличие нравственной культуры личности от культ</w:t>
      </w:r>
      <w:r w:rsidRPr="00D90640">
        <w:rPr>
          <w:rFonts w:ascii="Times New Roman" w:hAnsi="Times New Roman"/>
          <w:sz w:val="28"/>
          <w:szCs w:val="28"/>
          <w:lang w:eastAsia="ru-RU"/>
        </w:rPr>
        <w:t>у</w:t>
      </w:r>
      <w:r w:rsidRPr="00D90640">
        <w:rPr>
          <w:rFonts w:ascii="Times New Roman" w:hAnsi="Times New Roman"/>
          <w:sz w:val="28"/>
          <w:szCs w:val="28"/>
          <w:lang w:eastAsia="ru-RU"/>
        </w:rPr>
        <w:t>ры общества.</w:t>
      </w:r>
    </w:p>
    <w:p w:rsidR="003231B3" w:rsidRPr="00D90640" w:rsidRDefault="003231B3" w:rsidP="0052296A">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Практическая работа:</w:t>
      </w:r>
    </w:p>
    <w:p w:rsidR="003231B3" w:rsidRPr="00D90640" w:rsidRDefault="003231B3" w:rsidP="006601B7">
      <w:pPr>
        <w:widowControl w:val="0"/>
        <w:numPr>
          <w:ilvl w:val="0"/>
          <w:numId w:val="14"/>
        </w:numPr>
        <w:tabs>
          <w:tab w:val="left" w:pos="108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психологическая игра «Белое и черное кресло»;</w:t>
      </w:r>
    </w:p>
    <w:p w:rsidR="0052296A" w:rsidRPr="00D90640" w:rsidRDefault="003231B3" w:rsidP="006601B7">
      <w:pPr>
        <w:widowControl w:val="0"/>
        <w:numPr>
          <w:ilvl w:val="0"/>
          <w:numId w:val="14"/>
        </w:numPr>
        <w:tabs>
          <w:tab w:val="left" w:pos="108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обсуждение тем</w:t>
      </w:r>
      <w:r w:rsidR="0052296A" w:rsidRPr="00D90640">
        <w:rPr>
          <w:rFonts w:ascii="Times New Roman" w:hAnsi="Times New Roman"/>
          <w:sz w:val="28"/>
          <w:szCs w:val="28"/>
          <w:lang w:eastAsia="ru-RU"/>
        </w:rPr>
        <w:t>ы</w:t>
      </w:r>
      <w:r w:rsidRPr="00D90640">
        <w:rPr>
          <w:rFonts w:ascii="Times New Roman" w:hAnsi="Times New Roman"/>
          <w:sz w:val="28"/>
          <w:szCs w:val="28"/>
          <w:lang w:eastAsia="ru-RU"/>
        </w:rPr>
        <w:t xml:space="preserve"> </w:t>
      </w:r>
      <w:r w:rsidR="0052296A" w:rsidRPr="00D90640">
        <w:rPr>
          <w:rFonts w:ascii="Times New Roman" w:hAnsi="Times New Roman"/>
          <w:sz w:val="28"/>
          <w:szCs w:val="28"/>
          <w:lang w:eastAsia="ru-RU"/>
        </w:rPr>
        <w:t>«Чего больше: добра или зла в «</w:t>
      </w:r>
      <w:r w:rsidRPr="00D90640">
        <w:rPr>
          <w:rFonts w:ascii="Times New Roman" w:hAnsi="Times New Roman"/>
          <w:sz w:val="28"/>
          <w:szCs w:val="28"/>
          <w:lang w:eastAsia="ru-RU"/>
        </w:rPr>
        <w:t>русской» душе»?</w:t>
      </w:r>
    </w:p>
    <w:p w:rsidR="003231B3" w:rsidRPr="00D90640" w:rsidRDefault="003231B3" w:rsidP="0052296A">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Самостоятельная работа: творческая работа «Высший уровень нравственной культуры – нравственная мудрость».</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Тема 22. Нравственное поведение - нравственная зрелость</w:t>
      </w:r>
    </w:p>
    <w:p w:rsidR="0052296A" w:rsidRPr="00D90640" w:rsidRDefault="0052296A" w:rsidP="00222DCD">
      <w:pPr>
        <w:widowControl w:val="0"/>
        <w:spacing w:after="0" w:line="240" w:lineRule="auto"/>
        <w:jc w:val="center"/>
        <w:rPr>
          <w:rFonts w:ascii="Times New Roman" w:hAnsi="Times New Roman"/>
          <w:b/>
          <w:sz w:val="28"/>
          <w:szCs w:val="28"/>
          <w:lang w:eastAsia="ru-RU"/>
        </w:rPr>
      </w:pPr>
    </w:p>
    <w:p w:rsidR="0052296A"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«Человек может стать вполне</w:t>
      </w:r>
      <w:r w:rsidR="0052296A" w:rsidRPr="00D90640">
        <w:rPr>
          <w:rFonts w:ascii="Times New Roman" w:hAnsi="Times New Roman"/>
          <w:i/>
          <w:sz w:val="28"/>
          <w:szCs w:val="28"/>
          <w:lang w:eastAsia="ru-RU"/>
        </w:rPr>
        <w:t xml:space="preserve"> </w:t>
      </w:r>
      <w:r w:rsidRPr="00D90640">
        <w:rPr>
          <w:rFonts w:ascii="Times New Roman" w:hAnsi="Times New Roman"/>
          <w:i/>
          <w:sz w:val="28"/>
          <w:szCs w:val="28"/>
          <w:lang w:eastAsia="ru-RU"/>
        </w:rPr>
        <w:t xml:space="preserve">человеком, </w:t>
      </w:r>
    </w:p>
    <w:p w:rsidR="0052296A"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 xml:space="preserve">лишь обретя живое чувство личности, </w:t>
      </w:r>
    </w:p>
    <w:p w:rsidR="0052296A"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научившись помещать точку опоры</w:t>
      </w:r>
      <w:r w:rsidR="0052296A" w:rsidRPr="00D90640">
        <w:rPr>
          <w:rFonts w:ascii="Times New Roman" w:hAnsi="Times New Roman"/>
          <w:i/>
          <w:sz w:val="28"/>
          <w:szCs w:val="28"/>
          <w:lang w:eastAsia="ru-RU"/>
        </w:rPr>
        <w:t xml:space="preserve"> </w:t>
      </w:r>
    </w:p>
    <w:p w:rsidR="003231B3"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 xml:space="preserve"> нравствен</w:t>
      </w:r>
      <w:r w:rsidR="0052296A" w:rsidRPr="00D90640">
        <w:rPr>
          <w:rFonts w:ascii="Times New Roman" w:hAnsi="Times New Roman"/>
          <w:i/>
          <w:sz w:val="28"/>
          <w:szCs w:val="28"/>
          <w:lang w:eastAsia="ru-RU"/>
        </w:rPr>
        <w:t>ного поступка внутрь себя»</w:t>
      </w:r>
    </w:p>
    <w:p w:rsidR="003231B3"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В.</w:t>
      </w:r>
      <w:r w:rsidR="0052296A" w:rsidRPr="00D90640">
        <w:rPr>
          <w:rFonts w:ascii="Times New Roman" w:hAnsi="Times New Roman"/>
          <w:i/>
          <w:sz w:val="28"/>
          <w:szCs w:val="28"/>
          <w:lang w:eastAsia="ru-RU"/>
        </w:rPr>
        <w:t xml:space="preserve"> </w:t>
      </w:r>
      <w:r w:rsidRPr="00D90640">
        <w:rPr>
          <w:rFonts w:ascii="Times New Roman" w:hAnsi="Times New Roman"/>
          <w:i/>
          <w:sz w:val="28"/>
          <w:szCs w:val="28"/>
          <w:lang w:eastAsia="ru-RU"/>
        </w:rPr>
        <w:t>Тендряков.</w:t>
      </w:r>
    </w:p>
    <w:p w:rsidR="0052296A" w:rsidRPr="00D90640" w:rsidRDefault="003231B3" w:rsidP="0052296A">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Достижение личностной социально-нравственной зрелости. Ли</w:t>
      </w:r>
      <w:r w:rsidRPr="00D90640">
        <w:rPr>
          <w:rFonts w:ascii="Times New Roman" w:hAnsi="Times New Roman"/>
          <w:sz w:val="28"/>
          <w:szCs w:val="28"/>
          <w:lang w:eastAsia="ru-RU"/>
        </w:rPr>
        <w:t>ч</w:t>
      </w:r>
      <w:r w:rsidRPr="00D90640">
        <w:rPr>
          <w:rFonts w:ascii="Times New Roman" w:hAnsi="Times New Roman"/>
          <w:sz w:val="28"/>
          <w:szCs w:val="28"/>
          <w:lang w:eastAsia="ru-RU"/>
        </w:rPr>
        <w:t>ностная зрелость и пути ее достижения в юности. Критерии и показат</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ли личностной зрелости. Структура </w:t>
      </w:r>
      <w:proofErr w:type="gramStart"/>
      <w:r w:rsidRPr="00D90640">
        <w:rPr>
          <w:rFonts w:ascii="Times New Roman" w:hAnsi="Times New Roman"/>
          <w:sz w:val="28"/>
          <w:szCs w:val="28"/>
          <w:lang w:eastAsia="ru-RU"/>
        </w:rPr>
        <w:t>позитивной</w:t>
      </w:r>
      <w:proofErr w:type="gramEnd"/>
      <w:r w:rsidRPr="00D90640">
        <w:rPr>
          <w:rFonts w:ascii="Times New Roman" w:hAnsi="Times New Roman"/>
          <w:sz w:val="28"/>
          <w:szCs w:val="28"/>
          <w:lang w:eastAsia="ru-RU"/>
        </w:rPr>
        <w:t xml:space="preserve"> «Я-концепци</w:t>
      </w:r>
      <w:r w:rsidR="00223EE6" w:rsidRPr="00D90640">
        <w:rPr>
          <w:rFonts w:ascii="Times New Roman" w:hAnsi="Times New Roman"/>
          <w:sz w:val="28"/>
          <w:szCs w:val="28"/>
          <w:lang w:eastAsia="ru-RU"/>
        </w:rPr>
        <w:t>и»</w:t>
      </w:r>
      <w:r w:rsidR="0052296A" w:rsidRPr="00D90640">
        <w:rPr>
          <w:rFonts w:ascii="Times New Roman" w:hAnsi="Times New Roman"/>
          <w:sz w:val="28"/>
          <w:szCs w:val="28"/>
          <w:lang w:eastAsia="ru-RU"/>
        </w:rPr>
        <w:t>.</w:t>
      </w:r>
      <w:r w:rsidRPr="00D90640">
        <w:rPr>
          <w:rFonts w:ascii="Times New Roman" w:hAnsi="Times New Roman"/>
          <w:sz w:val="28"/>
          <w:szCs w:val="28"/>
          <w:lang w:eastAsia="ru-RU"/>
        </w:rPr>
        <w:t xml:space="preserve"> </w:t>
      </w:r>
      <w:proofErr w:type="spellStart"/>
      <w:r w:rsidRPr="00D90640">
        <w:rPr>
          <w:rFonts w:ascii="Times New Roman" w:hAnsi="Times New Roman"/>
          <w:sz w:val="28"/>
          <w:szCs w:val="28"/>
          <w:lang w:eastAsia="ru-RU"/>
        </w:rPr>
        <w:t>К</w:t>
      </w:r>
      <w:proofErr w:type="gramStart"/>
      <w:r w:rsidRPr="00D90640">
        <w:rPr>
          <w:rFonts w:ascii="Times New Roman" w:hAnsi="Times New Roman"/>
          <w:sz w:val="28"/>
          <w:szCs w:val="28"/>
          <w:lang w:eastAsia="ru-RU"/>
        </w:rPr>
        <w:t>p</w:t>
      </w:r>
      <w:proofErr w:type="gramEnd"/>
      <w:r w:rsidRPr="00D90640">
        <w:rPr>
          <w:rFonts w:ascii="Times New Roman" w:hAnsi="Times New Roman"/>
          <w:sz w:val="28"/>
          <w:szCs w:val="28"/>
          <w:lang w:eastAsia="ru-RU"/>
        </w:rPr>
        <w:t>итеpии</w:t>
      </w:r>
      <w:proofErr w:type="spellEnd"/>
      <w:r w:rsidRPr="00D90640">
        <w:rPr>
          <w:rFonts w:ascii="Times New Roman" w:hAnsi="Times New Roman"/>
          <w:sz w:val="28"/>
          <w:szCs w:val="28"/>
          <w:lang w:eastAsia="ru-RU"/>
        </w:rPr>
        <w:t xml:space="preserve"> нравственного поведения: масштабы нравственного мира личности, нравственные ценностные </w:t>
      </w:r>
      <w:proofErr w:type="spellStart"/>
      <w:r w:rsidRPr="00D90640">
        <w:rPr>
          <w:rFonts w:ascii="Times New Roman" w:hAnsi="Times New Roman"/>
          <w:sz w:val="28"/>
          <w:szCs w:val="28"/>
          <w:lang w:eastAsia="ru-RU"/>
        </w:rPr>
        <w:t>оpиентиpы</w:t>
      </w:r>
      <w:proofErr w:type="spellEnd"/>
      <w:r w:rsidRPr="00D90640">
        <w:rPr>
          <w:rFonts w:ascii="Times New Roman" w:hAnsi="Times New Roman"/>
          <w:sz w:val="28"/>
          <w:szCs w:val="28"/>
          <w:lang w:eastAsia="ru-RU"/>
        </w:rPr>
        <w:t>. Структура нравстве</w:t>
      </w:r>
      <w:r w:rsidRPr="00D90640">
        <w:rPr>
          <w:rFonts w:ascii="Times New Roman" w:hAnsi="Times New Roman"/>
          <w:sz w:val="28"/>
          <w:szCs w:val="28"/>
          <w:lang w:eastAsia="ru-RU"/>
        </w:rPr>
        <w:t>н</w:t>
      </w:r>
      <w:r w:rsidRPr="00D90640">
        <w:rPr>
          <w:rFonts w:ascii="Times New Roman" w:hAnsi="Times New Roman"/>
          <w:sz w:val="28"/>
          <w:szCs w:val="28"/>
          <w:lang w:eastAsia="ru-RU"/>
        </w:rPr>
        <w:t>ного самосознания личности. Нравственные принципы в воспитании системы ценностей социально зрелой личности. Нравственная отве</w:t>
      </w:r>
      <w:r w:rsidRPr="00D90640">
        <w:rPr>
          <w:rFonts w:ascii="Times New Roman" w:hAnsi="Times New Roman"/>
          <w:sz w:val="28"/>
          <w:szCs w:val="28"/>
          <w:lang w:eastAsia="ru-RU"/>
        </w:rPr>
        <w:t>т</w:t>
      </w:r>
      <w:r w:rsidRPr="00D90640">
        <w:rPr>
          <w:rFonts w:ascii="Times New Roman" w:hAnsi="Times New Roman"/>
          <w:sz w:val="28"/>
          <w:szCs w:val="28"/>
          <w:lang w:eastAsia="ru-RU"/>
        </w:rPr>
        <w:t>ственность, профессиональная самостоятельность как показатель нра</w:t>
      </w:r>
      <w:r w:rsidRPr="00D90640">
        <w:rPr>
          <w:rFonts w:ascii="Times New Roman" w:hAnsi="Times New Roman"/>
          <w:sz w:val="28"/>
          <w:szCs w:val="28"/>
          <w:lang w:eastAsia="ru-RU"/>
        </w:rPr>
        <w:t>в</w:t>
      </w:r>
      <w:r w:rsidRPr="00D90640">
        <w:rPr>
          <w:rFonts w:ascii="Times New Roman" w:hAnsi="Times New Roman"/>
          <w:sz w:val="28"/>
          <w:szCs w:val="28"/>
          <w:lang w:eastAsia="ru-RU"/>
        </w:rPr>
        <w:t>ственной зрелости личности.</w:t>
      </w:r>
      <w:r w:rsidR="00223EE6" w:rsidRPr="00D90640">
        <w:rPr>
          <w:rFonts w:ascii="Times New Roman" w:hAnsi="Times New Roman"/>
          <w:sz w:val="28"/>
          <w:szCs w:val="28"/>
          <w:lang w:eastAsia="ru-RU"/>
        </w:rPr>
        <w:t xml:space="preserve"> </w:t>
      </w:r>
    </w:p>
    <w:p w:rsidR="0052296A" w:rsidRPr="00D90640" w:rsidRDefault="003231B3" w:rsidP="0052296A">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Условия формирования </w:t>
      </w:r>
      <w:proofErr w:type="gramStart"/>
      <w:r w:rsidRPr="00D90640">
        <w:rPr>
          <w:rFonts w:ascii="Times New Roman" w:hAnsi="Times New Roman"/>
          <w:sz w:val="28"/>
          <w:szCs w:val="28"/>
          <w:lang w:eastAsia="ru-RU"/>
        </w:rPr>
        <w:t>положительной</w:t>
      </w:r>
      <w:proofErr w:type="gramEnd"/>
      <w:r w:rsidRPr="00D90640">
        <w:rPr>
          <w:rFonts w:ascii="Times New Roman" w:hAnsi="Times New Roman"/>
          <w:sz w:val="28"/>
          <w:szCs w:val="28"/>
          <w:lang w:eastAsia="ru-RU"/>
        </w:rPr>
        <w:t xml:space="preserve"> «Я-концепции»</w:t>
      </w:r>
      <w:r w:rsidR="0052296A" w:rsidRPr="00D90640">
        <w:rPr>
          <w:rFonts w:ascii="Times New Roman" w:hAnsi="Times New Roman"/>
          <w:sz w:val="28"/>
          <w:szCs w:val="28"/>
          <w:lang w:eastAsia="ru-RU"/>
        </w:rPr>
        <w:t xml:space="preserve">. </w:t>
      </w:r>
    </w:p>
    <w:p w:rsidR="0052296A" w:rsidRPr="00D90640" w:rsidRDefault="0052296A" w:rsidP="0052296A">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Практическая работа:</w:t>
      </w:r>
    </w:p>
    <w:p w:rsidR="003231B3" w:rsidRPr="00D90640" w:rsidRDefault="003231B3" w:rsidP="006601B7">
      <w:pPr>
        <w:widowControl w:val="0"/>
        <w:numPr>
          <w:ilvl w:val="0"/>
          <w:numId w:val="15"/>
        </w:numPr>
        <w:tabs>
          <w:tab w:val="left" w:pos="108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групповое обсуждение Статья Чистякова А. «Дело врачей». (За обычные бесплатные операции в Архангельской районной больн</w:t>
      </w:r>
      <w:r w:rsidRPr="00D90640">
        <w:rPr>
          <w:rFonts w:ascii="Times New Roman" w:hAnsi="Times New Roman"/>
          <w:sz w:val="28"/>
          <w:szCs w:val="28"/>
          <w:lang w:eastAsia="ru-RU"/>
        </w:rPr>
        <w:t>и</w:t>
      </w:r>
      <w:r w:rsidRPr="00D90640">
        <w:rPr>
          <w:rFonts w:ascii="Times New Roman" w:hAnsi="Times New Roman"/>
          <w:sz w:val="28"/>
          <w:szCs w:val="28"/>
          <w:lang w:eastAsia="ru-RU"/>
        </w:rPr>
        <w:t>це РБ хирург брал деньги) // Аргументы недели. – 2007. - 19 апреля.</w:t>
      </w:r>
    </w:p>
    <w:p w:rsidR="003231B3" w:rsidRPr="00D90640" w:rsidRDefault="003231B3" w:rsidP="006601B7">
      <w:pPr>
        <w:widowControl w:val="0"/>
        <w:numPr>
          <w:ilvl w:val="0"/>
          <w:numId w:val="15"/>
        </w:numPr>
        <w:tabs>
          <w:tab w:val="left" w:pos="108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психологическая игра: «Шире круг».</w:t>
      </w:r>
    </w:p>
    <w:p w:rsidR="003231B3" w:rsidRPr="00D90640" w:rsidRDefault="003231B3" w:rsidP="0052296A">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Самостоятельная работа: письмо поддержки больному ребенку, другу.</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52296A">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РАЗДЕЛ 6. СООТНОШЕНИЕ ЭТИЧЕСКИХ НОРМ И НРА</w:t>
      </w:r>
      <w:r w:rsidRPr="00D90640">
        <w:rPr>
          <w:rFonts w:ascii="Times New Roman" w:hAnsi="Times New Roman"/>
          <w:b/>
          <w:sz w:val="28"/>
          <w:szCs w:val="28"/>
          <w:lang w:eastAsia="ru-RU"/>
        </w:rPr>
        <w:t>В</w:t>
      </w:r>
      <w:r w:rsidRPr="00D90640">
        <w:rPr>
          <w:rFonts w:ascii="Times New Roman" w:hAnsi="Times New Roman"/>
          <w:b/>
          <w:sz w:val="28"/>
          <w:szCs w:val="28"/>
          <w:lang w:eastAsia="ru-RU"/>
        </w:rPr>
        <w:t>СТВЕННОСТИ</w:t>
      </w:r>
    </w:p>
    <w:p w:rsidR="003231B3" w:rsidRPr="00D90640" w:rsidRDefault="003231B3" w:rsidP="00222DCD">
      <w:pPr>
        <w:widowControl w:val="0"/>
        <w:spacing w:after="0" w:line="240" w:lineRule="auto"/>
        <w:jc w:val="both"/>
        <w:rPr>
          <w:rFonts w:ascii="Times New Roman" w:hAnsi="Times New Roman"/>
          <w:b/>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Тема 23. Человеческое счастье</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«Лишь тот, кто действует, добивается счастья»</w:t>
      </w:r>
    </w:p>
    <w:p w:rsidR="00223EE6" w:rsidRPr="00D90640" w:rsidRDefault="003231B3" w:rsidP="00223EE6">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Исторический обзор проблемы счастья. Психологический аспект </w:t>
      </w:r>
      <w:r w:rsidRPr="00D90640">
        <w:rPr>
          <w:rFonts w:ascii="Times New Roman" w:hAnsi="Times New Roman"/>
          <w:sz w:val="28"/>
          <w:szCs w:val="28"/>
          <w:lang w:eastAsia="ru-RU"/>
        </w:rPr>
        <w:lastRenderedPageBreak/>
        <w:t xml:space="preserve">счастья. </w:t>
      </w:r>
    </w:p>
    <w:p w:rsidR="00223EE6" w:rsidRPr="00D90640" w:rsidRDefault="003231B3" w:rsidP="00223EE6">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Счастье - понятие нравственного сознания, состояние человека, соответствующее внутренней удовлетворенности условиям своего б</w:t>
      </w:r>
      <w:r w:rsidRPr="00D90640">
        <w:rPr>
          <w:rFonts w:ascii="Times New Roman" w:hAnsi="Times New Roman"/>
          <w:sz w:val="28"/>
          <w:szCs w:val="28"/>
          <w:lang w:eastAsia="ru-RU"/>
        </w:rPr>
        <w:t>ы</w:t>
      </w:r>
      <w:r w:rsidRPr="00D90640">
        <w:rPr>
          <w:rFonts w:ascii="Times New Roman" w:hAnsi="Times New Roman"/>
          <w:sz w:val="28"/>
          <w:szCs w:val="28"/>
          <w:lang w:eastAsia="ru-RU"/>
        </w:rPr>
        <w:t>тия. Представление об идеале жизни человека. Понятия «личное сч</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стье» и «счастье в общественной жизни». Соотношение целей и </w:t>
      </w:r>
      <w:r w:rsidR="00223EE6" w:rsidRPr="00D90640">
        <w:rPr>
          <w:rFonts w:ascii="Times New Roman" w:hAnsi="Times New Roman"/>
          <w:sz w:val="28"/>
          <w:szCs w:val="28"/>
          <w:lang w:eastAsia="ru-RU"/>
        </w:rPr>
        <w:t>сре</w:t>
      </w:r>
      <w:proofErr w:type="gramStart"/>
      <w:r w:rsidR="00223EE6" w:rsidRPr="00D90640">
        <w:rPr>
          <w:rFonts w:ascii="Times New Roman" w:hAnsi="Times New Roman"/>
          <w:sz w:val="28"/>
          <w:szCs w:val="28"/>
          <w:lang w:eastAsia="ru-RU"/>
        </w:rPr>
        <w:t>дств</w:t>
      </w:r>
      <w:r w:rsidRPr="00D90640">
        <w:rPr>
          <w:rFonts w:ascii="Times New Roman" w:hAnsi="Times New Roman"/>
          <w:sz w:val="28"/>
          <w:szCs w:val="28"/>
          <w:lang w:eastAsia="ru-RU"/>
        </w:rPr>
        <w:t xml:space="preserve"> в д</w:t>
      </w:r>
      <w:proofErr w:type="gramEnd"/>
      <w:r w:rsidRPr="00D90640">
        <w:rPr>
          <w:rFonts w:ascii="Times New Roman" w:hAnsi="Times New Roman"/>
          <w:sz w:val="28"/>
          <w:szCs w:val="28"/>
          <w:lang w:eastAsia="ru-RU"/>
        </w:rPr>
        <w:t xml:space="preserve">остижении </w:t>
      </w:r>
      <w:r w:rsidR="00223EE6" w:rsidRPr="00D90640">
        <w:rPr>
          <w:rFonts w:ascii="Times New Roman" w:hAnsi="Times New Roman"/>
          <w:sz w:val="28"/>
          <w:szCs w:val="28"/>
          <w:lang w:eastAsia="ru-RU"/>
        </w:rPr>
        <w:t>счастья</w:t>
      </w:r>
      <w:r w:rsidRPr="00D90640">
        <w:rPr>
          <w:rFonts w:ascii="Times New Roman" w:hAnsi="Times New Roman"/>
          <w:sz w:val="28"/>
          <w:szCs w:val="28"/>
          <w:lang w:eastAsia="ru-RU"/>
        </w:rPr>
        <w:t>. Право на счастье и проблема моральн</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го выбора, нравственной ответственности. </w:t>
      </w:r>
    </w:p>
    <w:p w:rsidR="003231B3" w:rsidRPr="00D90640" w:rsidRDefault="003231B3" w:rsidP="00223EE6">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Практическая работа:</w:t>
      </w:r>
    </w:p>
    <w:p w:rsidR="003231B3" w:rsidRPr="00D90640" w:rsidRDefault="003231B3" w:rsidP="006601B7">
      <w:pPr>
        <w:widowControl w:val="0"/>
        <w:numPr>
          <w:ilvl w:val="0"/>
          <w:numId w:val="16"/>
        </w:numPr>
        <w:tabs>
          <w:tab w:val="left" w:pos="108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групповое обсуждение: «Борьба за счастье – это борьба со своими пороками, недостатками, мешающими жить нам и окружа</w:t>
      </w:r>
      <w:r w:rsidRPr="00D90640">
        <w:rPr>
          <w:rFonts w:ascii="Times New Roman" w:hAnsi="Times New Roman"/>
          <w:sz w:val="28"/>
          <w:szCs w:val="28"/>
          <w:lang w:eastAsia="ru-RU"/>
        </w:rPr>
        <w:t>ю</w:t>
      </w:r>
      <w:r w:rsidRPr="00D90640">
        <w:rPr>
          <w:rFonts w:ascii="Times New Roman" w:hAnsi="Times New Roman"/>
          <w:sz w:val="28"/>
          <w:szCs w:val="28"/>
          <w:lang w:eastAsia="ru-RU"/>
        </w:rPr>
        <w:t>щим нас»;</w:t>
      </w:r>
    </w:p>
    <w:p w:rsidR="003231B3" w:rsidRPr="00D90640" w:rsidRDefault="003231B3" w:rsidP="006601B7">
      <w:pPr>
        <w:widowControl w:val="0"/>
        <w:numPr>
          <w:ilvl w:val="0"/>
          <w:numId w:val="16"/>
        </w:numPr>
        <w:tabs>
          <w:tab w:val="left" w:pos="108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лирическая разминка: песни о счастье, о любви.</w:t>
      </w:r>
    </w:p>
    <w:p w:rsidR="003231B3" w:rsidRPr="00D90640" w:rsidRDefault="003231B3" w:rsidP="00223EE6">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Самостоятельная работа: посещение больных детей, проходи</w:t>
      </w:r>
      <w:r w:rsidRPr="00D90640">
        <w:rPr>
          <w:rFonts w:ascii="Times New Roman" w:hAnsi="Times New Roman"/>
          <w:sz w:val="28"/>
          <w:szCs w:val="28"/>
          <w:lang w:eastAsia="ru-RU"/>
        </w:rPr>
        <w:t>в</w:t>
      </w:r>
      <w:r w:rsidRPr="00D90640">
        <w:rPr>
          <w:rFonts w:ascii="Times New Roman" w:hAnsi="Times New Roman"/>
          <w:sz w:val="28"/>
          <w:szCs w:val="28"/>
          <w:lang w:eastAsia="ru-RU"/>
        </w:rPr>
        <w:t>ших лечение в  неврологическом отделении городской больницы №1.</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 xml:space="preserve">Тема 24. Нравственные понятия: доброта, великодушие, </w:t>
      </w: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сострадание, милосердие</w:t>
      </w:r>
    </w:p>
    <w:p w:rsidR="003231B3" w:rsidRPr="00D90640" w:rsidRDefault="003231B3" w:rsidP="00222DCD">
      <w:pPr>
        <w:widowControl w:val="0"/>
        <w:spacing w:after="0" w:line="240" w:lineRule="auto"/>
        <w:jc w:val="center"/>
        <w:rPr>
          <w:rFonts w:ascii="Times New Roman" w:hAnsi="Times New Roman"/>
          <w:sz w:val="28"/>
          <w:szCs w:val="28"/>
          <w:lang w:eastAsia="ru-RU"/>
        </w:rPr>
      </w:pPr>
    </w:p>
    <w:p w:rsidR="003231B3"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Я не знаю иных признаков</w:t>
      </w:r>
    </w:p>
    <w:p w:rsidR="003231B3"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 xml:space="preserve"> превосходства, кроме доброты.</w:t>
      </w:r>
    </w:p>
    <w:p w:rsidR="00223EE6" w:rsidRPr="00D90640" w:rsidRDefault="003231B3" w:rsidP="00223EE6">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Добро как понятие нравственного сознания. Добро и зло как о</w:t>
      </w:r>
      <w:r w:rsidRPr="00D90640">
        <w:rPr>
          <w:rFonts w:ascii="Times New Roman" w:hAnsi="Times New Roman"/>
          <w:sz w:val="28"/>
          <w:szCs w:val="28"/>
          <w:lang w:eastAsia="ru-RU"/>
        </w:rPr>
        <w:t>н</w:t>
      </w:r>
      <w:r w:rsidRPr="00D90640">
        <w:rPr>
          <w:rFonts w:ascii="Times New Roman" w:hAnsi="Times New Roman"/>
          <w:sz w:val="28"/>
          <w:szCs w:val="28"/>
          <w:lang w:eastAsia="ru-RU"/>
        </w:rPr>
        <w:t xml:space="preserve">тологические начала мира и способы достижения блага. Гедонизм, </w:t>
      </w:r>
      <w:proofErr w:type="spellStart"/>
      <w:r w:rsidRPr="00D90640">
        <w:rPr>
          <w:rFonts w:ascii="Times New Roman" w:hAnsi="Times New Roman"/>
          <w:sz w:val="28"/>
          <w:szCs w:val="28"/>
          <w:lang w:eastAsia="ru-RU"/>
        </w:rPr>
        <w:t>ут</w:t>
      </w:r>
      <w:r w:rsidRPr="00D90640">
        <w:rPr>
          <w:rFonts w:ascii="Times New Roman" w:hAnsi="Times New Roman"/>
          <w:sz w:val="28"/>
          <w:szCs w:val="28"/>
          <w:lang w:eastAsia="ru-RU"/>
        </w:rPr>
        <w:t>и</w:t>
      </w:r>
      <w:r w:rsidRPr="00D90640">
        <w:rPr>
          <w:rFonts w:ascii="Times New Roman" w:hAnsi="Times New Roman"/>
          <w:sz w:val="28"/>
          <w:szCs w:val="28"/>
          <w:lang w:eastAsia="ru-RU"/>
        </w:rPr>
        <w:t>лита</w:t>
      </w:r>
      <w:proofErr w:type="gramStart"/>
      <w:r w:rsidRPr="00D90640">
        <w:rPr>
          <w:rFonts w:ascii="Times New Roman" w:hAnsi="Times New Roman"/>
          <w:sz w:val="28"/>
          <w:szCs w:val="28"/>
          <w:lang w:eastAsia="ru-RU"/>
        </w:rPr>
        <w:t>p</w:t>
      </w:r>
      <w:proofErr w:type="gramEnd"/>
      <w:r w:rsidRPr="00D90640">
        <w:rPr>
          <w:rFonts w:ascii="Times New Roman" w:hAnsi="Times New Roman"/>
          <w:sz w:val="28"/>
          <w:szCs w:val="28"/>
          <w:lang w:eastAsia="ru-RU"/>
        </w:rPr>
        <w:t>изм</w:t>
      </w:r>
      <w:proofErr w:type="spellEnd"/>
      <w:r w:rsidRPr="00D90640">
        <w:rPr>
          <w:rFonts w:ascii="Times New Roman" w:hAnsi="Times New Roman"/>
          <w:sz w:val="28"/>
          <w:szCs w:val="28"/>
          <w:lang w:eastAsia="ru-RU"/>
        </w:rPr>
        <w:t xml:space="preserve">, </w:t>
      </w:r>
      <w:proofErr w:type="spellStart"/>
      <w:r w:rsidRPr="00D90640">
        <w:rPr>
          <w:rFonts w:ascii="Times New Roman" w:hAnsi="Times New Roman"/>
          <w:sz w:val="28"/>
          <w:szCs w:val="28"/>
          <w:lang w:eastAsia="ru-RU"/>
        </w:rPr>
        <w:t>пpагматизм</w:t>
      </w:r>
      <w:proofErr w:type="spellEnd"/>
      <w:r w:rsidRPr="00D90640">
        <w:rPr>
          <w:rFonts w:ascii="Times New Roman" w:hAnsi="Times New Roman"/>
          <w:sz w:val="28"/>
          <w:szCs w:val="28"/>
          <w:lang w:eastAsia="ru-RU"/>
        </w:rPr>
        <w:t xml:space="preserve"> о смысле жизни и путях достижения счастья.</w:t>
      </w:r>
    </w:p>
    <w:p w:rsidR="00223EE6" w:rsidRPr="00D90640" w:rsidRDefault="003231B3" w:rsidP="00223EE6">
      <w:pPr>
        <w:widowControl w:val="0"/>
        <w:spacing w:after="0" w:line="240" w:lineRule="auto"/>
        <w:ind w:firstLine="708"/>
        <w:jc w:val="both"/>
        <w:rPr>
          <w:rFonts w:ascii="Times New Roman" w:hAnsi="Times New Roman"/>
          <w:sz w:val="28"/>
          <w:szCs w:val="28"/>
          <w:lang w:eastAsia="ru-RU"/>
        </w:rPr>
      </w:pPr>
      <w:proofErr w:type="spellStart"/>
      <w:r w:rsidRPr="00D90640">
        <w:rPr>
          <w:rFonts w:ascii="Times New Roman" w:hAnsi="Times New Roman"/>
          <w:sz w:val="28"/>
          <w:szCs w:val="28"/>
          <w:lang w:eastAsia="ru-RU"/>
        </w:rPr>
        <w:t>К</w:t>
      </w:r>
      <w:proofErr w:type="gramStart"/>
      <w:r w:rsidRPr="00D90640">
        <w:rPr>
          <w:rFonts w:ascii="Times New Roman" w:hAnsi="Times New Roman"/>
          <w:sz w:val="28"/>
          <w:szCs w:val="28"/>
          <w:lang w:eastAsia="ru-RU"/>
        </w:rPr>
        <w:t>p</w:t>
      </w:r>
      <w:proofErr w:type="gramEnd"/>
      <w:r w:rsidRPr="00D90640">
        <w:rPr>
          <w:rFonts w:ascii="Times New Roman" w:hAnsi="Times New Roman"/>
          <w:sz w:val="28"/>
          <w:szCs w:val="28"/>
          <w:lang w:eastAsia="ru-RU"/>
        </w:rPr>
        <w:t>итеpии</w:t>
      </w:r>
      <w:proofErr w:type="spellEnd"/>
      <w:r w:rsidRPr="00D90640">
        <w:rPr>
          <w:rFonts w:ascii="Times New Roman" w:hAnsi="Times New Roman"/>
          <w:sz w:val="28"/>
          <w:szCs w:val="28"/>
          <w:lang w:eastAsia="ru-RU"/>
        </w:rPr>
        <w:t xml:space="preserve"> </w:t>
      </w:r>
      <w:r w:rsidR="00223EE6" w:rsidRPr="00D90640">
        <w:rPr>
          <w:rFonts w:ascii="Times New Roman" w:hAnsi="Times New Roman"/>
          <w:sz w:val="28"/>
          <w:szCs w:val="28"/>
          <w:lang w:eastAsia="ru-RU"/>
        </w:rPr>
        <w:t>добра</w:t>
      </w:r>
      <w:r w:rsidRPr="00D90640">
        <w:rPr>
          <w:rFonts w:ascii="Times New Roman" w:hAnsi="Times New Roman"/>
          <w:sz w:val="28"/>
          <w:szCs w:val="28"/>
          <w:lang w:eastAsia="ru-RU"/>
        </w:rPr>
        <w:t xml:space="preserve"> и зла. Роль </w:t>
      </w:r>
      <w:r w:rsidR="00223EE6" w:rsidRPr="00D90640">
        <w:rPr>
          <w:rFonts w:ascii="Times New Roman" w:hAnsi="Times New Roman"/>
          <w:sz w:val="28"/>
          <w:szCs w:val="28"/>
          <w:lang w:eastAsia="ru-RU"/>
        </w:rPr>
        <w:t>компромиссов</w:t>
      </w:r>
      <w:r w:rsidRPr="00D90640">
        <w:rPr>
          <w:rFonts w:ascii="Times New Roman" w:hAnsi="Times New Roman"/>
          <w:sz w:val="28"/>
          <w:szCs w:val="28"/>
          <w:lang w:eastAsia="ru-RU"/>
        </w:rPr>
        <w:t xml:space="preserve"> в </w:t>
      </w:r>
      <w:r w:rsidR="00223EE6" w:rsidRPr="00D90640">
        <w:rPr>
          <w:rFonts w:ascii="Times New Roman" w:hAnsi="Times New Roman"/>
          <w:sz w:val="28"/>
          <w:szCs w:val="28"/>
          <w:lang w:eastAsia="ru-RU"/>
        </w:rPr>
        <w:t>возрастании</w:t>
      </w:r>
      <w:r w:rsidRPr="00D90640">
        <w:rPr>
          <w:rFonts w:ascii="Times New Roman" w:hAnsi="Times New Roman"/>
          <w:sz w:val="28"/>
          <w:szCs w:val="28"/>
          <w:lang w:eastAsia="ru-RU"/>
        </w:rPr>
        <w:t xml:space="preserve"> </w:t>
      </w:r>
      <w:r w:rsidR="00223EE6" w:rsidRPr="00D90640">
        <w:rPr>
          <w:rFonts w:ascii="Times New Roman" w:hAnsi="Times New Roman"/>
          <w:sz w:val="28"/>
          <w:szCs w:val="28"/>
          <w:lang w:eastAsia="ru-RU"/>
        </w:rPr>
        <w:t>добра</w:t>
      </w:r>
      <w:r w:rsidRPr="00D90640">
        <w:rPr>
          <w:rFonts w:ascii="Times New Roman" w:hAnsi="Times New Roman"/>
          <w:sz w:val="28"/>
          <w:szCs w:val="28"/>
          <w:lang w:eastAsia="ru-RU"/>
        </w:rPr>
        <w:t xml:space="preserve"> и </w:t>
      </w:r>
      <w:r w:rsidR="00223EE6" w:rsidRPr="00D90640">
        <w:rPr>
          <w:rFonts w:ascii="Times New Roman" w:hAnsi="Times New Roman"/>
          <w:sz w:val="28"/>
          <w:szCs w:val="28"/>
          <w:lang w:eastAsia="ru-RU"/>
        </w:rPr>
        <w:t>бескомпромиссность</w:t>
      </w:r>
      <w:r w:rsidRPr="00D90640">
        <w:rPr>
          <w:rFonts w:ascii="Times New Roman" w:hAnsi="Times New Roman"/>
          <w:sz w:val="28"/>
          <w:szCs w:val="28"/>
          <w:lang w:eastAsia="ru-RU"/>
        </w:rPr>
        <w:t xml:space="preserve"> как личностная позиция. Виды зла, его источники и </w:t>
      </w:r>
      <w:proofErr w:type="spellStart"/>
      <w:r w:rsidRPr="00D90640">
        <w:rPr>
          <w:rFonts w:ascii="Times New Roman" w:hAnsi="Times New Roman"/>
          <w:sz w:val="28"/>
          <w:szCs w:val="28"/>
          <w:lang w:eastAsia="ru-RU"/>
        </w:rPr>
        <w:t>к</w:t>
      </w:r>
      <w:proofErr w:type="gramStart"/>
      <w:r w:rsidRPr="00D90640">
        <w:rPr>
          <w:rFonts w:ascii="Times New Roman" w:hAnsi="Times New Roman"/>
          <w:sz w:val="28"/>
          <w:szCs w:val="28"/>
          <w:lang w:eastAsia="ru-RU"/>
        </w:rPr>
        <w:t>p</w:t>
      </w:r>
      <w:proofErr w:type="gramEnd"/>
      <w:r w:rsidRPr="00D90640">
        <w:rPr>
          <w:rFonts w:ascii="Times New Roman" w:hAnsi="Times New Roman"/>
          <w:sz w:val="28"/>
          <w:szCs w:val="28"/>
          <w:lang w:eastAsia="ru-RU"/>
        </w:rPr>
        <w:t>итеpии</w:t>
      </w:r>
      <w:proofErr w:type="spellEnd"/>
      <w:r w:rsidRPr="00D90640">
        <w:rPr>
          <w:rFonts w:ascii="Times New Roman" w:hAnsi="Times New Roman"/>
          <w:sz w:val="28"/>
          <w:szCs w:val="28"/>
          <w:lang w:eastAsia="ru-RU"/>
        </w:rPr>
        <w:t>.</w:t>
      </w:r>
      <w:r w:rsidR="00223EE6" w:rsidRPr="00D90640">
        <w:rPr>
          <w:rFonts w:ascii="Times New Roman" w:hAnsi="Times New Roman"/>
          <w:sz w:val="28"/>
          <w:szCs w:val="28"/>
          <w:lang w:eastAsia="ru-RU"/>
        </w:rPr>
        <w:t xml:space="preserve"> </w:t>
      </w:r>
      <w:r w:rsidRPr="00D90640">
        <w:rPr>
          <w:rFonts w:ascii="Times New Roman" w:hAnsi="Times New Roman"/>
          <w:sz w:val="28"/>
          <w:szCs w:val="28"/>
          <w:lang w:eastAsia="ru-RU"/>
        </w:rPr>
        <w:t>Добро и зло как нравственное и безнравственное в челов</w:t>
      </w:r>
      <w:r w:rsidRPr="00D90640">
        <w:rPr>
          <w:rFonts w:ascii="Times New Roman" w:hAnsi="Times New Roman"/>
          <w:sz w:val="28"/>
          <w:szCs w:val="28"/>
          <w:lang w:eastAsia="ru-RU"/>
        </w:rPr>
        <w:t>е</w:t>
      </w:r>
      <w:r w:rsidRPr="00D90640">
        <w:rPr>
          <w:rFonts w:ascii="Times New Roman" w:hAnsi="Times New Roman"/>
          <w:sz w:val="28"/>
          <w:szCs w:val="28"/>
          <w:lang w:eastAsia="ru-RU"/>
        </w:rPr>
        <w:t>ке. Понятия: «добро», «</w:t>
      </w:r>
      <w:proofErr w:type="spellStart"/>
      <w:r w:rsidRPr="00D90640">
        <w:rPr>
          <w:rFonts w:ascii="Times New Roman" w:hAnsi="Times New Roman"/>
          <w:sz w:val="28"/>
          <w:szCs w:val="28"/>
          <w:lang w:eastAsia="ru-RU"/>
        </w:rPr>
        <w:t>добродеяние</w:t>
      </w:r>
      <w:proofErr w:type="spellEnd"/>
      <w:r w:rsidRPr="00D90640">
        <w:rPr>
          <w:rFonts w:ascii="Times New Roman" w:hAnsi="Times New Roman"/>
          <w:sz w:val="28"/>
          <w:szCs w:val="28"/>
          <w:lang w:eastAsia="ru-RU"/>
        </w:rPr>
        <w:t>», «благодеяние», «добродетель», «справедливость».</w:t>
      </w:r>
    </w:p>
    <w:p w:rsidR="00223EE6" w:rsidRPr="00D90640" w:rsidRDefault="003231B3" w:rsidP="00223EE6">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Великодушие - положительное нравственное</w:t>
      </w:r>
      <w:r w:rsidR="00223EE6" w:rsidRPr="00D90640">
        <w:rPr>
          <w:rFonts w:ascii="Times New Roman" w:hAnsi="Times New Roman"/>
          <w:sz w:val="28"/>
          <w:szCs w:val="28"/>
          <w:lang w:eastAsia="ru-RU"/>
        </w:rPr>
        <w:t xml:space="preserve"> качество. Гуманное отношение и </w:t>
      </w:r>
      <w:r w:rsidRPr="00D90640">
        <w:rPr>
          <w:rFonts w:ascii="Times New Roman" w:hAnsi="Times New Roman"/>
          <w:sz w:val="28"/>
          <w:szCs w:val="28"/>
          <w:lang w:eastAsia="ru-RU"/>
        </w:rPr>
        <w:t>великодушие. Зависть как неприязненно-враждебное о</w:t>
      </w:r>
      <w:r w:rsidRPr="00D90640">
        <w:rPr>
          <w:rFonts w:ascii="Times New Roman" w:hAnsi="Times New Roman"/>
          <w:sz w:val="28"/>
          <w:szCs w:val="28"/>
          <w:lang w:eastAsia="ru-RU"/>
        </w:rPr>
        <w:t>т</w:t>
      </w:r>
      <w:r w:rsidRPr="00D90640">
        <w:rPr>
          <w:rFonts w:ascii="Times New Roman" w:hAnsi="Times New Roman"/>
          <w:sz w:val="28"/>
          <w:szCs w:val="28"/>
          <w:lang w:eastAsia="ru-RU"/>
        </w:rPr>
        <w:t>ношение к другому лицу. Источни</w:t>
      </w:r>
      <w:r w:rsidR="00223EE6" w:rsidRPr="00D90640">
        <w:rPr>
          <w:rFonts w:ascii="Times New Roman" w:hAnsi="Times New Roman"/>
          <w:sz w:val="28"/>
          <w:szCs w:val="28"/>
          <w:lang w:eastAsia="ru-RU"/>
        </w:rPr>
        <w:t xml:space="preserve">ки </w:t>
      </w:r>
      <w:r w:rsidRPr="00D90640">
        <w:rPr>
          <w:rFonts w:ascii="Times New Roman" w:hAnsi="Times New Roman"/>
          <w:sz w:val="28"/>
          <w:szCs w:val="28"/>
          <w:lang w:eastAsia="ru-RU"/>
        </w:rPr>
        <w:t>зависти и ее безнравственная сущность.</w:t>
      </w:r>
    </w:p>
    <w:p w:rsidR="003231B3" w:rsidRPr="00D90640" w:rsidRDefault="003231B3" w:rsidP="00223EE6">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Практическая работа: </w:t>
      </w:r>
    </w:p>
    <w:p w:rsidR="003231B3" w:rsidRPr="00D90640" w:rsidRDefault="003231B3" w:rsidP="006601B7">
      <w:pPr>
        <w:widowControl w:val="0"/>
        <w:numPr>
          <w:ilvl w:val="0"/>
          <w:numId w:val="17"/>
        </w:numPr>
        <w:tabs>
          <w:tab w:val="left" w:pos="1080"/>
        </w:tabs>
        <w:spacing w:after="0" w:line="240" w:lineRule="auto"/>
        <w:ind w:firstLine="0"/>
        <w:jc w:val="both"/>
        <w:rPr>
          <w:rFonts w:ascii="Times New Roman" w:hAnsi="Times New Roman"/>
          <w:sz w:val="28"/>
          <w:szCs w:val="28"/>
          <w:lang w:eastAsia="ru-RU"/>
        </w:rPr>
      </w:pPr>
      <w:r w:rsidRPr="00D90640">
        <w:rPr>
          <w:rFonts w:ascii="Times New Roman" w:hAnsi="Times New Roman"/>
          <w:sz w:val="28"/>
          <w:szCs w:val="28"/>
          <w:lang w:eastAsia="ru-RU"/>
        </w:rPr>
        <w:t xml:space="preserve">диагностика нравственного потенциала по методике А.Ф. </w:t>
      </w:r>
      <w:proofErr w:type="spellStart"/>
      <w:r w:rsidRPr="00D90640">
        <w:rPr>
          <w:rFonts w:ascii="Times New Roman" w:hAnsi="Times New Roman"/>
          <w:sz w:val="28"/>
          <w:szCs w:val="28"/>
          <w:lang w:eastAsia="ru-RU"/>
        </w:rPr>
        <w:t>Кудряшева</w:t>
      </w:r>
      <w:proofErr w:type="spellEnd"/>
      <w:r w:rsidRPr="00D90640">
        <w:rPr>
          <w:rFonts w:ascii="Times New Roman" w:hAnsi="Times New Roman"/>
          <w:sz w:val="28"/>
          <w:szCs w:val="28"/>
          <w:lang w:eastAsia="ru-RU"/>
        </w:rPr>
        <w:t xml:space="preserve">; </w:t>
      </w:r>
    </w:p>
    <w:p w:rsidR="003231B3" w:rsidRPr="00D90640" w:rsidRDefault="003231B3" w:rsidP="006601B7">
      <w:pPr>
        <w:widowControl w:val="0"/>
        <w:numPr>
          <w:ilvl w:val="0"/>
          <w:numId w:val="17"/>
        </w:numPr>
        <w:tabs>
          <w:tab w:val="left" w:pos="1080"/>
        </w:tabs>
        <w:spacing w:after="0" w:line="240" w:lineRule="auto"/>
        <w:ind w:firstLine="0"/>
        <w:jc w:val="both"/>
        <w:rPr>
          <w:rFonts w:ascii="Times New Roman" w:hAnsi="Times New Roman"/>
          <w:sz w:val="28"/>
          <w:szCs w:val="28"/>
          <w:lang w:eastAsia="ru-RU"/>
        </w:rPr>
      </w:pPr>
      <w:proofErr w:type="spellStart"/>
      <w:r w:rsidRPr="00D90640">
        <w:rPr>
          <w:rFonts w:ascii="Times New Roman" w:hAnsi="Times New Roman"/>
          <w:sz w:val="28"/>
          <w:szCs w:val="28"/>
          <w:lang w:eastAsia="ru-RU"/>
        </w:rPr>
        <w:t>физкул</w:t>
      </w:r>
      <w:r w:rsidR="00223EE6" w:rsidRPr="00D90640">
        <w:rPr>
          <w:rFonts w:ascii="Times New Roman" w:hAnsi="Times New Roman"/>
          <w:sz w:val="28"/>
          <w:szCs w:val="28"/>
          <w:lang w:eastAsia="ru-RU"/>
        </w:rPr>
        <w:t>ь</w:t>
      </w:r>
      <w:r w:rsidRPr="00D90640">
        <w:rPr>
          <w:rFonts w:ascii="Times New Roman" w:hAnsi="Times New Roman"/>
          <w:sz w:val="28"/>
          <w:szCs w:val="28"/>
          <w:lang w:eastAsia="ru-RU"/>
        </w:rPr>
        <w:t>тразминка</w:t>
      </w:r>
      <w:proofErr w:type="spellEnd"/>
      <w:r w:rsidRPr="00D90640">
        <w:rPr>
          <w:rFonts w:ascii="Times New Roman" w:hAnsi="Times New Roman"/>
          <w:sz w:val="28"/>
          <w:szCs w:val="28"/>
          <w:lang w:eastAsia="ru-RU"/>
        </w:rPr>
        <w:t>: «Какая бывает улыбка?», «Назови чу</w:t>
      </w:r>
      <w:r w:rsidRPr="00D90640">
        <w:rPr>
          <w:rFonts w:ascii="Times New Roman" w:hAnsi="Times New Roman"/>
          <w:sz w:val="28"/>
          <w:szCs w:val="28"/>
          <w:lang w:eastAsia="ru-RU"/>
        </w:rPr>
        <w:t>в</w:t>
      </w:r>
      <w:r w:rsidRPr="00D90640">
        <w:rPr>
          <w:rFonts w:ascii="Times New Roman" w:hAnsi="Times New Roman"/>
          <w:sz w:val="28"/>
          <w:szCs w:val="28"/>
          <w:lang w:eastAsia="ru-RU"/>
        </w:rPr>
        <w:t>ство».</w:t>
      </w:r>
    </w:p>
    <w:p w:rsidR="003231B3" w:rsidRPr="00D90640" w:rsidRDefault="003231B3" w:rsidP="00223EE6">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Самостоятельная работа: - прочитать стихотворение А.А. Фета «Добро и зло»; подготовиться к дискуссии на тему: «Природа человека такова, что зло в нем неискоренимо и, в конце концов, в нем преобл</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дает» - </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007611" w:rsidRPr="000E1A79" w:rsidRDefault="00007611" w:rsidP="00222DCD">
      <w:pPr>
        <w:widowControl w:val="0"/>
        <w:spacing w:after="0" w:line="240" w:lineRule="auto"/>
        <w:jc w:val="center"/>
        <w:rPr>
          <w:rFonts w:ascii="Times New Roman" w:hAnsi="Times New Roman"/>
          <w:b/>
          <w:sz w:val="28"/>
          <w:szCs w:val="28"/>
          <w:lang w:eastAsia="ru-RU"/>
        </w:rPr>
      </w:pPr>
    </w:p>
    <w:p w:rsidR="00007611" w:rsidRPr="000E1A79" w:rsidRDefault="00007611" w:rsidP="00222DCD">
      <w:pPr>
        <w:widowControl w:val="0"/>
        <w:spacing w:after="0" w:line="240" w:lineRule="auto"/>
        <w:jc w:val="center"/>
        <w:rPr>
          <w:rFonts w:ascii="Times New Roman" w:hAnsi="Times New Roman"/>
          <w:b/>
          <w:sz w:val="28"/>
          <w:szCs w:val="28"/>
          <w:lang w:eastAsia="ru-RU"/>
        </w:rPr>
      </w:pPr>
    </w:p>
    <w:p w:rsidR="00007611" w:rsidRPr="000E1A79" w:rsidRDefault="00007611" w:rsidP="00222DCD">
      <w:pPr>
        <w:widowControl w:val="0"/>
        <w:spacing w:after="0" w:line="240" w:lineRule="auto"/>
        <w:jc w:val="center"/>
        <w:rPr>
          <w:rFonts w:ascii="Times New Roman" w:hAnsi="Times New Roman"/>
          <w:b/>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lastRenderedPageBreak/>
        <w:t>Тема 25. Честь и совесть, правдивость и справедливость</w:t>
      </w:r>
    </w:p>
    <w:p w:rsidR="003231B3" w:rsidRPr="00D90640" w:rsidRDefault="003231B3" w:rsidP="00222DCD">
      <w:pPr>
        <w:widowControl w:val="0"/>
        <w:spacing w:after="0" w:line="240" w:lineRule="auto"/>
        <w:jc w:val="both"/>
        <w:rPr>
          <w:rFonts w:ascii="Times New Roman" w:hAnsi="Times New Roman"/>
          <w:b/>
          <w:sz w:val="28"/>
          <w:szCs w:val="28"/>
          <w:lang w:eastAsia="ru-RU"/>
        </w:rPr>
      </w:pPr>
    </w:p>
    <w:p w:rsidR="003231B3"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«Вырастая, человек становится дельцом или творцом.</w:t>
      </w:r>
    </w:p>
    <w:p w:rsidR="003231B3"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Неплохо, если он при этом станет Человеком».</w:t>
      </w:r>
    </w:p>
    <w:p w:rsidR="003231B3" w:rsidRPr="00D90640" w:rsidRDefault="003231B3" w:rsidP="00222DCD">
      <w:pPr>
        <w:widowControl w:val="0"/>
        <w:spacing w:after="0" w:line="240" w:lineRule="auto"/>
        <w:jc w:val="right"/>
        <w:rPr>
          <w:rFonts w:ascii="Times New Roman" w:hAnsi="Times New Roman"/>
          <w:i/>
          <w:sz w:val="28"/>
          <w:szCs w:val="28"/>
          <w:lang w:eastAsia="ru-RU"/>
        </w:rPr>
      </w:pPr>
      <w:r w:rsidRPr="00D90640">
        <w:rPr>
          <w:rFonts w:ascii="Times New Roman" w:hAnsi="Times New Roman"/>
          <w:i/>
          <w:sz w:val="28"/>
          <w:szCs w:val="28"/>
          <w:lang w:eastAsia="ru-RU"/>
        </w:rPr>
        <w:t>И.Н. Шевелев</w:t>
      </w:r>
    </w:p>
    <w:p w:rsidR="00223EE6" w:rsidRPr="00D90640" w:rsidRDefault="003231B3" w:rsidP="00223EE6">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Честь - понятие нравственного сознания и этическая категория. Связь чести с категорией достоинства. Честь как критерий раскрытия отношения человека к самому себе и отношения к нему со стороны общества. Честь и достоинства личности.</w:t>
      </w:r>
    </w:p>
    <w:p w:rsidR="00223EE6" w:rsidRPr="00D90640" w:rsidRDefault="003231B3" w:rsidP="00223EE6">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Совесть - этическая категория, характеризующая способность личности осуществлять нравственный самоконтроль. Совесть как пс</w:t>
      </w:r>
      <w:r w:rsidRPr="00D90640">
        <w:rPr>
          <w:rFonts w:ascii="Times New Roman" w:hAnsi="Times New Roman"/>
          <w:sz w:val="28"/>
          <w:szCs w:val="28"/>
          <w:lang w:eastAsia="ru-RU"/>
        </w:rPr>
        <w:t>и</w:t>
      </w:r>
      <w:r w:rsidRPr="00D90640">
        <w:rPr>
          <w:rFonts w:ascii="Times New Roman" w:hAnsi="Times New Roman"/>
          <w:sz w:val="28"/>
          <w:szCs w:val="28"/>
          <w:lang w:eastAsia="ru-RU"/>
        </w:rPr>
        <w:t>хологический механизм нравственной самооценки. Совесть как выр</w:t>
      </w:r>
      <w:r w:rsidRPr="00D90640">
        <w:rPr>
          <w:rFonts w:ascii="Times New Roman" w:hAnsi="Times New Roman"/>
          <w:sz w:val="28"/>
          <w:szCs w:val="28"/>
          <w:lang w:eastAsia="ru-RU"/>
        </w:rPr>
        <w:t>а</w:t>
      </w:r>
      <w:r w:rsidRPr="00D90640">
        <w:rPr>
          <w:rFonts w:ascii="Times New Roman" w:hAnsi="Times New Roman"/>
          <w:sz w:val="28"/>
          <w:szCs w:val="28"/>
          <w:lang w:eastAsia="ru-RU"/>
        </w:rPr>
        <w:t>жение нравственного самосознания.</w:t>
      </w:r>
    </w:p>
    <w:p w:rsidR="00223EE6" w:rsidRPr="00D90640" w:rsidRDefault="003231B3" w:rsidP="00223EE6">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Правдивость и выражение истины. Правдивость как общечелов</w:t>
      </w:r>
      <w:r w:rsidRPr="00D90640">
        <w:rPr>
          <w:rFonts w:ascii="Times New Roman" w:hAnsi="Times New Roman"/>
          <w:sz w:val="28"/>
          <w:szCs w:val="28"/>
          <w:lang w:eastAsia="ru-RU"/>
        </w:rPr>
        <w:t>е</w:t>
      </w:r>
      <w:r w:rsidRPr="00D90640">
        <w:rPr>
          <w:rFonts w:ascii="Times New Roman" w:hAnsi="Times New Roman"/>
          <w:sz w:val="28"/>
          <w:szCs w:val="28"/>
          <w:lang w:eastAsia="ru-RU"/>
        </w:rPr>
        <w:t>ческое требование. Правдивость и общественные запреты на высказ</w:t>
      </w:r>
      <w:r w:rsidRPr="00D90640">
        <w:rPr>
          <w:rFonts w:ascii="Times New Roman" w:hAnsi="Times New Roman"/>
          <w:sz w:val="28"/>
          <w:szCs w:val="28"/>
          <w:lang w:eastAsia="ru-RU"/>
        </w:rPr>
        <w:t>ы</w:t>
      </w:r>
      <w:r w:rsidRPr="00D90640">
        <w:rPr>
          <w:rFonts w:ascii="Times New Roman" w:hAnsi="Times New Roman"/>
          <w:sz w:val="28"/>
          <w:szCs w:val="28"/>
          <w:lang w:eastAsia="ru-RU"/>
        </w:rPr>
        <w:t>вание правды. Справедливость - понятие нравственного сознания. Справедливость как честность. Принципы и роль справедливости.</w:t>
      </w:r>
    </w:p>
    <w:p w:rsidR="00223EE6" w:rsidRPr="00D90640" w:rsidRDefault="003231B3" w:rsidP="00223EE6">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Практическая работа: групповое обсуждение «К правде нужно стремиться всегда, независимо от обстоятельств?» </w:t>
      </w:r>
    </w:p>
    <w:p w:rsidR="003231B3" w:rsidRPr="00D90640" w:rsidRDefault="003231B3" w:rsidP="00223EE6">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Самостоятельная работа: сочинение на темы: 1) «Я – будущий медицинский работник.2) Моё призвание – делать добро людям!»</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3EE6">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РАЗДЕЛ 7. ПРАКТИЧЕСКАЯ ЧАСТЬ СПЕЦКУРСА</w:t>
      </w:r>
    </w:p>
    <w:p w:rsidR="003231B3" w:rsidRPr="00D90640" w:rsidRDefault="003231B3" w:rsidP="00222DCD">
      <w:pPr>
        <w:widowControl w:val="0"/>
        <w:spacing w:after="0" w:line="240" w:lineRule="auto"/>
        <w:jc w:val="both"/>
        <w:rPr>
          <w:rFonts w:ascii="Times New Roman" w:hAnsi="Times New Roman"/>
          <w:b/>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Тема 26. «Толерантность глазами молодежи»</w:t>
      </w:r>
    </w:p>
    <w:p w:rsidR="003231B3" w:rsidRPr="00D90640" w:rsidRDefault="003231B3" w:rsidP="00222DCD">
      <w:pPr>
        <w:widowControl w:val="0"/>
        <w:spacing w:after="0" w:line="240" w:lineRule="auto"/>
        <w:jc w:val="both"/>
        <w:rPr>
          <w:rFonts w:ascii="Times New Roman" w:hAnsi="Times New Roman"/>
          <w:b/>
          <w:sz w:val="28"/>
          <w:szCs w:val="28"/>
          <w:lang w:eastAsia="ru-RU"/>
        </w:rPr>
      </w:pP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Молодежная вечеринка-диспут в общежитии Стерлитамакского мед</w:t>
      </w:r>
      <w:r w:rsidRPr="00D90640">
        <w:rPr>
          <w:rFonts w:ascii="Times New Roman" w:hAnsi="Times New Roman"/>
          <w:sz w:val="28"/>
          <w:szCs w:val="28"/>
          <w:lang w:eastAsia="ru-RU"/>
        </w:rPr>
        <w:t>и</w:t>
      </w:r>
      <w:r w:rsidRPr="00D90640">
        <w:rPr>
          <w:rFonts w:ascii="Times New Roman" w:hAnsi="Times New Roman"/>
          <w:sz w:val="28"/>
          <w:szCs w:val="28"/>
          <w:lang w:eastAsia="ru-RU"/>
        </w:rPr>
        <w:t>цинского колледжа.</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Тема 27. «Руки помощи добра и надежды»</w:t>
      </w:r>
    </w:p>
    <w:p w:rsidR="003231B3" w:rsidRPr="00D90640" w:rsidRDefault="003231B3" w:rsidP="00222DCD">
      <w:pPr>
        <w:widowControl w:val="0"/>
        <w:spacing w:after="0" w:line="240" w:lineRule="auto"/>
        <w:jc w:val="both"/>
        <w:rPr>
          <w:rFonts w:ascii="Times New Roman" w:hAnsi="Times New Roman"/>
          <w:b/>
          <w:sz w:val="28"/>
          <w:szCs w:val="28"/>
          <w:lang w:eastAsia="ru-RU"/>
        </w:rPr>
      </w:pP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Встреча с воспитанниками детского дома.</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 xml:space="preserve">Тема 28. «Без </w:t>
      </w:r>
      <w:r w:rsidR="00223EE6" w:rsidRPr="00D90640">
        <w:rPr>
          <w:rFonts w:ascii="Times New Roman" w:hAnsi="Times New Roman"/>
          <w:b/>
          <w:sz w:val="28"/>
          <w:szCs w:val="28"/>
          <w:lang w:eastAsia="ru-RU"/>
        </w:rPr>
        <w:t>СПИДа</w:t>
      </w:r>
      <w:r w:rsidRPr="00D90640">
        <w:rPr>
          <w:rFonts w:ascii="Times New Roman" w:hAnsi="Times New Roman"/>
          <w:b/>
          <w:sz w:val="28"/>
          <w:szCs w:val="28"/>
          <w:lang w:eastAsia="ru-RU"/>
        </w:rPr>
        <w:t>»</w:t>
      </w:r>
    </w:p>
    <w:p w:rsidR="003231B3" w:rsidRPr="00D90640" w:rsidRDefault="003231B3" w:rsidP="00222DCD">
      <w:pPr>
        <w:widowControl w:val="0"/>
        <w:spacing w:after="0" w:line="240" w:lineRule="auto"/>
        <w:jc w:val="both"/>
        <w:rPr>
          <w:rFonts w:ascii="Times New Roman" w:hAnsi="Times New Roman"/>
          <w:b/>
          <w:sz w:val="28"/>
          <w:szCs w:val="28"/>
          <w:lang w:eastAsia="ru-RU"/>
        </w:rPr>
      </w:pP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Выступление по профилактике СПИДа перед старшеклассниками.</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Тема 29. « Друг для друга»</w:t>
      </w:r>
    </w:p>
    <w:p w:rsidR="003231B3" w:rsidRPr="00D90640" w:rsidRDefault="003231B3" w:rsidP="00222DCD">
      <w:pPr>
        <w:widowControl w:val="0"/>
        <w:spacing w:after="0" w:line="240" w:lineRule="auto"/>
        <w:jc w:val="center"/>
        <w:rPr>
          <w:rFonts w:ascii="Times New Roman" w:hAnsi="Times New Roman"/>
          <w:b/>
          <w:sz w:val="28"/>
          <w:szCs w:val="28"/>
          <w:lang w:eastAsia="ru-RU"/>
        </w:rPr>
      </w:pP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Выступление с концертными номерами в школе-интернате перед дет</w:t>
      </w:r>
      <w:r w:rsidRPr="00D90640">
        <w:rPr>
          <w:rFonts w:ascii="Times New Roman" w:hAnsi="Times New Roman"/>
          <w:sz w:val="28"/>
          <w:szCs w:val="28"/>
          <w:lang w:eastAsia="ru-RU"/>
        </w:rPr>
        <w:t>ь</w:t>
      </w:r>
      <w:r w:rsidRPr="00D90640">
        <w:rPr>
          <w:rFonts w:ascii="Times New Roman" w:hAnsi="Times New Roman"/>
          <w:sz w:val="28"/>
          <w:szCs w:val="28"/>
          <w:lang w:eastAsia="ru-RU"/>
        </w:rPr>
        <w:t>ми с нарушением слуха.</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 xml:space="preserve">Тема 30. «Музыка </w:t>
      </w:r>
      <w:proofErr w:type="gramStart"/>
      <w:r w:rsidRPr="00D90640">
        <w:rPr>
          <w:rFonts w:ascii="Times New Roman" w:hAnsi="Times New Roman"/>
          <w:b/>
          <w:sz w:val="28"/>
          <w:szCs w:val="28"/>
          <w:lang w:eastAsia="ru-RU"/>
        </w:rPr>
        <w:t>против</w:t>
      </w:r>
      <w:proofErr w:type="gramEnd"/>
      <w:r w:rsidRPr="00D90640">
        <w:rPr>
          <w:rFonts w:ascii="Times New Roman" w:hAnsi="Times New Roman"/>
          <w:b/>
          <w:sz w:val="28"/>
          <w:szCs w:val="28"/>
          <w:lang w:eastAsia="ru-RU"/>
        </w:rPr>
        <w:t>…»</w:t>
      </w:r>
    </w:p>
    <w:p w:rsidR="003231B3" w:rsidRPr="00D90640" w:rsidRDefault="003231B3" w:rsidP="00222DCD">
      <w:pPr>
        <w:widowControl w:val="0"/>
        <w:spacing w:after="0" w:line="240" w:lineRule="auto"/>
        <w:jc w:val="both"/>
        <w:rPr>
          <w:rFonts w:ascii="Times New Roman" w:hAnsi="Times New Roman"/>
          <w:b/>
          <w:sz w:val="28"/>
          <w:szCs w:val="28"/>
          <w:lang w:eastAsia="ru-RU"/>
        </w:rPr>
      </w:pP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 xml:space="preserve">Музыкальный вечер в общежитии Стерлитамакского медицинского </w:t>
      </w:r>
      <w:r w:rsidRPr="00D90640">
        <w:rPr>
          <w:rFonts w:ascii="Times New Roman" w:hAnsi="Times New Roman"/>
          <w:sz w:val="28"/>
          <w:szCs w:val="28"/>
          <w:lang w:eastAsia="ru-RU"/>
        </w:rPr>
        <w:lastRenderedPageBreak/>
        <w:t>колледжа.</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Тема 31. Итоговое занятие</w:t>
      </w:r>
    </w:p>
    <w:p w:rsidR="003231B3" w:rsidRPr="00D90640" w:rsidRDefault="003231B3" w:rsidP="00222DCD">
      <w:pPr>
        <w:widowControl w:val="0"/>
        <w:spacing w:after="0" w:line="240" w:lineRule="auto"/>
        <w:jc w:val="center"/>
        <w:rPr>
          <w:rFonts w:ascii="Times New Roman" w:hAnsi="Times New Roman"/>
          <w:sz w:val="28"/>
          <w:szCs w:val="28"/>
          <w:lang w:eastAsia="ru-RU"/>
        </w:rPr>
      </w:pP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Проектная работа на темы:</w:t>
      </w:r>
    </w:p>
    <w:p w:rsidR="003231B3" w:rsidRPr="00D90640" w:rsidRDefault="003231B3" w:rsidP="006601B7">
      <w:pPr>
        <w:widowControl w:val="0"/>
        <w:numPr>
          <w:ilvl w:val="0"/>
          <w:numId w:val="18"/>
        </w:numPr>
        <w:tabs>
          <w:tab w:val="clear" w:pos="720"/>
          <w:tab w:val="num" w:pos="360"/>
        </w:tabs>
        <w:spacing w:after="0" w:line="240" w:lineRule="auto"/>
        <w:ind w:left="0" w:firstLine="0"/>
        <w:rPr>
          <w:rFonts w:ascii="Times New Roman" w:hAnsi="Times New Roman"/>
          <w:sz w:val="28"/>
          <w:szCs w:val="28"/>
          <w:lang w:eastAsia="ru-RU"/>
        </w:rPr>
      </w:pPr>
      <w:r w:rsidRPr="00D90640">
        <w:rPr>
          <w:rFonts w:ascii="Times New Roman" w:hAnsi="Times New Roman"/>
          <w:sz w:val="28"/>
          <w:szCs w:val="28"/>
          <w:lang w:eastAsia="ru-RU"/>
        </w:rPr>
        <w:t>«Мои нравственные ценности»</w:t>
      </w:r>
      <w:r w:rsidR="00223EE6" w:rsidRPr="00D90640">
        <w:rPr>
          <w:rFonts w:ascii="Times New Roman" w:hAnsi="Times New Roman"/>
          <w:sz w:val="28"/>
          <w:szCs w:val="28"/>
          <w:lang w:eastAsia="ru-RU"/>
        </w:rPr>
        <w:t>.</w:t>
      </w:r>
    </w:p>
    <w:p w:rsidR="003231B3" w:rsidRPr="00D90640" w:rsidRDefault="003231B3" w:rsidP="006601B7">
      <w:pPr>
        <w:widowControl w:val="0"/>
        <w:numPr>
          <w:ilvl w:val="0"/>
          <w:numId w:val="18"/>
        </w:numPr>
        <w:tabs>
          <w:tab w:val="clear" w:pos="720"/>
          <w:tab w:val="num" w:pos="360"/>
        </w:tabs>
        <w:spacing w:after="0" w:line="240" w:lineRule="auto"/>
        <w:ind w:left="0" w:firstLine="0"/>
        <w:rPr>
          <w:rFonts w:ascii="Times New Roman" w:hAnsi="Times New Roman"/>
          <w:sz w:val="28"/>
          <w:szCs w:val="28"/>
          <w:lang w:eastAsia="ru-RU"/>
        </w:rPr>
      </w:pPr>
      <w:r w:rsidRPr="00D90640">
        <w:rPr>
          <w:rFonts w:ascii="Times New Roman" w:hAnsi="Times New Roman"/>
          <w:sz w:val="28"/>
          <w:szCs w:val="28"/>
          <w:lang w:eastAsia="ru-RU"/>
        </w:rPr>
        <w:t>«Мое нравственное мнение»</w:t>
      </w:r>
      <w:r w:rsidR="00223EE6" w:rsidRPr="00D90640">
        <w:rPr>
          <w:rFonts w:ascii="Times New Roman" w:hAnsi="Times New Roman"/>
          <w:sz w:val="28"/>
          <w:szCs w:val="28"/>
          <w:lang w:eastAsia="ru-RU"/>
        </w:rPr>
        <w:t>.</w:t>
      </w:r>
    </w:p>
    <w:p w:rsidR="003231B3" w:rsidRPr="00D90640" w:rsidRDefault="003231B3" w:rsidP="006601B7">
      <w:pPr>
        <w:widowControl w:val="0"/>
        <w:numPr>
          <w:ilvl w:val="0"/>
          <w:numId w:val="18"/>
        </w:numPr>
        <w:tabs>
          <w:tab w:val="clear" w:pos="720"/>
          <w:tab w:val="num" w:pos="360"/>
        </w:tabs>
        <w:spacing w:after="0" w:line="240" w:lineRule="auto"/>
        <w:ind w:left="0" w:firstLine="0"/>
        <w:rPr>
          <w:rFonts w:ascii="Times New Roman" w:hAnsi="Times New Roman"/>
          <w:sz w:val="28"/>
          <w:szCs w:val="28"/>
          <w:lang w:eastAsia="ru-RU"/>
        </w:rPr>
      </w:pPr>
      <w:r w:rsidRPr="00D90640">
        <w:rPr>
          <w:rFonts w:ascii="Times New Roman" w:hAnsi="Times New Roman"/>
          <w:sz w:val="28"/>
          <w:szCs w:val="28"/>
          <w:lang w:eastAsia="ru-RU"/>
        </w:rPr>
        <w:t>«Моя нравственная вера»</w:t>
      </w:r>
      <w:r w:rsidR="00223EE6" w:rsidRPr="00D90640">
        <w:rPr>
          <w:rFonts w:ascii="Times New Roman" w:hAnsi="Times New Roman"/>
          <w:sz w:val="28"/>
          <w:szCs w:val="28"/>
          <w:lang w:eastAsia="ru-RU"/>
        </w:rPr>
        <w:t>.</w:t>
      </w:r>
    </w:p>
    <w:p w:rsidR="003231B3" w:rsidRPr="00D90640" w:rsidRDefault="003231B3" w:rsidP="006601B7">
      <w:pPr>
        <w:widowControl w:val="0"/>
        <w:numPr>
          <w:ilvl w:val="0"/>
          <w:numId w:val="18"/>
        </w:numPr>
        <w:tabs>
          <w:tab w:val="clear" w:pos="720"/>
          <w:tab w:val="num" w:pos="360"/>
        </w:tabs>
        <w:spacing w:after="0" w:line="240" w:lineRule="auto"/>
        <w:ind w:left="0" w:firstLine="0"/>
        <w:rPr>
          <w:rFonts w:ascii="Times New Roman" w:hAnsi="Times New Roman"/>
          <w:sz w:val="28"/>
          <w:szCs w:val="28"/>
          <w:lang w:eastAsia="ru-RU"/>
        </w:rPr>
      </w:pPr>
      <w:r w:rsidRPr="00D90640">
        <w:rPr>
          <w:rFonts w:ascii="Times New Roman" w:hAnsi="Times New Roman"/>
          <w:sz w:val="28"/>
          <w:szCs w:val="28"/>
          <w:lang w:eastAsia="ru-RU"/>
        </w:rPr>
        <w:t>«Мой нравственный выбор».</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284B29" w:rsidRDefault="00284B29" w:rsidP="00223EE6">
      <w:pPr>
        <w:widowControl w:val="0"/>
        <w:spacing w:after="0" w:line="240" w:lineRule="auto"/>
        <w:jc w:val="center"/>
        <w:rPr>
          <w:rFonts w:ascii="Times New Roman" w:hAnsi="Times New Roman"/>
          <w:b/>
          <w:sz w:val="28"/>
          <w:szCs w:val="28"/>
          <w:lang w:eastAsia="ru-RU"/>
        </w:rPr>
      </w:pPr>
    </w:p>
    <w:p w:rsidR="003231B3" w:rsidRPr="00D90640" w:rsidRDefault="003231B3" w:rsidP="00223EE6">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САМОСТОЯТЕЛЬНАЯ РАБОТА И ОРГАНИЗАЦИЯ</w:t>
      </w:r>
    </w:p>
    <w:p w:rsidR="003231B3" w:rsidRPr="00D90640" w:rsidRDefault="003231B3" w:rsidP="00223EE6">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КОНТРОЛЬНО-ОЦЕНОЧНОЙ ДЕЯТЕЛЬНОСТИ</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614655">
      <w:pPr>
        <w:widowControl w:val="0"/>
        <w:spacing w:after="0" w:line="240" w:lineRule="auto"/>
        <w:ind w:firstLine="708"/>
        <w:rPr>
          <w:rFonts w:ascii="Times New Roman" w:hAnsi="Times New Roman"/>
          <w:b/>
          <w:sz w:val="28"/>
          <w:szCs w:val="28"/>
          <w:lang w:eastAsia="ru-RU"/>
        </w:rPr>
      </w:pPr>
      <w:r w:rsidRPr="00D90640">
        <w:rPr>
          <w:rFonts w:ascii="Times New Roman" w:hAnsi="Times New Roman"/>
          <w:b/>
          <w:sz w:val="28"/>
          <w:szCs w:val="28"/>
          <w:lang w:eastAsia="ru-RU"/>
        </w:rPr>
        <w:t>1. Деловая игра «Организация примет на работу…»</w:t>
      </w:r>
    </w:p>
    <w:p w:rsidR="003231B3" w:rsidRPr="00D90640" w:rsidRDefault="003231B3" w:rsidP="00222DCD">
      <w:pPr>
        <w:widowControl w:val="0"/>
        <w:spacing w:after="0" w:line="240" w:lineRule="auto"/>
        <w:jc w:val="both"/>
        <w:rPr>
          <w:rFonts w:ascii="Times New Roman" w:hAnsi="Times New Roman"/>
          <w:i/>
          <w:sz w:val="28"/>
          <w:szCs w:val="28"/>
          <w:lang w:eastAsia="ru-RU"/>
        </w:rPr>
      </w:pPr>
      <w:r w:rsidRPr="00D90640">
        <w:rPr>
          <w:rFonts w:ascii="Times New Roman" w:hAnsi="Times New Roman"/>
          <w:b/>
          <w:i/>
          <w:sz w:val="28"/>
          <w:szCs w:val="28"/>
          <w:lang w:eastAsia="ru-RU"/>
        </w:rPr>
        <w:t>Этапы проведения деловой игры</w:t>
      </w:r>
      <w:r w:rsidRPr="00D90640">
        <w:rPr>
          <w:rFonts w:ascii="Times New Roman" w:hAnsi="Times New Roman"/>
          <w:i/>
          <w:sz w:val="28"/>
          <w:szCs w:val="28"/>
          <w:lang w:eastAsia="ru-RU"/>
        </w:rPr>
        <w:t xml:space="preserve"> (рекомендуется междисциплинарная интеграция с разделом «социальная психология).</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Критерии оценки поведения участника в игре и работе группы (за ка</w:t>
      </w:r>
      <w:r w:rsidRPr="00D90640">
        <w:rPr>
          <w:rFonts w:ascii="Times New Roman" w:hAnsi="Times New Roman"/>
          <w:sz w:val="28"/>
          <w:szCs w:val="28"/>
          <w:lang w:eastAsia="ru-RU"/>
        </w:rPr>
        <w:t>ж</w:t>
      </w:r>
      <w:r w:rsidRPr="00D90640">
        <w:rPr>
          <w:rFonts w:ascii="Times New Roman" w:hAnsi="Times New Roman"/>
          <w:sz w:val="28"/>
          <w:szCs w:val="28"/>
          <w:lang w:eastAsia="ru-RU"/>
        </w:rPr>
        <w:t>дый критерий – 5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1"/>
        <w:gridCol w:w="356"/>
        <w:gridCol w:w="356"/>
        <w:gridCol w:w="356"/>
        <w:gridCol w:w="356"/>
        <w:gridCol w:w="356"/>
      </w:tblGrid>
      <w:tr w:rsidR="003231B3" w:rsidRPr="00D90640">
        <w:tc>
          <w:tcPr>
            <w:tcW w:w="0" w:type="auto"/>
            <w:vMerge w:val="restart"/>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Критерии оценки</w:t>
            </w:r>
          </w:p>
        </w:tc>
        <w:tc>
          <w:tcPr>
            <w:tcW w:w="0" w:type="auto"/>
            <w:gridSpan w:val="5"/>
            <w:shd w:val="clear" w:color="auto" w:fill="auto"/>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Баллы</w:t>
            </w:r>
          </w:p>
        </w:tc>
      </w:tr>
      <w:tr w:rsidR="003231B3" w:rsidRPr="00D90640">
        <w:tc>
          <w:tcPr>
            <w:tcW w:w="0" w:type="auto"/>
            <w:vMerge/>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5</w:t>
            </w:r>
          </w:p>
        </w:tc>
      </w:tr>
      <w:tr w:rsidR="003231B3" w:rsidRPr="00D90640">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1.Умеет </w:t>
            </w:r>
            <w:proofErr w:type="gramStart"/>
            <w:r w:rsidRPr="00D90640">
              <w:rPr>
                <w:rFonts w:ascii="Times New Roman" w:hAnsi="Times New Roman"/>
                <w:sz w:val="28"/>
                <w:szCs w:val="28"/>
                <w:lang w:eastAsia="ru-RU"/>
              </w:rPr>
              <w:t>представлять  свои возможности</w:t>
            </w:r>
            <w:proofErr w:type="gramEnd"/>
            <w:r w:rsidRPr="00D90640">
              <w:rPr>
                <w:rFonts w:ascii="Times New Roman" w:hAnsi="Times New Roman"/>
                <w:sz w:val="28"/>
                <w:szCs w:val="28"/>
                <w:lang w:eastAsia="ru-RU"/>
              </w:rPr>
              <w:t xml:space="preserve"> и способности на рынке труда, расположить к себе людей, создавать свой неповторимый имидж, выявлять проблемы псих</w:t>
            </w:r>
            <w:r w:rsidRPr="00D90640">
              <w:rPr>
                <w:rFonts w:ascii="Times New Roman" w:hAnsi="Times New Roman"/>
                <w:sz w:val="28"/>
                <w:szCs w:val="28"/>
                <w:lang w:eastAsia="ru-RU"/>
              </w:rPr>
              <w:t>о</w:t>
            </w:r>
            <w:r w:rsidRPr="00D90640">
              <w:rPr>
                <w:rFonts w:ascii="Times New Roman" w:hAnsi="Times New Roman"/>
                <w:sz w:val="28"/>
                <w:szCs w:val="28"/>
                <w:lang w:eastAsia="ru-RU"/>
              </w:rPr>
              <w:t>логического характера при анализе конкретных ситу</w:t>
            </w:r>
            <w:r w:rsidRPr="00D90640">
              <w:rPr>
                <w:rFonts w:ascii="Times New Roman" w:hAnsi="Times New Roman"/>
                <w:sz w:val="28"/>
                <w:szCs w:val="28"/>
                <w:lang w:eastAsia="ru-RU"/>
              </w:rPr>
              <w:t>а</w:t>
            </w:r>
            <w:r w:rsidRPr="00D90640">
              <w:rPr>
                <w:rFonts w:ascii="Times New Roman" w:hAnsi="Times New Roman"/>
                <w:sz w:val="28"/>
                <w:szCs w:val="28"/>
                <w:lang w:eastAsia="ru-RU"/>
              </w:rPr>
              <w:t>ций, предлагать способы их решения и оценивать ож</w:t>
            </w:r>
            <w:r w:rsidRPr="00D90640">
              <w:rPr>
                <w:rFonts w:ascii="Times New Roman" w:hAnsi="Times New Roman"/>
                <w:sz w:val="28"/>
                <w:szCs w:val="28"/>
                <w:lang w:eastAsia="ru-RU"/>
              </w:rPr>
              <w:t>и</w:t>
            </w:r>
            <w:r w:rsidRPr="00D90640">
              <w:rPr>
                <w:rFonts w:ascii="Times New Roman" w:hAnsi="Times New Roman"/>
                <w:sz w:val="28"/>
                <w:szCs w:val="28"/>
                <w:lang w:eastAsia="ru-RU"/>
              </w:rPr>
              <w:t>даемые результаты</w:t>
            </w: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r>
      <w:tr w:rsidR="003231B3" w:rsidRPr="00D90640">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 Владеет навыками профессиональной аргументации при разборе стандартных ситуаций</w:t>
            </w: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r>
      <w:tr w:rsidR="003231B3" w:rsidRPr="00D90640">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 Последователен</w:t>
            </w: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r>
      <w:tr w:rsidR="003231B3" w:rsidRPr="00D90640">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 Использует навыки влияния на окружающих, не пр</w:t>
            </w:r>
            <w:r w:rsidRPr="00D90640">
              <w:rPr>
                <w:rFonts w:ascii="Times New Roman" w:hAnsi="Times New Roman"/>
                <w:sz w:val="28"/>
                <w:szCs w:val="28"/>
                <w:lang w:eastAsia="ru-RU"/>
              </w:rPr>
              <w:t>и</w:t>
            </w:r>
            <w:r w:rsidRPr="00D90640">
              <w:rPr>
                <w:rFonts w:ascii="Times New Roman" w:hAnsi="Times New Roman"/>
                <w:sz w:val="28"/>
                <w:szCs w:val="28"/>
                <w:lang w:eastAsia="ru-RU"/>
              </w:rPr>
              <w:t>бегая к прямым приказам</w:t>
            </w: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r>
      <w:tr w:rsidR="003231B3" w:rsidRPr="00D90640">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5. Предлагает пути решения проблемы в соответствии с обозначенной ролью</w:t>
            </w: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r>
      <w:tr w:rsidR="003231B3" w:rsidRPr="00D90640">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6. </w:t>
            </w:r>
            <w:proofErr w:type="gramStart"/>
            <w:r w:rsidRPr="00D90640">
              <w:rPr>
                <w:rFonts w:ascii="Times New Roman" w:hAnsi="Times New Roman"/>
                <w:sz w:val="28"/>
                <w:szCs w:val="28"/>
                <w:lang w:eastAsia="ru-RU"/>
              </w:rPr>
              <w:t>Заинтересован</w:t>
            </w:r>
            <w:proofErr w:type="gramEnd"/>
            <w:r w:rsidRPr="00D90640">
              <w:rPr>
                <w:rFonts w:ascii="Times New Roman" w:hAnsi="Times New Roman"/>
                <w:sz w:val="28"/>
                <w:szCs w:val="28"/>
                <w:lang w:eastAsia="ru-RU"/>
              </w:rPr>
              <w:t xml:space="preserve"> в результатах работы команды, а не только в своей роли</w:t>
            </w: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r>
      <w:tr w:rsidR="003231B3" w:rsidRPr="00D90640">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7. Создает положительный климат в группе</w:t>
            </w: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r>
      <w:tr w:rsidR="003231B3" w:rsidRPr="00D90640">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8. Вежлив и корректен</w:t>
            </w: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222DCD">
            <w:pPr>
              <w:widowControl w:val="0"/>
              <w:spacing w:after="0" w:line="240" w:lineRule="auto"/>
              <w:rPr>
                <w:rFonts w:ascii="Times New Roman" w:hAnsi="Times New Roman"/>
                <w:sz w:val="28"/>
                <w:szCs w:val="28"/>
                <w:lang w:eastAsia="ru-RU"/>
              </w:rPr>
            </w:pPr>
          </w:p>
        </w:tc>
      </w:tr>
    </w:tbl>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5 баллов – качество проявляется постоянно во всех видах деятельности;</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 балла – качество ярко выражено;</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 балла – качество проявляется периодически;</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 балла  - качество не выражено;</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 балл – качество полностью отсутствует.</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Перевод баллов:</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lastRenderedPageBreak/>
        <w:t>35-40 баллов - «отлично»;</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25-34 балла - «хорошо»;</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15-24 балла - «удовлетворительно»;</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менее 15 баллов - «неудовлетворительно».</w:t>
      </w:r>
    </w:p>
    <w:p w:rsidR="003231B3" w:rsidRPr="00D90640" w:rsidRDefault="003231B3" w:rsidP="001478EF">
      <w:pPr>
        <w:widowControl w:val="0"/>
        <w:spacing w:after="0" w:line="240" w:lineRule="auto"/>
        <w:rPr>
          <w:rFonts w:ascii="Times New Roman" w:hAnsi="Times New Roman"/>
          <w:b/>
          <w:sz w:val="28"/>
          <w:szCs w:val="28"/>
          <w:lang w:eastAsia="ru-RU"/>
        </w:rPr>
      </w:pPr>
      <w:r w:rsidRPr="00D90640">
        <w:rPr>
          <w:rFonts w:ascii="Times New Roman" w:hAnsi="Times New Roman"/>
          <w:b/>
          <w:sz w:val="28"/>
          <w:szCs w:val="28"/>
          <w:lang w:eastAsia="ru-RU"/>
        </w:rPr>
        <w:t>2. Тематика эссе и критерии оценки</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Используя различные источники информации и собственные суждения, написать эссе с незаконченного предложения (по выбору). Задание сд</w:t>
      </w:r>
      <w:r w:rsidRPr="00D90640">
        <w:rPr>
          <w:rFonts w:ascii="Times New Roman" w:hAnsi="Times New Roman"/>
          <w:sz w:val="28"/>
          <w:szCs w:val="28"/>
          <w:lang w:eastAsia="ru-RU"/>
        </w:rPr>
        <w:t>а</w:t>
      </w:r>
      <w:r w:rsidRPr="00D90640">
        <w:rPr>
          <w:rFonts w:ascii="Times New Roman" w:hAnsi="Times New Roman"/>
          <w:sz w:val="28"/>
          <w:szCs w:val="28"/>
          <w:lang w:eastAsia="ru-RU"/>
        </w:rPr>
        <w:t>ется персонально.</w:t>
      </w:r>
    </w:p>
    <w:p w:rsidR="003231B3" w:rsidRPr="00D90640" w:rsidRDefault="003231B3" w:rsidP="00222DCD">
      <w:pPr>
        <w:widowControl w:val="0"/>
        <w:spacing w:after="0" w:line="240" w:lineRule="auto"/>
        <w:ind w:firstLine="708"/>
        <w:rPr>
          <w:rFonts w:ascii="Times New Roman" w:hAnsi="Times New Roman"/>
          <w:sz w:val="28"/>
          <w:szCs w:val="28"/>
          <w:lang w:eastAsia="ru-RU"/>
        </w:rPr>
      </w:pPr>
      <w:r w:rsidRPr="00D90640">
        <w:rPr>
          <w:rFonts w:ascii="Times New Roman" w:hAnsi="Times New Roman"/>
          <w:sz w:val="28"/>
          <w:szCs w:val="28"/>
          <w:lang w:eastAsia="ru-RU"/>
        </w:rPr>
        <w:t xml:space="preserve">1) «Моя будущая специальность»;… </w:t>
      </w:r>
    </w:p>
    <w:p w:rsidR="003231B3" w:rsidRPr="00D90640" w:rsidRDefault="003231B3" w:rsidP="00222DCD">
      <w:pPr>
        <w:widowControl w:val="0"/>
        <w:spacing w:after="0" w:line="240" w:lineRule="auto"/>
        <w:ind w:firstLine="708"/>
        <w:rPr>
          <w:rFonts w:ascii="Times New Roman" w:hAnsi="Times New Roman"/>
          <w:sz w:val="28"/>
          <w:szCs w:val="28"/>
          <w:lang w:eastAsia="ru-RU"/>
        </w:rPr>
      </w:pPr>
      <w:r w:rsidRPr="00D90640">
        <w:rPr>
          <w:rFonts w:ascii="Times New Roman" w:hAnsi="Times New Roman"/>
          <w:sz w:val="28"/>
          <w:szCs w:val="28"/>
          <w:lang w:eastAsia="ru-RU"/>
        </w:rPr>
        <w:t>2) «Моя семья»;</w:t>
      </w:r>
    </w:p>
    <w:p w:rsidR="00223EE6" w:rsidRPr="00D90640" w:rsidRDefault="003231B3" w:rsidP="00223EE6">
      <w:pPr>
        <w:widowControl w:val="0"/>
        <w:spacing w:after="0" w:line="240" w:lineRule="auto"/>
        <w:ind w:firstLine="708"/>
        <w:rPr>
          <w:rFonts w:ascii="Times New Roman" w:hAnsi="Times New Roman"/>
          <w:sz w:val="28"/>
          <w:szCs w:val="28"/>
          <w:lang w:eastAsia="ru-RU"/>
        </w:rPr>
      </w:pPr>
      <w:r w:rsidRPr="00D90640">
        <w:rPr>
          <w:rFonts w:ascii="Times New Roman" w:hAnsi="Times New Roman"/>
          <w:sz w:val="28"/>
          <w:szCs w:val="28"/>
          <w:lang w:eastAsia="ru-RU"/>
        </w:rPr>
        <w:t>3) «Мой нравственный поступок»;</w:t>
      </w:r>
    </w:p>
    <w:p w:rsidR="00223EE6" w:rsidRPr="00D90640" w:rsidRDefault="003231B3" w:rsidP="00223EE6">
      <w:pPr>
        <w:widowControl w:val="0"/>
        <w:spacing w:after="0" w:line="240" w:lineRule="auto"/>
        <w:ind w:firstLine="708"/>
        <w:rPr>
          <w:rFonts w:ascii="Times New Roman" w:hAnsi="Times New Roman"/>
          <w:sz w:val="28"/>
          <w:szCs w:val="28"/>
          <w:lang w:eastAsia="ru-RU"/>
        </w:rPr>
      </w:pPr>
      <w:r w:rsidRPr="00D90640">
        <w:rPr>
          <w:rFonts w:ascii="Times New Roman" w:hAnsi="Times New Roman"/>
          <w:sz w:val="28"/>
          <w:szCs w:val="28"/>
          <w:lang w:eastAsia="ru-RU"/>
        </w:rPr>
        <w:t>4) «Я – кандидат на рабочее место»;</w:t>
      </w:r>
    </w:p>
    <w:p w:rsidR="003231B3" w:rsidRPr="00D90640" w:rsidRDefault="003231B3" w:rsidP="00223EE6">
      <w:pPr>
        <w:widowControl w:val="0"/>
        <w:spacing w:after="0" w:line="240" w:lineRule="auto"/>
        <w:ind w:firstLine="708"/>
        <w:rPr>
          <w:rFonts w:ascii="Times New Roman" w:hAnsi="Times New Roman"/>
          <w:sz w:val="28"/>
          <w:szCs w:val="28"/>
          <w:lang w:eastAsia="ru-RU"/>
        </w:rPr>
      </w:pPr>
      <w:r w:rsidRPr="00D90640">
        <w:rPr>
          <w:rFonts w:ascii="Times New Roman" w:hAnsi="Times New Roman"/>
          <w:sz w:val="28"/>
          <w:szCs w:val="28"/>
          <w:lang w:eastAsia="ru-RU"/>
        </w:rPr>
        <w:t>5) «Мне доверили тайну»;</w:t>
      </w:r>
    </w:p>
    <w:p w:rsidR="003231B3" w:rsidRPr="00D90640" w:rsidRDefault="003231B3" w:rsidP="00222DCD">
      <w:pPr>
        <w:widowControl w:val="0"/>
        <w:spacing w:after="0" w:line="240" w:lineRule="auto"/>
        <w:rPr>
          <w:rFonts w:ascii="Times New Roman" w:hAnsi="Times New Roman"/>
          <w:bCs/>
          <w:sz w:val="28"/>
          <w:szCs w:val="28"/>
          <w:lang w:eastAsia="ru-RU"/>
        </w:rPr>
      </w:pPr>
      <w:r w:rsidRPr="00D90640">
        <w:rPr>
          <w:rFonts w:ascii="Times New Roman" w:hAnsi="Times New Roman"/>
          <w:bCs/>
          <w:sz w:val="28"/>
          <w:szCs w:val="28"/>
          <w:lang w:eastAsia="ru-RU"/>
        </w:rPr>
        <w:t>Критерии оценки эссе (за каждый критерий – 10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4"/>
        <w:gridCol w:w="356"/>
        <w:gridCol w:w="356"/>
        <w:gridCol w:w="236"/>
        <w:gridCol w:w="356"/>
        <w:gridCol w:w="356"/>
        <w:gridCol w:w="356"/>
        <w:gridCol w:w="356"/>
        <w:gridCol w:w="356"/>
        <w:gridCol w:w="356"/>
        <w:gridCol w:w="390"/>
      </w:tblGrid>
      <w:tr w:rsidR="003231B3" w:rsidRPr="00D90640" w:rsidTr="00683D24">
        <w:tc>
          <w:tcPr>
            <w:tcW w:w="6004" w:type="dxa"/>
            <w:vMerge w:val="restart"/>
            <w:shd w:val="clear" w:color="auto" w:fill="auto"/>
          </w:tcPr>
          <w:p w:rsidR="003231B3" w:rsidRPr="00D90640" w:rsidRDefault="003231B3" w:rsidP="00222DCD">
            <w:pPr>
              <w:widowControl w:val="0"/>
              <w:spacing w:after="0" w:line="240" w:lineRule="auto"/>
              <w:jc w:val="center"/>
              <w:rPr>
                <w:rFonts w:ascii="Times New Roman" w:hAnsi="Times New Roman"/>
                <w:bCs/>
                <w:sz w:val="28"/>
                <w:szCs w:val="28"/>
                <w:lang w:eastAsia="ru-RU"/>
              </w:rPr>
            </w:pPr>
            <w:r w:rsidRPr="00D90640">
              <w:rPr>
                <w:rFonts w:ascii="Times New Roman" w:hAnsi="Times New Roman"/>
                <w:bCs/>
                <w:sz w:val="28"/>
                <w:szCs w:val="28"/>
                <w:lang w:eastAsia="ru-RU"/>
              </w:rPr>
              <w:t>Критерии оценки</w:t>
            </w:r>
          </w:p>
        </w:tc>
        <w:tc>
          <w:tcPr>
            <w:tcW w:w="3460" w:type="dxa"/>
            <w:gridSpan w:val="10"/>
            <w:shd w:val="clear" w:color="auto" w:fill="auto"/>
          </w:tcPr>
          <w:p w:rsidR="003231B3" w:rsidRPr="00D90640" w:rsidRDefault="003231B3" w:rsidP="00222DCD">
            <w:pPr>
              <w:widowControl w:val="0"/>
              <w:spacing w:after="0" w:line="240" w:lineRule="auto"/>
              <w:ind w:left="-391" w:firstLine="391"/>
              <w:jc w:val="center"/>
              <w:rPr>
                <w:rFonts w:ascii="Times New Roman" w:hAnsi="Times New Roman"/>
                <w:bCs/>
                <w:sz w:val="28"/>
                <w:szCs w:val="28"/>
                <w:lang w:eastAsia="ru-RU"/>
              </w:rPr>
            </w:pPr>
            <w:r w:rsidRPr="00D90640">
              <w:rPr>
                <w:rFonts w:ascii="Times New Roman" w:hAnsi="Times New Roman"/>
                <w:bCs/>
                <w:sz w:val="28"/>
                <w:szCs w:val="28"/>
                <w:lang w:eastAsia="ru-RU"/>
              </w:rPr>
              <w:t>Баллы</w:t>
            </w:r>
          </w:p>
        </w:tc>
      </w:tr>
      <w:tr w:rsidR="003231B3" w:rsidRPr="00D90640" w:rsidTr="00683D24">
        <w:tc>
          <w:tcPr>
            <w:tcW w:w="6004" w:type="dxa"/>
            <w:vMerge/>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r w:rsidRPr="00D90640">
              <w:rPr>
                <w:rFonts w:ascii="Times New Roman" w:hAnsi="Times New Roman"/>
                <w:bCs/>
                <w:sz w:val="28"/>
                <w:szCs w:val="28"/>
                <w:lang w:eastAsia="ru-RU"/>
              </w:rPr>
              <w:t>1</w:t>
            </w: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r w:rsidRPr="00D90640">
              <w:rPr>
                <w:rFonts w:ascii="Times New Roman" w:hAnsi="Times New Roman"/>
                <w:bCs/>
                <w:sz w:val="28"/>
                <w:szCs w:val="28"/>
                <w:lang w:eastAsia="ru-RU"/>
              </w:rPr>
              <w:t>2</w:t>
            </w:r>
          </w:p>
        </w:tc>
        <w:tc>
          <w:tcPr>
            <w:tcW w:w="222" w:type="dxa"/>
            <w:shd w:val="clear" w:color="auto" w:fill="auto"/>
          </w:tcPr>
          <w:p w:rsidR="003231B3" w:rsidRPr="00D90640" w:rsidRDefault="003231B3" w:rsidP="00222DCD">
            <w:pPr>
              <w:widowControl w:val="0"/>
              <w:spacing w:after="0" w:line="240" w:lineRule="auto"/>
              <w:ind w:left="-391" w:firstLine="141"/>
              <w:rPr>
                <w:rFonts w:ascii="Times New Roman" w:hAnsi="Times New Roman"/>
                <w:bCs/>
                <w:sz w:val="28"/>
                <w:szCs w:val="28"/>
                <w:lang w:val="en-US" w:eastAsia="ru-RU"/>
              </w:rPr>
            </w:pPr>
            <w:r w:rsidRPr="00D90640">
              <w:rPr>
                <w:rFonts w:ascii="Times New Roman" w:hAnsi="Times New Roman"/>
                <w:bCs/>
                <w:sz w:val="28"/>
                <w:szCs w:val="28"/>
                <w:lang w:eastAsia="ru-RU"/>
              </w:rPr>
              <w:t>3</w:t>
            </w:r>
            <w:r w:rsidRPr="00D90640">
              <w:rPr>
                <w:rFonts w:ascii="Times New Roman" w:hAnsi="Times New Roman"/>
                <w:bCs/>
                <w:sz w:val="28"/>
                <w:szCs w:val="28"/>
                <w:lang w:val="en-US" w:eastAsia="ru-RU"/>
              </w:rPr>
              <w:t>3</w:t>
            </w: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r w:rsidRPr="00D90640">
              <w:rPr>
                <w:rFonts w:ascii="Times New Roman" w:hAnsi="Times New Roman"/>
                <w:bCs/>
                <w:sz w:val="28"/>
                <w:szCs w:val="28"/>
                <w:lang w:eastAsia="ru-RU"/>
              </w:rPr>
              <w:t>4</w:t>
            </w: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r w:rsidRPr="00D90640">
              <w:rPr>
                <w:rFonts w:ascii="Times New Roman" w:hAnsi="Times New Roman"/>
                <w:bCs/>
                <w:sz w:val="28"/>
                <w:szCs w:val="28"/>
                <w:lang w:eastAsia="ru-RU"/>
              </w:rPr>
              <w:t>5</w:t>
            </w: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r w:rsidRPr="00D90640">
              <w:rPr>
                <w:rFonts w:ascii="Times New Roman" w:hAnsi="Times New Roman"/>
                <w:bCs/>
                <w:sz w:val="28"/>
                <w:szCs w:val="28"/>
                <w:lang w:eastAsia="ru-RU"/>
              </w:rPr>
              <w:t>6</w:t>
            </w: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r w:rsidRPr="00D90640">
              <w:rPr>
                <w:rFonts w:ascii="Times New Roman" w:hAnsi="Times New Roman"/>
                <w:bCs/>
                <w:sz w:val="28"/>
                <w:szCs w:val="28"/>
                <w:lang w:eastAsia="ru-RU"/>
              </w:rPr>
              <w:t>7</w:t>
            </w: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r w:rsidRPr="00D90640">
              <w:rPr>
                <w:rFonts w:ascii="Times New Roman" w:hAnsi="Times New Roman"/>
                <w:bCs/>
                <w:sz w:val="28"/>
                <w:szCs w:val="28"/>
                <w:lang w:eastAsia="ru-RU"/>
              </w:rPr>
              <w:t>8</w:t>
            </w: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r w:rsidRPr="00D90640">
              <w:rPr>
                <w:rFonts w:ascii="Times New Roman" w:hAnsi="Times New Roman"/>
                <w:bCs/>
                <w:sz w:val="28"/>
                <w:szCs w:val="28"/>
                <w:lang w:eastAsia="ru-RU"/>
              </w:rPr>
              <w:t>9</w:t>
            </w:r>
          </w:p>
        </w:tc>
        <w:tc>
          <w:tcPr>
            <w:tcW w:w="390"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r w:rsidRPr="00D90640">
              <w:rPr>
                <w:rFonts w:ascii="Times New Roman" w:hAnsi="Times New Roman"/>
                <w:bCs/>
                <w:sz w:val="28"/>
                <w:szCs w:val="28"/>
                <w:lang w:eastAsia="ru-RU"/>
              </w:rPr>
              <w:t>10</w:t>
            </w:r>
          </w:p>
        </w:tc>
      </w:tr>
      <w:tr w:rsidR="003231B3" w:rsidRPr="00D90640" w:rsidTr="00683D24">
        <w:tc>
          <w:tcPr>
            <w:tcW w:w="6004"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r w:rsidRPr="00D90640">
              <w:rPr>
                <w:rFonts w:ascii="Times New Roman" w:hAnsi="Times New Roman"/>
                <w:sz w:val="28"/>
                <w:szCs w:val="28"/>
                <w:lang w:eastAsia="ru-RU"/>
              </w:rPr>
              <w:t>1. Показана, раскрыта и обоснована личная оценка заданной темы автором</w:t>
            </w: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222"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90"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r>
      <w:tr w:rsidR="003231B3" w:rsidRPr="00D90640" w:rsidTr="00683D24">
        <w:tc>
          <w:tcPr>
            <w:tcW w:w="6004"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r w:rsidRPr="00D90640">
              <w:rPr>
                <w:rFonts w:ascii="Times New Roman" w:hAnsi="Times New Roman"/>
                <w:sz w:val="28"/>
                <w:szCs w:val="28"/>
                <w:lang w:eastAsia="ru-RU"/>
              </w:rPr>
              <w:t>2. Соблюдение формата эссе: работа содержит не более 300 слов, автор сразу перешел к ко</w:t>
            </w:r>
            <w:r w:rsidRPr="00D90640">
              <w:rPr>
                <w:rFonts w:ascii="Times New Roman" w:hAnsi="Times New Roman"/>
                <w:sz w:val="28"/>
                <w:szCs w:val="28"/>
                <w:lang w:eastAsia="ru-RU"/>
              </w:rPr>
              <w:t>н</w:t>
            </w:r>
            <w:r w:rsidRPr="00D90640">
              <w:rPr>
                <w:rFonts w:ascii="Times New Roman" w:hAnsi="Times New Roman"/>
                <w:sz w:val="28"/>
                <w:szCs w:val="28"/>
                <w:lang w:eastAsia="ru-RU"/>
              </w:rPr>
              <w:t>кретным предложениям без употребления о</w:t>
            </w:r>
            <w:r w:rsidRPr="00D90640">
              <w:rPr>
                <w:rFonts w:ascii="Times New Roman" w:hAnsi="Times New Roman"/>
                <w:sz w:val="28"/>
                <w:szCs w:val="28"/>
                <w:lang w:eastAsia="ru-RU"/>
              </w:rPr>
              <w:t>б</w:t>
            </w:r>
            <w:r w:rsidRPr="00D90640">
              <w:rPr>
                <w:rFonts w:ascii="Times New Roman" w:hAnsi="Times New Roman"/>
                <w:sz w:val="28"/>
                <w:szCs w:val="28"/>
                <w:lang w:eastAsia="ru-RU"/>
              </w:rPr>
              <w:t>щих выражений и вводных слов</w:t>
            </w: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222"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90"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r>
      <w:tr w:rsidR="003231B3" w:rsidRPr="00D90640" w:rsidTr="00683D24">
        <w:tc>
          <w:tcPr>
            <w:tcW w:w="6004"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r w:rsidRPr="00D90640">
              <w:rPr>
                <w:rFonts w:ascii="Times New Roman" w:hAnsi="Times New Roman"/>
                <w:sz w:val="28"/>
                <w:szCs w:val="28"/>
                <w:lang w:eastAsia="ru-RU"/>
              </w:rPr>
              <w:t>3. Просматривается оригинальность взгляда по данной теме</w:t>
            </w: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222"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90"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r>
      <w:tr w:rsidR="003231B3" w:rsidRPr="00D90640" w:rsidTr="00683D24">
        <w:tc>
          <w:tcPr>
            <w:tcW w:w="6004"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r w:rsidRPr="00D90640">
              <w:rPr>
                <w:rFonts w:ascii="Times New Roman" w:hAnsi="Times New Roman"/>
                <w:sz w:val="28"/>
                <w:szCs w:val="28"/>
                <w:lang w:eastAsia="ru-RU"/>
              </w:rPr>
              <w:t>4. Используются юмор, «крылатые выраж</w:t>
            </w:r>
            <w:r w:rsidRPr="00D90640">
              <w:rPr>
                <w:rFonts w:ascii="Times New Roman" w:hAnsi="Times New Roman"/>
                <w:sz w:val="28"/>
                <w:szCs w:val="28"/>
                <w:lang w:eastAsia="ru-RU"/>
              </w:rPr>
              <w:t>е</w:t>
            </w:r>
            <w:r w:rsidRPr="00D90640">
              <w:rPr>
                <w:rFonts w:ascii="Times New Roman" w:hAnsi="Times New Roman"/>
                <w:sz w:val="28"/>
                <w:szCs w:val="28"/>
                <w:lang w:eastAsia="ru-RU"/>
              </w:rPr>
              <w:t>ния», афоризмы, неологизмы, диалектные, устаревшие и заимствованные слова</w:t>
            </w: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222"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90"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r>
      <w:tr w:rsidR="003231B3" w:rsidRPr="00D90640" w:rsidTr="00683D24">
        <w:tc>
          <w:tcPr>
            <w:tcW w:w="6004"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r w:rsidRPr="00D90640">
              <w:rPr>
                <w:rFonts w:ascii="Times New Roman" w:hAnsi="Times New Roman"/>
                <w:sz w:val="28"/>
                <w:szCs w:val="28"/>
                <w:lang w:eastAsia="ru-RU"/>
              </w:rPr>
              <w:t>5. Использована богатая лексика и фразеология</w:t>
            </w: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222"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90"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r>
      <w:tr w:rsidR="003231B3" w:rsidRPr="00D90640" w:rsidTr="00683D24">
        <w:tc>
          <w:tcPr>
            <w:tcW w:w="6004"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r w:rsidRPr="00D90640">
              <w:rPr>
                <w:rFonts w:ascii="Times New Roman" w:hAnsi="Times New Roman"/>
                <w:sz w:val="28"/>
                <w:szCs w:val="28"/>
                <w:lang w:eastAsia="ru-RU"/>
              </w:rPr>
              <w:t>6. Работа написана без орфографических, си</w:t>
            </w:r>
            <w:r w:rsidRPr="00D90640">
              <w:rPr>
                <w:rFonts w:ascii="Times New Roman" w:hAnsi="Times New Roman"/>
                <w:sz w:val="28"/>
                <w:szCs w:val="28"/>
                <w:lang w:eastAsia="ru-RU"/>
              </w:rPr>
              <w:t>н</w:t>
            </w:r>
            <w:r w:rsidRPr="00D90640">
              <w:rPr>
                <w:rFonts w:ascii="Times New Roman" w:hAnsi="Times New Roman"/>
                <w:sz w:val="28"/>
                <w:szCs w:val="28"/>
                <w:lang w:eastAsia="ru-RU"/>
              </w:rPr>
              <w:t>таксических и пунктуационных ошибок</w:t>
            </w: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222"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56"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c>
          <w:tcPr>
            <w:tcW w:w="390" w:type="dxa"/>
            <w:shd w:val="clear" w:color="auto" w:fill="auto"/>
          </w:tcPr>
          <w:p w:rsidR="003231B3" w:rsidRPr="00D90640" w:rsidRDefault="003231B3" w:rsidP="00222DCD">
            <w:pPr>
              <w:widowControl w:val="0"/>
              <w:spacing w:after="0" w:line="240" w:lineRule="auto"/>
              <w:rPr>
                <w:rFonts w:ascii="Times New Roman" w:hAnsi="Times New Roman"/>
                <w:bCs/>
                <w:sz w:val="28"/>
                <w:szCs w:val="28"/>
                <w:lang w:eastAsia="ru-RU"/>
              </w:rPr>
            </w:pPr>
          </w:p>
        </w:tc>
      </w:tr>
    </w:tbl>
    <w:p w:rsidR="003231B3" w:rsidRPr="00D90640" w:rsidRDefault="003231B3" w:rsidP="00222DCD">
      <w:pPr>
        <w:widowControl w:val="0"/>
        <w:spacing w:after="0" w:line="240" w:lineRule="auto"/>
        <w:rPr>
          <w:rFonts w:ascii="Times New Roman" w:hAnsi="Times New Roman"/>
          <w:i/>
          <w:sz w:val="28"/>
          <w:szCs w:val="28"/>
          <w:lang w:eastAsia="ru-RU"/>
        </w:rPr>
      </w:pPr>
      <w:r w:rsidRPr="00D90640">
        <w:rPr>
          <w:rFonts w:ascii="Times New Roman" w:hAnsi="Times New Roman"/>
          <w:i/>
          <w:sz w:val="28"/>
          <w:szCs w:val="28"/>
          <w:lang w:eastAsia="ru-RU"/>
        </w:rPr>
        <w:t>Перевод баллов:</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70-80 баллов – «отлично»;</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50-69 баллов – «хорошо»;</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40-49 баллов – «удовлетворительно»;</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менее 39 баллов – «неудовлетворительно».</w:t>
      </w:r>
    </w:p>
    <w:p w:rsidR="00DB4467" w:rsidRPr="00D90640" w:rsidRDefault="00DB4467" w:rsidP="00222DCD">
      <w:pPr>
        <w:widowControl w:val="0"/>
        <w:spacing w:after="0" w:line="240" w:lineRule="auto"/>
        <w:rPr>
          <w:rFonts w:ascii="Times New Roman" w:hAnsi="Times New Roman"/>
          <w:b/>
          <w:sz w:val="28"/>
          <w:szCs w:val="28"/>
          <w:lang w:eastAsia="ru-RU"/>
        </w:rPr>
      </w:pPr>
    </w:p>
    <w:p w:rsidR="003231B3" w:rsidRPr="00D90640" w:rsidRDefault="003231B3" w:rsidP="00222DCD">
      <w:pPr>
        <w:widowControl w:val="0"/>
        <w:spacing w:after="0" w:line="240" w:lineRule="auto"/>
        <w:rPr>
          <w:rFonts w:ascii="Times New Roman" w:hAnsi="Times New Roman"/>
          <w:b/>
          <w:sz w:val="28"/>
          <w:szCs w:val="28"/>
          <w:lang w:eastAsia="ru-RU"/>
        </w:rPr>
      </w:pPr>
      <w:r w:rsidRPr="00D90640">
        <w:rPr>
          <w:rFonts w:ascii="Times New Roman" w:hAnsi="Times New Roman"/>
          <w:b/>
          <w:sz w:val="28"/>
          <w:szCs w:val="28"/>
          <w:lang w:eastAsia="ru-RU"/>
        </w:rPr>
        <w:t>3. Тематика докладов и критерии оценки.</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 Ценности современного мира.</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 Толерантность и гуманизм в XXI веке.</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3. Нравственность в медицине.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 Студенческая семья.</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5. Психология альтруизма.</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6. Эмпатия как составляющая часть милосердия.</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lastRenderedPageBreak/>
        <w:t xml:space="preserve">7. Совесть как высшее эмоционально-моральное чувство. </w:t>
      </w:r>
    </w:p>
    <w:p w:rsidR="003231B3" w:rsidRPr="00D90640" w:rsidRDefault="003231B3" w:rsidP="00222DCD">
      <w:pPr>
        <w:widowControl w:val="0"/>
        <w:tabs>
          <w:tab w:val="left" w:pos="7938"/>
        </w:tabs>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Критерии оценки эссе (за каждый критерий – 10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1"/>
        <w:gridCol w:w="356"/>
        <w:gridCol w:w="356"/>
        <w:gridCol w:w="356"/>
        <w:gridCol w:w="356"/>
        <w:gridCol w:w="356"/>
        <w:gridCol w:w="356"/>
        <w:gridCol w:w="356"/>
        <w:gridCol w:w="356"/>
        <w:gridCol w:w="356"/>
        <w:gridCol w:w="496"/>
      </w:tblGrid>
      <w:tr w:rsidR="003231B3" w:rsidRPr="00D90640">
        <w:tc>
          <w:tcPr>
            <w:tcW w:w="0" w:type="auto"/>
            <w:vMerge w:val="restart"/>
            <w:shd w:val="clear" w:color="auto" w:fill="auto"/>
          </w:tcPr>
          <w:p w:rsidR="003231B3" w:rsidRPr="00D90640" w:rsidRDefault="003231B3" w:rsidP="001478EF">
            <w:pPr>
              <w:widowControl w:val="0"/>
              <w:spacing w:after="0" w:line="240" w:lineRule="auto"/>
              <w:jc w:val="center"/>
              <w:rPr>
                <w:rFonts w:ascii="Times New Roman" w:hAnsi="Times New Roman"/>
                <w:sz w:val="28"/>
                <w:szCs w:val="28"/>
                <w:lang w:eastAsia="ru-RU"/>
              </w:rPr>
            </w:pPr>
            <w:r w:rsidRPr="00D90640">
              <w:rPr>
                <w:rFonts w:ascii="Times New Roman" w:hAnsi="Times New Roman"/>
                <w:bCs/>
                <w:sz w:val="28"/>
                <w:szCs w:val="28"/>
                <w:lang w:eastAsia="ru-RU"/>
              </w:rPr>
              <w:t>Критерии оценки</w:t>
            </w:r>
          </w:p>
        </w:tc>
        <w:tc>
          <w:tcPr>
            <w:tcW w:w="0" w:type="auto"/>
            <w:gridSpan w:val="10"/>
            <w:shd w:val="clear" w:color="auto" w:fill="auto"/>
          </w:tcPr>
          <w:p w:rsidR="003231B3" w:rsidRPr="00D90640" w:rsidRDefault="003231B3" w:rsidP="001478EF">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Баллы</w:t>
            </w:r>
          </w:p>
        </w:tc>
      </w:tr>
      <w:tr w:rsidR="003231B3" w:rsidRPr="00D90640">
        <w:tc>
          <w:tcPr>
            <w:tcW w:w="0" w:type="auto"/>
            <w:vMerge/>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5</w:t>
            </w: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6</w:t>
            </w: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7</w:t>
            </w: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8</w:t>
            </w: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9</w:t>
            </w: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10</w:t>
            </w:r>
          </w:p>
        </w:tc>
      </w:tr>
      <w:tr w:rsidR="003231B3" w:rsidRPr="00D90640">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 Тема исследования актуальна, что д</w:t>
            </w:r>
            <w:r w:rsidRPr="00D90640">
              <w:rPr>
                <w:rFonts w:ascii="Times New Roman" w:hAnsi="Times New Roman"/>
                <w:sz w:val="28"/>
                <w:szCs w:val="28"/>
                <w:lang w:eastAsia="ru-RU"/>
              </w:rPr>
              <w:t>о</w:t>
            </w:r>
            <w:r w:rsidRPr="00D90640">
              <w:rPr>
                <w:rFonts w:ascii="Times New Roman" w:hAnsi="Times New Roman"/>
                <w:sz w:val="28"/>
                <w:szCs w:val="28"/>
                <w:lang w:eastAsia="ru-RU"/>
              </w:rPr>
              <w:t>казано автором</w:t>
            </w: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ind w:right="-1867"/>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ind w:right="-1867"/>
              <w:rPr>
                <w:rFonts w:ascii="Times New Roman" w:hAnsi="Times New Roman"/>
                <w:sz w:val="28"/>
                <w:szCs w:val="28"/>
                <w:lang w:eastAsia="ru-RU"/>
              </w:rPr>
            </w:pPr>
          </w:p>
        </w:tc>
      </w:tr>
      <w:tr w:rsidR="003231B3" w:rsidRPr="00D90640">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 Хорошее владение материалом в ра</w:t>
            </w:r>
            <w:r w:rsidRPr="00D90640">
              <w:rPr>
                <w:rFonts w:ascii="Times New Roman" w:hAnsi="Times New Roman"/>
                <w:sz w:val="28"/>
                <w:szCs w:val="28"/>
                <w:lang w:eastAsia="ru-RU"/>
              </w:rPr>
              <w:t>м</w:t>
            </w:r>
            <w:r w:rsidRPr="00D90640">
              <w:rPr>
                <w:rFonts w:ascii="Times New Roman" w:hAnsi="Times New Roman"/>
                <w:sz w:val="28"/>
                <w:szCs w:val="28"/>
                <w:lang w:eastAsia="ru-RU"/>
              </w:rPr>
              <w:t>ках заявленной темы</w:t>
            </w: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r>
      <w:tr w:rsidR="003231B3" w:rsidRPr="00D90640">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3. Приведен </w:t>
            </w:r>
            <w:proofErr w:type="spellStart"/>
            <w:r w:rsidRPr="00D90640">
              <w:rPr>
                <w:rFonts w:ascii="Times New Roman" w:hAnsi="Times New Roman"/>
                <w:sz w:val="28"/>
                <w:szCs w:val="28"/>
                <w:lang w:eastAsia="ru-RU"/>
              </w:rPr>
              <w:t>фактологический</w:t>
            </w:r>
            <w:proofErr w:type="spellEnd"/>
            <w:r w:rsidRPr="00D90640">
              <w:rPr>
                <w:rFonts w:ascii="Times New Roman" w:hAnsi="Times New Roman"/>
                <w:sz w:val="28"/>
                <w:szCs w:val="28"/>
                <w:lang w:eastAsia="ru-RU"/>
              </w:rPr>
              <w:t xml:space="preserve"> материал</w:t>
            </w: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r>
      <w:tr w:rsidR="003231B3" w:rsidRPr="00D90640">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 Доклад хорошо структурирован. Пр</w:t>
            </w:r>
            <w:r w:rsidRPr="00D90640">
              <w:rPr>
                <w:rFonts w:ascii="Times New Roman" w:hAnsi="Times New Roman"/>
                <w:sz w:val="28"/>
                <w:szCs w:val="28"/>
                <w:lang w:eastAsia="ru-RU"/>
              </w:rPr>
              <w:t>а</w:t>
            </w:r>
            <w:r w:rsidRPr="00D90640">
              <w:rPr>
                <w:rFonts w:ascii="Times New Roman" w:hAnsi="Times New Roman"/>
                <w:sz w:val="28"/>
                <w:szCs w:val="28"/>
                <w:lang w:eastAsia="ru-RU"/>
              </w:rPr>
              <w:t>вильно расставлены акценты. Сделаны ударения на ключевые моменты доклада</w:t>
            </w: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r>
      <w:tr w:rsidR="003231B3" w:rsidRPr="00D90640">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5. Используются вербальные и неве</w:t>
            </w:r>
            <w:r w:rsidRPr="00D90640">
              <w:rPr>
                <w:rFonts w:ascii="Times New Roman" w:hAnsi="Times New Roman"/>
                <w:sz w:val="28"/>
                <w:szCs w:val="28"/>
                <w:lang w:eastAsia="ru-RU"/>
              </w:rPr>
              <w:t>р</w:t>
            </w:r>
            <w:r w:rsidRPr="00D90640">
              <w:rPr>
                <w:rFonts w:ascii="Times New Roman" w:hAnsi="Times New Roman"/>
                <w:sz w:val="28"/>
                <w:szCs w:val="28"/>
                <w:lang w:eastAsia="ru-RU"/>
              </w:rPr>
              <w:t>бальные приемы публичного выступл</w:t>
            </w:r>
            <w:r w:rsidRPr="00D90640">
              <w:rPr>
                <w:rFonts w:ascii="Times New Roman" w:hAnsi="Times New Roman"/>
                <w:sz w:val="28"/>
                <w:szCs w:val="28"/>
                <w:lang w:eastAsia="ru-RU"/>
              </w:rPr>
              <w:t>е</w:t>
            </w:r>
            <w:r w:rsidRPr="00D90640">
              <w:rPr>
                <w:rFonts w:ascii="Times New Roman" w:hAnsi="Times New Roman"/>
                <w:sz w:val="28"/>
                <w:szCs w:val="28"/>
                <w:lang w:eastAsia="ru-RU"/>
              </w:rPr>
              <w:t>ния</w:t>
            </w: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r>
      <w:tr w:rsidR="003231B3" w:rsidRPr="00D90640">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6. Применяются современные методы презентации. Приведено оптимальное число слайдов (4-6)</w:t>
            </w: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r>
      <w:tr w:rsidR="003231B3" w:rsidRPr="00D90640">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7. Отвечает на вопросы четко, ясно. Спокойно реагирует на критические з</w:t>
            </w:r>
            <w:r w:rsidRPr="00D90640">
              <w:rPr>
                <w:rFonts w:ascii="Times New Roman" w:hAnsi="Times New Roman"/>
                <w:sz w:val="28"/>
                <w:szCs w:val="28"/>
                <w:lang w:eastAsia="ru-RU"/>
              </w:rPr>
              <w:t>а</w:t>
            </w:r>
            <w:r w:rsidRPr="00D90640">
              <w:rPr>
                <w:rFonts w:ascii="Times New Roman" w:hAnsi="Times New Roman"/>
                <w:sz w:val="28"/>
                <w:szCs w:val="28"/>
                <w:lang w:eastAsia="ru-RU"/>
              </w:rPr>
              <w:t>мечания</w:t>
            </w: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c>
          <w:tcPr>
            <w:tcW w:w="0" w:type="auto"/>
            <w:shd w:val="clear" w:color="auto" w:fill="auto"/>
          </w:tcPr>
          <w:p w:rsidR="003231B3" w:rsidRPr="00D90640" w:rsidRDefault="003231B3" w:rsidP="001478EF">
            <w:pPr>
              <w:widowControl w:val="0"/>
              <w:spacing w:after="0" w:line="240" w:lineRule="auto"/>
              <w:rPr>
                <w:rFonts w:ascii="Times New Roman" w:hAnsi="Times New Roman"/>
                <w:sz w:val="28"/>
                <w:szCs w:val="28"/>
                <w:lang w:eastAsia="ru-RU"/>
              </w:rPr>
            </w:pPr>
          </w:p>
        </w:tc>
      </w:tr>
    </w:tbl>
    <w:p w:rsidR="003231B3" w:rsidRPr="00D90640" w:rsidRDefault="003231B3" w:rsidP="00222DCD">
      <w:pPr>
        <w:widowControl w:val="0"/>
        <w:spacing w:after="0" w:line="240" w:lineRule="auto"/>
        <w:rPr>
          <w:rFonts w:ascii="Times New Roman" w:hAnsi="Times New Roman"/>
          <w:i/>
          <w:sz w:val="28"/>
          <w:szCs w:val="28"/>
          <w:lang w:eastAsia="ru-RU"/>
        </w:rPr>
      </w:pPr>
      <w:r w:rsidRPr="00D90640">
        <w:rPr>
          <w:rFonts w:ascii="Times New Roman" w:hAnsi="Times New Roman"/>
          <w:i/>
          <w:sz w:val="28"/>
          <w:szCs w:val="28"/>
          <w:lang w:eastAsia="ru-RU"/>
        </w:rPr>
        <w:t>Перевод баллов:</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70-80 баллов – «отлично»;</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50-69 баллов – «хорошо»;</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40-49 баллов – «удовлетворительно»;</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менее 39 баллов – «неудовлетворительно».</w:t>
      </w:r>
    </w:p>
    <w:p w:rsidR="003231B3" w:rsidRPr="00D90640" w:rsidRDefault="003231B3" w:rsidP="00222DCD">
      <w:pPr>
        <w:widowControl w:val="0"/>
        <w:spacing w:after="0" w:line="240" w:lineRule="auto"/>
        <w:rPr>
          <w:rFonts w:ascii="Times New Roman" w:hAnsi="Times New Roman"/>
          <w:b/>
          <w:sz w:val="28"/>
          <w:szCs w:val="28"/>
          <w:lang w:eastAsia="ru-RU"/>
        </w:rPr>
      </w:pPr>
      <w:r w:rsidRPr="00D90640">
        <w:rPr>
          <w:rFonts w:ascii="Times New Roman" w:hAnsi="Times New Roman"/>
          <w:b/>
          <w:sz w:val="28"/>
          <w:szCs w:val="28"/>
          <w:lang w:eastAsia="ru-RU"/>
        </w:rPr>
        <w:t>4. Проверочные вопросы.</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 История становления нравственности.</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 Теория нравственности.</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 Культурно-исторические формы морали и нравственности.</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 Критерии нравственного поведения.</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5. Нравственность в структуре личности.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6. Развитие личности. Роль нравственности в жизни человека.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7. Нравственная самореализация личности.</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8. В чем заключается «надежность» профессиональной деятельности?</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9. Назовите соотношение этических норм и нравственности.</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10. Как Вы понимаете понятие «Нравственное поведение есть нра</w:t>
      </w:r>
      <w:r w:rsidRPr="00D90640">
        <w:rPr>
          <w:rFonts w:ascii="Times New Roman" w:hAnsi="Times New Roman"/>
          <w:sz w:val="28"/>
          <w:szCs w:val="28"/>
          <w:lang w:eastAsia="ru-RU"/>
        </w:rPr>
        <w:t>в</w:t>
      </w:r>
      <w:r w:rsidRPr="00D90640">
        <w:rPr>
          <w:rFonts w:ascii="Times New Roman" w:hAnsi="Times New Roman"/>
          <w:sz w:val="28"/>
          <w:szCs w:val="28"/>
          <w:lang w:eastAsia="ru-RU"/>
        </w:rPr>
        <w:t>ственная зрелость»?</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11. Что включают в себя понятия «альтруизм и милосердие»?</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12. В чем заключается нравственная культура личности?</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13. Перечислите профессионально-нравственные качества медици</w:t>
      </w:r>
      <w:r w:rsidRPr="00D90640">
        <w:rPr>
          <w:rFonts w:ascii="Times New Roman" w:hAnsi="Times New Roman"/>
          <w:sz w:val="28"/>
          <w:szCs w:val="28"/>
          <w:lang w:eastAsia="ru-RU"/>
        </w:rPr>
        <w:t>н</w:t>
      </w:r>
      <w:r w:rsidRPr="00D90640">
        <w:rPr>
          <w:rFonts w:ascii="Times New Roman" w:hAnsi="Times New Roman"/>
          <w:sz w:val="28"/>
          <w:szCs w:val="28"/>
          <w:lang w:eastAsia="ru-RU"/>
        </w:rPr>
        <w:t>ских работников.</w:t>
      </w:r>
    </w:p>
    <w:p w:rsidR="003231B3" w:rsidRPr="00D90640" w:rsidRDefault="003231B3" w:rsidP="00222DCD">
      <w:pPr>
        <w:widowControl w:val="0"/>
        <w:spacing w:after="0" w:line="240" w:lineRule="auto"/>
        <w:rPr>
          <w:rFonts w:ascii="Times New Roman" w:hAnsi="Times New Roman"/>
          <w:b/>
          <w:sz w:val="28"/>
          <w:szCs w:val="28"/>
          <w:lang w:eastAsia="ru-RU"/>
        </w:rPr>
      </w:pPr>
      <w:r w:rsidRPr="00D90640">
        <w:rPr>
          <w:rFonts w:ascii="Times New Roman" w:hAnsi="Times New Roman"/>
          <w:b/>
          <w:sz w:val="28"/>
          <w:szCs w:val="28"/>
          <w:lang w:eastAsia="ru-RU"/>
        </w:rPr>
        <w:t>5. Примерная тематика рефератов.</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1. Медицинские работники в годы ВОВ.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lastRenderedPageBreak/>
        <w:t xml:space="preserve">2. Психологический анализ привычек людей. </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 Пожилой человек и семья.</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 Материнство как психологический феномен.</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5. Профессионально-нравственные качества медицинского работника.</w:t>
      </w:r>
    </w:p>
    <w:p w:rsidR="003231B3" w:rsidRPr="00D90640" w:rsidRDefault="003231B3" w:rsidP="00222DCD">
      <w:pPr>
        <w:widowControl w:val="0"/>
        <w:spacing w:after="0" w:line="240" w:lineRule="auto"/>
        <w:rPr>
          <w:rFonts w:ascii="Times New Roman" w:hAnsi="Times New Roman"/>
          <w:b/>
          <w:sz w:val="28"/>
          <w:szCs w:val="28"/>
          <w:lang w:eastAsia="ru-RU"/>
        </w:rPr>
      </w:pPr>
      <w:r w:rsidRPr="00D90640">
        <w:rPr>
          <w:rFonts w:ascii="Times New Roman" w:hAnsi="Times New Roman"/>
          <w:b/>
          <w:sz w:val="28"/>
          <w:szCs w:val="28"/>
          <w:lang w:eastAsia="ru-RU"/>
        </w:rPr>
        <w:t>6. Примерная тематика проектных работ.</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r w:rsidRPr="00D90640">
        <w:rPr>
          <w:rFonts w:ascii="Times New Roman" w:hAnsi="Times New Roman"/>
          <w:b/>
          <w:sz w:val="28"/>
          <w:szCs w:val="28"/>
          <w:lang w:eastAsia="ru-RU"/>
        </w:rPr>
        <w:t xml:space="preserve">. </w:t>
      </w:r>
      <w:r w:rsidRPr="00D90640">
        <w:rPr>
          <w:rFonts w:ascii="Times New Roman" w:hAnsi="Times New Roman"/>
          <w:sz w:val="28"/>
          <w:szCs w:val="28"/>
          <w:lang w:eastAsia="ru-RU"/>
        </w:rPr>
        <w:t>«Мои нравственные ценности».</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 «Мое нравственное мнение».</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 «Моя нравственная вера».</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 «Мой нравственный выбор».</w:t>
      </w:r>
    </w:p>
    <w:p w:rsidR="003231B3" w:rsidRPr="00D90640" w:rsidRDefault="003231B3" w:rsidP="00222DCD">
      <w:pPr>
        <w:widowControl w:val="0"/>
        <w:spacing w:after="0" w:line="240" w:lineRule="auto"/>
        <w:rPr>
          <w:rFonts w:ascii="Times New Roman" w:hAnsi="Times New Roman"/>
          <w:sz w:val="28"/>
          <w:szCs w:val="28"/>
          <w:lang w:eastAsia="ru-RU"/>
        </w:rPr>
      </w:pPr>
    </w:p>
    <w:p w:rsidR="00683D24" w:rsidRDefault="003231B3" w:rsidP="00683D24">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 xml:space="preserve">ТРЕБОВАНИЯ К УРОВНЮ ОСВОЕНИЯ </w:t>
      </w:r>
    </w:p>
    <w:p w:rsidR="003231B3" w:rsidRPr="00D90640" w:rsidRDefault="003231B3" w:rsidP="00683D24">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СОДЕРЖАНИЯ СПЕЦКУРСА</w:t>
      </w:r>
    </w:p>
    <w:p w:rsidR="003231B3" w:rsidRPr="00D90640" w:rsidRDefault="003231B3" w:rsidP="00222DCD">
      <w:pPr>
        <w:widowControl w:val="0"/>
        <w:spacing w:after="0" w:line="240" w:lineRule="auto"/>
        <w:rPr>
          <w:rFonts w:ascii="Times New Roman" w:hAnsi="Times New Roman"/>
          <w:sz w:val="28"/>
          <w:szCs w:val="28"/>
          <w:lang w:eastAsia="ru-RU"/>
        </w:rPr>
      </w:pPr>
    </w:p>
    <w:p w:rsidR="003231B3" w:rsidRPr="00D90640" w:rsidRDefault="003231B3" w:rsidP="001478EF">
      <w:pPr>
        <w:widowControl w:val="0"/>
        <w:spacing w:after="0" w:line="240" w:lineRule="auto"/>
        <w:ind w:firstLine="540"/>
        <w:rPr>
          <w:rFonts w:ascii="Times New Roman" w:hAnsi="Times New Roman"/>
          <w:sz w:val="28"/>
          <w:szCs w:val="28"/>
          <w:lang w:eastAsia="ru-RU"/>
        </w:rPr>
      </w:pPr>
      <w:r w:rsidRPr="00D90640">
        <w:rPr>
          <w:rFonts w:ascii="Times New Roman" w:hAnsi="Times New Roman"/>
          <w:sz w:val="28"/>
          <w:szCs w:val="28"/>
          <w:lang w:eastAsia="ru-RU"/>
        </w:rPr>
        <w:t>По результатам освоения курса « Основы развития нравственных отношений будущего медицинского работника»</w:t>
      </w:r>
    </w:p>
    <w:p w:rsidR="003231B3" w:rsidRPr="00D90640" w:rsidRDefault="003231B3" w:rsidP="001478EF">
      <w:pPr>
        <w:widowControl w:val="0"/>
        <w:spacing w:after="0" w:line="240" w:lineRule="auto"/>
        <w:ind w:firstLine="540"/>
        <w:rPr>
          <w:rFonts w:ascii="Times New Roman" w:hAnsi="Times New Roman"/>
          <w:sz w:val="28"/>
          <w:szCs w:val="28"/>
          <w:lang w:eastAsia="ru-RU"/>
        </w:rPr>
      </w:pPr>
      <w:r w:rsidRPr="00D90640">
        <w:rPr>
          <w:rFonts w:ascii="Times New Roman" w:hAnsi="Times New Roman"/>
          <w:b/>
          <w:i/>
          <w:sz w:val="28"/>
          <w:szCs w:val="28"/>
          <w:lang w:eastAsia="ru-RU"/>
        </w:rPr>
        <w:t>студент должен иметь представление</w:t>
      </w:r>
      <w:r w:rsidRPr="00D90640">
        <w:rPr>
          <w:rFonts w:ascii="Times New Roman" w:hAnsi="Times New Roman"/>
          <w:sz w:val="28"/>
          <w:szCs w:val="28"/>
          <w:lang w:eastAsia="ru-RU"/>
        </w:rPr>
        <w:t>:</w:t>
      </w:r>
    </w:p>
    <w:p w:rsidR="003231B3" w:rsidRPr="00D90640" w:rsidRDefault="003231B3" w:rsidP="001478EF">
      <w:pPr>
        <w:widowControl w:val="0"/>
        <w:spacing w:after="0" w:line="240" w:lineRule="auto"/>
        <w:ind w:firstLine="540"/>
        <w:rPr>
          <w:rFonts w:ascii="Times New Roman" w:hAnsi="Times New Roman"/>
          <w:sz w:val="28"/>
          <w:szCs w:val="28"/>
          <w:lang w:eastAsia="ru-RU"/>
        </w:rPr>
      </w:pPr>
      <w:r w:rsidRPr="00D90640">
        <w:rPr>
          <w:rFonts w:ascii="Times New Roman" w:hAnsi="Times New Roman"/>
          <w:sz w:val="28"/>
          <w:szCs w:val="28"/>
          <w:lang w:eastAsia="ru-RU"/>
        </w:rPr>
        <w:t xml:space="preserve">– о нравственных особенностях человеческих отношений; </w:t>
      </w:r>
    </w:p>
    <w:p w:rsidR="003231B3" w:rsidRPr="00D90640" w:rsidRDefault="003231B3" w:rsidP="001478EF">
      <w:pPr>
        <w:widowControl w:val="0"/>
        <w:spacing w:after="0" w:line="240" w:lineRule="auto"/>
        <w:ind w:firstLine="540"/>
        <w:rPr>
          <w:rFonts w:ascii="Times New Roman" w:hAnsi="Times New Roman"/>
          <w:sz w:val="28"/>
          <w:szCs w:val="28"/>
          <w:lang w:eastAsia="ru-RU"/>
        </w:rPr>
      </w:pPr>
      <w:r w:rsidRPr="00D90640">
        <w:rPr>
          <w:rFonts w:ascii="Times New Roman" w:hAnsi="Times New Roman"/>
          <w:sz w:val="28"/>
          <w:szCs w:val="28"/>
          <w:lang w:eastAsia="ru-RU"/>
        </w:rPr>
        <w:t>– о саморазвитии и формировании гуманистически-ориентированных качеств личности;</w:t>
      </w:r>
    </w:p>
    <w:p w:rsidR="003231B3" w:rsidRPr="00D90640" w:rsidRDefault="003231B3" w:rsidP="001478EF">
      <w:pPr>
        <w:widowControl w:val="0"/>
        <w:spacing w:after="0" w:line="240" w:lineRule="auto"/>
        <w:ind w:firstLine="540"/>
        <w:rPr>
          <w:rFonts w:ascii="Times New Roman" w:hAnsi="Times New Roman"/>
          <w:sz w:val="28"/>
          <w:szCs w:val="28"/>
          <w:lang w:eastAsia="ru-RU"/>
        </w:rPr>
      </w:pPr>
      <w:r w:rsidRPr="00D90640">
        <w:rPr>
          <w:rFonts w:ascii="Times New Roman" w:hAnsi="Times New Roman"/>
          <w:sz w:val="28"/>
          <w:szCs w:val="28"/>
          <w:lang w:eastAsia="ru-RU"/>
        </w:rPr>
        <w:t>– об основных нравственных учениях прошлого и современности.</w:t>
      </w:r>
    </w:p>
    <w:p w:rsidR="003231B3" w:rsidRPr="00D90640" w:rsidRDefault="003231B3" w:rsidP="001478EF">
      <w:pPr>
        <w:widowControl w:val="0"/>
        <w:spacing w:after="0" w:line="240" w:lineRule="auto"/>
        <w:ind w:firstLine="540"/>
        <w:rPr>
          <w:rFonts w:ascii="Times New Roman" w:hAnsi="Times New Roman"/>
          <w:sz w:val="28"/>
          <w:szCs w:val="28"/>
          <w:lang w:eastAsia="ru-RU"/>
        </w:rPr>
      </w:pPr>
      <w:r w:rsidRPr="00D90640">
        <w:rPr>
          <w:rFonts w:ascii="Times New Roman" w:hAnsi="Times New Roman"/>
          <w:b/>
          <w:i/>
          <w:sz w:val="28"/>
          <w:szCs w:val="28"/>
          <w:lang w:eastAsia="ru-RU"/>
        </w:rPr>
        <w:t>студент должен знать</w:t>
      </w:r>
      <w:r w:rsidRPr="00D90640">
        <w:rPr>
          <w:rFonts w:ascii="Times New Roman" w:hAnsi="Times New Roman"/>
          <w:sz w:val="28"/>
          <w:szCs w:val="28"/>
          <w:lang w:eastAsia="ru-RU"/>
        </w:rPr>
        <w:t>:</w:t>
      </w:r>
    </w:p>
    <w:p w:rsidR="003231B3" w:rsidRPr="00D90640" w:rsidRDefault="003231B3" w:rsidP="001478EF">
      <w:pPr>
        <w:widowControl w:val="0"/>
        <w:spacing w:after="0" w:line="240" w:lineRule="auto"/>
        <w:ind w:firstLine="540"/>
        <w:rPr>
          <w:rFonts w:ascii="Times New Roman" w:hAnsi="Times New Roman"/>
          <w:sz w:val="28"/>
          <w:szCs w:val="28"/>
          <w:lang w:eastAsia="ru-RU"/>
        </w:rPr>
      </w:pPr>
      <w:r w:rsidRPr="00D90640">
        <w:rPr>
          <w:rFonts w:ascii="Times New Roman" w:hAnsi="Times New Roman"/>
          <w:sz w:val="28"/>
          <w:szCs w:val="28"/>
          <w:lang w:eastAsia="ru-RU"/>
        </w:rPr>
        <w:t>– специфику нравственного сознания, нравственного осмысления происходящих событий;</w:t>
      </w:r>
    </w:p>
    <w:p w:rsidR="003231B3" w:rsidRPr="00D90640" w:rsidRDefault="003231B3" w:rsidP="001478EF">
      <w:pPr>
        <w:widowControl w:val="0"/>
        <w:spacing w:after="0" w:line="240" w:lineRule="auto"/>
        <w:ind w:firstLine="540"/>
        <w:rPr>
          <w:rFonts w:ascii="Times New Roman" w:hAnsi="Times New Roman"/>
          <w:sz w:val="28"/>
          <w:szCs w:val="28"/>
          <w:lang w:eastAsia="ru-RU"/>
        </w:rPr>
      </w:pPr>
      <w:r w:rsidRPr="00D90640">
        <w:rPr>
          <w:rFonts w:ascii="Times New Roman" w:hAnsi="Times New Roman"/>
          <w:sz w:val="28"/>
          <w:szCs w:val="28"/>
          <w:lang w:eastAsia="ru-RU"/>
        </w:rPr>
        <w:t>– сложность и противоречивость структуры обыденной индивид</w:t>
      </w:r>
      <w:r w:rsidRPr="00D90640">
        <w:rPr>
          <w:rFonts w:ascii="Times New Roman" w:hAnsi="Times New Roman"/>
          <w:sz w:val="28"/>
          <w:szCs w:val="28"/>
          <w:lang w:eastAsia="ru-RU"/>
        </w:rPr>
        <w:t>у</w:t>
      </w:r>
      <w:r w:rsidRPr="00D90640">
        <w:rPr>
          <w:rFonts w:ascii="Times New Roman" w:hAnsi="Times New Roman"/>
          <w:sz w:val="28"/>
          <w:szCs w:val="28"/>
          <w:lang w:eastAsia="ru-RU"/>
        </w:rPr>
        <w:t>альной и коллективной нравственности, причины несовпадения пов</w:t>
      </w:r>
      <w:r w:rsidRPr="00D90640">
        <w:rPr>
          <w:rFonts w:ascii="Times New Roman" w:hAnsi="Times New Roman"/>
          <w:sz w:val="28"/>
          <w:szCs w:val="28"/>
          <w:lang w:eastAsia="ru-RU"/>
        </w:rPr>
        <w:t>е</w:t>
      </w:r>
      <w:r w:rsidRPr="00D90640">
        <w:rPr>
          <w:rFonts w:ascii="Times New Roman" w:hAnsi="Times New Roman"/>
          <w:sz w:val="28"/>
          <w:szCs w:val="28"/>
          <w:lang w:eastAsia="ru-RU"/>
        </w:rPr>
        <w:t>дения и моральных позиций, отдельных моральных мнений одного ч</w:t>
      </w:r>
      <w:r w:rsidRPr="00D90640">
        <w:rPr>
          <w:rFonts w:ascii="Times New Roman" w:hAnsi="Times New Roman"/>
          <w:sz w:val="28"/>
          <w:szCs w:val="28"/>
          <w:lang w:eastAsia="ru-RU"/>
        </w:rPr>
        <w:t>е</w:t>
      </w:r>
      <w:r w:rsidRPr="00D90640">
        <w:rPr>
          <w:rFonts w:ascii="Times New Roman" w:hAnsi="Times New Roman"/>
          <w:sz w:val="28"/>
          <w:szCs w:val="28"/>
          <w:lang w:eastAsia="ru-RU"/>
        </w:rPr>
        <w:t>ловека и т.п.;</w:t>
      </w:r>
    </w:p>
    <w:p w:rsidR="003231B3" w:rsidRPr="00D90640" w:rsidRDefault="003231B3" w:rsidP="001478EF">
      <w:pPr>
        <w:widowControl w:val="0"/>
        <w:spacing w:after="0" w:line="240" w:lineRule="auto"/>
        <w:ind w:firstLine="540"/>
        <w:rPr>
          <w:rFonts w:ascii="Times New Roman" w:hAnsi="Times New Roman"/>
          <w:sz w:val="28"/>
          <w:szCs w:val="28"/>
          <w:lang w:eastAsia="ru-RU"/>
        </w:rPr>
      </w:pPr>
      <w:r w:rsidRPr="00D90640">
        <w:rPr>
          <w:rFonts w:ascii="Times New Roman" w:hAnsi="Times New Roman"/>
          <w:sz w:val="28"/>
          <w:szCs w:val="28"/>
          <w:lang w:eastAsia="ru-RU"/>
        </w:rPr>
        <w:t xml:space="preserve">– различия нравственных традиций разных эпох и народов, а также проблемы общечеловеческих ценностей; </w:t>
      </w:r>
    </w:p>
    <w:p w:rsidR="003231B3" w:rsidRPr="00D90640" w:rsidRDefault="003231B3" w:rsidP="001478EF">
      <w:pPr>
        <w:widowControl w:val="0"/>
        <w:spacing w:after="0" w:line="240" w:lineRule="auto"/>
        <w:ind w:firstLine="540"/>
        <w:rPr>
          <w:rFonts w:ascii="Times New Roman" w:hAnsi="Times New Roman"/>
          <w:sz w:val="28"/>
          <w:szCs w:val="28"/>
          <w:lang w:eastAsia="ru-RU"/>
        </w:rPr>
      </w:pPr>
      <w:r w:rsidRPr="00D90640">
        <w:rPr>
          <w:rFonts w:ascii="Times New Roman" w:hAnsi="Times New Roman"/>
          <w:sz w:val="28"/>
          <w:szCs w:val="28"/>
          <w:lang w:eastAsia="ru-RU"/>
        </w:rPr>
        <w:t>– основные критерии нравственного развития личности.</w:t>
      </w:r>
    </w:p>
    <w:p w:rsidR="003231B3" w:rsidRPr="00D90640" w:rsidRDefault="003231B3" w:rsidP="001478EF">
      <w:pPr>
        <w:widowControl w:val="0"/>
        <w:spacing w:after="0" w:line="240" w:lineRule="auto"/>
        <w:ind w:firstLine="540"/>
        <w:rPr>
          <w:rFonts w:ascii="Times New Roman" w:hAnsi="Times New Roman"/>
          <w:sz w:val="28"/>
          <w:szCs w:val="28"/>
          <w:lang w:eastAsia="ru-RU"/>
        </w:rPr>
      </w:pPr>
      <w:r w:rsidRPr="00D90640">
        <w:rPr>
          <w:rFonts w:ascii="Times New Roman" w:hAnsi="Times New Roman"/>
          <w:b/>
          <w:i/>
          <w:sz w:val="28"/>
          <w:szCs w:val="28"/>
          <w:lang w:eastAsia="ru-RU"/>
        </w:rPr>
        <w:t>студент должен уметь</w:t>
      </w:r>
      <w:r w:rsidRPr="00D90640">
        <w:rPr>
          <w:rFonts w:ascii="Times New Roman" w:hAnsi="Times New Roman"/>
          <w:sz w:val="28"/>
          <w:szCs w:val="28"/>
          <w:lang w:eastAsia="ru-RU"/>
        </w:rPr>
        <w:t xml:space="preserve">: </w:t>
      </w:r>
    </w:p>
    <w:p w:rsidR="003231B3" w:rsidRPr="00D90640" w:rsidRDefault="003231B3" w:rsidP="001478EF">
      <w:pPr>
        <w:widowControl w:val="0"/>
        <w:spacing w:after="0" w:line="240" w:lineRule="auto"/>
        <w:ind w:firstLine="540"/>
        <w:rPr>
          <w:rFonts w:ascii="Times New Roman" w:hAnsi="Times New Roman"/>
          <w:sz w:val="28"/>
          <w:szCs w:val="28"/>
          <w:lang w:eastAsia="ru-RU"/>
        </w:rPr>
      </w:pPr>
      <w:r w:rsidRPr="00D90640">
        <w:rPr>
          <w:rFonts w:ascii="Times New Roman" w:hAnsi="Times New Roman"/>
          <w:sz w:val="28"/>
          <w:szCs w:val="28"/>
          <w:lang w:eastAsia="ru-RU"/>
        </w:rPr>
        <w:t>– использовать на практике приемы и способы нравственной сам</w:t>
      </w:r>
      <w:r w:rsidRPr="00D90640">
        <w:rPr>
          <w:rFonts w:ascii="Times New Roman" w:hAnsi="Times New Roman"/>
          <w:sz w:val="28"/>
          <w:szCs w:val="28"/>
          <w:lang w:eastAsia="ru-RU"/>
        </w:rPr>
        <w:t>о</w:t>
      </w:r>
      <w:r w:rsidRPr="00D90640">
        <w:rPr>
          <w:rFonts w:ascii="Times New Roman" w:hAnsi="Times New Roman"/>
          <w:sz w:val="28"/>
          <w:szCs w:val="28"/>
          <w:lang w:eastAsia="ru-RU"/>
        </w:rPr>
        <w:t>регуляции,    самоуправления и саморазвития;</w:t>
      </w:r>
    </w:p>
    <w:p w:rsidR="003231B3" w:rsidRPr="00D90640" w:rsidRDefault="003231B3" w:rsidP="001478EF">
      <w:pPr>
        <w:widowControl w:val="0"/>
        <w:spacing w:after="0" w:line="240" w:lineRule="auto"/>
        <w:ind w:firstLine="540"/>
        <w:rPr>
          <w:rFonts w:ascii="Times New Roman" w:hAnsi="Times New Roman"/>
          <w:sz w:val="28"/>
          <w:szCs w:val="28"/>
          <w:lang w:eastAsia="ru-RU"/>
        </w:rPr>
      </w:pPr>
      <w:r w:rsidRPr="00D90640">
        <w:rPr>
          <w:rFonts w:ascii="Times New Roman" w:hAnsi="Times New Roman"/>
          <w:sz w:val="28"/>
          <w:szCs w:val="28"/>
          <w:lang w:eastAsia="ru-RU"/>
        </w:rPr>
        <w:t>– планировать и организовывать свое свободное время, осущест</w:t>
      </w:r>
      <w:r w:rsidRPr="00D90640">
        <w:rPr>
          <w:rFonts w:ascii="Times New Roman" w:hAnsi="Times New Roman"/>
          <w:sz w:val="28"/>
          <w:szCs w:val="28"/>
          <w:lang w:eastAsia="ru-RU"/>
        </w:rPr>
        <w:t>в</w:t>
      </w:r>
      <w:r w:rsidRPr="00D90640">
        <w:rPr>
          <w:rFonts w:ascii="Times New Roman" w:hAnsi="Times New Roman"/>
          <w:sz w:val="28"/>
          <w:szCs w:val="28"/>
          <w:lang w:eastAsia="ru-RU"/>
        </w:rPr>
        <w:t>лять планирование деятельности;</w:t>
      </w:r>
    </w:p>
    <w:p w:rsidR="003231B3" w:rsidRPr="00D90640" w:rsidRDefault="003231B3" w:rsidP="001478EF">
      <w:pPr>
        <w:widowControl w:val="0"/>
        <w:spacing w:after="0" w:line="240" w:lineRule="auto"/>
        <w:ind w:firstLine="540"/>
        <w:rPr>
          <w:rFonts w:ascii="Times New Roman" w:hAnsi="Times New Roman"/>
          <w:sz w:val="28"/>
          <w:szCs w:val="28"/>
          <w:lang w:eastAsia="ru-RU"/>
        </w:rPr>
      </w:pPr>
      <w:r w:rsidRPr="00D90640">
        <w:rPr>
          <w:rFonts w:ascii="Times New Roman" w:hAnsi="Times New Roman"/>
          <w:sz w:val="28"/>
          <w:szCs w:val="28"/>
          <w:lang w:eastAsia="ru-RU"/>
        </w:rPr>
        <w:t>– варьировать рефлексивными способностями в конкретных жи</w:t>
      </w:r>
      <w:r w:rsidRPr="00D90640">
        <w:rPr>
          <w:rFonts w:ascii="Times New Roman" w:hAnsi="Times New Roman"/>
          <w:sz w:val="28"/>
          <w:szCs w:val="28"/>
          <w:lang w:eastAsia="ru-RU"/>
        </w:rPr>
        <w:t>з</w:t>
      </w:r>
      <w:r w:rsidRPr="00D90640">
        <w:rPr>
          <w:rFonts w:ascii="Times New Roman" w:hAnsi="Times New Roman"/>
          <w:sz w:val="28"/>
          <w:szCs w:val="28"/>
          <w:lang w:eastAsia="ru-RU"/>
        </w:rPr>
        <w:t>ненных ситуациях, связанных с нравственно-этическим выбором;</w:t>
      </w:r>
    </w:p>
    <w:p w:rsidR="003231B3" w:rsidRPr="00D90640" w:rsidRDefault="003231B3" w:rsidP="001478EF">
      <w:pPr>
        <w:widowControl w:val="0"/>
        <w:spacing w:after="0" w:line="240" w:lineRule="auto"/>
        <w:ind w:firstLine="540"/>
        <w:rPr>
          <w:rFonts w:ascii="Times New Roman" w:hAnsi="Times New Roman"/>
          <w:sz w:val="28"/>
          <w:szCs w:val="28"/>
          <w:lang w:eastAsia="ru-RU"/>
        </w:rPr>
      </w:pPr>
      <w:r w:rsidRPr="00D90640">
        <w:rPr>
          <w:rFonts w:ascii="Times New Roman" w:hAnsi="Times New Roman"/>
          <w:sz w:val="28"/>
          <w:szCs w:val="28"/>
          <w:lang w:eastAsia="ru-RU"/>
        </w:rPr>
        <w:t>– проявлять личностно-нравственные качества в соответствии с ситуациями нравственно-этической направленности.</w:t>
      </w:r>
    </w:p>
    <w:p w:rsidR="003231B3" w:rsidRPr="00D90640" w:rsidRDefault="003231B3" w:rsidP="001478EF">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Литература</w:t>
      </w:r>
    </w:p>
    <w:p w:rsidR="003231B3" w:rsidRPr="00D90640" w:rsidRDefault="003231B3" w:rsidP="001478EF">
      <w:pPr>
        <w:widowControl w:val="0"/>
        <w:spacing w:after="0" w:line="240" w:lineRule="auto"/>
        <w:ind w:firstLine="540"/>
        <w:jc w:val="both"/>
        <w:rPr>
          <w:rFonts w:ascii="Times New Roman" w:hAnsi="Times New Roman"/>
          <w:sz w:val="28"/>
          <w:szCs w:val="28"/>
          <w:lang w:eastAsia="ru-RU"/>
        </w:rPr>
      </w:pPr>
      <w:r w:rsidRPr="00D90640">
        <w:rPr>
          <w:rFonts w:ascii="Times New Roman" w:hAnsi="Times New Roman"/>
          <w:sz w:val="28"/>
          <w:szCs w:val="28"/>
          <w:lang w:eastAsia="ru-RU"/>
        </w:rPr>
        <w:t>1. Антология педагогической мысли России. - М., 2009.</w:t>
      </w:r>
    </w:p>
    <w:p w:rsidR="003231B3" w:rsidRPr="00D90640" w:rsidRDefault="003231B3" w:rsidP="001478EF">
      <w:pPr>
        <w:widowControl w:val="0"/>
        <w:spacing w:after="0" w:line="240" w:lineRule="auto"/>
        <w:ind w:firstLine="540"/>
        <w:jc w:val="both"/>
        <w:rPr>
          <w:rFonts w:ascii="Times New Roman" w:hAnsi="Times New Roman"/>
          <w:sz w:val="28"/>
          <w:szCs w:val="28"/>
          <w:lang w:eastAsia="ru-RU"/>
        </w:rPr>
      </w:pPr>
      <w:r w:rsidRPr="00D90640">
        <w:rPr>
          <w:rFonts w:ascii="Times New Roman" w:hAnsi="Times New Roman"/>
          <w:sz w:val="28"/>
          <w:szCs w:val="28"/>
          <w:lang w:eastAsia="ru-RU"/>
        </w:rPr>
        <w:t>2. Диагностика нравственных качеств личности. - Уфа, 2007.</w:t>
      </w:r>
    </w:p>
    <w:p w:rsidR="003231B3" w:rsidRPr="00D90640" w:rsidRDefault="003231B3" w:rsidP="001478EF">
      <w:pPr>
        <w:widowControl w:val="0"/>
        <w:spacing w:after="0" w:line="240" w:lineRule="auto"/>
        <w:ind w:firstLine="540"/>
        <w:jc w:val="both"/>
        <w:rPr>
          <w:rFonts w:ascii="Times New Roman" w:hAnsi="Times New Roman"/>
          <w:sz w:val="28"/>
          <w:szCs w:val="28"/>
          <w:lang w:eastAsia="ru-RU"/>
        </w:rPr>
      </w:pPr>
      <w:r w:rsidRPr="00D90640">
        <w:rPr>
          <w:rFonts w:ascii="Times New Roman" w:hAnsi="Times New Roman"/>
          <w:sz w:val="28"/>
          <w:szCs w:val="28"/>
          <w:lang w:eastAsia="ru-RU"/>
        </w:rPr>
        <w:t xml:space="preserve">3. </w:t>
      </w:r>
      <w:proofErr w:type="spellStart"/>
      <w:r w:rsidRPr="00D90640">
        <w:rPr>
          <w:rFonts w:ascii="Times New Roman" w:hAnsi="Times New Roman"/>
          <w:sz w:val="28"/>
          <w:szCs w:val="28"/>
          <w:lang w:eastAsia="ru-RU"/>
        </w:rPr>
        <w:t>Аргайл</w:t>
      </w:r>
      <w:proofErr w:type="spellEnd"/>
      <w:r w:rsidRPr="00D90640">
        <w:rPr>
          <w:rFonts w:ascii="Times New Roman" w:hAnsi="Times New Roman"/>
          <w:sz w:val="28"/>
          <w:szCs w:val="28"/>
          <w:lang w:eastAsia="ru-RU"/>
        </w:rPr>
        <w:t xml:space="preserve"> М. Психология счастья. - М.: Прогресс, 2011.</w:t>
      </w:r>
    </w:p>
    <w:p w:rsidR="003231B3" w:rsidRPr="00D90640" w:rsidRDefault="003231B3" w:rsidP="001478EF">
      <w:pPr>
        <w:widowControl w:val="0"/>
        <w:spacing w:after="0" w:line="240" w:lineRule="auto"/>
        <w:ind w:firstLine="540"/>
        <w:jc w:val="both"/>
        <w:rPr>
          <w:rFonts w:ascii="Times New Roman" w:hAnsi="Times New Roman"/>
          <w:sz w:val="28"/>
          <w:szCs w:val="28"/>
          <w:lang w:eastAsia="ru-RU"/>
        </w:rPr>
      </w:pPr>
      <w:r w:rsidRPr="00D90640">
        <w:rPr>
          <w:rFonts w:ascii="Times New Roman" w:hAnsi="Times New Roman"/>
          <w:sz w:val="28"/>
          <w:szCs w:val="28"/>
          <w:lang w:eastAsia="ru-RU"/>
        </w:rPr>
        <w:t>4. Бентам И. Введение в основания нравственности и законод</w:t>
      </w:r>
      <w:r w:rsidRPr="00D90640">
        <w:rPr>
          <w:rFonts w:ascii="Times New Roman" w:hAnsi="Times New Roman"/>
          <w:sz w:val="28"/>
          <w:szCs w:val="28"/>
          <w:lang w:eastAsia="ru-RU"/>
        </w:rPr>
        <w:t>а</w:t>
      </w:r>
      <w:r w:rsidRPr="00D90640">
        <w:rPr>
          <w:rFonts w:ascii="Times New Roman" w:hAnsi="Times New Roman"/>
          <w:sz w:val="28"/>
          <w:szCs w:val="28"/>
          <w:lang w:eastAsia="ru-RU"/>
        </w:rPr>
        <w:t>тельства. - СПб</w:t>
      </w:r>
      <w:proofErr w:type="gramStart"/>
      <w:r w:rsidRPr="00D90640">
        <w:rPr>
          <w:rFonts w:ascii="Times New Roman" w:hAnsi="Times New Roman"/>
          <w:sz w:val="28"/>
          <w:szCs w:val="28"/>
          <w:lang w:eastAsia="ru-RU"/>
        </w:rPr>
        <w:t>.,</w:t>
      </w:r>
      <w:r w:rsidR="001478EF" w:rsidRPr="00D90640">
        <w:rPr>
          <w:rFonts w:ascii="Times New Roman" w:hAnsi="Times New Roman"/>
          <w:sz w:val="28"/>
          <w:szCs w:val="28"/>
          <w:lang w:eastAsia="ru-RU"/>
        </w:rPr>
        <w:t xml:space="preserve"> </w:t>
      </w:r>
      <w:proofErr w:type="gramEnd"/>
      <w:r w:rsidRPr="00D90640">
        <w:rPr>
          <w:rFonts w:ascii="Times New Roman" w:hAnsi="Times New Roman"/>
          <w:sz w:val="28"/>
          <w:szCs w:val="28"/>
          <w:lang w:eastAsia="ru-RU"/>
        </w:rPr>
        <w:t>2010.</w:t>
      </w:r>
    </w:p>
    <w:p w:rsidR="003231B3" w:rsidRPr="00D90640" w:rsidRDefault="003231B3" w:rsidP="001478EF">
      <w:pPr>
        <w:widowControl w:val="0"/>
        <w:spacing w:after="0" w:line="240" w:lineRule="auto"/>
        <w:ind w:firstLine="540"/>
        <w:jc w:val="both"/>
        <w:rPr>
          <w:rFonts w:ascii="Times New Roman" w:hAnsi="Times New Roman"/>
          <w:sz w:val="28"/>
          <w:szCs w:val="28"/>
          <w:lang w:eastAsia="ru-RU"/>
        </w:rPr>
      </w:pPr>
      <w:r w:rsidRPr="00D90640">
        <w:rPr>
          <w:rFonts w:ascii="Times New Roman" w:hAnsi="Times New Roman"/>
          <w:sz w:val="28"/>
          <w:szCs w:val="28"/>
          <w:lang w:eastAsia="ru-RU"/>
        </w:rPr>
        <w:lastRenderedPageBreak/>
        <w:t>5. Бердяев Н. А. О назначении человека. - М.: Республика, 2009.</w:t>
      </w:r>
    </w:p>
    <w:p w:rsidR="003231B3" w:rsidRPr="00D90640" w:rsidRDefault="003231B3" w:rsidP="001478EF">
      <w:pPr>
        <w:widowControl w:val="0"/>
        <w:spacing w:after="0" w:line="240" w:lineRule="auto"/>
        <w:ind w:firstLine="540"/>
        <w:jc w:val="both"/>
        <w:rPr>
          <w:rFonts w:ascii="Times New Roman" w:hAnsi="Times New Roman"/>
          <w:sz w:val="28"/>
          <w:szCs w:val="28"/>
          <w:lang w:eastAsia="ru-RU"/>
        </w:rPr>
      </w:pPr>
      <w:r w:rsidRPr="00D90640">
        <w:rPr>
          <w:rFonts w:ascii="Times New Roman" w:hAnsi="Times New Roman"/>
          <w:sz w:val="28"/>
          <w:szCs w:val="28"/>
          <w:lang w:eastAsia="ru-RU"/>
        </w:rPr>
        <w:t>6. Кант И. Основы метафизики нравственности. Соч. Т. 4. - ч. 1.</w:t>
      </w:r>
    </w:p>
    <w:p w:rsidR="003231B3" w:rsidRPr="00D90640" w:rsidRDefault="003231B3" w:rsidP="001478EF">
      <w:pPr>
        <w:widowControl w:val="0"/>
        <w:spacing w:after="0" w:line="240" w:lineRule="auto"/>
        <w:ind w:firstLine="540"/>
        <w:jc w:val="both"/>
        <w:rPr>
          <w:rFonts w:ascii="Times New Roman" w:hAnsi="Times New Roman"/>
          <w:sz w:val="28"/>
          <w:szCs w:val="28"/>
          <w:lang w:eastAsia="ru-RU"/>
        </w:rPr>
      </w:pPr>
      <w:r w:rsidRPr="00D90640">
        <w:rPr>
          <w:rFonts w:ascii="Times New Roman" w:hAnsi="Times New Roman"/>
          <w:sz w:val="28"/>
          <w:szCs w:val="28"/>
          <w:lang w:eastAsia="ru-RU"/>
        </w:rPr>
        <w:t>7. Карнеги Д. Как завоевывать друзей и оказывать влияние на л</w:t>
      </w:r>
      <w:r w:rsidRPr="00D90640">
        <w:rPr>
          <w:rFonts w:ascii="Times New Roman" w:hAnsi="Times New Roman"/>
          <w:sz w:val="28"/>
          <w:szCs w:val="28"/>
          <w:lang w:eastAsia="ru-RU"/>
        </w:rPr>
        <w:t>ю</w:t>
      </w:r>
      <w:r w:rsidRPr="00D90640">
        <w:rPr>
          <w:rFonts w:ascii="Times New Roman" w:hAnsi="Times New Roman"/>
          <w:sz w:val="28"/>
          <w:szCs w:val="28"/>
          <w:lang w:eastAsia="ru-RU"/>
        </w:rPr>
        <w:t>дей. - М.</w:t>
      </w:r>
      <w:r w:rsidR="001478EF" w:rsidRPr="00D90640">
        <w:rPr>
          <w:rFonts w:ascii="Times New Roman" w:hAnsi="Times New Roman"/>
          <w:sz w:val="28"/>
          <w:szCs w:val="28"/>
          <w:lang w:eastAsia="ru-RU"/>
        </w:rPr>
        <w:t>,</w:t>
      </w:r>
      <w:r w:rsidRPr="00D90640">
        <w:rPr>
          <w:rFonts w:ascii="Times New Roman" w:hAnsi="Times New Roman"/>
          <w:sz w:val="28"/>
          <w:szCs w:val="28"/>
          <w:lang w:eastAsia="ru-RU"/>
        </w:rPr>
        <w:t xml:space="preserve"> 2010.</w:t>
      </w:r>
    </w:p>
    <w:p w:rsidR="003231B3" w:rsidRPr="00D90640" w:rsidRDefault="003231B3" w:rsidP="001478EF">
      <w:pPr>
        <w:widowControl w:val="0"/>
        <w:spacing w:after="0" w:line="240" w:lineRule="auto"/>
        <w:ind w:firstLine="540"/>
        <w:jc w:val="both"/>
        <w:rPr>
          <w:rFonts w:ascii="Times New Roman" w:hAnsi="Times New Roman"/>
          <w:sz w:val="28"/>
          <w:szCs w:val="28"/>
          <w:lang w:eastAsia="ru-RU"/>
        </w:rPr>
      </w:pPr>
      <w:r w:rsidRPr="00D90640">
        <w:rPr>
          <w:rFonts w:ascii="Times New Roman" w:hAnsi="Times New Roman"/>
          <w:sz w:val="28"/>
          <w:szCs w:val="28"/>
          <w:lang w:eastAsia="ru-RU"/>
        </w:rPr>
        <w:t xml:space="preserve">8. Кон И. Дружба. </w:t>
      </w:r>
      <w:r w:rsidR="001478EF" w:rsidRPr="00D90640">
        <w:rPr>
          <w:rFonts w:ascii="Times New Roman" w:hAnsi="Times New Roman"/>
          <w:sz w:val="28"/>
          <w:szCs w:val="28"/>
          <w:lang w:eastAsia="ru-RU"/>
        </w:rPr>
        <w:t>–</w:t>
      </w:r>
      <w:r w:rsidRPr="00D90640">
        <w:rPr>
          <w:rFonts w:ascii="Times New Roman" w:hAnsi="Times New Roman"/>
          <w:sz w:val="28"/>
          <w:szCs w:val="28"/>
          <w:lang w:eastAsia="ru-RU"/>
        </w:rPr>
        <w:t xml:space="preserve"> </w:t>
      </w:r>
      <w:r w:rsidR="001478EF" w:rsidRPr="00D90640">
        <w:rPr>
          <w:rFonts w:ascii="Times New Roman" w:hAnsi="Times New Roman"/>
          <w:sz w:val="28"/>
          <w:szCs w:val="28"/>
          <w:lang w:eastAsia="ru-RU"/>
        </w:rPr>
        <w:t xml:space="preserve">М., </w:t>
      </w:r>
      <w:r w:rsidRPr="00D90640">
        <w:rPr>
          <w:rFonts w:ascii="Times New Roman" w:hAnsi="Times New Roman"/>
          <w:sz w:val="28"/>
          <w:szCs w:val="28"/>
          <w:lang w:eastAsia="ru-RU"/>
        </w:rPr>
        <w:t>2010.</w:t>
      </w:r>
    </w:p>
    <w:p w:rsidR="003231B3" w:rsidRPr="00D90640" w:rsidRDefault="00DB4467" w:rsidP="001478EF">
      <w:pPr>
        <w:widowControl w:val="0"/>
        <w:spacing w:after="0" w:line="240" w:lineRule="auto"/>
        <w:ind w:firstLine="540"/>
        <w:jc w:val="both"/>
        <w:rPr>
          <w:rFonts w:ascii="Times New Roman" w:hAnsi="Times New Roman"/>
          <w:sz w:val="28"/>
          <w:szCs w:val="28"/>
          <w:lang w:eastAsia="ru-RU"/>
        </w:rPr>
      </w:pPr>
      <w:r w:rsidRPr="00D90640">
        <w:rPr>
          <w:rFonts w:ascii="Times New Roman" w:hAnsi="Times New Roman"/>
          <w:sz w:val="28"/>
          <w:szCs w:val="28"/>
          <w:lang w:eastAsia="ru-RU"/>
        </w:rPr>
        <w:t>9. Соловьев В</w:t>
      </w:r>
      <w:r w:rsidR="003231B3" w:rsidRPr="00D90640">
        <w:rPr>
          <w:rFonts w:ascii="Times New Roman" w:hAnsi="Times New Roman"/>
          <w:sz w:val="28"/>
          <w:szCs w:val="28"/>
          <w:lang w:eastAsia="ru-RU"/>
        </w:rPr>
        <w:t>. Оправдание добра. Нравственная философия. Соч. в 2-х т. - Т 1. - М.,</w:t>
      </w:r>
      <w:r w:rsidR="001478EF" w:rsidRPr="00D90640">
        <w:rPr>
          <w:rFonts w:ascii="Times New Roman" w:hAnsi="Times New Roman"/>
          <w:sz w:val="28"/>
          <w:szCs w:val="28"/>
          <w:lang w:eastAsia="ru-RU"/>
        </w:rPr>
        <w:t xml:space="preserve"> </w:t>
      </w:r>
      <w:r w:rsidR="003231B3" w:rsidRPr="00D90640">
        <w:rPr>
          <w:rFonts w:ascii="Times New Roman" w:hAnsi="Times New Roman"/>
          <w:sz w:val="28"/>
          <w:szCs w:val="28"/>
          <w:lang w:eastAsia="ru-RU"/>
        </w:rPr>
        <w:t>2010.</w:t>
      </w:r>
    </w:p>
    <w:p w:rsidR="003231B3" w:rsidRPr="00D90640" w:rsidRDefault="003231B3" w:rsidP="001478EF">
      <w:pPr>
        <w:widowControl w:val="0"/>
        <w:spacing w:after="0" w:line="240" w:lineRule="auto"/>
        <w:ind w:firstLine="540"/>
        <w:jc w:val="both"/>
        <w:rPr>
          <w:rFonts w:ascii="Times New Roman" w:hAnsi="Times New Roman"/>
          <w:sz w:val="28"/>
          <w:szCs w:val="28"/>
          <w:lang w:eastAsia="ru-RU"/>
        </w:rPr>
      </w:pPr>
      <w:r w:rsidRPr="00D90640">
        <w:rPr>
          <w:rFonts w:ascii="Times New Roman" w:hAnsi="Times New Roman"/>
          <w:sz w:val="28"/>
          <w:szCs w:val="28"/>
          <w:lang w:eastAsia="ru-RU"/>
        </w:rPr>
        <w:t>10. Шопенгауэр А. Свобода воли и нравственность. - М., 2006.</w:t>
      </w:r>
    </w:p>
    <w:p w:rsidR="003231B3" w:rsidRPr="00D90640" w:rsidRDefault="003231B3" w:rsidP="001478EF">
      <w:pPr>
        <w:widowControl w:val="0"/>
        <w:spacing w:after="0" w:line="240" w:lineRule="auto"/>
        <w:ind w:firstLine="540"/>
        <w:jc w:val="both"/>
        <w:rPr>
          <w:rFonts w:ascii="Times New Roman" w:hAnsi="Times New Roman"/>
          <w:sz w:val="28"/>
          <w:szCs w:val="28"/>
          <w:lang w:eastAsia="ru-RU"/>
        </w:rPr>
      </w:pPr>
      <w:r w:rsidRPr="00D90640">
        <w:rPr>
          <w:rFonts w:ascii="Times New Roman" w:hAnsi="Times New Roman"/>
          <w:sz w:val="28"/>
          <w:szCs w:val="28"/>
          <w:lang w:eastAsia="ru-RU"/>
        </w:rPr>
        <w:t>11. В мире мудрых мыслей. - М., 2007.</w:t>
      </w:r>
    </w:p>
    <w:p w:rsidR="003231B3" w:rsidRPr="00D90640" w:rsidRDefault="003231B3" w:rsidP="001478EF">
      <w:pPr>
        <w:widowControl w:val="0"/>
        <w:spacing w:after="0" w:line="240" w:lineRule="auto"/>
        <w:ind w:firstLine="540"/>
        <w:jc w:val="both"/>
        <w:rPr>
          <w:rFonts w:ascii="Times New Roman" w:hAnsi="Times New Roman"/>
          <w:sz w:val="28"/>
          <w:szCs w:val="28"/>
          <w:lang w:eastAsia="ru-RU"/>
        </w:rPr>
      </w:pPr>
      <w:r w:rsidRPr="00D90640">
        <w:rPr>
          <w:rFonts w:ascii="Times New Roman" w:hAnsi="Times New Roman"/>
          <w:sz w:val="28"/>
          <w:szCs w:val="28"/>
          <w:lang w:eastAsia="ru-RU"/>
        </w:rPr>
        <w:t xml:space="preserve">12. </w:t>
      </w:r>
      <w:proofErr w:type="spellStart"/>
      <w:r w:rsidRPr="00D90640">
        <w:rPr>
          <w:rFonts w:ascii="Times New Roman" w:hAnsi="Times New Roman"/>
          <w:sz w:val="28"/>
          <w:szCs w:val="28"/>
          <w:lang w:eastAsia="ru-RU"/>
        </w:rPr>
        <w:t>Казыханов</w:t>
      </w:r>
      <w:proofErr w:type="spellEnd"/>
      <w:r w:rsidRPr="00D90640">
        <w:rPr>
          <w:rFonts w:ascii="Times New Roman" w:hAnsi="Times New Roman"/>
          <w:sz w:val="28"/>
          <w:szCs w:val="28"/>
          <w:lang w:eastAsia="ru-RU"/>
        </w:rPr>
        <w:t xml:space="preserve"> В.С. Уроки нравственности. – Набережные Челны, 2005.</w:t>
      </w:r>
    </w:p>
    <w:p w:rsidR="003231B3" w:rsidRPr="00D90640" w:rsidRDefault="003231B3" w:rsidP="001478EF">
      <w:pPr>
        <w:widowControl w:val="0"/>
        <w:spacing w:after="0" w:line="240" w:lineRule="auto"/>
        <w:ind w:firstLine="540"/>
        <w:jc w:val="both"/>
        <w:rPr>
          <w:rFonts w:ascii="Times New Roman" w:hAnsi="Times New Roman"/>
          <w:sz w:val="28"/>
          <w:szCs w:val="28"/>
          <w:lang w:eastAsia="ru-RU"/>
        </w:rPr>
      </w:pPr>
      <w:r w:rsidRPr="00D90640">
        <w:rPr>
          <w:rFonts w:ascii="Times New Roman" w:hAnsi="Times New Roman"/>
          <w:sz w:val="28"/>
          <w:szCs w:val="28"/>
          <w:lang w:eastAsia="ru-RU"/>
        </w:rPr>
        <w:t xml:space="preserve">13. </w:t>
      </w:r>
      <w:proofErr w:type="spellStart"/>
      <w:r w:rsidRPr="00D90640">
        <w:rPr>
          <w:rFonts w:ascii="Times New Roman" w:hAnsi="Times New Roman"/>
          <w:sz w:val="28"/>
          <w:szCs w:val="28"/>
          <w:lang w:eastAsia="ru-RU"/>
        </w:rPr>
        <w:t>Казыханов</w:t>
      </w:r>
      <w:proofErr w:type="spellEnd"/>
      <w:r w:rsidRPr="00D90640">
        <w:rPr>
          <w:rFonts w:ascii="Times New Roman" w:hAnsi="Times New Roman"/>
          <w:sz w:val="28"/>
          <w:szCs w:val="28"/>
          <w:lang w:eastAsia="ru-RU"/>
        </w:rPr>
        <w:t xml:space="preserve"> B.C. Уроки нравственности (на тат</w:t>
      </w:r>
      <w:proofErr w:type="gramStart"/>
      <w:r w:rsidRPr="00D90640">
        <w:rPr>
          <w:rFonts w:ascii="Times New Roman" w:hAnsi="Times New Roman"/>
          <w:sz w:val="28"/>
          <w:szCs w:val="28"/>
          <w:lang w:eastAsia="ru-RU"/>
        </w:rPr>
        <w:t>.</w:t>
      </w:r>
      <w:proofErr w:type="gramEnd"/>
      <w:r w:rsidRPr="00D90640">
        <w:rPr>
          <w:rFonts w:ascii="Times New Roman" w:hAnsi="Times New Roman"/>
          <w:sz w:val="28"/>
          <w:szCs w:val="28"/>
          <w:lang w:eastAsia="ru-RU"/>
        </w:rPr>
        <w:t xml:space="preserve"> </w:t>
      </w:r>
      <w:proofErr w:type="gramStart"/>
      <w:r w:rsidRPr="00D90640">
        <w:rPr>
          <w:rFonts w:ascii="Times New Roman" w:hAnsi="Times New Roman"/>
          <w:sz w:val="28"/>
          <w:szCs w:val="28"/>
          <w:lang w:eastAsia="ru-RU"/>
        </w:rPr>
        <w:t>я</w:t>
      </w:r>
      <w:proofErr w:type="gramEnd"/>
      <w:r w:rsidRPr="00D90640">
        <w:rPr>
          <w:rFonts w:ascii="Times New Roman" w:hAnsi="Times New Roman"/>
          <w:sz w:val="28"/>
          <w:szCs w:val="28"/>
          <w:lang w:eastAsia="ru-RU"/>
        </w:rPr>
        <w:t>зыке.)</w:t>
      </w:r>
      <w:r w:rsidR="001478EF" w:rsidRPr="00D90640">
        <w:rPr>
          <w:rFonts w:ascii="Times New Roman" w:hAnsi="Times New Roman"/>
          <w:sz w:val="28"/>
          <w:szCs w:val="28"/>
          <w:lang w:eastAsia="ru-RU"/>
        </w:rPr>
        <w:t>.</w:t>
      </w:r>
      <w:r w:rsidRPr="00D90640">
        <w:rPr>
          <w:rFonts w:ascii="Times New Roman" w:hAnsi="Times New Roman"/>
          <w:sz w:val="28"/>
          <w:szCs w:val="28"/>
          <w:lang w:eastAsia="ru-RU"/>
        </w:rPr>
        <w:t xml:space="preserve"> – Наб</w:t>
      </w:r>
      <w:r w:rsidRPr="00D90640">
        <w:rPr>
          <w:rFonts w:ascii="Times New Roman" w:hAnsi="Times New Roman"/>
          <w:sz w:val="28"/>
          <w:szCs w:val="28"/>
          <w:lang w:eastAsia="ru-RU"/>
        </w:rPr>
        <w:t>е</w:t>
      </w:r>
      <w:r w:rsidRPr="00D90640">
        <w:rPr>
          <w:rFonts w:ascii="Times New Roman" w:hAnsi="Times New Roman"/>
          <w:sz w:val="28"/>
          <w:szCs w:val="28"/>
          <w:lang w:eastAsia="ru-RU"/>
        </w:rPr>
        <w:t>режные Челны, 2007.</w:t>
      </w:r>
    </w:p>
    <w:p w:rsidR="003231B3" w:rsidRPr="00D90640" w:rsidRDefault="003231B3" w:rsidP="001478EF">
      <w:pPr>
        <w:widowControl w:val="0"/>
        <w:spacing w:after="0" w:line="240" w:lineRule="auto"/>
        <w:ind w:firstLine="540"/>
        <w:jc w:val="both"/>
        <w:rPr>
          <w:rFonts w:ascii="Times New Roman" w:hAnsi="Times New Roman"/>
          <w:sz w:val="28"/>
          <w:szCs w:val="28"/>
          <w:lang w:eastAsia="ru-RU"/>
        </w:rPr>
      </w:pPr>
      <w:r w:rsidRPr="00D90640">
        <w:rPr>
          <w:rFonts w:ascii="Times New Roman" w:hAnsi="Times New Roman"/>
          <w:sz w:val="28"/>
          <w:szCs w:val="28"/>
          <w:lang w:eastAsia="ru-RU"/>
        </w:rPr>
        <w:t xml:space="preserve">14. </w:t>
      </w:r>
      <w:proofErr w:type="spellStart"/>
      <w:r w:rsidRPr="00D90640">
        <w:rPr>
          <w:rFonts w:ascii="Times New Roman" w:hAnsi="Times New Roman"/>
          <w:sz w:val="28"/>
          <w:szCs w:val="28"/>
          <w:lang w:eastAsia="ru-RU"/>
        </w:rPr>
        <w:t>Карановский</w:t>
      </w:r>
      <w:proofErr w:type="spellEnd"/>
      <w:r w:rsidRPr="00D90640">
        <w:rPr>
          <w:rFonts w:ascii="Times New Roman" w:hAnsi="Times New Roman"/>
          <w:sz w:val="28"/>
          <w:szCs w:val="28"/>
          <w:lang w:eastAsia="ru-RU"/>
        </w:rPr>
        <w:t xml:space="preserve"> В.А. и др. Воспитание. - М., 2010.</w:t>
      </w:r>
    </w:p>
    <w:p w:rsidR="003231B3" w:rsidRPr="00D90640" w:rsidRDefault="003231B3" w:rsidP="001478EF">
      <w:pPr>
        <w:widowControl w:val="0"/>
        <w:spacing w:after="0" w:line="240" w:lineRule="auto"/>
        <w:ind w:firstLine="540"/>
        <w:jc w:val="both"/>
        <w:rPr>
          <w:rFonts w:ascii="Times New Roman" w:hAnsi="Times New Roman"/>
          <w:sz w:val="28"/>
          <w:szCs w:val="28"/>
          <w:lang w:eastAsia="ru-RU"/>
        </w:rPr>
      </w:pPr>
      <w:r w:rsidRPr="00D90640">
        <w:rPr>
          <w:rFonts w:ascii="Times New Roman" w:hAnsi="Times New Roman"/>
          <w:sz w:val="28"/>
          <w:szCs w:val="28"/>
          <w:lang w:eastAsia="ru-RU"/>
        </w:rPr>
        <w:t>15. Пословицы народов мира / Г.Козлов. – СПб</w:t>
      </w:r>
      <w:proofErr w:type="gramStart"/>
      <w:r w:rsidRPr="00D90640">
        <w:rPr>
          <w:rFonts w:ascii="Times New Roman" w:hAnsi="Times New Roman"/>
          <w:sz w:val="28"/>
          <w:szCs w:val="28"/>
          <w:lang w:eastAsia="ru-RU"/>
        </w:rPr>
        <w:t xml:space="preserve">., </w:t>
      </w:r>
      <w:proofErr w:type="gramEnd"/>
      <w:r w:rsidRPr="00D90640">
        <w:rPr>
          <w:rFonts w:ascii="Times New Roman" w:hAnsi="Times New Roman"/>
          <w:sz w:val="28"/>
          <w:szCs w:val="28"/>
          <w:lang w:eastAsia="ru-RU"/>
        </w:rPr>
        <w:t>2009.</w:t>
      </w:r>
    </w:p>
    <w:p w:rsidR="003231B3" w:rsidRPr="00D90640" w:rsidRDefault="003231B3" w:rsidP="001478EF">
      <w:pPr>
        <w:widowControl w:val="0"/>
        <w:spacing w:after="0" w:line="240" w:lineRule="auto"/>
        <w:ind w:firstLine="540"/>
        <w:jc w:val="both"/>
        <w:rPr>
          <w:rFonts w:ascii="Times New Roman" w:hAnsi="Times New Roman"/>
          <w:sz w:val="28"/>
          <w:szCs w:val="28"/>
          <w:lang w:eastAsia="ru-RU"/>
        </w:rPr>
      </w:pPr>
      <w:r w:rsidRPr="00D90640">
        <w:rPr>
          <w:rFonts w:ascii="Times New Roman" w:hAnsi="Times New Roman"/>
          <w:sz w:val="28"/>
          <w:szCs w:val="28"/>
          <w:lang w:eastAsia="ru-RU"/>
        </w:rPr>
        <w:t>16. Мудрость воспитания: книга для родителей.</w:t>
      </w:r>
      <w:r w:rsidR="001478EF" w:rsidRPr="00D90640">
        <w:rPr>
          <w:rFonts w:ascii="Times New Roman" w:hAnsi="Times New Roman"/>
          <w:sz w:val="28"/>
          <w:szCs w:val="28"/>
          <w:lang w:eastAsia="ru-RU"/>
        </w:rPr>
        <w:t xml:space="preserve"> </w:t>
      </w:r>
      <w:r w:rsidRPr="00D90640">
        <w:rPr>
          <w:rFonts w:ascii="Times New Roman" w:hAnsi="Times New Roman"/>
          <w:sz w:val="28"/>
          <w:szCs w:val="28"/>
          <w:lang w:eastAsia="ru-RU"/>
        </w:rPr>
        <w:t>- М., 2008.</w:t>
      </w:r>
    </w:p>
    <w:p w:rsidR="003231B3" w:rsidRPr="00D90640" w:rsidRDefault="003231B3" w:rsidP="001478EF">
      <w:pPr>
        <w:widowControl w:val="0"/>
        <w:spacing w:after="0" w:line="240" w:lineRule="auto"/>
        <w:ind w:firstLine="540"/>
        <w:jc w:val="both"/>
        <w:rPr>
          <w:rFonts w:ascii="Times New Roman" w:hAnsi="Times New Roman"/>
          <w:sz w:val="28"/>
          <w:szCs w:val="28"/>
          <w:lang w:eastAsia="ru-RU"/>
        </w:rPr>
      </w:pPr>
      <w:r w:rsidRPr="00D90640">
        <w:rPr>
          <w:rFonts w:ascii="Times New Roman" w:hAnsi="Times New Roman"/>
          <w:sz w:val="28"/>
          <w:szCs w:val="28"/>
          <w:lang w:eastAsia="ru-RU"/>
        </w:rPr>
        <w:t>17. Нравственное формирование личности школьника - Л., 2007.</w:t>
      </w:r>
    </w:p>
    <w:p w:rsidR="003231B3" w:rsidRPr="00D90640" w:rsidRDefault="003231B3" w:rsidP="001478EF">
      <w:pPr>
        <w:widowControl w:val="0"/>
        <w:spacing w:after="0" w:line="240" w:lineRule="auto"/>
        <w:ind w:firstLine="540"/>
        <w:jc w:val="both"/>
        <w:rPr>
          <w:rFonts w:ascii="Times New Roman" w:hAnsi="Times New Roman"/>
          <w:sz w:val="28"/>
          <w:szCs w:val="28"/>
          <w:lang w:eastAsia="ru-RU"/>
        </w:rPr>
      </w:pPr>
      <w:r w:rsidRPr="00D90640">
        <w:rPr>
          <w:rFonts w:ascii="Times New Roman" w:hAnsi="Times New Roman"/>
          <w:sz w:val="28"/>
          <w:szCs w:val="28"/>
          <w:lang w:eastAsia="ru-RU"/>
        </w:rPr>
        <w:t>18. Подарок царям</w:t>
      </w:r>
      <w:proofErr w:type="gramStart"/>
      <w:r w:rsidRPr="00D90640">
        <w:rPr>
          <w:rFonts w:ascii="Times New Roman" w:hAnsi="Times New Roman"/>
          <w:sz w:val="28"/>
          <w:szCs w:val="28"/>
          <w:lang w:eastAsia="ru-RU"/>
        </w:rPr>
        <w:t xml:space="preserve"> / П</w:t>
      </w:r>
      <w:proofErr w:type="gramEnd"/>
      <w:r w:rsidRPr="00D90640">
        <w:rPr>
          <w:rFonts w:ascii="Times New Roman" w:hAnsi="Times New Roman"/>
          <w:sz w:val="28"/>
          <w:szCs w:val="28"/>
          <w:lang w:eastAsia="ru-RU"/>
        </w:rPr>
        <w:t>од ред</w:t>
      </w:r>
      <w:r w:rsidR="001478EF" w:rsidRPr="00D90640">
        <w:rPr>
          <w:rFonts w:ascii="Times New Roman" w:hAnsi="Times New Roman"/>
          <w:sz w:val="28"/>
          <w:szCs w:val="28"/>
          <w:lang w:eastAsia="ru-RU"/>
        </w:rPr>
        <w:t>.</w:t>
      </w:r>
      <w:r w:rsidRPr="00D90640">
        <w:rPr>
          <w:rFonts w:ascii="Times New Roman" w:hAnsi="Times New Roman"/>
          <w:sz w:val="28"/>
          <w:szCs w:val="28"/>
          <w:lang w:eastAsia="ru-RU"/>
        </w:rPr>
        <w:t xml:space="preserve"> А.З. Рахимова</w:t>
      </w:r>
      <w:r w:rsidR="001478EF" w:rsidRPr="00D90640">
        <w:rPr>
          <w:rFonts w:ascii="Times New Roman" w:hAnsi="Times New Roman"/>
          <w:sz w:val="28"/>
          <w:szCs w:val="28"/>
          <w:lang w:eastAsia="ru-RU"/>
        </w:rPr>
        <w:t>.</w:t>
      </w:r>
      <w:r w:rsidRPr="00D90640">
        <w:rPr>
          <w:rFonts w:ascii="Times New Roman" w:hAnsi="Times New Roman"/>
          <w:sz w:val="28"/>
          <w:szCs w:val="28"/>
          <w:lang w:eastAsia="ru-RU"/>
        </w:rPr>
        <w:t xml:space="preserve"> - Уфа, 2010.</w:t>
      </w:r>
    </w:p>
    <w:p w:rsidR="003231B3" w:rsidRPr="00D90640" w:rsidRDefault="003231B3" w:rsidP="001478EF">
      <w:pPr>
        <w:widowControl w:val="0"/>
        <w:spacing w:after="0" w:line="240" w:lineRule="auto"/>
        <w:ind w:firstLine="540"/>
        <w:jc w:val="both"/>
        <w:rPr>
          <w:rFonts w:ascii="Times New Roman" w:hAnsi="Times New Roman"/>
          <w:sz w:val="28"/>
          <w:szCs w:val="28"/>
          <w:lang w:eastAsia="ru-RU"/>
        </w:rPr>
      </w:pPr>
      <w:r w:rsidRPr="00D90640">
        <w:rPr>
          <w:rFonts w:ascii="Times New Roman" w:hAnsi="Times New Roman"/>
          <w:sz w:val="28"/>
          <w:szCs w:val="28"/>
          <w:lang w:eastAsia="ru-RU"/>
        </w:rPr>
        <w:t>19. Рахимов А.З. Уроки нравственности. - Уфа, 2009.</w:t>
      </w:r>
    </w:p>
    <w:p w:rsidR="003231B3" w:rsidRPr="00D90640" w:rsidRDefault="003231B3" w:rsidP="001478EF">
      <w:pPr>
        <w:widowControl w:val="0"/>
        <w:spacing w:after="0" w:line="240" w:lineRule="auto"/>
        <w:ind w:firstLine="540"/>
        <w:jc w:val="both"/>
        <w:rPr>
          <w:rFonts w:ascii="Times New Roman" w:hAnsi="Times New Roman"/>
          <w:sz w:val="28"/>
          <w:szCs w:val="28"/>
          <w:lang w:eastAsia="ru-RU"/>
        </w:rPr>
      </w:pPr>
      <w:r w:rsidRPr="00D90640">
        <w:rPr>
          <w:rFonts w:ascii="Times New Roman" w:hAnsi="Times New Roman"/>
          <w:sz w:val="28"/>
          <w:szCs w:val="28"/>
          <w:lang w:eastAsia="ru-RU"/>
        </w:rPr>
        <w:t xml:space="preserve">20. Рахимов А.З. Словарь-справочник по </w:t>
      </w:r>
      <w:proofErr w:type="spellStart"/>
      <w:r w:rsidRPr="00D90640">
        <w:rPr>
          <w:rFonts w:ascii="Times New Roman" w:hAnsi="Times New Roman"/>
          <w:sz w:val="28"/>
          <w:szCs w:val="28"/>
          <w:lang w:eastAsia="ru-RU"/>
        </w:rPr>
        <w:t>нравологии</w:t>
      </w:r>
      <w:proofErr w:type="spellEnd"/>
      <w:r w:rsidRPr="00D90640">
        <w:rPr>
          <w:rFonts w:ascii="Times New Roman" w:hAnsi="Times New Roman"/>
          <w:sz w:val="28"/>
          <w:szCs w:val="28"/>
          <w:lang w:eastAsia="ru-RU"/>
        </w:rPr>
        <w:t>. - Уфа, 2008.</w:t>
      </w:r>
    </w:p>
    <w:p w:rsidR="003231B3" w:rsidRPr="00D90640" w:rsidRDefault="003231B3" w:rsidP="001478EF">
      <w:pPr>
        <w:widowControl w:val="0"/>
        <w:spacing w:after="0" w:line="240" w:lineRule="auto"/>
        <w:ind w:firstLine="540"/>
        <w:jc w:val="both"/>
        <w:rPr>
          <w:rFonts w:ascii="Times New Roman" w:hAnsi="Times New Roman"/>
          <w:sz w:val="28"/>
          <w:szCs w:val="28"/>
          <w:lang w:eastAsia="ru-RU"/>
        </w:rPr>
      </w:pPr>
      <w:r w:rsidRPr="00D90640">
        <w:rPr>
          <w:rFonts w:ascii="Times New Roman" w:hAnsi="Times New Roman"/>
          <w:sz w:val="28"/>
          <w:szCs w:val="28"/>
          <w:lang w:eastAsia="ru-RU"/>
        </w:rPr>
        <w:t xml:space="preserve">21. </w:t>
      </w:r>
      <w:proofErr w:type="spellStart"/>
      <w:r w:rsidRPr="00D90640">
        <w:rPr>
          <w:rFonts w:ascii="Times New Roman" w:hAnsi="Times New Roman"/>
          <w:sz w:val="28"/>
          <w:szCs w:val="28"/>
          <w:lang w:eastAsia="ru-RU"/>
        </w:rPr>
        <w:t>Царегородцева</w:t>
      </w:r>
      <w:proofErr w:type="spellEnd"/>
      <w:r w:rsidRPr="00D90640">
        <w:rPr>
          <w:rFonts w:ascii="Times New Roman" w:hAnsi="Times New Roman"/>
          <w:sz w:val="28"/>
          <w:szCs w:val="28"/>
          <w:lang w:eastAsia="ru-RU"/>
        </w:rPr>
        <w:t xml:space="preserve"> Г.И. Медицинская этика и деонтология. – М., 2009.</w:t>
      </w:r>
    </w:p>
    <w:p w:rsidR="003231B3" w:rsidRPr="00D90640" w:rsidRDefault="003231B3" w:rsidP="001478EF">
      <w:pPr>
        <w:widowControl w:val="0"/>
        <w:spacing w:after="0" w:line="240" w:lineRule="auto"/>
        <w:ind w:firstLine="540"/>
        <w:jc w:val="both"/>
        <w:rPr>
          <w:rFonts w:ascii="Times New Roman" w:hAnsi="Times New Roman"/>
          <w:sz w:val="28"/>
          <w:szCs w:val="28"/>
          <w:lang w:eastAsia="ru-RU"/>
        </w:rPr>
      </w:pPr>
      <w:r w:rsidRPr="00D90640">
        <w:rPr>
          <w:rFonts w:ascii="Times New Roman" w:hAnsi="Times New Roman"/>
          <w:sz w:val="28"/>
          <w:szCs w:val="28"/>
          <w:lang w:eastAsia="ru-RU"/>
        </w:rPr>
        <w:t>14. Шахиджанян В.В. Учимся говорить публично</w:t>
      </w:r>
      <w:r w:rsidR="001478EF" w:rsidRPr="00D90640">
        <w:rPr>
          <w:rFonts w:ascii="Times New Roman" w:hAnsi="Times New Roman"/>
          <w:sz w:val="28"/>
          <w:szCs w:val="28"/>
          <w:lang w:eastAsia="ru-RU"/>
        </w:rPr>
        <w:t>.</w:t>
      </w:r>
      <w:r w:rsidRPr="00D90640">
        <w:rPr>
          <w:rFonts w:ascii="Times New Roman" w:hAnsi="Times New Roman"/>
          <w:sz w:val="28"/>
          <w:szCs w:val="28"/>
          <w:lang w:eastAsia="ru-RU"/>
        </w:rPr>
        <w:t xml:space="preserve"> – М., 2007</w:t>
      </w:r>
    </w:p>
    <w:p w:rsidR="003231B3" w:rsidRPr="00D7608A" w:rsidRDefault="003231B3" w:rsidP="00222DCD">
      <w:pPr>
        <w:widowControl w:val="0"/>
        <w:spacing w:after="0" w:line="240" w:lineRule="auto"/>
        <w:rPr>
          <w:rFonts w:ascii="Times New Roman" w:hAnsi="Times New Roman"/>
          <w:b/>
          <w:bCs/>
          <w:i/>
          <w:sz w:val="28"/>
          <w:szCs w:val="28"/>
          <w:lang w:eastAsia="ru-RU"/>
        </w:rPr>
      </w:pPr>
      <w:bookmarkStart w:id="2" w:name="_Toc270124712"/>
      <w:bookmarkStart w:id="3" w:name="_Toc270688679"/>
    </w:p>
    <w:p w:rsidR="00C83AF5" w:rsidRPr="00D90640" w:rsidRDefault="00C83AF5" w:rsidP="00222DCD">
      <w:pPr>
        <w:widowControl w:val="0"/>
        <w:spacing w:after="0" w:line="240" w:lineRule="auto"/>
        <w:rPr>
          <w:rFonts w:ascii="Times New Roman" w:hAnsi="Times New Roman"/>
          <w:b/>
          <w:bCs/>
          <w:i/>
          <w:sz w:val="28"/>
          <w:szCs w:val="28"/>
          <w:lang w:eastAsia="ru-RU"/>
        </w:rPr>
      </w:pPr>
    </w:p>
    <w:bookmarkEnd w:id="2"/>
    <w:bookmarkEnd w:id="3"/>
    <w:p w:rsidR="00603809" w:rsidRDefault="00603809" w:rsidP="00222DCD">
      <w:pPr>
        <w:widowControl w:val="0"/>
        <w:spacing w:after="0" w:line="240" w:lineRule="auto"/>
        <w:jc w:val="center"/>
        <w:rPr>
          <w:rFonts w:ascii="Times New Roman" w:hAnsi="Times New Roman"/>
          <w:b/>
          <w:bCs/>
          <w:i/>
          <w:sz w:val="28"/>
          <w:szCs w:val="28"/>
          <w:lang w:eastAsia="ru-RU"/>
        </w:rPr>
      </w:pPr>
    </w:p>
    <w:p w:rsidR="002A6C8B" w:rsidRDefault="002A6C8B" w:rsidP="00222DCD">
      <w:pPr>
        <w:widowControl w:val="0"/>
        <w:spacing w:after="0" w:line="240" w:lineRule="auto"/>
        <w:jc w:val="center"/>
        <w:rPr>
          <w:rFonts w:ascii="Times New Roman" w:hAnsi="Times New Roman"/>
          <w:b/>
          <w:bCs/>
          <w:sz w:val="28"/>
          <w:szCs w:val="28"/>
          <w:lang w:eastAsia="ru-RU"/>
        </w:rPr>
      </w:pPr>
    </w:p>
    <w:p w:rsidR="002A6C8B" w:rsidRDefault="002A6C8B" w:rsidP="00222DCD">
      <w:pPr>
        <w:widowControl w:val="0"/>
        <w:spacing w:after="0" w:line="240" w:lineRule="auto"/>
        <w:jc w:val="center"/>
        <w:rPr>
          <w:rFonts w:ascii="Times New Roman" w:hAnsi="Times New Roman"/>
          <w:b/>
          <w:bCs/>
          <w:sz w:val="28"/>
          <w:szCs w:val="28"/>
          <w:lang w:eastAsia="ru-RU"/>
        </w:rPr>
      </w:pPr>
    </w:p>
    <w:p w:rsidR="002A6C8B" w:rsidRDefault="002A6C8B" w:rsidP="00222DCD">
      <w:pPr>
        <w:widowControl w:val="0"/>
        <w:spacing w:after="0" w:line="240" w:lineRule="auto"/>
        <w:jc w:val="center"/>
        <w:rPr>
          <w:rFonts w:ascii="Times New Roman" w:hAnsi="Times New Roman"/>
          <w:b/>
          <w:bCs/>
          <w:sz w:val="28"/>
          <w:szCs w:val="28"/>
          <w:lang w:eastAsia="ru-RU"/>
        </w:rPr>
      </w:pPr>
    </w:p>
    <w:p w:rsidR="002A6C8B" w:rsidRDefault="002A6C8B" w:rsidP="00222DCD">
      <w:pPr>
        <w:widowControl w:val="0"/>
        <w:spacing w:after="0" w:line="240" w:lineRule="auto"/>
        <w:jc w:val="center"/>
        <w:rPr>
          <w:rFonts w:ascii="Times New Roman" w:hAnsi="Times New Roman"/>
          <w:b/>
          <w:bCs/>
          <w:sz w:val="28"/>
          <w:szCs w:val="28"/>
          <w:lang w:eastAsia="ru-RU"/>
        </w:rPr>
      </w:pPr>
    </w:p>
    <w:p w:rsidR="002A6C8B" w:rsidRDefault="002A6C8B" w:rsidP="00222DCD">
      <w:pPr>
        <w:widowControl w:val="0"/>
        <w:spacing w:after="0" w:line="240" w:lineRule="auto"/>
        <w:jc w:val="center"/>
        <w:rPr>
          <w:rFonts w:ascii="Times New Roman" w:hAnsi="Times New Roman"/>
          <w:b/>
          <w:bCs/>
          <w:sz w:val="28"/>
          <w:szCs w:val="28"/>
          <w:lang w:eastAsia="ru-RU"/>
        </w:rPr>
      </w:pPr>
    </w:p>
    <w:p w:rsidR="002A6C8B" w:rsidRDefault="002A6C8B" w:rsidP="00222DCD">
      <w:pPr>
        <w:widowControl w:val="0"/>
        <w:spacing w:after="0" w:line="240" w:lineRule="auto"/>
        <w:jc w:val="center"/>
        <w:rPr>
          <w:rFonts w:ascii="Times New Roman" w:hAnsi="Times New Roman"/>
          <w:b/>
          <w:bCs/>
          <w:sz w:val="28"/>
          <w:szCs w:val="28"/>
          <w:lang w:eastAsia="ru-RU"/>
        </w:rPr>
      </w:pPr>
    </w:p>
    <w:p w:rsidR="002A6C8B" w:rsidRDefault="002A6C8B" w:rsidP="00222DCD">
      <w:pPr>
        <w:widowControl w:val="0"/>
        <w:spacing w:after="0" w:line="240" w:lineRule="auto"/>
        <w:jc w:val="center"/>
        <w:rPr>
          <w:rFonts w:ascii="Times New Roman" w:hAnsi="Times New Roman"/>
          <w:b/>
          <w:bCs/>
          <w:sz w:val="28"/>
          <w:szCs w:val="28"/>
          <w:lang w:eastAsia="ru-RU"/>
        </w:rPr>
      </w:pPr>
    </w:p>
    <w:p w:rsidR="002A6C8B" w:rsidRDefault="002A6C8B" w:rsidP="00222DCD">
      <w:pPr>
        <w:widowControl w:val="0"/>
        <w:spacing w:after="0" w:line="240" w:lineRule="auto"/>
        <w:jc w:val="center"/>
        <w:rPr>
          <w:rFonts w:ascii="Times New Roman" w:hAnsi="Times New Roman"/>
          <w:b/>
          <w:bCs/>
          <w:sz w:val="28"/>
          <w:szCs w:val="28"/>
          <w:lang w:eastAsia="ru-RU"/>
        </w:rPr>
      </w:pPr>
    </w:p>
    <w:p w:rsidR="002A6C8B" w:rsidRDefault="002A6C8B" w:rsidP="00222DCD">
      <w:pPr>
        <w:widowControl w:val="0"/>
        <w:spacing w:after="0" w:line="240" w:lineRule="auto"/>
        <w:jc w:val="center"/>
        <w:rPr>
          <w:rFonts w:ascii="Times New Roman" w:hAnsi="Times New Roman"/>
          <w:b/>
          <w:bCs/>
          <w:sz w:val="28"/>
          <w:szCs w:val="28"/>
          <w:lang w:eastAsia="ru-RU"/>
        </w:rPr>
      </w:pPr>
    </w:p>
    <w:p w:rsidR="002A6C8B" w:rsidRDefault="002A6C8B" w:rsidP="00222DCD">
      <w:pPr>
        <w:widowControl w:val="0"/>
        <w:spacing w:after="0" w:line="240" w:lineRule="auto"/>
        <w:jc w:val="center"/>
        <w:rPr>
          <w:rFonts w:ascii="Times New Roman" w:hAnsi="Times New Roman"/>
          <w:b/>
          <w:bCs/>
          <w:sz w:val="28"/>
          <w:szCs w:val="28"/>
          <w:lang w:eastAsia="ru-RU"/>
        </w:rPr>
      </w:pPr>
    </w:p>
    <w:p w:rsidR="002A6C8B" w:rsidRDefault="002A6C8B" w:rsidP="00222DCD">
      <w:pPr>
        <w:widowControl w:val="0"/>
        <w:spacing w:after="0" w:line="240" w:lineRule="auto"/>
        <w:jc w:val="center"/>
        <w:rPr>
          <w:rFonts w:ascii="Times New Roman" w:hAnsi="Times New Roman"/>
          <w:b/>
          <w:bCs/>
          <w:sz w:val="28"/>
          <w:szCs w:val="28"/>
          <w:lang w:eastAsia="ru-RU"/>
        </w:rPr>
      </w:pPr>
    </w:p>
    <w:p w:rsidR="002A6C8B" w:rsidRDefault="002A6C8B" w:rsidP="00222DCD">
      <w:pPr>
        <w:widowControl w:val="0"/>
        <w:spacing w:after="0" w:line="240" w:lineRule="auto"/>
        <w:jc w:val="center"/>
        <w:rPr>
          <w:rFonts w:ascii="Times New Roman" w:hAnsi="Times New Roman"/>
          <w:b/>
          <w:bCs/>
          <w:sz w:val="28"/>
          <w:szCs w:val="28"/>
          <w:lang w:eastAsia="ru-RU"/>
        </w:rPr>
      </w:pPr>
    </w:p>
    <w:p w:rsidR="002A6C8B" w:rsidRDefault="002A6C8B" w:rsidP="00222DCD">
      <w:pPr>
        <w:widowControl w:val="0"/>
        <w:spacing w:after="0" w:line="240" w:lineRule="auto"/>
        <w:jc w:val="center"/>
        <w:rPr>
          <w:rFonts w:ascii="Times New Roman" w:hAnsi="Times New Roman"/>
          <w:b/>
          <w:bCs/>
          <w:sz w:val="28"/>
          <w:szCs w:val="28"/>
          <w:lang w:eastAsia="ru-RU"/>
        </w:rPr>
      </w:pPr>
    </w:p>
    <w:p w:rsidR="002A6C8B" w:rsidRDefault="002A6C8B" w:rsidP="00222DCD">
      <w:pPr>
        <w:widowControl w:val="0"/>
        <w:spacing w:after="0" w:line="240" w:lineRule="auto"/>
        <w:jc w:val="center"/>
        <w:rPr>
          <w:rFonts w:ascii="Times New Roman" w:hAnsi="Times New Roman"/>
          <w:b/>
          <w:bCs/>
          <w:sz w:val="28"/>
          <w:szCs w:val="28"/>
          <w:lang w:eastAsia="ru-RU"/>
        </w:rPr>
      </w:pPr>
    </w:p>
    <w:p w:rsidR="002A6C8B" w:rsidRDefault="002A6C8B" w:rsidP="00222DCD">
      <w:pPr>
        <w:widowControl w:val="0"/>
        <w:spacing w:after="0" w:line="240" w:lineRule="auto"/>
        <w:jc w:val="center"/>
        <w:rPr>
          <w:rFonts w:ascii="Times New Roman" w:hAnsi="Times New Roman"/>
          <w:b/>
          <w:bCs/>
          <w:sz w:val="28"/>
          <w:szCs w:val="28"/>
          <w:lang w:eastAsia="ru-RU"/>
        </w:rPr>
      </w:pPr>
    </w:p>
    <w:p w:rsidR="002A6C8B" w:rsidRDefault="002A6C8B" w:rsidP="00222DCD">
      <w:pPr>
        <w:widowControl w:val="0"/>
        <w:spacing w:after="0" w:line="240" w:lineRule="auto"/>
        <w:jc w:val="center"/>
        <w:rPr>
          <w:rFonts w:ascii="Times New Roman" w:hAnsi="Times New Roman"/>
          <w:b/>
          <w:bCs/>
          <w:sz w:val="28"/>
          <w:szCs w:val="28"/>
          <w:lang w:eastAsia="ru-RU"/>
        </w:rPr>
      </w:pPr>
    </w:p>
    <w:p w:rsidR="002A6C8B" w:rsidRDefault="002A6C8B" w:rsidP="00222DCD">
      <w:pPr>
        <w:widowControl w:val="0"/>
        <w:spacing w:after="0" w:line="240" w:lineRule="auto"/>
        <w:jc w:val="center"/>
        <w:rPr>
          <w:rFonts w:ascii="Times New Roman" w:hAnsi="Times New Roman"/>
          <w:b/>
          <w:bCs/>
          <w:sz w:val="28"/>
          <w:szCs w:val="28"/>
          <w:lang w:eastAsia="ru-RU"/>
        </w:rPr>
      </w:pPr>
    </w:p>
    <w:p w:rsidR="002A6C8B" w:rsidRDefault="002A6C8B" w:rsidP="00222DCD">
      <w:pPr>
        <w:widowControl w:val="0"/>
        <w:spacing w:after="0" w:line="240" w:lineRule="auto"/>
        <w:jc w:val="center"/>
        <w:rPr>
          <w:rFonts w:ascii="Times New Roman" w:hAnsi="Times New Roman"/>
          <w:b/>
          <w:bCs/>
          <w:sz w:val="28"/>
          <w:szCs w:val="28"/>
          <w:lang w:eastAsia="ru-RU"/>
        </w:rPr>
      </w:pPr>
    </w:p>
    <w:p w:rsidR="002A6C8B" w:rsidRDefault="002A6C8B" w:rsidP="00222DCD">
      <w:pPr>
        <w:widowControl w:val="0"/>
        <w:spacing w:after="0" w:line="240" w:lineRule="auto"/>
        <w:jc w:val="center"/>
        <w:rPr>
          <w:rFonts w:ascii="Times New Roman" w:hAnsi="Times New Roman"/>
          <w:b/>
          <w:bCs/>
          <w:sz w:val="28"/>
          <w:szCs w:val="28"/>
          <w:lang w:eastAsia="ru-RU"/>
        </w:rPr>
      </w:pPr>
    </w:p>
    <w:p w:rsidR="00206DD4" w:rsidRPr="00603809" w:rsidRDefault="00206DD4" w:rsidP="00206DD4">
      <w:pPr>
        <w:jc w:val="center"/>
        <w:rPr>
          <w:rFonts w:ascii="Times New Roman" w:eastAsiaTheme="minorHAnsi" w:hAnsi="Times New Roman"/>
          <w:b/>
          <w:sz w:val="28"/>
          <w:szCs w:val="28"/>
        </w:rPr>
      </w:pPr>
      <w:r w:rsidRPr="00603809">
        <w:rPr>
          <w:rFonts w:ascii="Times New Roman" w:eastAsiaTheme="minorHAnsi" w:hAnsi="Times New Roman"/>
          <w:b/>
          <w:sz w:val="28"/>
          <w:szCs w:val="28"/>
        </w:rPr>
        <w:lastRenderedPageBreak/>
        <w:t xml:space="preserve">ПСИХОЛОГИЧЕСКИЙ ТРЕНИНГ </w:t>
      </w:r>
      <w:r w:rsidRPr="00603809">
        <w:rPr>
          <w:rFonts w:ascii="Times New Roman" w:eastAsiaTheme="minorHAnsi" w:hAnsi="Times New Roman"/>
          <w:b/>
          <w:sz w:val="28"/>
          <w:szCs w:val="28"/>
        </w:rPr>
        <w:br/>
        <w:t>КАК МЕТОД ПРАКТИЧЕСКОЙ ПСИХОЛОГИИ</w:t>
      </w:r>
    </w:p>
    <w:p w:rsidR="003231B3" w:rsidRPr="00D90640" w:rsidRDefault="003231B3" w:rsidP="00222DCD">
      <w:pPr>
        <w:widowControl w:val="0"/>
        <w:spacing w:after="0" w:line="240" w:lineRule="auto"/>
        <w:jc w:val="center"/>
        <w:rPr>
          <w:rFonts w:ascii="Times New Roman" w:hAnsi="Times New Roman"/>
          <w:b/>
          <w:sz w:val="28"/>
          <w:szCs w:val="28"/>
          <w:lang w:eastAsia="ru-RU"/>
        </w:rPr>
      </w:pP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Default="003231B3" w:rsidP="00603809">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b/>
          <w:sz w:val="28"/>
          <w:szCs w:val="28"/>
          <w:lang w:eastAsia="ru-RU"/>
        </w:rPr>
        <w:t>В</w:t>
      </w:r>
      <w:r w:rsidR="00612594" w:rsidRPr="00D90640">
        <w:rPr>
          <w:rFonts w:ascii="Times New Roman" w:hAnsi="Times New Roman"/>
          <w:b/>
          <w:sz w:val="28"/>
          <w:szCs w:val="28"/>
          <w:lang w:eastAsia="ru-RU"/>
        </w:rPr>
        <w:t>ведение.</w:t>
      </w:r>
      <w:r w:rsidR="00612594" w:rsidRPr="00D90640">
        <w:rPr>
          <w:rFonts w:ascii="Times New Roman" w:hAnsi="Times New Roman"/>
          <w:sz w:val="28"/>
          <w:szCs w:val="28"/>
          <w:lang w:eastAsia="ru-RU"/>
        </w:rPr>
        <w:t xml:space="preserve"> </w:t>
      </w:r>
    </w:p>
    <w:p w:rsidR="00603809" w:rsidRDefault="00603809" w:rsidP="00222DCD">
      <w:pPr>
        <w:widowControl w:val="0"/>
        <w:spacing w:after="0" w:line="240" w:lineRule="auto"/>
        <w:ind w:firstLine="708"/>
        <w:jc w:val="both"/>
        <w:rPr>
          <w:rFonts w:ascii="Times New Roman" w:hAnsi="Times New Roman"/>
          <w:sz w:val="28"/>
          <w:szCs w:val="28"/>
          <w:lang w:eastAsia="ru-RU"/>
        </w:rPr>
      </w:pPr>
    </w:p>
    <w:p w:rsidR="00603809" w:rsidRDefault="00603809" w:rsidP="00222DCD">
      <w:pPr>
        <w:widowControl w:val="0"/>
        <w:spacing w:after="0" w:line="240" w:lineRule="auto"/>
        <w:ind w:firstLine="708"/>
        <w:jc w:val="both"/>
        <w:rPr>
          <w:rFonts w:ascii="Times New Roman" w:hAnsi="Times New Roman"/>
          <w:sz w:val="28"/>
          <w:szCs w:val="28"/>
          <w:lang w:eastAsia="ru-RU"/>
        </w:rPr>
      </w:pPr>
    </w:p>
    <w:p w:rsidR="00603809" w:rsidRPr="002A6C8B" w:rsidRDefault="00603809" w:rsidP="00603809">
      <w:pPr>
        <w:jc w:val="both"/>
        <w:rPr>
          <w:rFonts w:ascii="Times New Roman" w:eastAsiaTheme="minorHAnsi" w:hAnsi="Times New Roman"/>
          <w:sz w:val="28"/>
          <w:szCs w:val="28"/>
        </w:rPr>
      </w:pPr>
      <w:r w:rsidRPr="00603809">
        <w:rPr>
          <w:rFonts w:ascii="Times New Roman" w:eastAsiaTheme="minorHAnsi" w:hAnsi="Times New Roman"/>
          <w:b/>
          <w:bCs/>
          <w:sz w:val="28"/>
          <w:szCs w:val="28"/>
        </w:rPr>
        <w:t xml:space="preserve">      </w:t>
      </w:r>
      <w:r w:rsidR="002A6C8B">
        <w:rPr>
          <w:rFonts w:ascii="Times New Roman" w:eastAsiaTheme="minorHAnsi" w:hAnsi="Times New Roman"/>
          <w:b/>
          <w:bCs/>
          <w:sz w:val="28"/>
          <w:szCs w:val="28"/>
        </w:rPr>
        <w:tab/>
      </w:r>
      <w:r w:rsidRPr="002A6C8B">
        <w:rPr>
          <w:rFonts w:ascii="Times New Roman" w:eastAsiaTheme="minorHAnsi" w:hAnsi="Times New Roman"/>
          <w:bCs/>
          <w:sz w:val="28"/>
          <w:szCs w:val="28"/>
        </w:rPr>
        <w:t xml:space="preserve">Соотношение понятий "групповая психотерапия", "групповая </w:t>
      </w:r>
      <w:proofErr w:type="spellStart"/>
      <w:r w:rsidRPr="002A6C8B">
        <w:rPr>
          <w:rFonts w:ascii="Times New Roman" w:eastAsiaTheme="minorHAnsi" w:hAnsi="Times New Roman"/>
          <w:bCs/>
          <w:sz w:val="28"/>
          <w:szCs w:val="28"/>
        </w:rPr>
        <w:t>психокоррекция</w:t>
      </w:r>
      <w:proofErr w:type="spellEnd"/>
      <w:r w:rsidRPr="002A6C8B">
        <w:rPr>
          <w:rFonts w:ascii="Times New Roman" w:eastAsiaTheme="minorHAnsi" w:hAnsi="Times New Roman"/>
          <w:bCs/>
          <w:sz w:val="28"/>
          <w:szCs w:val="28"/>
        </w:rPr>
        <w:t>" и "групповой тренинг"</w:t>
      </w:r>
      <w:r w:rsidRPr="002A6C8B">
        <w:rPr>
          <w:rFonts w:ascii="Times New Roman" w:eastAsiaTheme="minorHAnsi" w:hAnsi="Times New Roman"/>
          <w:sz w:val="28"/>
          <w:szCs w:val="28"/>
        </w:rPr>
        <w:t xml:space="preserve"> </w:t>
      </w:r>
    </w:p>
    <w:p w:rsidR="00603809" w:rsidRPr="002A6C8B" w:rsidRDefault="00603809" w:rsidP="00603809">
      <w:pPr>
        <w:spacing w:after="0"/>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w:t>
      </w:r>
      <w:r>
        <w:rPr>
          <w:rFonts w:ascii="Times New Roman" w:eastAsiaTheme="minorHAnsi" w:hAnsi="Times New Roman"/>
          <w:sz w:val="28"/>
          <w:szCs w:val="28"/>
        </w:rPr>
        <w:tab/>
      </w:r>
      <w:r w:rsidRPr="00603809">
        <w:rPr>
          <w:rFonts w:ascii="Times New Roman" w:eastAsiaTheme="minorHAnsi" w:hAnsi="Times New Roman"/>
          <w:sz w:val="28"/>
          <w:szCs w:val="28"/>
        </w:rPr>
        <w:t>Для обозначения разнообразных форм групповой психологич</w:t>
      </w:r>
      <w:r w:rsidRPr="00603809">
        <w:rPr>
          <w:rFonts w:ascii="Times New Roman" w:eastAsiaTheme="minorHAnsi" w:hAnsi="Times New Roman"/>
          <w:sz w:val="28"/>
          <w:szCs w:val="28"/>
        </w:rPr>
        <w:t>е</w:t>
      </w:r>
      <w:r w:rsidRPr="00603809">
        <w:rPr>
          <w:rFonts w:ascii="Times New Roman" w:eastAsiaTheme="minorHAnsi" w:hAnsi="Times New Roman"/>
          <w:sz w:val="28"/>
          <w:szCs w:val="28"/>
        </w:rPr>
        <w:t xml:space="preserve">ской работы используется довольно большой круг терминов, </w:t>
      </w:r>
      <w:proofErr w:type="gramStart"/>
      <w:r w:rsidRPr="00603809">
        <w:rPr>
          <w:rFonts w:ascii="Times New Roman" w:eastAsiaTheme="minorHAnsi" w:hAnsi="Times New Roman"/>
          <w:sz w:val="28"/>
          <w:szCs w:val="28"/>
        </w:rPr>
        <w:t>границы</w:t>
      </w:r>
      <w:proofErr w:type="gramEnd"/>
      <w:r w:rsidRPr="00603809">
        <w:rPr>
          <w:rFonts w:ascii="Times New Roman" w:eastAsiaTheme="minorHAnsi" w:hAnsi="Times New Roman"/>
          <w:sz w:val="28"/>
          <w:szCs w:val="28"/>
        </w:rPr>
        <w:t xml:space="preserve"> области применения которых весьма размыты: </w:t>
      </w:r>
      <w:r w:rsidRPr="002A6C8B">
        <w:rPr>
          <w:rFonts w:ascii="Times New Roman" w:eastAsiaTheme="minorHAnsi" w:hAnsi="Times New Roman"/>
          <w:sz w:val="28"/>
          <w:szCs w:val="28"/>
        </w:rPr>
        <w:t>групповая психотер</w:t>
      </w:r>
      <w:r w:rsidRPr="002A6C8B">
        <w:rPr>
          <w:rFonts w:ascii="Times New Roman" w:eastAsiaTheme="minorHAnsi" w:hAnsi="Times New Roman"/>
          <w:sz w:val="28"/>
          <w:szCs w:val="28"/>
        </w:rPr>
        <w:t>а</w:t>
      </w:r>
      <w:r w:rsidRPr="002A6C8B">
        <w:rPr>
          <w:rFonts w:ascii="Times New Roman" w:eastAsiaTheme="minorHAnsi" w:hAnsi="Times New Roman"/>
          <w:sz w:val="28"/>
          <w:szCs w:val="28"/>
        </w:rPr>
        <w:t xml:space="preserve">пия, </w:t>
      </w:r>
      <w:proofErr w:type="spellStart"/>
      <w:r w:rsidRPr="002A6C8B">
        <w:rPr>
          <w:rFonts w:ascii="Times New Roman" w:eastAsiaTheme="minorHAnsi" w:hAnsi="Times New Roman"/>
          <w:sz w:val="28"/>
          <w:szCs w:val="28"/>
        </w:rPr>
        <w:t>психокоррекционные</w:t>
      </w:r>
      <w:proofErr w:type="spellEnd"/>
      <w:r w:rsidRPr="002A6C8B">
        <w:rPr>
          <w:rFonts w:ascii="Times New Roman" w:eastAsiaTheme="minorHAnsi" w:hAnsi="Times New Roman"/>
          <w:sz w:val="28"/>
          <w:szCs w:val="28"/>
        </w:rPr>
        <w:t xml:space="preserve"> группы, группы опыта, </w:t>
      </w:r>
      <w:proofErr w:type="spellStart"/>
      <w:r w:rsidRPr="002A6C8B">
        <w:rPr>
          <w:rFonts w:ascii="Times New Roman" w:eastAsiaTheme="minorHAnsi" w:hAnsi="Times New Roman"/>
          <w:sz w:val="28"/>
          <w:szCs w:val="28"/>
        </w:rPr>
        <w:t>тренинговые</w:t>
      </w:r>
      <w:proofErr w:type="spellEnd"/>
      <w:r w:rsidRPr="002A6C8B">
        <w:rPr>
          <w:rFonts w:ascii="Times New Roman" w:eastAsiaTheme="minorHAnsi" w:hAnsi="Times New Roman"/>
          <w:sz w:val="28"/>
          <w:szCs w:val="28"/>
        </w:rPr>
        <w:t xml:space="preserve"> группы, группы активного обучения, практические экспериментальные лабор</w:t>
      </w:r>
      <w:r w:rsidRPr="002A6C8B">
        <w:rPr>
          <w:rFonts w:ascii="Times New Roman" w:eastAsiaTheme="minorHAnsi" w:hAnsi="Times New Roman"/>
          <w:sz w:val="28"/>
          <w:szCs w:val="28"/>
        </w:rPr>
        <w:t>а</w:t>
      </w:r>
      <w:r w:rsidRPr="002A6C8B">
        <w:rPr>
          <w:rFonts w:ascii="Times New Roman" w:eastAsiaTheme="minorHAnsi" w:hAnsi="Times New Roman"/>
          <w:sz w:val="28"/>
          <w:szCs w:val="28"/>
        </w:rPr>
        <w:t xml:space="preserve">тории. </w:t>
      </w:r>
    </w:p>
    <w:p w:rsidR="00603809" w:rsidRPr="00603809" w:rsidRDefault="00603809" w:rsidP="00603809">
      <w:pPr>
        <w:spacing w:after="0"/>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w:t>
      </w:r>
      <w:r>
        <w:rPr>
          <w:rFonts w:ascii="Times New Roman" w:eastAsiaTheme="minorHAnsi" w:hAnsi="Times New Roman"/>
          <w:sz w:val="28"/>
          <w:szCs w:val="28"/>
        </w:rPr>
        <w:tab/>
      </w:r>
      <w:r w:rsidRPr="00603809">
        <w:rPr>
          <w:rFonts w:ascii="Times New Roman" w:eastAsiaTheme="minorHAnsi" w:hAnsi="Times New Roman"/>
          <w:sz w:val="28"/>
          <w:szCs w:val="28"/>
        </w:rPr>
        <w:t>Часто группы одного и того же вида разные авторы называют по-разному. Без сомнения, подобное положение с неустоявшимися терм</w:t>
      </w:r>
      <w:r w:rsidRPr="00603809">
        <w:rPr>
          <w:rFonts w:ascii="Times New Roman" w:eastAsiaTheme="minorHAnsi" w:hAnsi="Times New Roman"/>
          <w:sz w:val="28"/>
          <w:szCs w:val="28"/>
        </w:rPr>
        <w:t>и</w:t>
      </w:r>
      <w:r w:rsidRPr="00603809">
        <w:rPr>
          <w:rFonts w:ascii="Times New Roman" w:eastAsiaTheme="minorHAnsi" w:hAnsi="Times New Roman"/>
          <w:sz w:val="28"/>
          <w:szCs w:val="28"/>
        </w:rPr>
        <w:t xml:space="preserve">нами связано с относительной новизной этой области практической психологии и в очень большой степени – с тем, что подобные группы работают на стыке психотерапии и </w:t>
      </w:r>
      <w:proofErr w:type="spellStart"/>
      <w:r w:rsidRPr="00603809">
        <w:rPr>
          <w:rFonts w:ascii="Times New Roman" w:eastAsiaTheme="minorHAnsi" w:hAnsi="Times New Roman"/>
          <w:sz w:val="28"/>
          <w:szCs w:val="28"/>
        </w:rPr>
        <w:t>психокоррекции</w:t>
      </w:r>
      <w:proofErr w:type="spellEnd"/>
      <w:r w:rsidRPr="00603809">
        <w:rPr>
          <w:rFonts w:ascii="Times New Roman" w:eastAsiaTheme="minorHAnsi" w:hAnsi="Times New Roman"/>
          <w:sz w:val="28"/>
          <w:szCs w:val="28"/>
        </w:rPr>
        <w:t xml:space="preserve">, с одной стороны, и обучения – с другой (см. рис. 1). </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noProof/>
          <w:sz w:val="28"/>
          <w:szCs w:val="28"/>
          <w:lang w:eastAsia="ru-RU"/>
        </w:rPr>
        <w:drawing>
          <wp:inline distT="0" distB="0" distL="0" distR="0" wp14:anchorId="4F824DD6" wp14:editId="54F0E794">
            <wp:extent cx="3810000" cy="3302000"/>
            <wp:effectExtent l="0" t="0" r="0" b="0"/>
            <wp:docPr id="1" name="Рисунок 1" descr="C:\Users\ф\Desktop\Лекции\Счастье\все сразу\vachk01\000\img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ф\Desktop\Лекции\Счастье\все сразу\vachk01\000\img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302000"/>
                    </a:xfrm>
                    <a:prstGeom prst="rect">
                      <a:avLst/>
                    </a:prstGeom>
                    <a:noFill/>
                    <a:ln>
                      <a:noFill/>
                    </a:ln>
                  </pic:spPr>
                </pic:pic>
              </a:graphicData>
            </a:graphic>
          </wp:inline>
        </w:drawing>
      </w:r>
    </w:p>
    <w:p w:rsidR="00603809" w:rsidRPr="002A6C8B" w:rsidRDefault="00603809" w:rsidP="00603809">
      <w:pPr>
        <w:jc w:val="both"/>
        <w:rPr>
          <w:rFonts w:ascii="Times New Roman" w:eastAsiaTheme="minorHAnsi" w:hAnsi="Times New Roman"/>
          <w:sz w:val="28"/>
          <w:szCs w:val="28"/>
        </w:rPr>
      </w:pPr>
      <w:r w:rsidRPr="00603809">
        <w:rPr>
          <w:rFonts w:ascii="Times New Roman" w:eastAsiaTheme="minorHAnsi" w:hAnsi="Times New Roman"/>
          <w:b/>
          <w:sz w:val="28"/>
          <w:szCs w:val="28"/>
        </w:rPr>
        <w:t xml:space="preserve"> </w:t>
      </w:r>
      <w:r w:rsidR="002A6C8B">
        <w:rPr>
          <w:rFonts w:ascii="Times New Roman" w:eastAsiaTheme="minorHAnsi" w:hAnsi="Times New Roman"/>
          <w:b/>
          <w:sz w:val="28"/>
          <w:szCs w:val="28"/>
        </w:rPr>
        <w:tab/>
      </w:r>
      <w:r w:rsidRPr="002A6C8B">
        <w:rPr>
          <w:rFonts w:ascii="Times New Roman" w:eastAsiaTheme="minorHAnsi" w:hAnsi="Times New Roman"/>
          <w:sz w:val="28"/>
          <w:szCs w:val="28"/>
        </w:rPr>
        <w:t>Соотношение понятий "психотерапия", "</w:t>
      </w:r>
      <w:proofErr w:type="spellStart"/>
      <w:r w:rsidRPr="002A6C8B">
        <w:rPr>
          <w:rFonts w:ascii="Times New Roman" w:eastAsiaTheme="minorHAnsi" w:hAnsi="Times New Roman"/>
          <w:sz w:val="28"/>
          <w:szCs w:val="28"/>
        </w:rPr>
        <w:t>психокоррекция</w:t>
      </w:r>
      <w:proofErr w:type="spellEnd"/>
      <w:r w:rsidRPr="002A6C8B">
        <w:rPr>
          <w:rFonts w:ascii="Times New Roman" w:eastAsiaTheme="minorHAnsi" w:hAnsi="Times New Roman"/>
          <w:sz w:val="28"/>
          <w:szCs w:val="28"/>
        </w:rPr>
        <w:t>", "об</w:t>
      </w:r>
      <w:r w:rsidRPr="002A6C8B">
        <w:rPr>
          <w:rFonts w:ascii="Times New Roman" w:eastAsiaTheme="minorHAnsi" w:hAnsi="Times New Roman"/>
          <w:sz w:val="28"/>
          <w:szCs w:val="28"/>
        </w:rPr>
        <w:t>у</w:t>
      </w:r>
      <w:r w:rsidRPr="002A6C8B">
        <w:rPr>
          <w:rFonts w:ascii="Times New Roman" w:eastAsiaTheme="minorHAnsi" w:hAnsi="Times New Roman"/>
          <w:sz w:val="28"/>
          <w:szCs w:val="28"/>
        </w:rPr>
        <w:t xml:space="preserve">чение" </w:t>
      </w:r>
    </w:p>
    <w:p w:rsidR="00603809" w:rsidRPr="00603809" w:rsidRDefault="00603809" w:rsidP="002E5844">
      <w:pPr>
        <w:spacing w:after="0"/>
        <w:jc w:val="both"/>
        <w:rPr>
          <w:rFonts w:ascii="Times New Roman" w:eastAsiaTheme="minorHAnsi" w:hAnsi="Times New Roman"/>
          <w:sz w:val="28"/>
          <w:szCs w:val="28"/>
        </w:rPr>
      </w:pPr>
      <w:r w:rsidRPr="00603809">
        <w:rPr>
          <w:rFonts w:ascii="Times New Roman" w:eastAsiaTheme="minorHAnsi" w:hAnsi="Times New Roman"/>
          <w:sz w:val="28"/>
          <w:szCs w:val="28"/>
        </w:rPr>
        <w:lastRenderedPageBreak/>
        <w:t xml:space="preserve">        Вследствие этого употребление любого термина является не вполне адекватным, поскольку чрезвычайно трудно определить, где проходит граница между психотерапией, </w:t>
      </w:r>
      <w:proofErr w:type="spellStart"/>
      <w:r w:rsidRPr="00603809">
        <w:rPr>
          <w:rFonts w:ascii="Times New Roman" w:eastAsiaTheme="minorHAnsi" w:hAnsi="Times New Roman"/>
          <w:sz w:val="28"/>
          <w:szCs w:val="28"/>
        </w:rPr>
        <w:t>психокоррекцией</w:t>
      </w:r>
      <w:proofErr w:type="spellEnd"/>
      <w:r w:rsidRPr="00603809">
        <w:rPr>
          <w:rFonts w:ascii="Times New Roman" w:eastAsiaTheme="minorHAnsi" w:hAnsi="Times New Roman"/>
          <w:sz w:val="28"/>
          <w:szCs w:val="28"/>
        </w:rPr>
        <w:t xml:space="preserve">, обучением и собственно личностным развитием. </w:t>
      </w:r>
    </w:p>
    <w:p w:rsidR="00603809" w:rsidRPr="00603809" w:rsidRDefault="00603809" w:rsidP="002E5844">
      <w:pPr>
        <w:spacing w:after="0"/>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Все же, по-видимому, наиболее часто разнообразные формы гру</w:t>
      </w:r>
      <w:r w:rsidRPr="00603809">
        <w:rPr>
          <w:rFonts w:ascii="Times New Roman" w:eastAsiaTheme="minorHAnsi" w:hAnsi="Times New Roman"/>
          <w:sz w:val="28"/>
          <w:szCs w:val="28"/>
        </w:rPr>
        <w:t>п</w:t>
      </w:r>
      <w:r w:rsidRPr="00603809">
        <w:rPr>
          <w:rFonts w:ascii="Times New Roman" w:eastAsiaTheme="minorHAnsi" w:hAnsi="Times New Roman"/>
          <w:sz w:val="28"/>
          <w:szCs w:val="28"/>
        </w:rPr>
        <w:t>повой работы обозначаются понятием «</w:t>
      </w:r>
      <w:proofErr w:type="spellStart"/>
      <w:r w:rsidRPr="00603809">
        <w:rPr>
          <w:rFonts w:ascii="Times New Roman" w:eastAsiaTheme="minorHAnsi" w:hAnsi="Times New Roman"/>
          <w:sz w:val="28"/>
          <w:szCs w:val="28"/>
        </w:rPr>
        <w:t>тренинговые</w:t>
      </w:r>
      <w:proofErr w:type="spellEnd"/>
      <w:r w:rsidRPr="00603809">
        <w:rPr>
          <w:rFonts w:ascii="Times New Roman" w:eastAsiaTheme="minorHAnsi" w:hAnsi="Times New Roman"/>
          <w:sz w:val="28"/>
          <w:szCs w:val="28"/>
        </w:rPr>
        <w:t xml:space="preserve"> группы». </w:t>
      </w:r>
    </w:p>
    <w:p w:rsidR="00603809" w:rsidRPr="00603809" w:rsidRDefault="00603809" w:rsidP="002E5844">
      <w:pPr>
        <w:spacing w:after="0"/>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Возникновение психологического тренинга как новой формы вз</w:t>
      </w:r>
      <w:r w:rsidRPr="00603809">
        <w:rPr>
          <w:rFonts w:ascii="Times New Roman" w:eastAsiaTheme="minorHAnsi" w:hAnsi="Times New Roman"/>
          <w:sz w:val="28"/>
          <w:szCs w:val="28"/>
        </w:rPr>
        <w:t>а</w:t>
      </w:r>
      <w:r w:rsidRPr="00603809">
        <w:rPr>
          <w:rFonts w:ascii="Times New Roman" w:eastAsiaTheme="minorHAnsi" w:hAnsi="Times New Roman"/>
          <w:sz w:val="28"/>
          <w:szCs w:val="28"/>
        </w:rPr>
        <w:t>имодействия психолога с людьми, нуждающимися в психологической помощи, и этих людей между собой теснейшим образом связано с ра</w:t>
      </w:r>
      <w:r w:rsidRPr="00603809">
        <w:rPr>
          <w:rFonts w:ascii="Times New Roman" w:eastAsiaTheme="minorHAnsi" w:hAnsi="Times New Roman"/>
          <w:sz w:val="28"/>
          <w:szCs w:val="28"/>
        </w:rPr>
        <w:t>з</w:t>
      </w:r>
      <w:r w:rsidRPr="00603809">
        <w:rPr>
          <w:rFonts w:ascii="Times New Roman" w:eastAsiaTheme="minorHAnsi" w:hAnsi="Times New Roman"/>
          <w:sz w:val="28"/>
          <w:szCs w:val="28"/>
        </w:rPr>
        <w:t xml:space="preserve">витием групповой психотерапии и </w:t>
      </w:r>
      <w:proofErr w:type="spellStart"/>
      <w:r w:rsidRPr="00603809">
        <w:rPr>
          <w:rFonts w:ascii="Times New Roman" w:eastAsiaTheme="minorHAnsi" w:hAnsi="Times New Roman"/>
          <w:sz w:val="28"/>
          <w:szCs w:val="28"/>
        </w:rPr>
        <w:t>психокоррекцией</w:t>
      </w:r>
      <w:proofErr w:type="spellEnd"/>
      <w:r w:rsidRPr="00603809">
        <w:rPr>
          <w:rFonts w:ascii="Times New Roman" w:eastAsiaTheme="minorHAnsi" w:hAnsi="Times New Roman"/>
          <w:sz w:val="28"/>
          <w:szCs w:val="28"/>
        </w:rPr>
        <w:t xml:space="preserve">. Вместе с тем мы считаем необходимым обозначить различие между этими понятиями. </w:t>
      </w:r>
    </w:p>
    <w:p w:rsidR="00603809" w:rsidRPr="00603809" w:rsidRDefault="00603809" w:rsidP="002E5844">
      <w:pPr>
        <w:spacing w:after="0"/>
        <w:ind w:firstLine="708"/>
        <w:jc w:val="both"/>
        <w:rPr>
          <w:rFonts w:ascii="Times New Roman" w:eastAsiaTheme="minorHAnsi" w:hAnsi="Times New Roman"/>
          <w:sz w:val="28"/>
          <w:szCs w:val="28"/>
        </w:rPr>
      </w:pPr>
      <w:r w:rsidRPr="00603809">
        <w:rPr>
          <w:rFonts w:ascii="Times New Roman" w:eastAsiaTheme="minorHAnsi" w:hAnsi="Times New Roman"/>
          <w:sz w:val="28"/>
          <w:szCs w:val="28"/>
        </w:rPr>
        <w:t>В чем же состоят основные отличия группового психологическ</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 xml:space="preserve">го тренинга от терапии, коррекции и обучения? </w:t>
      </w:r>
    </w:p>
    <w:p w:rsidR="00603809" w:rsidRPr="00603809" w:rsidRDefault="00603809" w:rsidP="002E5844">
      <w:pPr>
        <w:spacing w:after="0"/>
        <w:ind w:firstLine="708"/>
        <w:jc w:val="both"/>
        <w:rPr>
          <w:rFonts w:ascii="Times New Roman" w:eastAsiaTheme="minorHAnsi" w:hAnsi="Times New Roman"/>
          <w:sz w:val="28"/>
          <w:szCs w:val="28"/>
        </w:rPr>
      </w:pPr>
      <w:r w:rsidRPr="00603809">
        <w:rPr>
          <w:rFonts w:ascii="Times New Roman" w:eastAsiaTheme="minorHAnsi" w:hAnsi="Times New Roman"/>
          <w:bCs/>
          <w:sz w:val="28"/>
          <w:szCs w:val="28"/>
        </w:rPr>
        <w:t>Во-первых</w:t>
      </w:r>
      <w:r w:rsidRPr="00603809">
        <w:rPr>
          <w:rFonts w:ascii="Times New Roman" w:eastAsiaTheme="minorHAnsi" w:hAnsi="Times New Roman"/>
          <w:sz w:val="28"/>
          <w:szCs w:val="28"/>
        </w:rPr>
        <w:t xml:space="preserve">, в отличие от психотерапии цели </w:t>
      </w:r>
      <w:proofErr w:type="spellStart"/>
      <w:r w:rsidRPr="00603809">
        <w:rPr>
          <w:rFonts w:ascii="Times New Roman" w:eastAsiaTheme="minorHAnsi" w:hAnsi="Times New Roman"/>
          <w:sz w:val="28"/>
          <w:szCs w:val="28"/>
        </w:rPr>
        <w:t>тренинговой</w:t>
      </w:r>
      <w:proofErr w:type="spellEnd"/>
      <w:r w:rsidRPr="00603809">
        <w:rPr>
          <w:rFonts w:ascii="Times New Roman" w:eastAsiaTheme="minorHAnsi" w:hAnsi="Times New Roman"/>
          <w:sz w:val="28"/>
          <w:szCs w:val="28"/>
        </w:rPr>
        <w:t xml:space="preserve"> работы не связаны собственно с </w:t>
      </w:r>
      <w:r w:rsidRPr="00603809">
        <w:rPr>
          <w:rFonts w:ascii="Times New Roman" w:eastAsiaTheme="minorHAnsi" w:hAnsi="Times New Roman"/>
          <w:bCs/>
          <w:sz w:val="28"/>
          <w:szCs w:val="28"/>
        </w:rPr>
        <w:t>лечением</w:t>
      </w:r>
      <w:r w:rsidRPr="00603809">
        <w:rPr>
          <w:rFonts w:ascii="Times New Roman" w:eastAsiaTheme="minorHAnsi" w:hAnsi="Times New Roman"/>
          <w:sz w:val="28"/>
          <w:szCs w:val="28"/>
        </w:rPr>
        <w:t xml:space="preserve">. Ведущий тренинга ориентирован на оказание </w:t>
      </w:r>
      <w:r w:rsidRPr="00603809">
        <w:rPr>
          <w:rFonts w:ascii="Times New Roman" w:eastAsiaTheme="minorHAnsi" w:hAnsi="Times New Roman"/>
          <w:bCs/>
          <w:sz w:val="28"/>
          <w:szCs w:val="28"/>
        </w:rPr>
        <w:t>психологической помощи</w:t>
      </w:r>
      <w:r w:rsidRPr="00603809">
        <w:rPr>
          <w:rFonts w:ascii="Times New Roman" w:eastAsiaTheme="minorHAnsi" w:hAnsi="Times New Roman"/>
          <w:sz w:val="28"/>
          <w:szCs w:val="28"/>
        </w:rPr>
        <w:t>, а не на лечебное воздействие. Это положение, разумеется, не исключает возможности применения озд</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ровительных процедур. В тренинге могут участвовать не только факт</w:t>
      </w:r>
      <w:r w:rsidRPr="00603809">
        <w:rPr>
          <w:rFonts w:ascii="Times New Roman" w:eastAsiaTheme="minorHAnsi" w:hAnsi="Times New Roman"/>
          <w:sz w:val="28"/>
          <w:szCs w:val="28"/>
        </w:rPr>
        <w:t>и</w:t>
      </w:r>
      <w:r w:rsidRPr="00603809">
        <w:rPr>
          <w:rFonts w:ascii="Times New Roman" w:eastAsiaTheme="minorHAnsi" w:hAnsi="Times New Roman"/>
          <w:sz w:val="28"/>
          <w:szCs w:val="28"/>
        </w:rPr>
        <w:t>чески здоровые люди, но и невротики и люди в пограничных состоян</w:t>
      </w:r>
      <w:r w:rsidRPr="00603809">
        <w:rPr>
          <w:rFonts w:ascii="Times New Roman" w:eastAsiaTheme="minorHAnsi" w:hAnsi="Times New Roman"/>
          <w:sz w:val="28"/>
          <w:szCs w:val="28"/>
        </w:rPr>
        <w:t>и</w:t>
      </w:r>
      <w:r w:rsidRPr="00603809">
        <w:rPr>
          <w:rFonts w:ascii="Times New Roman" w:eastAsiaTheme="minorHAnsi" w:hAnsi="Times New Roman"/>
          <w:sz w:val="28"/>
          <w:szCs w:val="28"/>
        </w:rPr>
        <w:t xml:space="preserve">ях психики. </w:t>
      </w:r>
    </w:p>
    <w:p w:rsidR="00603809" w:rsidRPr="00603809" w:rsidRDefault="00603809" w:rsidP="002E5844">
      <w:pPr>
        <w:spacing w:after="0"/>
        <w:ind w:firstLine="708"/>
        <w:jc w:val="both"/>
        <w:rPr>
          <w:rFonts w:ascii="Times New Roman" w:eastAsiaTheme="minorHAnsi" w:hAnsi="Times New Roman"/>
          <w:sz w:val="28"/>
          <w:szCs w:val="28"/>
        </w:rPr>
      </w:pPr>
      <w:r w:rsidRPr="00603809">
        <w:rPr>
          <w:rFonts w:ascii="Times New Roman" w:eastAsiaTheme="minorHAnsi" w:hAnsi="Times New Roman"/>
          <w:bCs/>
          <w:sz w:val="28"/>
          <w:szCs w:val="28"/>
        </w:rPr>
        <w:t>Во-вторых</w:t>
      </w:r>
      <w:r w:rsidRPr="00603809">
        <w:rPr>
          <w:rFonts w:ascii="Times New Roman" w:eastAsiaTheme="minorHAnsi" w:hAnsi="Times New Roman"/>
          <w:sz w:val="28"/>
          <w:szCs w:val="28"/>
        </w:rPr>
        <w:t xml:space="preserve">, отличие психологического тренинга от </w:t>
      </w:r>
      <w:proofErr w:type="spellStart"/>
      <w:r w:rsidRPr="00603809">
        <w:rPr>
          <w:rFonts w:ascii="Times New Roman" w:eastAsiaTheme="minorHAnsi" w:hAnsi="Times New Roman"/>
          <w:sz w:val="28"/>
          <w:szCs w:val="28"/>
        </w:rPr>
        <w:t>психокорре</w:t>
      </w:r>
      <w:r w:rsidRPr="00603809">
        <w:rPr>
          <w:rFonts w:ascii="Times New Roman" w:eastAsiaTheme="minorHAnsi" w:hAnsi="Times New Roman"/>
          <w:sz w:val="28"/>
          <w:szCs w:val="28"/>
        </w:rPr>
        <w:t>к</w:t>
      </w:r>
      <w:r w:rsidRPr="00603809">
        <w:rPr>
          <w:rFonts w:ascii="Times New Roman" w:eastAsiaTheme="minorHAnsi" w:hAnsi="Times New Roman"/>
          <w:sz w:val="28"/>
          <w:szCs w:val="28"/>
        </w:rPr>
        <w:t>ции</w:t>
      </w:r>
      <w:proofErr w:type="spellEnd"/>
      <w:r w:rsidRPr="00603809">
        <w:rPr>
          <w:rFonts w:ascii="Times New Roman" w:eastAsiaTheme="minorHAnsi" w:hAnsi="Times New Roman"/>
          <w:sz w:val="28"/>
          <w:szCs w:val="28"/>
        </w:rPr>
        <w:t xml:space="preserve"> определяется тем, что в тренинге уделяется внимание не столько дискретным характеристикам внутреннего мира, отдельным психол</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гическим структурам, сколько развитию личности в целом. Кроме того, коррекция напрямую связана с понятием нормы психического разв</w:t>
      </w:r>
      <w:r w:rsidRPr="00603809">
        <w:rPr>
          <w:rFonts w:ascii="Times New Roman" w:eastAsiaTheme="minorHAnsi" w:hAnsi="Times New Roman"/>
          <w:sz w:val="28"/>
          <w:szCs w:val="28"/>
        </w:rPr>
        <w:t>и</w:t>
      </w:r>
      <w:r w:rsidRPr="00603809">
        <w:rPr>
          <w:rFonts w:ascii="Times New Roman" w:eastAsiaTheme="minorHAnsi" w:hAnsi="Times New Roman"/>
          <w:sz w:val="28"/>
          <w:szCs w:val="28"/>
        </w:rPr>
        <w:t xml:space="preserve">тия, на которую она ориентируется, в то время как в некоторых видах тренингов вообще не принимается категория нормы. </w:t>
      </w:r>
    </w:p>
    <w:p w:rsidR="00603809" w:rsidRPr="00603809" w:rsidRDefault="00603809" w:rsidP="002E5844">
      <w:pPr>
        <w:spacing w:after="0"/>
        <w:ind w:firstLine="708"/>
        <w:jc w:val="both"/>
        <w:rPr>
          <w:rFonts w:ascii="Times New Roman" w:eastAsiaTheme="minorHAnsi" w:hAnsi="Times New Roman"/>
          <w:sz w:val="28"/>
          <w:szCs w:val="28"/>
        </w:rPr>
      </w:pPr>
      <w:r w:rsidRPr="00603809">
        <w:rPr>
          <w:rFonts w:ascii="Times New Roman" w:eastAsiaTheme="minorHAnsi" w:hAnsi="Times New Roman"/>
          <w:bCs/>
          <w:sz w:val="28"/>
          <w:szCs w:val="28"/>
        </w:rPr>
        <w:t>В-третьих</w:t>
      </w:r>
      <w:r w:rsidRPr="00603809">
        <w:rPr>
          <w:rFonts w:ascii="Times New Roman" w:eastAsiaTheme="minorHAnsi" w:hAnsi="Times New Roman"/>
          <w:sz w:val="28"/>
          <w:szCs w:val="28"/>
        </w:rPr>
        <w:t xml:space="preserve">, </w:t>
      </w:r>
      <w:proofErr w:type="spellStart"/>
      <w:r w:rsidRPr="00603809">
        <w:rPr>
          <w:rFonts w:ascii="Times New Roman" w:eastAsiaTheme="minorHAnsi" w:hAnsi="Times New Roman"/>
          <w:sz w:val="28"/>
          <w:szCs w:val="28"/>
        </w:rPr>
        <w:t>тренинговую</w:t>
      </w:r>
      <w:proofErr w:type="spellEnd"/>
      <w:r w:rsidRPr="00603809">
        <w:rPr>
          <w:rFonts w:ascii="Times New Roman" w:eastAsiaTheme="minorHAnsi" w:hAnsi="Times New Roman"/>
          <w:sz w:val="28"/>
          <w:szCs w:val="28"/>
        </w:rPr>
        <w:t xml:space="preserve"> работу невозможно свести только к об</w:t>
      </w:r>
      <w:r w:rsidRPr="00603809">
        <w:rPr>
          <w:rFonts w:ascii="Times New Roman" w:eastAsiaTheme="minorHAnsi" w:hAnsi="Times New Roman"/>
          <w:sz w:val="28"/>
          <w:szCs w:val="28"/>
        </w:rPr>
        <w:t>у</w:t>
      </w:r>
      <w:r w:rsidRPr="00603809">
        <w:rPr>
          <w:rFonts w:ascii="Times New Roman" w:eastAsiaTheme="minorHAnsi" w:hAnsi="Times New Roman"/>
          <w:sz w:val="28"/>
          <w:szCs w:val="28"/>
        </w:rPr>
        <w:t>чению, потому что когнитивный компонент не всегда является в тр</w:t>
      </w:r>
      <w:r w:rsidRPr="00603809">
        <w:rPr>
          <w:rFonts w:ascii="Times New Roman" w:eastAsiaTheme="minorHAnsi" w:hAnsi="Times New Roman"/>
          <w:sz w:val="28"/>
          <w:szCs w:val="28"/>
        </w:rPr>
        <w:t>е</w:t>
      </w:r>
      <w:r w:rsidRPr="00603809">
        <w:rPr>
          <w:rFonts w:ascii="Times New Roman" w:eastAsiaTheme="minorHAnsi" w:hAnsi="Times New Roman"/>
          <w:sz w:val="28"/>
          <w:szCs w:val="28"/>
        </w:rPr>
        <w:t xml:space="preserve">нинге главным и может порой вообще отсутствовать. Ряд специалистов считает наиболее ценным для участников тренинга получение, прежде всего, эмоционального опыта. Впрочем, психологический тренинг очень тесно соприкасается с </w:t>
      </w:r>
      <w:r w:rsidRPr="00603809">
        <w:rPr>
          <w:rFonts w:ascii="Times New Roman" w:eastAsiaTheme="minorHAnsi" w:hAnsi="Times New Roman"/>
          <w:bCs/>
          <w:sz w:val="28"/>
          <w:szCs w:val="28"/>
        </w:rPr>
        <w:t>развивающим обучением</w:t>
      </w:r>
      <w:r w:rsidRPr="00603809">
        <w:rPr>
          <w:rFonts w:ascii="Times New Roman" w:eastAsiaTheme="minorHAnsi" w:hAnsi="Times New Roman"/>
          <w:sz w:val="28"/>
          <w:szCs w:val="28"/>
        </w:rPr>
        <w:t xml:space="preserve">, понимаемым в широком смысле слова. </w:t>
      </w:r>
    </w:p>
    <w:p w:rsidR="00603809" w:rsidRPr="00603809" w:rsidRDefault="00603809" w:rsidP="002E5844">
      <w:pPr>
        <w:spacing w:after="0"/>
        <w:ind w:firstLine="708"/>
        <w:jc w:val="both"/>
        <w:rPr>
          <w:rFonts w:ascii="Times New Roman" w:eastAsiaTheme="minorHAnsi" w:hAnsi="Times New Roman"/>
          <w:sz w:val="28"/>
          <w:szCs w:val="28"/>
        </w:rPr>
      </w:pPr>
      <w:r w:rsidRPr="00603809">
        <w:rPr>
          <w:rFonts w:ascii="Times New Roman" w:eastAsiaTheme="minorHAnsi" w:hAnsi="Times New Roman"/>
          <w:sz w:val="28"/>
          <w:szCs w:val="28"/>
        </w:rPr>
        <w:t>При всем этом в тренинге могут применяться психотерапевтич</w:t>
      </w:r>
      <w:r w:rsidRPr="00603809">
        <w:rPr>
          <w:rFonts w:ascii="Times New Roman" w:eastAsiaTheme="minorHAnsi" w:hAnsi="Times New Roman"/>
          <w:sz w:val="28"/>
          <w:szCs w:val="28"/>
        </w:rPr>
        <w:t>е</w:t>
      </w:r>
      <w:r w:rsidRPr="00603809">
        <w:rPr>
          <w:rFonts w:ascii="Times New Roman" w:eastAsiaTheme="minorHAnsi" w:hAnsi="Times New Roman"/>
          <w:sz w:val="28"/>
          <w:szCs w:val="28"/>
        </w:rPr>
        <w:t xml:space="preserve">ские, коррекционные и обучающие методы, что в целом ряде случаев не позволяет однозначно определить форму групповой работы. </w:t>
      </w:r>
    </w:p>
    <w:p w:rsidR="00603809" w:rsidRPr="002A6C8B" w:rsidRDefault="00603809" w:rsidP="002A6C8B">
      <w:pPr>
        <w:ind w:firstLine="708"/>
        <w:jc w:val="both"/>
        <w:rPr>
          <w:rFonts w:ascii="Times New Roman" w:eastAsiaTheme="minorHAnsi" w:hAnsi="Times New Roman"/>
          <w:sz w:val="28"/>
          <w:szCs w:val="28"/>
        </w:rPr>
      </w:pPr>
      <w:r w:rsidRPr="002A6C8B">
        <w:rPr>
          <w:rFonts w:ascii="Times New Roman" w:eastAsiaTheme="minorHAnsi" w:hAnsi="Times New Roman"/>
          <w:bCs/>
          <w:sz w:val="28"/>
          <w:szCs w:val="28"/>
        </w:rPr>
        <w:t>ОБЩЕЕ ПРЕДСТАВЛЕНИЕ О ПСИХОЛОГИЧЕСКОМ ТР</w:t>
      </w:r>
      <w:r w:rsidRPr="002A6C8B">
        <w:rPr>
          <w:rFonts w:ascii="Times New Roman" w:eastAsiaTheme="minorHAnsi" w:hAnsi="Times New Roman"/>
          <w:bCs/>
          <w:sz w:val="28"/>
          <w:szCs w:val="28"/>
        </w:rPr>
        <w:t>Е</w:t>
      </w:r>
      <w:r w:rsidRPr="002A6C8B">
        <w:rPr>
          <w:rFonts w:ascii="Times New Roman" w:eastAsiaTheme="minorHAnsi" w:hAnsi="Times New Roman"/>
          <w:bCs/>
          <w:sz w:val="28"/>
          <w:szCs w:val="28"/>
        </w:rPr>
        <w:t>НИНГЕ</w:t>
      </w:r>
      <w:r w:rsidRPr="002A6C8B">
        <w:rPr>
          <w:rFonts w:ascii="Times New Roman" w:eastAsiaTheme="minorHAnsi" w:hAnsi="Times New Roman"/>
          <w:sz w:val="28"/>
          <w:szCs w:val="28"/>
        </w:rPr>
        <w:t xml:space="preserve"> </w:t>
      </w:r>
    </w:p>
    <w:p w:rsidR="00603809" w:rsidRPr="00603809" w:rsidRDefault="00603809" w:rsidP="002E5844">
      <w:pPr>
        <w:ind w:firstLine="708"/>
        <w:jc w:val="both"/>
        <w:rPr>
          <w:rFonts w:ascii="Times New Roman" w:eastAsiaTheme="minorHAnsi" w:hAnsi="Times New Roman"/>
          <w:bCs/>
          <w:sz w:val="28"/>
          <w:szCs w:val="28"/>
        </w:rPr>
      </w:pPr>
      <w:r w:rsidRPr="00603809">
        <w:rPr>
          <w:rFonts w:ascii="Times New Roman" w:eastAsiaTheme="minorHAnsi" w:hAnsi="Times New Roman"/>
          <w:bCs/>
          <w:sz w:val="28"/>
          <w:szCs w:val="28"/>
        </w:rPr>
        <w:lastRenderedPageBreak/>
        <w:t>Групповой психологический тренинг представляет собой сов</w:t>
      </w:r>
      <w:r w:rsidRPr="00603809">
        <w:rPr>
          <w:rFonts w:ascii="Times New Roman" w:eastAsiaTheme="minorHAnsi" w:hAnsi="Times New Roman"/>
          <w:bCs/>
          <w:sz w:val="28"/>
          <w:szCs w:val="28"/>
        </w:rPr>
        <w:t>о</w:t>
      </w:r>
      <w:r w:rsidRPr="00603809">
        <w:rPr>
          <w:rFonts w:ascii="Times New Roman" w:eastAsiaTheme="minorHAnsi" w:hAnsi="Times New Roman"/>
          <w:bCs/>
          <w:sz w:val="28"/>
          <w:szCs w:val="28"/>
        </w:rPr>
        <w:t>купность активных методов практической психологии, которые и</w:t>
      </w:r>
      <w:r w:rsidRPr="00603809">
        <w:rPr>
          <w:rFonts w:ascii="Times New Roman" w:eastAsiaTheme="minorHAnsi" w:hAnsi="Times New Roman"/>
          <w:bCs/>
          <w:sz w:val="28"/>
          <w:szCs w:val="28"/>
        </w:rPr>
        <w:t>с</w:t>
      </w:r>
      <w:r w:rsidRPr="00603809">
        <w:rPr>
          <w:rFonts w:ascii="Times New Roman" w:eastAsiaTheme="minorHAnsi" w:hAnsi="Times New Roman"/>
          <w:bCs/>
          <w:sz w:val="28"/>
          <w:szCs w:val="28"/>
        </w:rPr>
        <w:t xml:space="preserve">пользуются: </w:t>
      </w:r>
    </w:p>
    <w:p w:rsidR="00603809" w:rsidRPr="00603809" w:rsidRDefault="00603809" w:rsidP="002E5844">
      <w:pPr>
        <w:ind w:firstLine="708"/>
        <w:jc w:val="both"/>
        <w:rPr>
          <w:rFonts w:ascii="Times New Roman" w:eastAsiaTheme="minorHAnsi" w:hAnsi="Times New Roman"/>
          <w:bCs/>
          <w:sz w:val="28"/>
          <w:szCs w:val="28"/>
        </w:rPr>
      </w:pPr>
      <w:r w:rsidRPr="00603809">
        <w:rPr>
          <w:rFonts w:ascii="Times New Roman" w:eastAsiaTheme="minorHAnsi" w:hAnsi="Times New Roman"/>
          <w:bCs/>
          <w:sz w:val="28"/>
          <w:szCs w:val="28"/>
        </w:rPr>
        <w:t>1) в рамках клинической психотерапии при лечении неврозов, а</w:t>
      </w:r>
      <w:r w:rsidRPr="00603809">
        <w:rPr>
          <w:rFonts w:ascii="Times New Roman" w:eastAsiaTheme="minorHAnsi" w:hAnsi="Times New Roman"/>
          <w:bCs/>
          <w:sz w:val="28"/>
          <w:szCs w:val="28"/>
        </w:rPr>
        <w:t>л</w:t>
      </w:r>
      <w:r w:rsidRPr="00603809">
        <w:rPr>
          <w:rFonts w:ascii="Times New Roman" w:eastAsiaTheme="minorHAnsi" w:hAnsi="Times New Roman"/>
          <w:bCs/>
          <w:sz w:val="28"/>
          <w:szCs w:val="28"/>
        </w:rPr>
        <w:t xml:space="preserve">коголизма и ряда соматических заболеваний; </w:t>
      </w:r>
    </w:p>
    <w:p w:rsidR="00603809" w:rsidRPr="00603809" w:rsidRDefault="00603809" w:rsidP="002E5844">
      <w:pPr>
        <w:ind w:firstLine="708"/>
        <w:jc w:val="both"/>
        <w:rPr>
          <w:rFonts w:ascii="Times New Roman" w:eastAsiaTheme="minorHAnsi" w:hAnsi="Times New Roman"/>
          <w:sz w:val="28"/>
          <w:szCs w:val="28"/>
        </w:rPr>
      </w:pPr>
      <w:r w:rsidRPr="00603809">
        <w:rPr>
          <w:rFonts w:ascii="Times New Roman" w:eastAsiaTheme="minorHAnsi" w:hAnsi="Times New Roman"/>
          <w:bCs/>
          <w:sz w:val="28"/>
          <w:szCs w:val="28"/>
        </w:rPr>
        <w:t>2) для работы с психически здоровыми людьми, имеющими пс</w:t>
      </w:r>
      <w:r w:rsidRPr="00603809">
        <w:rPr>
          <w:rFonts w:ascii="Times New Roman" w:eastAsiaTheme="minorHAnsi" w:hAnsi="Times New Roman"/>
          <w:bCs/>
          <w:sz w:val="28"/>
          <w:szCs w:val="28"/>
        </w:rPr>
        <w:t>и</w:t>
      </w:r>
      <w:r w:rsidRPr="00603809">
        <w:rPr>
          <w:rFonts w:ascii="Times New Roman" w:eastAsiaTheme="minorHAnsi" w:hAnsi="Times New Roman"/>
          <w:bCs/>
          <w:sz w:val="28"/>
          <w:szCs w:val="28"/>
        </w:rPr>
        <w:t>хологические проблемы, в целях оказания им помощи в саморазвитии</w:t>
      </w:r>
      <w:r w:rsidRPr="00603809">
        <w:rPr>
          <w:rFonts w:ascii="Times New Roman" w:eastAsiaTheme="minorHAnsi" w:hAnsi="Times New Roman"/>
          <w:sz w:val="28"/>
          <w:szCs w:val="28"/>
        </w:rPr>
        <w:t xml:space="preserve">. Мы в большей степени уделяем внимание рассмотрению группового тренинга в его втором значении. </w:t>
      </w:r>
    </w:p>
    <w:p w:rsidR="00603809" w:rsidRPr="00603809" w:rsidRDefault="00603809" w:rsidP="002E5844">
      <w:pPr>
        <w:spacing w:after="0"/>
        <w:ind w:firstLine="708"/>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В "Психологическом словаре" (1990) социально-психологический тренинг определяется как </w:t>
      </w:r>
      <w:r w:rsidRPr="00603809">
        <w:rPr>
          <w:rFonts w:ascii="Times New Roman" w:eastAsiaTheme="minorHAnsi" w:hAnsi="Times New Roman"/>
          <w:i/>
          <w:iCs/>
          <w:sz w:val="28"/>
          <w:szCs w:val="28"/>
        </w:rPr>
        <w:t>"область практической психологии, орие</w:t>
      </w:r>
      <w:r w:rsidRPr="00603809">
        <w:rPr>
          <w:rFonts w:ascii="Times New Roman" w:eastAsiaTheme="minorHAnsi" w:hAnsi="Times New Roman"/>
          <w:i/>
          <w:iCs/>
          <w:sz w:val="28"/>
          <w:szCs w:val="28"/>
        </w:rPr>
        <w:t>н</w:t>
      </w:r>
      <w:r w:rsidRPr="00603809">
        <w:rPr>
          <w:rFonts w:ascii="Times New Roman" w:eastAsiaTheme="minorHAnsi" w:hAnsi="Times New Roman"/>
          <w:i/>
          <w:iCs/>
          <w:sz w:val="28"/>
          <w:szCs w:val="28"/>
        </w:rPr>
        <w:t>тированная на использование активных методов групповой психолог</w:t>
      </w:r>
      <w:r w:rsidRPr="00603809">
        <w:rPr>
          <w:rFonts w:ascii="Times New Roman" w:eastAsiaTheme="minorHAnsi" w:hAnsi="Times New Roman"/>
          <w:i/>
          <w:iCs/>
          <w:sz w:val="28"/>
          <w:szCs w:val="28"/>
        </w:rPr>
        <w:t>и</w:t>
      </w:r>
      <w:r w:rsidRPr="00603809">
        <w:rPr>
          <w:rFonts w:ascii="Times New Roman" w:eastAsiaTheme="minorHAnsi" w:hAnsi="Times New Roman"/>
          <w:i/>
          <w:iCs/>
          <w:sz w:val="28"/>
          <w:szCs w:val="28"/>
        </w:rPr>
        <w:t>ческой работы с целью развития компетентности в общении"</w:t>
      </w:r>
      <w:r w:rsidRPr="00603809">
        <w:rPr>
          <w:rFonts w:ascii="Times New Roman" w:eastAsiaTheme="minorHAnsi" w:hAnsi="Times New Roman"/>
          <w:sz w:val="28"/>
          <w:szCs w:val="28"/>
        </w:rPr>
        <w:t>. Гру</w:t>
      </w:r>
      <w:r w:rsidRPr="00603809">
        <w:rPr>
          <w:rFonts w:ascii="Times New Roman" w:eastAsiaTheme="minorHAnsi" w:hAnsi="Times New Roman"/>
          <w:sz w:val="28"/>
          <w:szCs w:val="28"/>
        </w:rPr>
        <w:t>п</w:t>
      </w:r>
      <w:r w:rsidRPr="00603809">
        <w:rPr>
          <w:rFonts w:ascii="Times New Roman" w:eastAsiaTheme="minorHAnsi" w:hAnsi="Times New Roman"/>
          <w:sz w:val="28"/>
          <w:szCs w:val="28"/>
        </w:rPr>
        <w:t xml:space="preserve">повой психологический тренинг не сводится только к </w:t>
      </w:r>
      <w:proofErr w:type="gramStart"/>
      <w:r w:rsidRPr="00603809">
        <w:rPr>
          <w:rFonts w:ascii="Times New Roman" w:eastAsiaTheme="minorHAnsi" w:hAnsi="Times New Roman"/>
          <w:sz w:val="28"/>
          <w:szCs w:val="28"/>
        </w:rPr>
        <w:t>социально-психологическому</w:t>
      </w:r>
      <w:proofErr w:type="gramEnd"/>
      <w:r w:rsidRPr="00603809">
        <w:rPr>
          <w:rFonts w:ascii="Times New Roman" w:eastAsiaTheme="minorHAnsi" w:hAnsi="Times New Roman"/>
          <w:sz w:val="28"/>
          <w:szCs w:val="28"/>
        </w:rPr>
        <w:t>. Область его применения значительно шире, чем у последнего, и отнюдь не ограничивается развитием навыков эффекти</w:t>
      </w:r>
      <w:r w:rsidRPr="00603809">
        <w:rPr>
          <w:rFonts w:ascii="Times New Roman" w:eastAsiaTheme="minorHAnsi" w:hAnsi="Times New Roman"/>
          <w:sz w:val="28"/>
          <w:szCs w:val="28"/>
        </w:rPr>
        <w:t>в</w:t>
      </w:r>
      <w:r w:rsidRPr="00603809">
        <w:rPr>
          <w:rFonts w:ascii="Times New Roman" w:eastAsiaTheme="minorHAnsi" w:hAnsi="Times New Roman"/>
          <w:sz w:val="28"/>
          <w:szCs w:val="28"/>
        </w:rPr>
        <w:t xml:space="preserve">ного общения и повышением коммуникативной компетентности. </w:t>
      </w:r>
    </w:p>
    <w:p w:rsidR="00603809" w:rsidRPr="00603809" w:rsidRDefault="00603809" w:rsidP="002E5844">
      <w:pPr>
        <w:spacing w:after="0"/>
        <w:ind w:firstLine="708"/>
        <w:jc w:val="both"/>
        <w:rPr>
          <w:rFonts w:ascii="Times New Roman" w:eastAsiaTheme="minorHAnsi" w:hAnsi="Times New Roman"/>
          <w:sz w:val="28"/>
          <w:szCs w:val="28"/>
        </w:rPr>
      </w:pPr>
      <w:r w:rsidRPr="00603809">
        <w:rPr>
          <w:rFonts w:ascii="Times New Roman" w:eastAsiaTheme="minorHAnsi" w:hAnsi="Times New Roman"/>
          <w:sz w:val="28"/>
          <w:szCs w:val="28"/>
        </w:rPr>
        <w:t>Расширение границ использования понятия "тренинг" связано, прежде всего, с увеличением диапазона целей, значительно более ш</w:t>
      </w:r>
      <w:r w:rsidRPr="00603809">
        <w:rPr>
          <w:rFonts w:ascii="Times New Roman" w:eastAsiaTheme="minorHAnsi" w:hAnsi="Times New Roman"/>
          <w:sz w:val="28"/>
          <w:szCs w:val="28"/>
        </w:rPr>
        <w:t>и</w:t>
      </w:r>
      <w:r w:rsidRPr="00603809">
        <w:rPr>
          <w:rFonts w:ascii="Times New Roman" w:eastAsiaTheme="minorHAnsi" w:hAnsi="Times New Roman"/>
          <w:sz w:val="28"/>
          <w:szCs w:val="28"/>
        </w:rPr>
        <w:t>рокого по сравнению с ранее определявшимися целями (развитие ко</w:t>
      </w:r>
      <w:r w:rsidRPr="00603809">
        <w:rPr>
          <w:rFonts w:ascii="Times New Roman" w:eastAsiaTheme="minorHAnsi" w:hAnsi="Times New Roman"/>
          <w:sz w:val="28"/>
          <w:szCs w:val="28"/>
        </w:rPr>
        <w:t>м</w:t>
      </w:r>
      <w:r w:rsidRPr="00603809">
        <w:rPr>
          <w:rFonts w:ascii="Times New Roman" w:eastAsiaTheme="minorHAnsi" w:hAnsi="Times New Roman"/>
          <w:sz w:val="28"/>
          <w:szCs w:val="28"/>
        </w:rPr>
        <w:t xml:space="preserve">петентности в общении). </w:t>
      </w:r>
    </w:p>
    <w:p w:rsidR="00603809" w:rsidRPr="00603809" w:rsidRDefault="00603809" w:rsidP="002E5844">
      <w:pPr>
        <w:ind w:firstLine="708"/>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Так, целями специально организованных тренингов становятся личностный рост, обучение новым психологическим технологиям или отработка новых поведенческих паттернов. А. П. Ситников, например, понимает программно-целевую направленность разработанного им </w:t>
      </w:r>
      <w:proofErr w:type="spellStart"/>
      <w:r w:rsidRPr="00603809">
        <w:rPr>
          <w:rFonts w:ascii="Times New Roman" w:eastAsiaTheme="minorHAnsi" w:hAnsi="Times New Roman"/>
          <w:sz w:val="28"/>
          <w:szCs w:val="28"/>
        </w:rPr>
        <w:t>а</w:t>
      </w:r>
      <w:r w:rsidRPr="00603809">
        <w:rPr>
          <w:rFonts w:ascii="Times New Roman" w:eastAsiaTheme="minorHAnsi" w:hAnsi="Times New Roman"/>
          <w:sz w:val="28"/>
          <w:szCs w:val="28"/>
        </w:rPr>
        <w:t>к</w:t>
      </w:r>
      <w:r w:rsidRPr="00603809">
        <w:rPr>
          <w:rFonts w:ascii="Times New Roman" w:eastAsiaTheme="minorHAnsi" w:hAnsi="Times New Roman"/>
          <w:sz w:val="28"/>
          <w:szCs w:val="28"/>
        </w:rPr>
        <w:t>меологического</w:t>
      </w:r>
      <w:proofErr w:type="spellEnd"/>
      <w:r w:rsidRPr="00603809">
        <w:rPr>
          <w:rFonts w:ascii="Times New Roman" w:eastAsiaTheme="minorHAnsi" w:hAnsi="Times New Roman"/>
          <w:sz w:val="28"/>
          <w:szCs w:val="28"/>
        </w:rPr>
        <w:t xml:space="preserve"> тренинга "как ориентированность тренинга как сист</w:t>
      </w:r>
      <w:r w:rsidRPr="00603809">
        <w:rPr>
          <w:rFonts w:ascii="Times New Roman" w:eastAsiaTheme="minorHAnsi" w:hAnsi="Times New Roman"/>
          <w:sz w:val="28"/>
          <w:szCs w:val="28"/>
        </w:rPr>
        <w:t>е</w:t>
      </w:r>
      <w:r w:rsidRPr="00603809">
        <w:rPr>
          <w:rFonts w:ascii="Times New Roman" w:eastAsiaTheme="minorHAnsi" w:hAnsi="Times New Roman"/>
          <w:sz w:val="28"/>
          <w:szCs w:val="28"/>
        </w:rPr>
        <w:t xml:space="preserve">мы обучения и подготовки профессиональных кадров на воссоздание целостного феномена профессионального мастерства, характерного для конкретного вида профессиональной деятельности" (1996, с. 172). </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ab/>
        <w:t>Нам представляется, что в нынешней ситуации термином "тр</w:t>
      </w:r>
      <w:r w:rsidRPr="00603809">
        <w:rPr>
          <w:rFonts w:ascii="Times New Roman" w:eastAsiaTheme="minorHAnsi" w:hAnsi="Times New Roman"/>
          <w:sz w:val="28"/>
          <w:szCs w:val="28"/>
        </w:rPr>
        <w:t>е</w:t>
      </w:r>
      <w:r w:rsidRPr="00603809">
        <w:rPr>
          <w:rFonts w:ascii="Times New Roman" w:eastAsiaTheme="minorHAnsi" w:hAnsi="Times New Roman"/>
          <w:sz w:val="28"/>
          <w:szCs w:val="28"/>
        </w:rPr>
        <w:t>нинг" охватывается настолько широкая область практической психол</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 xml:space="preserve">гии, пересекающаяся с групповой психотерапией, </w:t>
      </w:r>
      <w:proofErr w:type="spellStart"/>
      <w:r w:rsidRPr="00603809">
        <w:rPr>
          <w:rFonts w:ascii="Times New Roman" w:eastAsiaTheme="minorHAnsi" w:hAnsi="Times New Roman"/>
          <w:sz w:val="28"/>
          <w:szCs w:val="28"/>
        </w:rPr>
        <w:t>психокоррекцией</w:t>
      </w:r>
      <w:proofErr w:type="spellEnd"/>
      <w:r w:rsidRPr="00603809">
        <w:rPr>
          <w:rFonts w:ascii="Times New Roman" w:eastAsiaTheme="minorHAnsi" w:hAnsi="Times New Roman"/>
          <w:sz w:val="28"/>
          <w:szCs w:val="28"/>
        </w:rPr>
        <w:t xml:space="preserve"> и обучением, что было бы неправомерным сужать диапазон применения этого термина, отказывая целому ряду психологических методов </w:t>
      </w:r>
      <w:proofErr w:type="gramStart"/>
      <w:r w:rsidRPr="00603809">
        <w:rPr>
          <w:rFonts w:ascii="Times New Roman" w:eastAsiaTheme="minorHAnsi" w:hAnsi="Times New Roman"/>
          <w:sz w:val="28"/>
          <w:szCs w:val="28"/>
        </w:rPr>
        <w:t>в пр</w:t>
      </w:r>
      <w:r w:rsidRPr="00603809">
        <w:rPr>
          <w:rFonts w:ascii="Times New Roman" w:eastAsiaTheme="minorHAnsi" w:hAnsi="Times New Roman"/>
          <w:sz w:val="28"/>
          <w:szCs w:val="28"/>
        </w:rPr>
        <w:t>а</w:t>
      </w:r>
      <w:r w:rsidRPr="00603809">
        <w:rPr>
          <w:rFonts w:ascii="Times New Roman" w:eastAsiaTheme="minorHAnsi" w:hAnsi="Times New Roman"/>
          <w:sz w:val="28"/>
          <w:szCs w:val="28"/>
        </w:rPr>
        <w:t>ве</w:t>
      </w:r>
      <w:proofErr w:type="gramEnd"/>
      <w:r w:rsidRPr="00603809">
        <w:rPr>
          <w:rFonts w:ascii="Times New Roman" w:eastAsiaTheme="minorHAnsi" w:hAnsi="Times New Roman"/>
          <w:sz w:val="28"/>
          <w:szCs w:val="28"/>
        </w:rPr>
        <w:t xml:space="preserve"> называться </w:t>
      </w:r>
      <w:proofErr w:type="spellStart"/>
      <w:r w:rsidRPr="00603809">
        <w:rPr>
          <w:rFonts w:ascii="Times New Roman" w:eastAsiaTheme="minorHAnsi" w:hAnsi="Times New Roman"/>
          <w:sz w:val="28"/>
          <w:szCs w:val="28"/>
        </w:rPr>
        <w:t>тренинговыми</w:t>
      </w:r>
      <w:proofErr w:type="spellEnd"/>
      <w:r w:rsidRPr="00603809">
        <w:rPr>
          <w:rFonts w:ascii="Times New Roman" w:eastAsiaTheme="minorHAnsi" w:hAnsi="Times New Roman"/>
          <w:sz w:val="28"/>
          <w:szCs w:val="28"/>
        </w:rPr>
        <w:t xml:space="preserve">. </w:t>
      </w:r>
    </w:p>
    <w:p w:rsidR="00206DD4" w:rsidRDefault="00206DD4" w:rsidP="002E5844">
      <w:pPr>
        <w:jc w:val="center"/>
        <w:rPr>
          <w:rFonts w:ascii="Times New Roman" w:eastAsiaTheme="minorHAnsi" w:hAnsi="Times New Roman"/>
          <w:bCs/>
          <w:sz w:val="28"/>
          <w:szCs w:val="28"/>
        </w:rPr>
      </w:pPr>
    </w:p>
    <w:p w:rsidR="002E5844" w:rsidRPr="002A6C8B" w:rsidRDefault="002E5844" w:rsidP="002E5844">
      <w:pPr>
        <w:jc w:val="center"/>
        <w:rPr>
          <w:rFonts w:ascii="Times New Roman" w:eastAsiaTheme="minorHAnsi" w:hAnsi="Times New Roman"/>
          <w:bCs/>
          <w:sz w:val="28"/>
          <w:szCs w:val="28"/>
        </w:rPr>
      </w:pPr>
      <w:r w:rsidRPr="002A6C8B">
        <w:rPr>
          <w:rFonts w:ascii="Times New Roman" w:eastAsiaTheme="minorHAnsi" w:hAnsi="Times New Roman"/>
          <w:bCs/>
          <w:sz w:val="28"/>
          <w:szCs w:val="28"/>
        </w:rPr>
        <w:lastRenderedPageBreak/>
        <w:t xml:space="preserve">СПЕЦИФИЧЕСКИЕ ЧЕРТЫ И ОСНОВНЫЕ ПАРАДИГМЫ </w:t>
      </w:r>
    </w:p>
    <w:p w:rsidR="00603809" w:rsidRPr="002A6C8B" w:rsidRDefault="00603809" w:rsidP="002E5844">
      <w:pPr>
        <w:jc w:val="center"/>
        <w:rPr>
          <w:rFonts w:ascii="Times New Roman" w:eastAsiaTheme="minorHAnsi" w:hAnsi="Times New Roman"/>
          <w:sz w:val="28"/>
          <w:szCs w:val="28"/>
        </w:rPr>
      </w:pPr>
      <w:r w:rsidRPr="002A6C8B">
        <w:rPr>
          <w:rFonts w:ascii="Times New Roman" w:eastAsiaTheme="minorHAnsi" w:hAnsi="Times New Roman"/>
          <w:bCs/>
          <w:sz w:val="28"/>
          <w:szCs w:val="28"/>
        </w:rPr>
        <w:t>ТРЕНИНГА</w:t>
      </w:r>
    </w:p>
    <w:p w:rsidR="00603809" w:rsidRPr="00603809" w:rsidRDefault="00603809" w:rsidP="002E5844">
      <w:pPr>
        <w:ind w:firstLine="360"/>
        <w:jc w:val="both"/>
        <w:rPr>
          <w:rFonts w:ascii="Times New Roman" w:eastAsiaTheme="minorHAnsi" w:hAnsi="Times New Roman"/>
          <w:sz w:val="28"/>
          <w:szCs w:val="28"/>
        </w:rPr>
      </w:pPr>
      <w:r w:rsidRPr="00603809">
        <w:rPr>
          <w:rFonts w:ascii="Times New Roman" w:eastAsiaTheme="minorHAnsi" w:hAnsi="Times New Roman"/>
          <w:bCs/>
          <w:sz w:val="28"/>
          <w:szCs w:val="28"/>
        </w:rPr>
        <w:t>Специфическими чертами тренингов</w:t>
      </w:r>
      <w:r w:rsidRPr="00603809">
        <w:rPr>
          <w:rFonts w:ascii="Times New Roman" w:eastAsiaTheme="minorHAnsi" w:hAnsi="Times New Roman"/>
          <w:sz w:val="28"/>
          <w:szCs w:val="28"/>
        </w:rPr>
        <w:t>, совокупность которых позв</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ляет выделять их среди других методов практической психологии, я</w:t>
      </w:r>
      <w:r w:rsidRPr="00603809">
        <w:rPr>
          <w:rFonts w:ascii="Times New Roman" w:eastAsiaTheme="minorHAnsi" w:hAnsi="Times New Roman"/>
          <w:sz w:val="28"/>
          <w:szCs w:val="28"/>
        </w:rPr>
        <w:t>в</w:t>
      </w:r>
      <w:r w:rsidRPr="00603809">
        <w:rPr>
          <w:rFonts w:ascii="Times New Roman" w:eastAsiaTheme="minorHAnsi" w:hAnsi="Times New Roman"/>
          <w:sz w:val="28"/>
          <w:szCs w:val="28"/>
        </w:rPr>
        <w:t xml:space="preserve">ляются: </w:t>
      </w:r>
    </w:p>
    <w:p w:rsidR="00603809" w:rsidRPr="00603809" w:rsidRDefault="00603809" w:rsidP="00603809">
      <w:pPr>
        <w:numPr>
          <w:ilvl w:val="0"/>
          <w:numId w:val="26"/>
        </w:numPr>
        <w:jc w:val="both"/>
        <w:rPr>
          <w:rFonts w:ascii="Times New Roman" w:eastAsiaTheme="minorHAnsi" w:hAnsi="Times New Roman"/>
          <w:b/>
          <w:sz w:val="28"/>
          <w:szCs w:val="28"/>
        </w:rPr>
      </w:pPr>
      <w:r w:rsidRPr="00603809">
        <w:rPr>
          <w:rFonts w:ascii="Times New Roman" w:eastAsiaTheme="minorHAnsi" w:hAnsi="Times New Roman"/>
          <w:b/>
          <w:i/>
          <w:iCs/>
          <w:sz w:val="28"/>
          <w:szCs w:val="28"/>
        </w:rPr>
        <w:t>соблюдение ряда принципов групповой работы</w:t>
      </w:r>
      <w:r w:rsidRPr="00603809">
        <w:rPr>
          <w:rFonts w:ascii="Times New Roman" w:eastAsiaTheme="minorHAnsi" w:hAnsi="Times New Roman"/>
          <w:b/>
          <w:sz w:val="28"/>
          <w:szCs w:val="28"/>
        </w:rPr>
        <w:t xml:space="preserve">; </w:t>
      </w:r>
    </w:p>
    <w:p w:rsidR="00603809" w:rsidRPr="00603809" w:rsidRDefault="00603809" w:rsidP="00603809">
      <w:pPr>
        <w:numPr>
          <w:ilvl w:val="0"/>
          <w:numId w:val="26"/>
        </w:numPr>
        <w:jc w:val="both"/>
        <w:rPr>
          <w:rFonts w:ascii="Times New Roman" w:eastAsiaTheme="minorHAnsi" w:hAnsi="Times New Roman"/>
          <w:sz w:val="28"/>
          <w:szCs w:val="28"/>
        </w:rPr>
      </w:pPr>
      <w:r w:rsidRPr="00603809">
        <w:rPr>
          <w:rFonts w:ascii="Times New Roman" w:eastAsiaTheme="minorHAnsi" w:hAnsi="Times New Roman"/>
          <w:b/>
          <w:i/>
          <w:iCs/>
          <w:sz w:val="28"/>
          <w:szCs w:val="28"/>
        </w:rPr>
        <w:t>нацеленность на психологическую помощь участникам гру</w:t>
      </w:r>
      <w:r w:rsidRPr="00603809">
        <w:rPr>
          <w:rFonts w:ascii="Times New Roman" w:eastAsiaTheme="minorHAnsi" w:hAnsi="Times New Roman"/>
          <w:b/>
          <w:i/>
          <w:iCs/>
          <w:sz w:val="28"/>
          <w:szCs w:val="28"/>
        </w:rPr>
        <w:t>п</w:t>
      </w:r>
      <w:r w:rsidRPr="00603809">
        <w:rPr>
          <w:rFonts w:ascii="Times New Roman" w:eastAsiaTheme="minorHAnsi" w:hAnsi="Times New Roman"/>
          <w:b/>
          <w:i/>
          <w:iCs/>
          <w:sz w:val="28"/>
          <w:szCs w:val="28"/>
        </w:rPr>
        <w:t>пы в саморазвитии</w:t>
      </w:r>
      <w:r w:rsidRPr="00603809">
        <w:rPr>
          <w:rFonts w:ascii="Times New Roman" w:eastAsiaTheme="minorHAnsi" w:hAnsi="Times New Roman"/>
          <w:sz w:val="28"/>
          <w:szCs w:val="28"/>
        </w:rPr>
        <w:t xml:space="preserve">, при этом такая помощь исходит не только (а порой и не столько) от ведущего, сколько от самих участников; </w:t>
      </w:r>
    </w:p>
    <w:p w:rsidR="00603809" w:rsidRPr="00603809" w:rsidRDefault="00603809" w:rsidP="00603809">
      <w:pPr>
        <w:numPr>
          <w:ilvl w:val="0"/>
          <w:numId w:val="26"/>
        </w:numPr>
        <w:jc w:val="both"/>
        <w:rPr>
          <w:rFonts w:ascii="Times New Roman" w:eastAsiaTheme="minorHAnsi" w:hAnsi="Times New Roman"/>
          <w:sz w:val="28"/>
          <w:szCs w:val="28"/>
        </w:rPr>
      </w:pPr>
      <w:r w:rsidRPr="00603809">
        <w:rPr>
          <w:rFonts w:ascii="Times New Roman" w:eastAsiaTheme="minorHAnsi" w:hAnsi="Times New Roman"/>
          <w:b/>
          <w:i/>
          <w:iCs/>
          <w:sz w:val="28"/>
          <w:szCs w:val="28"/>
        </w:rPr>
        <w:t>наличие более или менее постоянной группы</w:t>
      </w:r>
      <w:r w:rsidRPr="00603809">
        <w:rPr>
          <w:rFonts w:ascii="Times New Roman" w:eastAsiaTheme="minorHAnsi" w:hAnsi="Times New Roman"/>
          <w:sz w:val="28"/>
          <w:szCs w:val="28"/>
        </w:rPr>
        <w:t xml:space="preserve"> (обычно от 7 до 15 человек), периодически собирающейся на встречи или раб</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 xml:space="preserve">тающей непрерывно в течение двух-пяти дней (так называемые группы-марафоны); </w:t>
      </w:r>
    </w:p>
    <w:p w:rsidR="00603809" w:rsidRPr="00603809" w:rsidRDefault="00603809" w:rsidP="00603809">
      <w:pPr>
        <w:numPr>
          <w:ilvl w:val="0"/>
          <w:numId w:val="26"/>
        </w:numPr>
        <w:jc w:val="both"/>
        <w:rPr>
          <w:rFonts w:ascii="Times New Roman" w:eastAsiaTheme="minorHAnsi" w:hAnsi="Times New Roman"/>
          <w:sz w:val="28"/>
          <w:szCs w:val="28"/>
        </w:rPr>
      </w:pPr>
      <w:r w:rsidRPr="00603809">
        <w:rPr>
          <w:rFonts w:ascii="Times New Roman" w:eastAsiaTheme="minorHAnsi" w:hAnsi="Times New Roman"/>
          <w:b/>
          <w:i/>
          <w:iCs/>
          <w:sz w:val="28"/>
          <w:szCs w:val="28"/>
        </w:rPr>
        <w:t>определенная пространственная организация</w:t>
      </w:r>
      <w:r w:rsidRPr="00603809">
        <w:rPr>
          <w:rFonts w:ascii="Times New Roman" w:eastAsiaTheme="minorHAnsi" w:hAnsi="Times New Roman"/>
          <w:sz w:val="28"/>
          <w:szCs w:val="28"/>
        </w:rPr>
        <w:t xml:space="preserve"> (чаще всего – работа в удобном изолированном помещении, участники бол</w:t>
      </w:r>
      <w:r w:rsidRPr="00603809">
        <w:rPr>
          <w:rFonts w:ascii="Times New Roman" w:eastAsiaTheme="minorHAnsi" w:hAnsi="Times New Roman"/>
          <w:sz w:val="28"/>
          <w:szCs w:val="28"/>
        </w:rPr>
        <w:t>ь</w:t>
      </w:r>
      <w:r w:rsidRPr="00603809">
        <w:rPr>
          <w:rFonts w:ascii="Times New Roman" w:eastAsiaTheme="minorHAnsi" w:hAnsi="Times New Roman"/>
          <w:sz w:val="28"/>
          <w:szCs w:val="28"/>
        </w:rPr>
        <w:t xml:space="preserve">шую часть времени сидят в кругу); </w:t>
      </w:r>
    </w:p>
    <w:p w:rsidR="00603809" w:rsidRPr="00603809" w:rsidRDefault="00603809" w:rsidP="00603809">
      <w:pPr>
        <w:numPr>
          <w:ilvl w:val="0"/>
          <w:numId w:val="26"/>
        </w:numPr>
        <w:jc w:val="both"/>
        <w:rPr>
          <w:rFonts w:ascii="Times New Roman" w:eastAsiaTheme="minorHAnsi" w:hAnsi="Times New Roman"/>
          <w:b/>
          <w:sz w:val="28"/>
          <w:szCs w:val="28"/>
        </w:rPr>
      </w:pPr>
      <w:r w:rsidRPr="00603809">
        <w:rPr>
          <w:rFonts w:ascii="Times New Roman" w:eastAsiaTheme="minorHAnsi" w:hAnsi="Times New Roman"/>
          <w:b/>
          <w:i/>
          <w:iCs/>
          <w:sz w:val="28"/>
          <w:szCs w:val="28"/>
        </w:rPr>
        <w:t>акцент па взаимоотношениях между участниками группы</w:t>
      </w:r>
      <w:r w:rsidRPr="00603809">
        <w:rPr>
          <w:rFonts w:ascii="Times New Roman" w:eastAsiaTheme="minorHAnsi" w:hAnsi="Times New Roman"/>
          <w:sz w:val="28"/>
          <w:szCs w:val="28"/>
        </w:rPr>
        <w:t>, которые развиваются и анализируются в ситуации "</w:t>
      </w:r>
      <w:r w:rsidRPr="00603809">
        <w:rPr>
          <w:rFonts w:ascii="Times New Roman" w:eastAsiaTheme="minorHAnsi" w:hAnsi="Times New Roman"/>
          <w:b/>
          <w:i/>
          <w:iCs/>
          <w:sz w:val="28"/>
          <w:szCs w:val="28"/>
        </w:rPr>
        <w:t xml:space="preserve"> применение активных методов групповой работы</w:t>
      </w:r>
      <w:r w:rsidRPr="00603809">
        <w:rPr>
          <w:rFonts w:ascii="Times New Roman" w:eastAsiaTheme="minorHAnsi" w:hAnsi="Times New Roman"/>
          <w:b/>
          <w:sz w:val="28"/>
          <w:szCs w:val="28"/>
        </w:rPr>
        <w:t xml:space="preserve">; </w:t>
      </w:r>
    </w:p>
    <w:p w:rsidR="00603809" w:rsidRPr="00603809" w:rsidRDefault="00603809" w:rsidP="00603809">
      <w:pPr>
        <w:numPr>
          <w:ilvl w:val="0"/>
          <w:numId w:val="26"/>
        </w:numPr>
        <w:jc w:val="both"/>
        <w:rPr>
          <w:rFonts w:ascii="Times New Roman" w:eastAsiaTheme="minorHAnsi" w:hAnsi="Times New Roman"/>
          <w:b/>
          <w:i/>
          <w:sz w:val="28"/>
          <w:szCs w:val="28"/>
        </w:rPr>
      </w:pPr>
      <w:r w:rsidRPr="00603809">
        <w:rPr>
          <w:rFonts w:ascii="Times New Roman" w:eastAsiaTheme="minorHAnsi" w:hAnsi="Times New Roman"/>
          <w:b/>
          <w:i/>
          <w:sz w:val="28"/>
          <w:szCs w:val="28"/>
        </w:rPr>
        <w:t xml:space="preserve">здесь и теперь"; </w:t>
      </w:r>
    </w:p>
    <w:p w:rsidR="00603809" w:rsidRPr="00603809" w:rsidRDefault="00603809" w:rsidP="00603809">
      <w:pPr>
        <w:numPr>
          <w:ilvl w:val="0"/>
          <w:numId w:val="26"/>
        </w:numPr>
        <w:jc w:val="both"/>
        <w:rPr>
          <w:rFonts w:ascii="Times New Roman" w:eastAsiaTheme="minorHAnsi" w:hAnsi="Times New Roman"/>
          <w:sz w:val="28"/>
          <w:szCs w:val="28"/>
        </w:rPr>
      </w:pPr>
      <w:r w:rsidRPr="00603809">
        <w:rPr>
          <w:rFonts w:ascii="Times New Roman" w:eastAsiaTheme="minorHAnsi" w:hAnsi="Times New Roman"/>
          <w:b/>
          <w:i/>
          <w:iCs/>
          <w:sz w:val="28"/>
          <w:szCs w:val="28"/>
        </w:rPr>
        <w:t>объективация субъективных чувств и эмоций</w:t>
      </w:r>
      <w:r w:rsidRPr="00603809">
        <w:rPr>
          <w:rFonts w:ascii="Times New Roman" w:eastAsiaTheme="minorHAnsi" w:hAnsi="Times New Roman"/>
          <w:sz w:val="28"/>
          <w:szCs w:val="28"/>
        </w:rPr>
        <w:t xml:space="preserve"> участников группы относительно друг друга и происходящего в группе, </w:t>
      </w:r>
      <w:proofErr w:type="spellStart"/>
      <w:r w:rsidRPr="00603809">
        <w:rPr>
          <w:rFonts w:ascii="Times New Roman" w:eastAsiaTheme="minorHAnsi" w:hAnsi="Times New Roman"/>
          <w:sz w:val="28"/>
          <w:szCs w:val="28"/>
        </w:rPr>
        <w:t>ве</w:t>
      </w:r>
      <w:r w:rsidRPr="00603809">
        <w:rPr>
          <w:rFonts w:ascii="Times New Roman" w:eastAsiaTheme="minorHAnsi" w:hAnsi="Times New Roman"/>
          <w:sz w:val="28"/>
          <w:szCs w:val="28"/>
        </w:rPr>
        <w:t>р</w:t>
      </w:r>
      <w:r w:rsidRPr="00603809">
        <w:rPr>
          <w:rFonts w:ascii="Times New Roman" w:eastAsiaTheme="minorHAnsi" w:hAnsi="Times New Roman"/>
          <w:sz w:val="28"/>
          <w:szCs w:val="28"/>
        </w:rPr>
        <w:t>бализованная</w:t>
      </w:r>
      <w:proofErr w:type="spellEnd"/>
      <w:r w:rsidRPr="00603809">
        <w:rPr>
          <w:rFonts w:ascii="Times New Roman" w:eastAsiaTheme="minorHAnsi" w:hAnsi="Times New Roman"/>
          <w:sz w:val="28"/>
          <w:szCs w:val="28"/>
        </w:rPr>
        <w:t xml:space="preserve"> рефлексия; </w:t>
      </w:r>
    </w:p>
    <w:p w:rsidR="00603809" w:rsidRPr="00603809" w:rsidRDefault="00603809" w:rsidP="00603809">
      <w:pPr>
        <w:numPr>
          <w:ilvl w:val="0"/>
          <w:numId w:val="26"/>
        </w:numPr>
        <w:jc w:val="both"/>
        <w:rPr>
          <w:rFonts w:ascii="Times New Roman" w:eastAsiaTheme="minorHAnsi" w:hAnsi="Times New Roman"/>
          <w:sz w:val="28"/>
          <w:szCs w:val="28"/>
        </w:rPr>
      </w:pPr>
      <w:r w:rsidRPr="00603809">
        <w:rPr>
          <w:rFonts w:ascii="Times New Roman" w:eastAsiaTheme="minorHAnsi" w:hAnsi="Times New Roman"/>
          <w:b/>
          <w:i/>
          <w:iCs/>
          <w:sz w:val="28"/>
          <w:szCs w:val="28"/>
        </w:rPr>
        <w:t>атмосфера раскованности и свободы общения</w:t>
      </w:r>
      <w:r w:rsidRPr="00603809">
        <w:rPr>
          <w:rFonts w:ascii="Times New Roman" w:eastAsiaTheme="minorHAnsi" w:hAnsi="Times New Roman"/>
          <w:sz w:val="28"/>
          <w:szCs w:val="28"/>
        </w:rPr>
        <w:t xml:space="preserve"> между участн</w:t>
      </w:r>
      <w:r w:rsidRPr="00603809">
        <w:rPr>
          <w:rFonts w:ascii="Times New Roman" w:eastAsiaTheme="minorHAnsi" w:hAnsi="Times New Roman"/>
          <w:sz w:val="28"/>
          <w:szCs w:val="28"/>
        </w:rPr>
        <w:t>и</w:t>
      </w:r>
      <w:r w:rsidRPr="00603809">
        <w:rPr>
          <w:rFonts w:ascii="Times New Roman" w:eastAsiaTheme="minorHAnsi" w:hAnsi="Times New Roman"/>
          <w:sz w:val="28"/>
          <w:szCs w:val="28"/>
        </w:rPr>
        <w:t xml:space="preserve">ками, климат психологической безопасности. </w:t>
      </w:r>
    </w:p>
    <w:p w:rsidR="002E5844" w:rsidRDefault="00603809" w:rsidP="002E5844">
      <w:pPr>
        <w:spacing w:after="0"/>
        <w:ind w:firstLine="360"/>
        <w:jc w:val="both"/>
        <w:rPr>
          <w:rFonts w:ascii="Times New Roman" w:eastAsiaTheme="minorHAnsi" w:hAnsi="Times New Roman"/>
          <w:sz w:val="28"/>
          <w:szCs w:val="28"/>
        </w:rPr>
      </w:pPr>
      <w:r w:rsidRPr="00603809">
        <w:rPr>
          <w:rFonts w:ascii="Times New Roman" w:eastAsiaTheme="minorHAnsi" w:hAnsi="Times New Roman"/>
          <w:sz w:val="28"/>
          <w:szCs w:val="28"/>
        </w:rPr>
        <w:t>В рамках этих черт существует огромное количество модификаций конкретных форм тренингов, сильно разнящихся между собой по ц</w:t>
      </w:r>
      <w:r w:rsidRPr="00603809">
        <w:rPr>
          <w:rFonts w:ascii="Times New Roman" w:eastAsiaTheme="minorHAnsi" w:hAnsi="Times New Roman"/>
          <w:sz w:val="28"/>
          <w:szCs w:val="28"/>
        </w:rPr>
        <w:t>е</w:t>
      </w:r>
      <w:r w:rsidRPr="00603809">
        <w:rPr>
          <w:rFonts w:ascii="Times New Roman" w:eastAsiaTheme="minorHAnsi" w:hAnsi="Times New Roman"/>
          <w:sz w:val="28"/>
          <w:szCs w:val="28"/>
        </w:rPr>
        <w:t>лому ряду признаков.</w:t>
      </w:r>
    </w:p>
    <w:p w:rsidR="00603809" w:rsidRPr="00603809" w:rsidRDefault="00603809" w:rsidP="002E5844">
      <w:pPr>
        <w:spacing w:after="0"/>
        <w:ind w:firstLine="360"/>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Особенно большой разброс имеется во времени работы групп: от двух дней до пяти и более лет с еженедельными встречами (например, в </w:t>
      </w:r>
      <w:proofErr w:type="gramStart"/>
      <w:r w:rsidRPr="00603809">
        <w:rPr>
          <w:rFonts w:ascii="Times New Roman" w:eastAsiaTheme="minorHAnsi" w:hAnsi="Times New Roman"/>
          <w:sz w:val="28"/>
          <w:szCs w:val="28"/>
        </w:rPr>
        <w:t>групп-анализе</w:t>
      </w:r>
      <w:proofErr w:type="gramEnd"/>
      <w:r w:rsidRPr="00603809">
        <w:rPr>
          <w:rFonts w:ascii="Times New Roman" w:eastAsiaTheme="minorHAnsi" w:hAnsi="Times New Roman"/>
          <w:sz w:val="28"/>
          <w:szCs w:val="28"/>
        </w:rPr>
        <w:t xml:space="preserve">). </w:t>
      </w:r>
    </w:p>
    <w:p w:rsidR="00206DD4" w:rsidRDefault="00206DD4" w:rsidP="002E5844">
      <w:pPr>
        <w:jc w:val="center"/>
        <w:rPr>
          <w:rFonts w:ascii="Times New Roman" w:eastAsiaTheme="minorHAnsi" w:hAnsi="Times New Roman"/>
          <w:sz w:val="28"/>
          <w:szCs w:val="28"/>
        </w:rPr>
      </w:pPr>
    </w:p>
    <w:p w:rsidR="00603809" w:rsidRPr="002A6C8B" w:rsidRDefault="00603809" w:rsidP="002E5844">
      <w:pPr>
        <w:jc w:val="center"/>
        <w:rPr>
          <w:rFonts w:ascii="Times New Roman" w:eastAsiaTheme="minorHAnsi" w:hAnsi="Times New Roman"/>
          <w:sz w:val="28"/>
          <w:szCs w:val="28"/>
        </w:rPr>
      </w:pPr>
      <w:r w:rsidRPr="002A6C8B">
        <w:rPr>
          <w:rFonts w:ascii="Times New Roman" w:eastAsiaTheme="minorHAnsi" w:hAnsi="Times New Roman"/>
          <w:sz w:val="28"/>
          <w:szCs w:val="28"/>
        </w:rPr>
        <w:lastRenderedPageBreak/>
        <w:t>ОБЩИЕ ТРЕНИНГОВЫЕ МЕТОДЫ</w:t>
      </w:r>
    </w:p>
    <w:p w:rsidR="00603809" w:rsidRPr="00603809" w:rsidRDefault="00603809" w:rsidP="002E5844">
      <w:pPr>
        <w:spacing w:after="0"/>
        <w:ind w:firstLine="708"/>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Несмотря на разнообразие конкретных упражнений, приемов и техник, используемых в </w:t>
      </w:r>
      <w:proofErr w:type="spellStart"/>
      <w:r w:rsidRPr="00603809">
        <w:rPr>
          <w:rFonts w:ascii="Times New Roman" w:eastAsiaTheme="minorHAnsi" w:hAnsi="Times New Roman"/>
          <w:sz w:val="28"/>
          <w:szCs w:val="28"/>
        </w:rPr>
        <w:t>тренинговой</w:t>
      </w:r>
      <w:proofErr w:type="spellEnd"/>
      <w:r w:rsidRPr="00603809">
        <w:rPr>
          <w:rFonts w:ascii="Times New Roman" w:eastAsiaTheme="minorHAnsi" w:hAnsi="Times New Roman"/>
          <w:sz w:val="28"/>
          <w:szCs w:val="28"/>
        </w:rPr>
        <w:t xml:space="preserve"> работе, принято выделять н</w:t>
      </w:r>
      <w:r w:rsidRPr="00603809">
        <w:rPr>
          <w:rFonts w:ascii="Times New Roman" w:eastAsiaTheme="minorHAnsi" w:hAnsi="Times New Roman"/>
          <w:sz w:val="28"/>
          <w:szCs w:val="28"/>
        </w:rPr>
        <w:t>е</w:t>
      </w:r>
      <w:r w:rsidRPr="00603809">
        <w:rPr>
          <w:rFonts w:ascii="Times New Roman" w:eastAsiaTheme="minorHAnsi" w:hAnsi="Times New Roman"/>
          <w:sz w:val="28"/>
          <w:szCs w:val="28"/>
        </w:rPr>
        <w:t>сколько базовых методов тренинга. К таким базовым методам традиц</w:t>
      </w:r>
      <w:r w:rsidRPr="00603809">
        <w:rPr>
          <w:rFonts w:ascii="Times New Roman" w:eastAsiaTheme="minorHAnsi" w:hAnsi="Times New Roman"/>
          <w:sz w:val="28"/>
          <w:szCs w:val="28"/>
        </w:rPr>
        <w:t>и</w:t>
      </w:r>
      <w:r w:rsidRPr="00603809">
        <w:rPr>
          <w:rFonts w:ascii="Times New Roman" w:eastAsiaTheme="minorHAnsi" w:hAnsi="Times New Roman"/>
          <w:sz w:val="28"/>
          <w:szCs w:val="28"/>
        </w:rPr>
        <w:t xml:space="preserve">онно относят групповую дискуссию и ситуационно-ролевые игры (Л. А. </w:t>
      </w:r>
      <w:proofErr w:type="gramStart"/>
      <w:r w:rsidRPr="00603809">
        <w:rPr>
          <w:rFonts w:ascii="Times New Roman" w:eastAsiaTheme="minorHAnsi" w:hAnsi="Times New Roman"/>
          <w:sz w:val="28"/>
          <w:szCs w:val="28"/>
        </w:rPr>
        <w:t>Петровская</w:t>
      </w:r>
      <w:proofErr w:type="gramEnd"/>
      <w:r w:rsidRPr="00603809">
        <w:rPr>
          <w:rFonts w:ascii="Times New Roman" w:eastAsiaTheme="minorHAnsi" w:hAnsi="Times New Roman"/>
          <w:sz w:val="28"/>
          <w:szCs w:val="28"/>
        </w:rPr>
        <w:t xml:space="preserve">, 1982; Г. А. Ковалев, 1989; Т. С. Яценко, 1987 и др.). </w:t>
      </w:r>
    </w:p>
    <w:p w:rsidR="00603809" w:rsidRPr="00603809" w:rsidRDefault="00603809" w:rsidP="002E5844">
      <w:pPr>
        <w:spacing w:after="0"/>
        <w:ind w:firstLine="708"/>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Кроме того, исследователи – теоретики и практики тренингов – предлагают добавить к числу базовых методов тренинг </w:t>
      </w:r>
      <w:proofErr w:type="spellStart"/>
      <w:r w:rsidRPr="00603809">
        <w:rPr>
          <w:rFonts w:ascii="Times New Roman" w:eastAsiaTheme="minorHAnsi" w:hAnsi="Times New Roman"/>
          <w:sz w:val="28"/>
          <w:szCs w:val="28"/>
        </w:rPr>
        <w:t>сензитивности</w:t>
      </w:r>
      <w:proofErr w:type="spellEnd"/>
      <w:r w:rsidRPr="00603809">
        <w:rPr>
          <w:rFonts w:ascii="Times New Roman" w:eastAsiaTheme="minorHAnsi" w:hAnsi="Times New Roman"/>
          <w:sz w:val="28"/>
          <w:szCs w:val="28"/>
        </w:rPr>
        <w:t>, ориентированный на тренировку межличностной чувствительности и восприятия себя как психофизического единства (Ю. Н. Емельянов, 1985), включающий техники невербального взаимодействия, которые развивают восприимчивость к "языку тела". Мы полагаем, что практика тренингов последних лет убедительно показала правомерность и п</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 xml:space="preserve">лезность использования в </w:t>
      </w:r>
      <w:proofErr w:type="spellStart"/>
      <w:r w:rsidRPr="00603809">
        <w:rPr>
          <w:rFonts w:ascii="Times New Roman" w:eastAsiaTheme="minorHAnsi" w:hAnsi="Times New Roman"/>
          <w:sz w:val="28"/>
          <w:szCs w:val="28"/>
        </w:rPr>
        <w:t>тренинговой</w:t>
      </w:r>
      <w:proofErr w:type="spellEnd"/>
      <w:r w:rsidRPr="00603809">
        <w:rPr>
          <w:rFonts w:ascii="Times New Roman" w:eastAsiaTheme="minorHAnsi" w:hAnsi="Times New Roman"/>
          <w:sz w:val="28"/>
          <w:szCs w:val="28"/>
        </w:rPr>
        <w:t xml:space="preserve"> работе также медитативных и суггестивных (с целью научения самовнушению) техник. </w:t>
      </w:r>
    </w:p>
    <w:p w:rsidR="00603809" w:rsidRPr="00603809" w:rsidRDefault="00603809" w:rsidP="002E5844">
      <w:pPr>
        <w:ind w:firstLine="708"/>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Кратко охарактеризуем указанные базовые методы. </w:t>
      </w:r>
    </w:p>
    <w:p w:rsidR="00603809" w:rsidRPr="002A6C8B" w:rsidRDefault="00603809" w:rsidP="002E5844">
      <w:pPr>
        <w:ind w:firstLine="708"/>
        <w:jc w:val="both"/>
        <w:rPr>
          <w:rFonts w:ascii="Times New Roman" w:eastAsiaTheme="minorHAnsi" w:hAnsi="Times New Roman"/>
          <w:sz w:val="28"/>
          <w:szCs w:val="28"/>
        </w:rPr>
      </w:pPr>
      <w:r w:rsidRPr="002A6C8B">
        <w:rPr>
          <w:rFonts w:ascii="Times New Roman" w:eastAsiaTheme="minorHAnsi" w:hAnsi="Times New Roman"/>
          <w:bCs/>
          <w:sz w:val="28"/>
          <w:szCs w:val="28"/>
        </w:rPr>
        <w:t>1. Групповая дискуссия</w:t>
      </w:r>
      <w:r w:rsidRPr="002A6C8B">
        <w:rPr>
          <w:rFonts w:ascii="Times New Roman" w:eastAsiaTheme="minorHAnsi" w:hAnsi="Times New Roman"/>
          <w:sz w:val="28"/>
          <w:szCs w:val="28"/>
        </w:rPr>
        <w:t xml:space="preserve"> в психологическом тренинге </w:t>
      </w:r>
      <w:r w:rsidRPr="002A6C8B">
        <w:rPr>
          <w:rFonts w:ascii="Times New Roman" w:eastAsiaTheme="minorHAnsi" w:hAnsi="Times New Roman"/>
          <w:bCs/>
          <w:sz w:val="28"/>
          <w:szCs w:val="28"/>
        </w:rPr>
        <w:t>это со</w:t>
      </w:r>
      <w:r w:rsidRPr="002A6C8B">
        <w:rPr>
          <w:rFonts w:ascii="Times New Roman" w:eastAsiaTheme="minorHAnsi" w:hAnsi="Times New Roman"/>
          <w:bCs/>
          <w:sz w:val="28"/>
          <w:szCs w:val="28"/>
        </w:rPr>
        <w:t>в</w:t>
      </w:r>
      <w:r w:rsidRPr="002A6C8B">
        <w:rPr>
          <w:rFonts w:ascii="Times New Roman" w:eastAsiaTheme="minorHAnsi" w:hAnsi="Times New Roman"/>
          <w:bCs/>
          <w:sz w:val="28"/>
          <w:szCs w:val="28"/>
        </w:rPr>
        <w:t>местное обсуждение какого-либо спорного вопроса, позволяющее пр</w:t>
      </w:r>
      <w:r w:rsidRPr="002A6C8B">
        <w:rPr>
          <w:rFonts w:ascii="Times New Roman" w:eastAsiaTheme="minorHAnsi" w:hAnsi="Times New Roman"/>
          <w:bCs/>
          <w:sz w:val="28"/>
          <w:szCs w:val="28"/>
        </w:rPr>
        <w:t>о</w:t>
      </w:r>
      <w:r w:rsidRPr="002A6C8B">
        <w:rPr>
          <w:rFonts w:ascii="Times New Roman" w:eastAsiaTheme="minorHAnsi" w:hAnsi="Times New Roman"/>
          <w:bCs/>
          <w:sz w:val="28"/>
          <w:szCs w:val="28"/>
        </w:rPr>
        <w:t>яснить (возможно, изменить) мнения, позиции и установки участников группы в процессе непосредственного общения</w:t>
      </w:r>
      <w:r w:rsidRPr="002A6C8B">
        <w:rPr>
          <w:rFonts w:ascii="Times New Roman" w:eastAsiaTheme="minorHAnsi" w:hAnsi="Times New Roman"/>
          <w:sz w:val="28"/>
          <w:szCs w:val="28"/>
        </w:rPr>
        <w:t>.</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В тренинге групповая дискуссия может быть использована как в целях предоставления возможности участникам увидеть проблему с разных сторон (это уточняет взаимные позиции, что уменьшает сопр</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тивление восприятию новой информации от ведущего и других членов группы), так и в качестве способа групповой рефлексии через анализ индивидуальных переживаний (это усиливает сплоченность группы и одновременно облегчает самораскрытие участников).</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Между этими достаточно сильно различающимися целями имеется целый ряд других, промежуточных, целей, например, актуализация и разрешение скрытых конфликтов и устранение эмоциональной пре</w:t>
      </w:r>
      <w:r w:rsidRPr="00603809">
        <w:rPr>
          <w:rFonts w:ascii="Times New Roman" w:eastAsiaTheme="minorHAnsi" w:hAnsi="Times New Roman"/>
          <w:sz w:val="28"/>
          <w:szCs w:val="28"/>
        </w:rPr>
        <w:t>д</w:t>
      </w:r>
      <w:r w:rsidRPr="00603809">
        <w:rPr>
          <w:rFonts w:ascii="Times New Roman" w:eastAsiaTheme="minorHAnsi" w:hAnsi="Times New Roman"/>
          <w:sz w:val="28"/>
          <w:szCs w:val="28"/>
        </w:rPr>
        <w:t>взятости в оценке позиции партнера путем открытых высказываний или предоставление возможности участникам проявить свою комп</w:t>
      </w:r>
      <w:r w:rsidRPr="00603809">
        <w:rPr>
          <w:rFonts w:ascii="Times New Roman" w:eastAsiaTheme="minorHAnsi" w:hAnsi="Times New Roman"/>
          <w:sz w:val="28"/>
          <w:szCs w:val="28"/>
        </w:rPr>
        <w:t>е</w:t>
      </w:r>
      <w:r w:rsidRPr="00603809">
        <w:rPr>
          <w:rFonts w:ascii="Times New Roman" w:eastAsiaTheme="minorHAnsi" w:hAnsi="Times New Roman"/>
          <w:sz w:val="28"/>
          <w:szCs w:val="28"/>
        </w:rPr>
        <w:t>тентность и тем самым удовлетворить потребность в признании и ув</w:t>
      </w:r>
      <w:r w:rsidRPr="00603809">
        <w:rPr>
          <w:rFonts w:ascii="Times New Roman" w:eastAsiaTheme="minorHAnsi" w:hAnsi="Times New Roman"/>
          <w:sz w:val="28"/>
          <w:szCs w:val="28"/>
        </w:rPr>
        <w:t>а</w:t>
      </w:r>
      <w:r w:rsidRPr="00603809">
        <w:rPr>
          <w:rFonts w:ascii="Times New Roman" w:eastAsiaTheme="minorHAnsi" w:hAnsi="Times New Roman"/>
          <w:sz w:val="28"/>
          <w:szCs w:val="28"/>
        </w:rPr>
        <w:t xml:space="preserve">жении. </w:t>
      </w:r>
    </w:p>
    <w:p w:rsidR="00603809" w:rsidRPr="002A6C8B" w:rsidRDefault="00603809" w:rsidP="002E5844">
      <w:pPr>
        <w:ind w:firstLine="708"/>
        <w:jc w:val="both"/>
        <w:rPr>
          <w:rFonts w:ascii="Times New Roman" w:eastAsiaTheme="minorHAnsi" w:hAnsi="Times New Roman"/>
          <w:sz w:val="28"/>
          <w:szCs w:val="28"/>
        </w:rPr>
      </w:pPr>
      <w:r w:rsidRPr="002A6C8B">
        <w:rPr>
          <w:rFonts w:ascii="Times New Roman" w:eastAsiaTheme="minorHAnsi" w:hAnsi="Times New Roman"/>
          <w:bCs/>
          <w:sz w:val="28"/>
          <w:szCs w:val="28"/>
        </w:rPr>
        <w:t>ТЕМАТИЧЕСКИЕ ДИСКУССИИ</w:t>
      </w:r>
      <w:r w:rsidRPr="002A6C8B">
        <w:rPr>
          <w:rFonts w:ascii="Times New Roman" w:eastAsiaTheme="minorHAnsi" w:hAnsi="Times New Roman"/>
          <w:sz w:val="28"/>
          <w:szCs w:val="28"/>
        </w:rPr>
        <w:t>, в которых обсуждаются зн</w:t>
      </w:r>
      <w:r w:rsidRPr="002A6C8B">
        <w:rPr>
          <w:rFonts w:ascii="Times New Roman" w:eastAsiaTheme="minorHAnsi" w:hAnsi="Times New Roman"/>
          <w:sz w:val="28"/>
          <w:szCs w:val="28"/>
        </w:rPr>
        <w:t>а</w:t>
      </w:r>
      <w:r w:rsidRPr="002A6C8B">
        <w:rPr>
          <w:rFonts w:ascii="Times New Roman" w:eastAsiaTheme="minorHAnsi" w:hAnsi="Times New Roman"/>
          <w:sz w:val="28"/>
          <w:szCs w:val="28"/>
        </w:rPr>
        <w:t xml:space="preserve">чимые для всех участников </w:t>
      </w:r>
      <w:proofErr w:type="spellStart"/>
      <w:r w:rsidRPr="002A6C8B">
        <w:rPr>
          <w:rFonts w:ascii="Times New Roman" w:eastAsiaTheme="minorHAnsi" w:hAnsi="Times New Roman"/>
          <w:sz w:val="28"/>
          <w:szCs w:val="28"/>
        </w:rPr>
        <w:t>тренинговой</w:t>
      </w:r>
      <w:proofErr w:type="spellEnd"/>
      <w:r w:rsidRPr="002A6C8B">
        <w:rPr>
          <w:rFonts w:ascii="Times New Roman" w:eastAsiaTheme="minorHAnsi" w:hAnsi="Times New Roman"/>
          <w:sz w:val="28"/>
          <w:szCs w:val="28"/>
        </w:rPr>
        <w:t xml:space="preserve"> группы проблемы; </w:t>
      </w:r>
    </w:p>
    <w:p w:rsidR="00603809" w:rsidRPr="002A6C8B" w:rsidRDefault="00603809" w:rsidP="00603809">
      <w:pPr>
        <w:jc w:val="both"/>
        <w:rPr>
          <w:rFonts w:ascii="Times New Roman" w:eastAsiaTheme="minorHAnsi" w:hAnsi="Times New Roman"/>
          <w:sz w:val="28"/>
          <w:szCs w:val="28"/>
        </w:rPr>
      </w:pPr>
      <w:proofErr w:type="gramStart"/>
      <w:r w:rsidRPr="002A6C8B">
        <w:rPr>
          <w:rFonts w:ascii="Times New Roman" w:eastAsiaTheme="minorHAnsi" w:hAnsi="Times New Roman"/>
          <w:bCs/>
          <w:sz w:val="28"/>
          <w:szCs w:val="28"/>
        </w:rPr>
        <w:lastRenderedPageBreak/>
        <w:t>БИОГРАФИЧЕСКИЕ</w:t>
      </w:r>
      <w:proofErr w:type="gramEnd"/>
      <w:r w:rsidRPr="002A6C8B">
        <w:rPr>
          <w:rFonts w:ascii="Times New Roman" w:eastAsiaTheme="minorHAnsi" w:hAnsi="Times New Roman"/>
          <w:sz w:val="28"/>
          <w:szCs w:val="28"/>
        </w:rPr>
        <w:t xml:space="preserve">, ориентированные на прошлый опыт; </w:t>
      </w:r>
    </w:p>
    <w:p w:rsidR="00603809" w:rsidRPr="002A6C8B" w:rsidRDefault="00603809" w:rsidP="002E5844">
      <w:pPr>
        <w:ind w:firstLine="708"/>
        <w:jc w:val="both"/>
        <w:rPr>
          <w:rFonts w:ascii="Times New Roman" w:eastAsiaTheme="minorHAnsi" w:hAnsi="Times New Roman"/>
          <w:sz w:val="28"/>
          <w:szCs w:val="28"/>
        </w:rPr>
      </w:pPr>
      <w:r w:rsidRPr="002A6C8B">
        <w:rPr>
          <w:rFonts w:ascii="Times New Roman" w:eastAsiaTheme="minorHAnsi" w:hAnsi="Times New Roman"/>
          <w:bCs/>
          <w:sz w:val="28"/>
          <w:szCs w:val="28"/>
        </w:rPr>
        <w:t>ИНТЕРАКЦИОННЫЕ</w:t>
      </w:r>
      <w:r w:rsidRPr="002A6C8B">
        <w:rPr>
          <w:rFonts w:ascii="Times New Roman" w:eastAsiaTheme="minorHAnsi" w:hAnsi="Times New Roman"/>
          <w:sz w:val="28"/>
          <w:szCs w:val="28"/>
        </w:rPr>
        <w:t xml:space="preserve">, материалом которых служат структура и содержание взаимоотношений между участниками группы. </w:t>
      </w:r>
    </w:p>
    <w:p w:rsidR="00603809" w:rsidRPr="00603809" w:rsidRDefault="00603809" w:rsidP="002E5844">
      <w:pPr>
        <w:spacing w:after="0"/>
        <w:ind w:firstLine="340"/>
        <w:jc w:val="both"/>
        <w:rPr>
          <w:rFonts w:ascii="Times New Roman" w:eastAsiaTheme="minorHAnsi" w:hAnsi="Times New Roman"/>
          <w:sz w:val="28"/>
          <w:szCs w:val="28"/>
        </w:rPr>
      </w:pPr>
      <w:r w:rsidRPr="002A6C8B">
        <w:rPr>
          <w:rFonts w:ascii="Times New Roman" w:eastAsiaTheme="minorHAnsi" w:hAnsi="Times New Roman"/>
          <w:sz w:val="28"/>
          <w:szCs w:val="28"/>
        </w:rPr>
        <w:t xml:space="preserve">Впрочем, для других направлений тренингов не меньшее значение приобретают </w:t>
      </w:r>
      <w:r w:rsidRPr="002A6C8B">
        <w:rPr>
          <w:rFonts w:ascii="Times New Roman" w:eastAsiaTheme="minorHAnsi" w:hAnsi="Times New Roman"/>
          <w:bCs/>
          <w:sz w:val="28"/>
          <w:szCs w:val="28"/>
        </w:rPr>
        <w:t>игровые методы</w:t>
      </w:r>
      <w:r w:rsidRPr="002A6C8B">
        <w:rPr>
          <w:rFonts w:ascii="Times New Roman" w:eastAsiaTheme="minorHAnsi" w:hAnsi="Times New Roman"/>
          <w:sz w:val="28"/>
          <w:szCs w:val="28"/>
        </w:rPr>
        <w:t>, ко</w:t>
      </w:r>
      <w:r w:rsidRPr="00603809">
        <w:rPr>
          <w:rFonts w:ascii="Times New Roman" w:eastAsiaTheme="minorHAnsi" w:hAnsi="Times New Roman"/>
          <w:sz w:val="28"/>
          <w:szCs w:val="28"/>
        </w:rPr>
        <w:t>торые включают ситуационно-ролевые, дидактические, творческие, организационно-</w:t>
      </w:r>
      <w:proofErr w:type="spellStart"/>
      <w:r w:rsidRPr="00603809">
        <w:rPr>
          <w:rFonts w:ascii="Times New Roman" w:eastAsiaTheme="minorHAnsi" w:hAnsi="Times New Roman"/>
          <w:sz w:val="28"/>
          <w:szCs w:val="28"/>
        </w:rPr>
        <w:t>деятельностные</w:t>
      </w:r>
      <w:proofErr w:type="spellEnd"/>
      <w:r w:rsidRPr="00603809">
        <w:rPr>
          <w:rFonts w:ascii="Times New Roman" w:eastAsiaTheme="minorHAnsi" w:hAnsi="Times New Roman"/>
          <w:sz w:val="28"/>
          <w:szCs w:val="28"/>
        </w:rPr>
        <w:t>, имитационные, деловые игры. Игра может использоваться и как псих</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 xml:space="preserve">терапевтический метод, что особенно ярко проявляется в </w:t>
      </w:r>
      <w:proofErr w:type="spellStart"/>
      <w:r w:rsidRPr="00603809">
        <w:rPr>
          <w:rFonts w:ascii="Times New Roman" w:eastAsiaTheme="minorHAnsi" w:hAnsi="Times New Roman"/>
          <w:sz w:val="28"/>
          <w:szCs w:val="28"/>
        </w:rPr>
        <w:t>гештальтт</w:t>
      </w:r>
      <w:r w:rsidRPr="00603809">
        <w:rPr>
          <w:rFonts w:ascii="Times New Roman" w:eastAsiaTheme="minorHAnsi" w:hAnsi="Times New Roman"/>
          <w:sz w:val="28"/>
          <w:szCs w:val="28"/>
        </w:rPr>
        <w:t>е</w:t>
      </w:r>
      <w:r w:rsidRPr="00603809">
        <w:rPr>
          <w:rFonts w:ascii="Times New Roman" w:eastAsiaTheme="minorHAnsi" w:hAnsi="Times New Roman"/>
          <w:sz w:val="28"/>
          <w:szCs w:val="28"/>
        </w:rPr>
        <w:t>рапии</w:t>
      </w:r>
      <w:proofErr w:type="spellEnd"/>
      <w:r w:rsidRPr="00603809">
        <w:rPr>
          <w:rFonts w:ascii="Times New Roman" w:eastAsiaTheme="minorHAnsi" w:hAnsi="Times New Roman"/>
          <w:sz w:val="28"/>
          <w:szCs w:val="28"/>
        </w:rPr>
        <w:t xml:space="preserve"> и </w:t>
      </w:r>
      <w:proofErr w:type="spellStart"/>
      <w:r w:rsidRPr="00603809">
        <w:rPr>
          <w:rFonts w:ascii="Times New Roman" w:eastAsiaTheme="minorHAnsi" w:hAnsi="Times New Roman"/>
          <w:sz w:val="28"/>
          <w:szCs w:val="28"/>
        </w:rPr>
        <w:t>психодраме</w:t>
      </w:r>
      <w:proofErr w:type="spellEnd"/>
      <w:r w:rsidRPr="00603809">
        <w:rPr>
          <w:rFonts w:ascii="Times New Roman" w:eastAsiaTheme="minorHAnsi" w:hAnsi="Times New Roman"/>
          <w:sz w:val="28"/>
          <w:szCs w:val="28"/>
        </w:rPr>
        <w:t>. В определенном смысле к игровым методам мо</w:t>
      </w:r>
      <w:r w:rsidRPr="00603809">
        <w:rPr>
          <w:rFonts w:ascii="Times New Roman" w:eastAsiaTheme="minorHAnsi" w:hAnsi="Times New Roman"/>
          <w:sz w:val="28"/>
          <w:szCs w:val="28"/>
        </w:rPr>
        <w:t>ж</w:t>
      </w:r>
      <w:r w:rsidRPr="00603809">
        <w:rPr>
          <w:rFonts w:ascii="Times New Roman" w:eastAsiaTheme="minorHAnsi" w:hAnsi="Times New Roman"/>
          <w:sz w:val="28"/>
          <w:szCs w:val="28"/>
        </w:rPr>
        <w:t xml:space="preserve">но отнести и работу с деструктивными играми в общении, проводимую в </w:t>
      </w:r>
      <w:proofErr w:type="spellStart"/>
      <w:r w:rsidRPr="00603809">
        <w:rPr>
          <w:rFonts w:ascii="Times New Roman" w:eastAsiaTheme="minorHAnsi" w:hAnsi="Times New Roman"/>
          <w:sz w:val="28"/>
          <w:szCs w:val="28"/>
        </w:rPr>
        <w:t>трансакционном</w:t>
      </w:r>
      <w:proofErr w:type="spellEnd"/>
      <w:r w:rsidRPr="00603809">
        <w:rPr>
          <w:rFonts w:ascii="Times New Roman" w:eastAsiaTheme="minorHAnsi" w:hAnsi="Times New Roman"/>
          <w:sz w:val="28"/>
          <w:szCs w:val="28"/>
        </w:rPr>
        <w:t xml:space="preserve"> анализе Э. Берна. </w:t>
      </w:r>
    </w:p>
    <w:p w:rsidR="00603809" w:rsidRPr="00603809" w:rsidRDefault="00603809" w:rsidP="002E5844">
      <w:pPr>
        <w:spacing w:after="0"/>
        <w:jc w:val="both"/>
        <w:rPr>
          <w:rFonts w:ascii="Times New Roman" w:eastAsiaTheme="minorHAnsi" w:hAnsi="Times New Roman"/>
          <w:sz w:val="28"/>
          <w:szCs w:val="28"/>
        </w:rPr>
      </w:pPr>
      <w:r w:rsidRPr="00603809">
        <w:rPr>
          <w:rFonts w:ascii="Times New Roman" w:eastAsiaTheme="minorHAnsi" w:hAnsi="Times New Roman"/>
          <w:sz w:val="28"/>
          <w:szCs w:val="28"/>
        </w:rPr>
        <w:t>Использование игровых методов в тренинге, по мнению многих иссл</w:t>
      </w:r>
      <w:r w:rsidRPr="00603809">
        <w:rPr>
          <w:rFonts w:ascii="Times New Roman" w:eastAsiaTheme="minorHAnsi" w:hAnsi="Times New Roman"/>
          <w:sz w:val="28"/>
          <w:szCs w:val="28"/>
        </w:rPr>
        <w:t>е</w:t>
      </w:r>
      <w:r w:rsidRPr="00603809">
        <w:rPr>
          <w:rFonts w:ascii="Times New Roman" w:eastAsiaTheme="minorHAnsi" w:hAnsi="Times New Roman"/>
          <w:sz w:val="28"/>
          <w:szCs w:val="28"/>
        </w:rPr>
        <w:t>дователей, чрезвычайно продуктивно. На первой стадии групповой р</w:t>
      </w:r>
      <w:r w:rsidRPr="00603809">
        <w:rPr>
          <w:rFonts w:ascii="Times New Roman" w:eastAsiaTheme="minorHAnsi" w:hAnsi="Times New Roman"/>
          <w:sz w:val="28"/>
          <w:szCs w:val="28"/>
        </w:rPr>
        <w:t>а</w:t>
      </w:r>
      <w:r w:rsidRPr="00603809">
        <w:rPr>
          <w:rFonts w:ascii="Times New Roman" w:eastAsiaTheme="minorHAnsi" w:hAnsi="Times New Roman"/>
          <w:sz w:val="28"/>
          <w:szCs w:val="28"/>
        </w:rPr>
        <w:t>боты игры полезны как способ преодоления скованности и напряже</w:t>
      </w:r>
      <w:r w:rsidRPr="00603809">
        <w:rPr>
          <w:rFonts w:ascii="Times New Roman" w:eastAsiaTheme="minorHAnsi" w:hAnsi="Times New Roman"/>
          <w:sz w:val="28"/>
          <w:szCs w:val="28"/>
        </w:rPr>
        <w:t>н</w:t>
      </w:r>
      <w:r w:rsidRPr="00603809">
        <w:rPr>
          <w:rFonts w:ascii="Times New Roman" w:eastAsiaTheme="minorHAnsi" w:hAnsi="Times New Roman"/>
          <w:sz w:val="28"/>
          <w:szCs w:val="28"/>
        </w:rPr>
        <w:t>ности участников, как условие безболезненного снятия "психологич</w:t>
      </w:r>
      <w:r w:rsidRPr="00603809">
        <w:rPr>
          <w:rFonts w:ascii="Times New Roman" w:eastAsiaTheme="minorHAnsi" w:hAnsi="Times New Roman"/>
          <w:sz w:val="28"/>
          <w:szCs w:val="28"/>
        </w:rPr>
        <w:t>е</w:t>
      </w:r>
      <w:r w:rsidRPr="00603809">
        <w:rPr>
          <w:rFonts w:ascii="Times New Roman" w:eastAsiaTheme="minorHAnsi" w:hAnsi="Times New Roman"/>
          <w:sz w:val="28"/>
          <w:szCs w:val="28"/>
        </w:rPr>
        <w:t>ской защиты". Очень часто игры становятся инструментом диагностики и самодиагностики, позволяющим ненавязчиво, мягко, легко обнар</w:t>
      </w:r>
      <w:r w:rsidRPr="00603809">
        <w:rPr>
          <w:rFonts w:ascii="Times New Roman" w:eastAsiaTheme="minorHAnsi" w:hAnsi="Times New Roman"/>
          <w:sz w:val="28"/>
          <w:szCs w:val="28"/>
        </w:rPr>
        <w:t>у</w:t>
      </w:r>
      <w:r w:rsidRPr="00603809">
        <w:rPr>
          <w:rFonts w:ascii="Times New Roman" w:eastAsiaTheme="minorHAnsi" w:hAnsi="Times New Roman"/>
          <w:sz w:val="28"/>
          <w:szCs w:val="28"/>
        </w:rPr>
        <w:t xml:space="preserve">жить наличие трудностей в общении и серьезных психологических проблем. </w:t>
      </w:r>
    </w:p>
    <w:p w:rsidR="00865412" w:rsidRDefault="00603809" w:rsidP="00865412">
      <w:pPr>
        <w:spacing w:after="0" w:line="240" w:lineRule="auto"/>
        <w:ind w:firstLine="567"/>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В следующий блок основных методов входят методы, </w:t>
      </w:r>
      <w:r w:rsidRPr="002A6C8B">
        <w:rPr>
          <w:rFonts w:ascii="Times New Roman" w:eastAsiaTheme="minorHAnsi" w:hAnsi="Times New Roman"/>
          <w:bCs/>
          <w:sz w:val="28"/>
          <w:szCs w:val="28"/>
        </w:rPr>
        <w:t>направле</w:t>
      </w:r>
      <w:r w:rsidRPr="002A6C8B">
        <w:rPr>
          <w:rFonts w:ascii="Times New Roman" w:eastAsiaTheme="minorHAnsi" w:hAnsi="Times New Roman"/>
          <w:bCs/>
          <w:sz w:val="28"/>
          <w:szCs w:val="28"/>
        </w:rPr>
        <w:t>н</w:t>
      </w:r>
      <w:r w:rsidRPr="002A6C8B">
        <w:rPr>
          <w:rFonts w:ascii="Times New Roman" w:eastAsiaTheme="minorHAnsi" w:hAnsi="Times New Roman"/>
          <w:bCs/>
          <w:sz w:val="28"/>
          <w:szCs w:val="28"/>
        </w:rPr>
        <w:t>ные на развитие социальной перцепции</w:t>
      </w:r>
      <w:r w:rsidRPr="002A6C8B">
        <w:rPr>
          <w:rFonts w:ascii="Times New Roman" w:eastAsiaTheme="minorHAnsi" w:hAnsi="Times New Roman"/>
          <w:sz w:val="28"/>
          <w:szCs w:val="28"/>
        </w:rPr>
        <w:t>. Участники</w:t>
      </w:r>
      <w:r w:rsidRPr="00603809">
        <w:rPr>
          <w:rFonts w:ascii="Times New Roman" w:eastAsiaTheme="minorHAnsi" w:hAnsi="Times New Roman"/>
          <w:sz w:val="28"/>
          <w:szCs w:val="28"/>
        </w:rPr>
        <w:t xml:space="preserve"> группы развивают умения воспринимать, понимать и оценивать других людей, самих с</w:t>
      </w:r>
      <w:r w:rsidRPr="00603809">
        <w:rPr>
          <w:rFonts w:ascii="Times New Roman" w:eastAsiaTheme="minorHAnsi" w:hAnsi="Times New Roman"/>
          <w:sz w:val="28"/>
          <w:szCs w:val="28"/>
        </w:rPr>
        <w:t>е</w:t>
      </w:r>
      <w:r w:rsidRPr="00603809">
        <w:rPr>
          <w:rFonts w:ascii="Times New Roman" w:eastAsiaTheme="minorHAnsi" w:hAnsi="Times New Roman"/>
          <w:sz w:val="28"/>
          <w:szCs w:val="28"/>
        </w:rPr>
        <w:t>бя, свою группу</w:t>
      </w:r>
      <w:proofErr w:type="gramStart"/>
      <w:r w:rsidRPr="00603809">
        <w:rPr>
          <w:rFonts w:ascii="Times New Roman" w:eastAsiaTheme="minorHAnsi" w:hAnsi="Times New Roman"/>
          <w:sz w:val="28"/>
          <w:szCs w:val="28"/>
        </w:rPr>
        <w:t xml:space="preserve"> В</w:t>
      </w:r>
      <w:proofErr w:type="gramEnd"/>
      <w:r w:rsidRPr="00603809">
        <w:rPr>
          <w:rFonts w:ascii="Times New Roman" w:eastAsiaTheme="minorHAnsi" w:hAnsi="Times New Roman"/>
          <w:sz w:val="28"/>
          <w:szCs w:val="28"/>
        </w:rPr>
        <w:t xml:space="preserve"> ходе </w:t>
      </w:r>
      <w:proofErr w:type="spellStart"/>
      <w:r w:rsidRPr="00603809">
        <w:rPr>
          <w:rFonts w:ascii="Times New Roman" w:eastAsiaTheme="minorHAnsi" w:hAnsi="Times New Roman"/>
          <w:sz w:val="28"/>
          <w:szCs w:val="28"/>
        </w:rPr>
        <w:t>тренинговых</w:t>
      </w:r>
      <w:proofErr w:type="spellEnd"/>
      <w:r w:rsidRPr="00603809">
        <w:rPr>
          <w:rFonts w:ascii="Times New Roman" w:eastAsiaTheme="minorHAnsi" w:hAnsi="Times New Roman"/>
          <w:sz w:val="28"/>
          <w:szCs w:val="28"/>
        </w:rPr>
        <w:t xml:space="preserve"> занятий с помощью специально разработанных упражнении участники получают вербальную и неве</w:t>
      </w:r>
      <w:r w:rsidRPr="00603809">
        <w:rPr>
          <w:rFonts w:ascii="Times New Roman" w:eastAsiaTheme="minorHAnsi" w:hAnsi="Times New Roman"/>
          <w:sz w:val="28"/>
          <w:szCs w:val="28"/>
        </w:rPr>
        <w:t>р</w:t>
      </w:r>
      <w:r w:rsidRPr="00603809">
        <w:rPr>
          <w:rFonts w:ascii="Times New Roman" w:eastAsiaTheme="minorHAnsi" w:hAnsi="Times New Roman"/>
          <w:sz w:val="28"/>
          <w:szCs w:val="28"/>
        </w:rPr>
        <w:t xml:space="preserve">бальную информацию о том как их воспринимают другие люди, насколько точно их собственное </w:t>
      </w:r>
      <w:proofErr w:type="spellStart"/>
      <w:r w:rsidRPr="00603809">
        <w:rPr>
          <w:rFonts w:ascii="Times New Roman" w:eastAsiaTheme="minorHAnsi" w:hAnsi="Times New Roman"/>
          <w:sz w:val="28"/>
          <w:szCs w:val="28"/>
        </w:rPr>
        <w:t>самовосприятие</w:t>
      </w:r>
      <w:proofErr w:type="spellEnd"/>
      <w:r w:rsidRPr="00603809">
        <w:rPr>
          <w:rFonts w:ascii="Times New Roman" w:eastAsiaTheme="minorHAnsi" w:hAnsi="Times New Roman"/>
          <w:sz w:val="28"/>
          <w:szCs w:val="28"/>
        </w:rPr>
        <w:t>. Они приобретают умения глубокой рефлексии, смысловой и оценочной интерпретации объекта восприятия. К этой группе методов примыкают приемы и</w:t>
      </w:r>
      <w:r w:rsidRPr="00603809">
        <w:rPr>
          <w:rFonts w:ascii="Times New Roman" w:eastAsiaTheme="minorHAnsi" w:hAnsi="Times New Roman"/>
          <w:sz w:val="28"/>
          <w:szCs w:val="28"/>
        </w:rPr>
        <w:t>с</w:t>
      </w:r>
      <w:r w:rsidRPr="00603809">
        <w:rPr>
          <w:rFonts w:ascii="Times New Roman" w:eastAsiaTheme="minorHAnsi" w:hAnsi="Times New Roman"/>
          <w:sz w:val="28"/>
          <w:szCs w:val="28"/>
        </w:rPr>
        <w:t xml:space="preserve">пользования парапсихологических феноменов и развития </w:t>
      </w:r>
      <w:proofErr w:type="gramStart"/>
      <w:r w:rsidRPr="00603809">
        <w:rPr>
          <w:rFonts w:ascii="Times New Roman" w:eastAsiaTheme="minorHAnsi" w:hAnsi="Times New Roman"/>
          <w:sz w:val="28"/>
          <w:szCs w:val="28"/>
        </w:rPr>
        <w:t>под-пороговой</w:t>
      </w:r>
      <w:proofErr w:type="gramEnd"/>
      <w:r w:rsidRPr="00603809">
        <w:rPr>
          <w:rFonts w:ascii="Times New Roman" w:eastAsiaTheme="minorHAnsi" w:hAnsi="Times New Roman"/>
          <w:sz w:val="28"/>
          <w:szCs w:val="28"/>
        </w:rPr>
        <w:t xml:space="preserve"> чувствительности (например, в </w:t>
      </w:r>
      <w:proofErr w:type="spellStart"/>
      <w:r w:rsidRPr="00603809">
        <w:rPr>
          <w:rFonts w:ascii="Times New Roman" w:eastAsiaTheme="minorHAnsi" w:hAnsi="Times New Roman"/>
          <w:sz w:val="28"/>
          <w:szCs w:val="28"/>
        </w:rPr>
        <w:t>холодинамике</w:t>
      </w:r>
      <w:proofErr w:type="spellEnd"/>
      <w:r w:rsidRPr="00603809">
        <w:rPr>
          <w:rFonts w:ascii="Times New Roman" w:eastAsiaTheme="minorHAnsi" w:hAnsi="Times New Roman"/>
          <w:sz w:val="28"/>
          <w:szCs w:val="28"/>
        </w:rPr>
        <w:t xml:space="preserve"> </w:t>
      </w:r>
      <w:proofErr w:type="spellStart"/>
      <w:r w:rsidRPr="00603809">
        <w:rPr>
          <w:rFonts w:ascii="Times New Roman" w:eastAsiaTheme="minorHAnsi" w:hAnsi="Times New Roman"/>
          <w:sz w:val="28"/>
          <w:szCs w:val="28"/>
        </w:rPr>
        <w:t>Вернона</w:t>
      </w:r>
      <w:proofErr w:type="spellEnd"/>
      <w:r w:rsidRPr="00603809">
        <w:rPr>
          <w:rFonts w:ascii="Times New Roman" w:eastAsiaTheme="minorHAnsi" w:hAnsi="Times New Roman"/>
          <w:sz w:val="28"/>
          <w:szCs w:val="28"/>
        </w:rPr>
        <w:t xml:space="preserve"> Вульфа)</w:t>
      </w:r>
      <w:r w:rsidR="00865412">
        <w:rPr>
          <w:rFonts w:ascii="Times New Roman" w:eastAsiaTheme="minorHAnsi" w:hAnsi="Times New Roman"/>
          <w:sz w:val="28"/>
          <w:szCs w:val="28"/>
        </w:rPr>
        <w:t>.</w:t>
      </w:r>
      <w:r w:rsidRPr="00603809">
        <w:rPr>
          <w:rFonts w:ascii="Times New Roman" w:eastAsiaTheme="minorHAnsi" w:hAnsi="Times New Roman"/>
          <w:sz w:val="28"/>
          <w:szCs w:val="28"/>
        </w:rPr>
        <w:t xml:space="preserve"> </w:t>
      </w:r>
    </w:p>
    <w:p w:rsidR="00007611" w:rsidRPr="000E1A79" w:rsidRDefault="00007611" w:rsidP="002A6C8B">
      <w:pPr>
        <w:spacing w:after="0" w:line="240" w:lineRule="auto"/>
        <w:ind w:firstLine="567"/>
        <w:jc w:val="right"/>
        <w:rPr>
          <w:rFonts w:ascii="Times New Roman" w:eastAsiaTheme="minorHAnsi" w:hAnsi="Times New Roman"/>
          <w:sz w:val="28"/>
          <w:szCs w:val="28"/>
        </w:rPr>
      </w:pPr>
    </w:p>
    <w:p w:rsidR="00007611" w:rsidRPr="000E1A79" w:rsidRDefault="00007611" w:rsidP="002A6C8B">
      <w:pPr>
        <w:spacing w:after="0" w:line="240" w:lineRule="auto"/>
        <w:ind w:firstLine="567"/>
        <w:jc w:val="right"/>
        <w:rPr>
          <w:rFonts w:ascii="Times New Roman" w:eastAsiaTheme="minorHAnsi" w:hAnsi="Times New Roman"/>
          <w:sz w:val="28"/>
          <w:szCs w:val="28"/>
        </w:rPr>
      </w:pPr>
    </w:p>
    <w:p w:rsidR="00007611" w:rsidRPr="000E1A79" w:rsidRDefault="00007611" w:rsidP="002A6C8B">
      <w:pPr>
        <w:spacing w:after="0" w:line="240" w:lineRule="auto"/>
        <w:ind w:firstLine="567"/>
        <w:jc w:val="right"/>
        <w:rPr>
          <w:rFonts w:ascii="Times New Roman" w:eastAsiaTheme="minorHAnsi" w:hAnsi="Times New Roman"/>
          <w:sz w:val="28"/>
          <w:szCs w:val="28"/>
        </w:rPr>
      </w:pPr>
    </w:p>
    <w:p w:rsidR="00007611" w:rsidRPr="000E1A79" w:rsidRDefault="00007611" w:rsidP="002A6C8B">
      <w:pPr>
        <w:spacing w:after="0" w:line="240" w:lineRule="auto"/>
        <w:ind w:firstLine="567"/>
        <w:jc w:val="right"/>
        <w:rPr>
          <w:rFonts w:ascii="Times New Roman" w:eastAsiaTheme="minorHAnsi" w:hAnsi="Times New Roman"/>
          <w:sz w:val="28"/>
          <w:szCs w:val="28"/>
        </w:rPr>
      </w:pPr>
    </w:p>
    <w:p w:rsidR="00007611" w:rsidRPr="000E1A79" w:rsidRDefault="00007611" w:rsidP="002A6C8B">
      <w:pPr>
        <w:spacing w:after="0" w:line="240" w:lineRule="auto"/>
        <w:ind w:firstLine="567"/>
        <w:jc w:val="right"/>
        <w:rPr>
          <w:rFonts w:ascii="Times New Roman" w:eastAsiaTheme="minorHAnsi" w:hAnsi="Times New Roman"/>
          <w:sz w:val="28"/>
          <w:szCs w:val="28"/>
        </w:rPr>
      </w:pPr>
    </w:p>
    <w:p w:rsidR="00007611" w:rsidRPr="000E1A79" w:rsidRDefault="00007611" w:rsidP="002A6C8B">
      <w:pPr>
        <w:spacing w:after="0" w:line="240" w:lineRule="auto"/>
        <w:ind w:firstLine="567"/>
        <w:jc w:val="right"/>
        <w:rPr>
          <w:rFonts w:ascii="Times New Roman" w:eastAsiaTheme="minorHAnsi" w:hAnsi="Times New Roman"/>
          <w:sz w:val="28"/>
          <w:szCs w:val="28"/>
        </w:rPr>
      </w:pPr>
    </w:p>
    <w:p w:rsidR="00007611" w:rsidRPr="000E1A79" w:rsidRDefault="00007611" w:rsidP="002A6C8B">
      <w:pPr>
        <w:spacing w:after="0" w:line="240" w:lineRule="auto"/>
        <w:ind w:firstLine="567"/>
        <w:jc w:val="right"/>
        <w:rPr>
          <w:rFonts w:ascii="Times New Roman" w:eastAsiaTheme="minorHAnsi" w:hAnsi="Times New Roman"/>
          <w:sz w:val="28"/>
          <w:szCs w:val="28"/>
        </w:rPr>
      </w:pPr>
    </w:p>
    <w:p w:rsidR="00007611" w:rsidRPr="000E1A79" w:rsidRDefault="00007611" w:rsidP="002A6C8B">
      <w:pPr>
        <w:spacing w:after="0" w:line="240" w:lineRule="auto"/>
        <w:ind w:firstLine="567"/>
        <w:jc w:val="right"/>
        <w:rPr>
          <w:rFonts w:ascii="Times New Roman" w:eastAsiaTheme="minorHAnsi" w:hAnsi="Times New Roman"/>
          <w:sz w:val="28"/>
          <w:szCs w:val="28"/>
        </w:rPr>
      </w:pPr>
    </w:p>
    <w:p w:rsidR="00007611" w:rsidRPr="000E1A79" w:rsidRDefault="00007611" w:rsidP="002A6C8B">
      <w:pPr>
        <w:spacing w:after="0" w:line="240" w:lineRule="auto"/>
        <w:ind w:firstLine="567"/>
        <w:jc w:val="right"/>
        <w:rPr>
          <w:rFonts w:ascii="Times New Roman" w:eastAsiaTheme="minorHAnsi" w:hAnsi="Times New Roman"/>
          <w:sz w:val="28"/>
          <w:szCs w:val="28"/>
        </w:rPr>
      </w:pPr>
    </w:p>
    <w:p w:rsidR="00865412" w:rsidRPr="00865412" w:rsidRDefault="00865412" w:rsidP="002A6C8B">
      <w:pPr>
        <w:spacing w:after="0" w:line="240" w:lineRule="auto"/>
        <w:ind w:firstLine="567"/>
        <w:jc w:val="right"/>
        <w:rPr>
          <w:rFonts w:ascii="Times New Roman" w:eastAsiaTheme="minorHAnsi" w:hAnsi="Times New Roman"/>
          <w:sz w:val="28"/>
          <w:szCs w:val="28"/>
        </w:rPr>
      </w:pPr>
      <w:r>
        <w:rPr>
          <w:rFonts w:ascii="Times New Roman" w:eastAsiaTheme="minorHAnsi" w:hAnsi="Times New Roman"/>
          <w:sz w:val="28"/>
          <w:szCs w:val="28"/>
        </w:rPr>
        <w:lastRenderedPageBreak/>
        <w:t>…..</w:t>
      </w:r>
      <w:r w:rsidR="002A6C8B">
        <w:rPr>
          <w:rFonts w:ascii="Times New Roman" w:eastAsiaTheme="minorHAnsi" w:hAnsi="Times New Roman"/>
          <w:sz w:val="28"/>
          <w:szCs w:val="28"/>
        </w:rPr>
        <w:t xml:space="preserve">                                               </w:t>
      </w:r>
      <w:r w:rsidRPr="00865412">
        <w:rPr>
          <w:rFonts w:ascii="Times New Roman" w:eastAsiaTheme="minorHAnsi" w:hAnsi="Times New Roman"/>
          <w:sz w:val="28"/>
          <w:szCs w:val="28"/>
        </w:rPr>
        <w:t>Рис.2. Основные методы, использ</w:t>
      </w:r>
      <w:r w:rsidRPr="00865412">
        <w:rPr>
          <w:rFonts w:ascii="Times New Roman" w:eastAsiaTheme="minorHAnsi" w:hAnsi="Times New Roman"/>
          <w:sz w:val="28"/>
          <w:szCs w:val="28"/>
        </w:rPr>
        <w:t>у</w:t>
      </w:r>
      <w:r w:rsidRPr="00865412">
        <w:rPr>
          <w:rFonts w:ascii="Times New Roman" w:eastAsiaTheme="minorHAnsi" w:hAnsi="Times New Roman"/>
          <w:sz w:val="28"/>
          <w:szCs w:val="28"/>
        </w:rPr>
        <w:t>емые в психологическом тренинге</w:t>
      </w:r>
    </w:p>
    <w:p w:rsidR="002E5844" w:rsidRDefault="002E5844" w:rsidP="002A6C8B">
      <w:pPr>
        <w:jc w:val="right"/>
        <w:rPr>
          <w:rFonts w:ascii="Times New Roman" w:eastAsiaTheme="minorHAnsi" w:hAnsi="Times New Roman"/>
          <w:b/>
          <w:sz w:val="28"/>
          <w:szCs w:val="28"/>
        </w:rPr>
      </w:pPr>
    </w:p>
    <w:p w:rsidR="00865412" w:rsidRDefault="00603809" w:rsidP="00865412">
      <w:pPr>
        <w:jc w:val="both"/>
        <w:rPr>
          <w:rFonts w:ascii="Times New Roman" w:eastAsiaTheme="minorHAnsi" w:hAnsi="Times New Roman"/>
          <w:b/>
          <w:sz w:val="28"/>
          <w:szCs w:val="28"/>
        </w:rPr>
      </w:pPr>
      <w:r w:rsidRPr="00603809">
        <w:rPr>
          <w:rFonts w:ascii="Times New Roman" w:eastAsiaTheme="minorHAnsi" w:hAnsi="Times New Roman"/>
          <w:noProof/>
          <w:sz w:val="28"/>
          <w:szCs w:val="28"/>
          <w:lang w:eastAsia="ru-RU"/>
        </w:rPr>
        <w:drawing>
          <wp:inline distT="0" distB="0" distL="0" distR="0" wp14:anchorId="59E3A551" wp14:editId="0D49F59C">
            <wp:extent cx="3696392" cy="4165079"/>
            <wp:effectExtent l="0" t="0" r="0" b="6985"/>
            <wp:docPr id="2" name="Рисунок 2" descr="C:\Users\ф\Desktop\Лекции\Счастье\все сразу\vachk01\000\img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ф\Desktop\Лекции\Счастье\все сразу\vachk01\000\img0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8183" cy="4167097"/>
                    </a:xfrm>
                    <a:prstGeom prst="rect">
                      <a:avLst/>
                    </a:prstGeom>
                    <a:noFill/>
                    <a:ln>
                      <a:noFill/>
                    </a:ln>
                  </pic:spPr>
                </pic:pic>
              </a:graphicData>
            </a:graphic>
          </wp:inline>
        </w:drawing>
      </w:r>
    </w:p>
    <w:p w:rsidR="00865412" w:rsidRDefault="00865412" w:rsidP="00865412">
      <w:pPr>
        <w:jc w:val="both"/>
        <w:rPr>
          <w:rFonts w:ascii="Times New Roman" w:eastAsiaTheme="minorHAnsi" w:hAnsi="Times New Roman"/>
          <w:b/>
          <w:sz w:val="28"/>
          <w:szCs w:val="28"/>
        </w:rPr>
      </w:pPr>
    </w:p>
    <w:p w:rsidR="00603809" w:rsidRPr="002A6C8B" w:rsidRDefault="00603809" w:rsidP="00865412">
      <w:pPr>
        <w:jc w:val="center"/>
        <w:rPr>
          <w:rFonts w:ascii="Times New Roman" w:eastAsiaTheme="minorHAnsi" w:hAnsi="Times New Roman"/>
          <w:sz w:val="28"/>
          <w:szCs w:val="28"/>
        </w:rPr>
      </w:pPr>
      <w:r w:rsidRPr="002A6C8B">
        <w:rPr>
          <w:rFonts w:ascii="Times New Roman" w:eastAsiaTheme="minorHAnsi" w:hAnsi="Times New Roman"/>
          <w:sz w:val="28"/>
          <w:szCs w:val="28"/>
        </w:rPr>
        <w:t xml:space="preserve">ПСИХОЛОГИЧЕСКИЕ ОСОБЕННОСТИ </w:t>
      </w:r>
      <w:r w:rsidRPr="002A6C8B">
        <w:rPr>
          <w:rFonts w:ascii="Times New Roman" w:eastAsiaTheme="minorHAnsi" w:hAnsi="Times New Roman"/>
          <w:sz w:val="28"/>
          <w:szCs w:val="28"/>
        </w:rPr>
        <w:br/>
        <w:t>ТРЕНИНГОВОЙ ГРУППЫ</w:t>
      </w:r>
    </w:p>
    <w:p w:rsidR="00603809" w:rsidRPr="00603809" w:rsidRDefault="00603809" w:rsidP="00865412">
      <w:pPr>
        <w:jc w:val="center"/>
        <w:rPr>
          <w:rFonts w:ascii="Times New Roman" w:eastAsiaTheme="minorHAnsi" w:hAnsi="Times New Roman"/>
          <w:sz w:val="28"/>
          <w:szCs w:val="28"/>
        </w:rPr>
      </w:pPr>
      <w:r w:rsidRPr="00603809">
        <w:rPr>
          <w:rFonts w:ascii="Times New Roman" w:eastAsiaTheme="minorHAnsi" w:hAnsi="Times New Roman"/>
          <w:b/>
          <w:bCs/>
          <w:sz w:val="28"/>
          <w:szCs w:val="28"/>
        </w:rPr>
        <w:t xml:space="preserve">Цели </w:t>
      </w:r>
      <w:proofErr w:type="spellStart"/>
      <w:r w:rsidRPr="00603809">
        <w:rPr>
          <w:rFonts w:ascii="Times New Roman" w:eastAsiaTheme="minorHAnsi" w:hAnsi="Times New Roman"/>
          <w:b/>
          <w:bCs/>
          <w:sz w:val="28"/>
          <w:szCs w:val="28"/>
        </w:rPr>
        <w:t>тренинговой</w:t>
      </w:r>
      <w:proofErr w:type="spellEnd"/>
      <w:r w:rsidRPr="00603809">
        <w:rPr>
          <w:rFonts w:ascii="Times New Roman" w:eastAsiaTheme="minorHAnsi" w:hAnsi="Times New Roman"/>
          <w:b/>
          <w:bCs/>
          <w:sz w:val="28"/>
          <w:szCs w:val="28"/>
        </w:rPr>
        <w:t xml:space="preserve"> группы</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Как было указано выше, </w:t>
      </w:r>
      <w:proofErr w:type="spellStart"/>
      <w:r w:rsidRPr="00603809">
        <w:rPr>
          <w:rFonts w:ascii="Times New Roman" w:eastAsiaTheme="minorHAnsi" w:hAnsi="Times New Roman"/>
          <w:sz w:val="28"/>
          <w:szCs w:val="28"/>
        </w:rPr>
        <w:t>тренинговые</w:t>
      </w:r>
      <w:proofErr w:type="spellEnd"/>
      <w:r w:rsidRPr="00603809">
        <w:rPr>
          <w:rFonts w:ascii="Times New Roman" w:eastAsiaTheme="minorHAnsi" w:hAnsi="Times New Roman"/>
          <w:sz w:val="28"/>
          <w:szCs w:val="28"/>
        </w:rPr>
        <w:t xml:space="preserve"> методы находятся на стыке психотерапии, обучения и </w:t>
      </w:r>
      <w:proofErr w:type="spellStart"/>
      <w:r w:rsidRPr="00603809">
        <w:rPr>
          <w:rFonts w:ascii="Times New Roman" w:eastAsiaTheme="minorHAnsi" w:hAnsi="Times New Roman"/>
          <w:sz w:val="28"/>
          <w:szCs w:val="28"/>
        </w:rPr>
        <w:t>психокоррекции</w:t>
      </w:r>
      <w:proofErr w:type="spellEnd"/>
      <w:r w:rsidRPr="00603809">
        <w:rPr>
          <w:rFonts w:ascii="Times New Roman" w:eastAsiaTheme="minorHAnsi" w:hAnsi="Times New Roman"/>
          <w:sz w:val="28"/>
          <w:szCs w:val="28"/>
        </w:rPr>
        <w:t xml:space="preserve">. Вследствие этого цели </w:t>
      </w:r>
      <w:proofErr w:type="spellStart"/>
      <w:r w:rsidRPr="00603809">
        <w:rPr>
          <w:rFonts w:ascii="Times New Roman" w:eastAsiaTheme="minorHAnsi" w:hAnsi="Times New Roman"/>
          <w:sz w:val="28"/>
          <w:szCs w:val="28"/>
        </w:rPr>
        <w:t>тр</w:t>
      </w:r>
      <w:r w:rsidRPr="00603809">
        <w:rPr>
          <w:rFonts w:ascii="Times New Roman" w:eastAsiaTheme="minorHAnsi" w:hAnsi="Times New Roman"/>
          <w:sz w:val="28"/>
          <w:szCs w:val="28"/>
        </w:rPr>
        <w:t>е</w:t>
      </w:r>
      <w:r w:rsidRPr="00603809">
        <w:rPr>
          <w:rFonts w:ascii="Times New Roman" w:eastAsiaTheme="minorHAnsi" w:hAnsi="Times New Roman"/>
          <w:sz w:val="28"/>
          <w:szCs w:val="28"/>
        </w:rPr>
        <w:t>нинговой</w:t>
      </w:r>
      <w:proofErr w:type="spellEnd"/>
      <w:r w:rsidRPr="00603809">
        <w:rPr>
          <w:rFonts w:ascii="Times New Roman" w:eastAsiaTheme="minorHAnsi" w:hAnsi="Times New Roman"/>
          <w:sz w:val="28"/>
          <w:szCs w:val="28"/>
        </w:rPr>
        <w:t xml:space="preserve"> работы могут быть весьма разнообразными, отражающими многосторонность происходящих процессов. Разнообразие целей, кр</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ме того, связано с обилием резко различающихся подходов к поним</w:t>
      </w:r>
      <w:r w:rsidRPr="00603809">
        <w:rPr>
          <w:rFonts w:ascii="Times New Roman" w:eastAsiaTheme="minorHAnsi" w:hAnsi="Times New Roman"/>
          <w:sz w:val="28"/>
          <w:szCs w:val="28"/>
        </w:rPr>
        <w:t>а</w:t>
      </w:r>
      <w:r w:rsidRPr="00603809">
        <w:rPr>
          <w:rFonts w:ascii="Times New Roman" w:eastAsiaTheme="minorHAnsi" w:hAnsi="Times New Roman"/>
          <w:sz w:val="28"/>
          <w:szCs w:val="28"/>
        </w:rPr>
        <w:t>нию тренинга. Вместе с тем, опираясь на мнение известных специал</w:t>
      </w:r>
      <w:r w:rsidRPr="00603809">
        <w:rPr>
          <w:rFonts w:ascii="Times New Roman" w:eastAsiaTheme="minorHAnsi" w:hAnsi="Times New Roman"/>
          <w:sz w:val="28"/>
          <w:szCs w:val="28"/>
        </w:rPr>
        <w:t>и</w:t>
      </w:r>
      <w:r w:rsidRPr="00603809">
        <w:rPr>
          <w:rFonts w:ascii="Times New Roman" w:eastAsiaTheme="minorHAnsi" w:hAnsi="Times New Roman"/>
          <w:sz w:val="28"/>
          <w:szCs w:val="28"/>
        </w:rPr>
        <w:t xml:space="preserve">стов (А. А. Александров, 1997; К. </w:t>
      </w:r>
      <w:proofErr w:type="spellStart"/>
      <w:r w:rsidRPr="00603809">
        <w:rPr>
          <w:rFonts w:ascii="Times New Roman" w:eastAsiaTheme="minorHAnsi" w:hAnsi="Times New Roman"/>
          <w:sz w:val="28"/>
          <w:szCs w:val="28"/>
        </w:rPr>
        <w:t>Рудестам</w:t>
      </w:r>
      <w:proofErr w:type="spellEnd"/>
      <w:r w:rsidRPr="00603809">
        <w:rPr>
          <w:rFonts w:ascii="Times New Roman" w:eastAsiaTheme="minorHAnsi" w:hAnsi="Times New Roman"/>
          <w:sz w:val="28"/>
          <w:szCs w:val="28"/>
        </w:rPr>
        <w:t xml:space="preserve">, 1993 и др.), выделим </w:t>
      </w:r>
      <w:r w:rsidRPr="00603809">
        <w:rPr>
          <w:rFonts w:ascii="Times New Roman" w:eastAsiaTheme="minorHAnsi" w:hAnsi="Times New Roman"/>
          <w:b/>
          <w:bCs/>
          <w:sz w:val="28"/>
          <w:szCs w:val="28"/>
        </w:rPr>
        <w:t>о</w:t>
      </w:r>
      <w:r w:rsidRPr="00603809">
        <w:rPr>
          <w:rFonts w:ascii="Times New Roman" w:eastAsiaTheme="minorHAnsi" w:hAnsi="Times New Roman"/>
          <w:b/>
          <w:bCs/>
          <w:sz w:val="28"/>
          <w:szCs w:val="28"/>
        </w:rPr>
        <w:t>б</w:t>
      </w:r>
      <w:r w:rsidRPr="00603809">
        <w:rPr>
          <w:rFonts w:ascii="Times New Roman" w:eastAsiaTheme="minorHAnsi" w:hAnsi="Times New Roman"/>
          <w:b/>
          <w:bCs/>
          <w:sz w:val="28"/>
          <w:szCs w:val="28"/>
        </w:rPr>
        <w:t>щие цели</w:t>
      </w:r>
      <w:r w:rsidRPr="00603809">
        <w:rPr>
          <w:rFonts w:ascii="Times New Roman" w:eastAsiaTheme="minorHAnsi" w:hAnsi="Times New Roman"/>
          <w:sz w:val="28"/>
          <w:szCs w:val="28"/>
        </w:rPr>
        <w:t xml:space="preserve">, объединяющие различные по направленности и содержанию </w:t>
      </w:r>
      <w:proofErr w:type="spellStart"/>
      <w:r w:rsidRPr="00603809">
        <w:rPr>
          <w:rFonts w:ascii="Times New Roman" w:eastAsiaTheme="minorHAnsi" w:hAnsi="Times New Roman"/>
          <w:sz w:val="28"/>
          <w:szCs w:val="28"/>
        </w:rPr>
        <w:t>тренинговые</w:t>
      </w:r>
      <w:proofErr w:type="spellEnd"/>
      <w:r w:rsidRPr="00603809">
        <w:rPr>
          <w:rFonts w:ascii="Times New Roman" w:eastAsiaTheme="minorHAnsi" w:hAnsi="Times New Roman"/>
          <w:sz w:val="28"/>
          <w:szCs w:val="28"/>
        </w:rPr>
        <w:t xml:space="preserve"> группы: </w:t>
      </w:r>
    </w:p>
    <w:p w:rsidR="00603809" w:rsidRPr="00603809" w:rsidRDefault="00603809" w:rsidP="00603809">
      <w:pPr>
        <w:numPr>
          <w:ilvl w:val="0"/>
          <w:numId w:val="27"/>
        </w:num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исследование психологических проблем участников группы и оказание помощи в их решении; </w:t>
      </w:r>
    </w:p>
    <w:p w:rsidR="00603809" w:rsidRPr="00603809" w:rsidRDefault="00603809" w:rsidP="00603809">
      <w:pPr>
        <w:numPr>
          <w:ilvl w:val="0"/>
          <w:numId w:val="27"/>
        </w:numPr>
        <w:jc w:val="both"/>
        <w:rPr>
          <w:rFonts w:ascii="Times New Roman" w:eastAsiaTheme="minorHAnsi" w:hAnsi="Times New Roman"/>
          <w:sz w:val="28"/>
          <w:szCs w:val="28"/>
        </w:rPr>
      </w:pPr>
      <w:r w:rsidRPr="00603809">
        <w:rPr>
          <w:rFonts w:ascii="Times New Roman" w:eastAsiaTheme="minorHAnsi" w:hAnsi="Times New Roman"/>
          <w:sz w:val="28"/>
          <w:szCs w:val="28"/>
        </w:rPr>
        <w:lastRenderedPageBreak/>
        <w:t>улучшение субъективного самочувствия и укрепление психич</w:t>
      </w:r>
      <w:r w:rsidRPr="00603809">
        <w:rPr>
          <w:rFonts w:ascii="Times New Roman" w:eastAsiaTheme="minorHAnsi" w:hAnsi="Times New Roman"/>
          <w:sz w:val="28"/>
          <w:szCs w:val="28"/>
        </w:rPr>
        <w:t>е</w:t>
      </w:r>
      <w:r w:rsidRPr="00603809">
        <w:rPr>
          <w:rFonts w:ascii="Times New Roman" w:eastAsiaTheme="minorHAnsi" w:hAnsi="Times New Roman"/>
          <w:sz w:val="28"/>
          <w:szCs w:val="28"/>
        </w:rPr>
        <w:t xml:space="preserve">ского здоровья; </w:t>
      </w:r>
    </w:p>
    <w:p w:rsidR="00603809" w:rsidRPr="00603809" w:rsidRDefault="00603809" w:rsidP="00603809">
      <w:pPr>
        <w:numPr>
          <w:ilvl w:val="0"/>
          <w:numId w:val="27"/>
        </w:numPr>
        <w:jc w:val="both"/>
        <w:rPr>
          <w:rFonts w:ascii="Times New Roman" w:eastAsiaTheme="minorHAnsi" w:hAnsi="Times New Roman"/>
          <w:sz w:val="28"/>
          <w:szCs w:val="28"/>
        </w:rPr>
      </w:pPr>
      <w:r w:rsidRPr="00603809">
        <w:rPr>
          <w:rFonts w:ascii="Times New Roman" w:eastAsiaTheme="minorHAnsi" w:hAnsi="Times New Roman"/>
          <w:sz w:val="28"/>
          <w:szCs w:val="28"/>
        </w:rPr>
        <w:t>изучение психологических закономерностей, механизмов и э</w:t>
      </w:r>
      <w:r w:rsidRPr="00603809">
        <w:rPr>
          <w:rFonts w:ascii="Times New Roman" w:eastAsiaTheme="minorHAnsi" w:hAnsi="Times New Roman"/>
          <w:sz w:val="28"/>
          <w:szCs w:val="28"/>
        </w:rPr>
        <w:t>ф</w:t>
      </w:r>
      <w:r w:rsidRPr="00603809">
        <w:rPr>
          <w:rFonts w:ascii="Times New Roman" w:eastAsiaTheme="minorHAnsi" w:hAnsi="Times New Roman"/>
          <w:sz w:val="28"/>
          <w:szCs w:val="28"/>
        </w:rPr>
        <w:t>фективных способов межличностного взаимодействия для созд</w:t>
      </w:r>
      <w:r w:rsidRPr="00603809">
        <w:rPr>
          <w:rFonts w:ascii="Times New Roman" w:eastAsiaTheme="minorHAnsi" w:hAnsi="Times New Roman"/>
          <w:sz w:val="28"/>
          <w:szCs w:val="28"/>
        </w:rPr>
        <w:t>а</w:t>
      </w:r>
      <w:r w:rsidRPr="00603809">
        <w:rPr>
          <w:rFonts w:ascii="Times New Roman" w:eastAsiaTheme="minorHAnsi" w:hAnsi="Times New Roman"/>
          <w:sz w:val="28"/>
          <w:szCs w:val="28"/>
        </w:rPr>
        <w:t xml:space="preserve">ния основы более эффективного и гармоничного общения с людьми; </w:t>
      </w:r>
    </w:p>
    <w:p w:rsidR="00603809" w:rsidRPr="00603809" w:rsidRDefault="00603809" w:rsidP="00603809">
      <w:pPr>
        <w:numPr>
          <w:ilvl w:val="0"/>
          <w:numId w:val="27"/>
        </w:num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развитие самосознания и </w:t>
      </w:r>
      <w:proofErr w:type="spellStart"/>
      <w:r w:rsidRPr="00603809">
        <w:rPr>
          <w:rFonts w:ascii="Times New Roman" w:eastAsiaTheme="minorHAnsi" w:hAnsi="Times New Roman"/>
          <w:sz w:val="28"/>
          <w:szCs w:val="28"/>
        </w:rPr>
        <w:t>самоисследование</w:t>
      </w:r>
      <w:proofErr w:type="spellEnd"/>
      <w:r w:rsidRPr="00603809">
        <w:rPr>
          <w:rFonts w:ascii="Times New Roman" w:eastAsiaTheme="minorHAnsi" w:hAnsi="Times New Roman"/>
          <w:sz w:val="28"/>
          <w:szCs w:val="28"/>
        </w:rPr>
        <w:t xml:space="preserve"> участников для ко</w:t>
      </w:r>
      <w:r w:rsidRPr="00603809">
        <w:rPr>
          <w:rFonts w:ascii="Times New Roman" w:eastAsiaTheme="minorHAnsi" w:hAnsi="Times New Roman"/>
          <w:sz w:val="28"/>
          <w:szCs w:val="28"/>
        </w:rPr>
        <w:t>р</w:t>
      </w:r>
      <w:r w:rsidRPr="00603809">
        <w:rPr>
          <w:rFonts w:ascii="Times New Roman" w:eastAsiaTheme="minorHAnsi" w:hAnsi="Times New Roman"/>
          <w:sz w:val="28"/>
          <w:szCs w:val="28"/>
        </w:rPr>
        <w:t>рекции или предупреждения эмоциональных нарушений на осн</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 xml:space="preserve">ве внутренних и поведенческих изменений; </w:t>
      </w:r>
    </w:p>
    <w:p w:rsidR="00603809" w:rsidRPr="00603809" w:rsidRDefault="00603809" w:rsidP="00603809">
      <w:pPr>
        <w:numPr>
          <w:ilvl w:val="0"/>
          <w:numId w:val="27"/>
        </w:numPr>
        <w:jc w:val="both"/>
        <w:rPr>
          <w:rFonts w:ascii="Times New Roman" w:eastAsiaTheme="minorHAnsi" w:hAnsi="Times New Roman"/>
          <w:sz w:val="28"/>
          <w:szCs w:val="28"/>
        </w:rPr>
      </w:pPr>
      <w:r w:rsidRPr="00603809">
        <w:rPr>
          <w:rFonts w:ascii="Times New Roman" w:eastAsiaTheme="minorHAnsi" w:hAnsi="Times New Roman"/>
          <w:sz w:val="28"/>
          <w:szCs w:val="28"/>
        </w:rPr>
        <w:t>содействие процессу личностного развития, реализации творч</w:t>
      </w:r>
      <w:r w:rsidRPr="00603809">
        <w:rPr>
          <w:rFonts w:ascii="Times New Roman" w:eastAsiaTheme="minorHAnsi" w:hAnsi="Times New Roman"/>
          <w:sz w:val="28"/>
          <w:szCs w:val="28"/>
        </w:rPr>
        <w:t>е</w:t>
      </w:r>
      <w:r w:rsidRPr="00603809">
        <w:rPr>
          <w:rFonts w:ascii="Times New Roman" w:eastAsiaTheme="minorHAnsi" w:hAnsi="Times New Roman"/>
          <w:sz w:val="28"/>
          <w:szCs w:val="28"/>
        </w:rPr>
        <w:t>ского потенциала, достижению оптимального уровня жизнеде</w:t>
      </w:r>
      <w:r w:rsidRPr="00603809">
        <w:rPr>
          <w:rFonts w:ascii="Times New Roman" w:eastAsiaTheme="minorHAnsi" w:hAnsi="Times New Roman"/>
          <w:sz w:val="28"/>
          <w:szCs w:val="28"/>
        </w:rPr>
        <w:t>я</w:t>
      </w:r>
      <w:r w:rsidRPr="00603809">
        <w:rPr>
          <w:rFonts w:ascii="Times New Roman" w:eastAsiaTheme="minorHAnsi" w:hAnsi="Times New Roman"/>
          <w:sz w:val="28"/>
          <w:szCs w:val="28"/>
        </w:rPr>
        <w:t xml:space="preserve">тельности и ощущения счастья и успеха. </w:t>
      </w:r>
    </w:p>
    <w:p w:rsidR="00603809" w:rsidRPr="00865412" w:rsidRDefault="00865412" w:rsidP="00865412">
      <w:pPr>
        <w:jc w:val="center"/>
        <w:rPr>
          <w:rFonts w:ascii="Times New Roman" w:eastAsiaTheme="minorHAnsi" w:hAnsi="Times New Roman"/>
          <w:sz w:val="28"/>
          <w:szCs w:val="28"/>
        </w:rPr>
      </w:pPr>
      <w:r>
        <w:rPr>
          <w:rFonts w:ascii="Times New Roman" w:eastAsiaTheme="minorHAnsi" w:hAnsi="Times New Roman"/>
          <w:sz w:val="28"/>
          <w:szCs w:val="28"/>
        </w:rPr>
        <w:t xml:space="preserve">                                        </w:t>
      </w:r>
      <w:r w:rsidR="002A6C8B">
        <w:rPr>
          <w:rFonts w:ascii="Times New Roman" w:eastAsiaTheme="minorHAnsi" w:hAnsi="Times New Roman"/>
          <w:sz w:val="28"/>
          <w:szCs w:val="28"/>
        </w:rPr>
        <w:t xml:space="preserve">                          </w:t>
      </w:r>
      <w:r w:rsidRPr="00865412">
        <w:rPr>
          <w:rFonts w:ascii="Times New Roman" w:eastAsiaTheme="minorHAnsi" w:hAnsi="Times New Roman"/>
          <w:sz w:val="28"/>
          <w:szCs w:val="28"/>
        </w:rPr>
        <w:t xml:space="preserve">Рис.3. </w:t>
      </w:r>
      <w:r w:rsidR="00603809" w:rsidRPr="00865412">
        <w:rPr>
          <w:rFonts w:ascii="Times New Roman" w:eastAsiaTheme="minorHAnsi" w:hAnsi="Times New Roman"/>
          <w:sz w:val="28"/>
          <w:szCs w:val="28"/>
        </w:rPr>
        <w:t xml:space="preserve">Цели </w:t>
      </w:r>
      <w:proofErr w:type="spellStart"/>
      <w:r w:rsidR="00603809" w:rsidRPr="00865412">
        <w:rPr>
          <w:rFonts w:ascii="Times New Roman" w:eastAsiaTheme="minorHAnsi" w:hAnsi="Times New Roman"/>
          <w:sz w:val="28"/>
          <w:szCs w:val="28"/>
        </w:rPr>
        <w:t>тренинговой</w:t>
      </w:r>
      <w:proofErr w:type="spellEnd"/>
      <w:r w:rsidR="00603809" w:rsidRPr="00865412">
        <w:rPr>
          <w:rFonts w:ascii="Times New Roman" w:eastAsiaTheme="minorHAnsi" w:hAnsi="Times New Roman"/>
          <w:sz w:val="28"/>
          <w:szCs w:val="28"/>
        </w:rPr>
        <w:t xml:space="preserve"> работы</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noProof/>
          <w:sz w:val="28"/>
          <w:szCs w:val="28"/>
          <w:lang w:eastAsia="ru-RU"/>
        </w:rPr>
        <w:drawing>
          <wp:inline distT="0" distB="0" distL="0" distR="0" wp14:anchorId="1831A2A0" wp14:editId="4338861A">
            <wp:extent cx="5334000" cy="3492500"/>
            <wp:effectExtent l="0" t="0" r="0" b="0"/>
            <wp:docPr id="3" name="Рисунок 3" descr="C:\Users\ф\Desktop\Лекции\Счастье\все сразу\vachk01\000\img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ф\Desktop\Лекции\Счастье\все сразу\vachk01\000\img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0" cy="3492500"/>
                    </a:xfrm>
                    <a:prstGeom prst="rect">
                      <a:avLst/>
                    </a:prstGeom>
                    <a:noFill/>
                    <a:ln>
                      <a:noFill/>
                    </a:ln>
                  </pic:spPr>
                </pic:pic>
              </a:graphicData>
            </a:graphic>
          </wp:inline>
        </w:drawing>
      </w:r>
    </w:p>
    <w:p w:rsidR="00603809" w:rsidRPr="002A6C8B" w:rsidRDefault="00603809" w:rsidP="00865412">
      <w:pPr>
        <w:jc w:val="center"/>
        <w:rPr>
          <w:rFonts w:ascii="Times New Roman" w:eastAsiaTheme="minorHAnsi" w:hAnsi="Times New Roman"/>
          <w:sz w:val="28"/>
          <w:szCs w:val="28"/>
        </w:rPr>
      </w:pPr>
      <w:r w:rsidRPr="002A6C8B">
        <w:rPr>
          <w:rFonts w:ascii="Times New Roman" w:eastAsiaTheme="minorHAnsi" w:hAnsi="Times New Roman"/>
          <w:bCs/>
          <w:sz w:val="28"/>
          <w:szCs w:val="28"/>
        </w:rPr>
        <w:t>Преимущества групповой формы психологической работы</w:t>
      </w:r>
    </w:p>
    <w:p w:rsidR="00603809" w:rsidRPr="00603809" w:rsidRDefault="00603809" w:rsidP="00865412">
      <w:pPr>
        <w:ind w:firstLine="360"/>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Вопрос о том, нужны ли вообще практической психологии </w:t>
      </w:r>
      <w:proofErr w:type="spellStart"/>
      <w:r w:rsidRPr="00603809">
        <w:rPr>
          <w:rFonts w:ascii="Times New Roman" w:eastAsiaTheme="minorHAnsi" w:hAnsi="Times New Roman"/>
          <w:sz w:val="28"/>
          <w:szCs w:val="28"/>
        </w:rPr>
        <w:t>трени</w:t>
      </w:r>
      <w:r w:rsidRPr="00603809">
        <w:rPr>
          <w:rFonts w:ascii="Times New Roman" w:eastAsiaTheme="minorHAnsi" w:hAnsi="Times New Roman"/>
          <w:sz w:val="28"/>
          <w:szCs w:val="28"/>
        </w:rPr>
        <w:t>н</w:t>
      </w:r>
      <w:r w:rsidRPr="00603809">
        <w:rPr>
          <w:rFonts w:ascii="Times New Roman" w:eastAsiaTheme="minorHAnsi" w:hAnsi="Times New Roman"/>
          <w:sz w:val="28"/>
          <w:szCs w:val="28"/>
        </w:rPr>
        <w:t>говые</w:t>
      </w:r>
      <w:proofErr w:type="spellEnd"/>
      <w:r w:rsidRPr="00603809">
        <w:rPr>
          <w:rFonts w:ascii="Times New Roman" w:eastAsiaTheme="minorHAnsi" w:hAnsi="Times New Roman"/>
          <w:sz w:val="28"/>
          <w:szCs w:val="28"/>
        </w:rPr>
        <w:t xml:space="preserve"> группы, связан с уяснением тех достоинств, которые имеет гру</w:t>
      </w:r>
      <w:r w:rsidRPr="00603809">
        <w:rPr>
          <w:rFonts w:ascii="Times New Roman" w:eastAsiaTheme="minorHAnsi" w:hAnsi="Times New Roman"/>
          <w:sz w:val="28"/>
          <w:szCs w:val="28"/>
        </w:rPr>
        <w:t>п</w:t>
      </w:r>
      <w:r w:rsidRPr="00603809">
        <w:rPr>
          <w:rFonts w:ascii="Times New Roman" w:eastAsiaTheme="minorHAnsi" w:hAnsi="Times New Roman"/>
          <w:sz w:val="28"/>
          <w:szCs w:val="28"/>
        </w:rPr>
        <w:t xml:space="preserve">повая форма по сравнению </w:t>
      </w:r>
      <w:proofErr w:type="gramStart"/>
      <w:r w:rsidRPr="00603809">
        <w:rPr>
          <w:rFonts w:ascii="Times New Roman" w:eastAsiaTheme="minorHAnsi" w:hAnsi="Times New Roman"/>
          <w:sz w:val="28"/>
          <w:szCs w:val="28"/>
        </w:rPr>
        <w:t>с</w:t>
      </w:r>
      <w:proofErr w:type="gramEnd"/>
      <w:r w:rsidRPr="00603809">
        <w:rPr>
          <w:rFonts w:ascii="Times New Roman" w:eastAsiaTheme="minorHAnsi" w:hAnsi="Times New Roman"/>
          <w:sz w:val="28"/>
          <w:szCs w:val="28"/>
        </w:rPr>
        <w:t xml:space="preserve"> индивидуальной. Перечислим эти пр</w:t>
      </w:r>
      <w:r w:rsidRPr="00603809">
        <w:rPr>
          <w:rFonts w:ascii="Times New Roman" w:eastAsiaTheme="minorHAnsi" w:hAnsi="Times New Roman"/>
          <w:sz w:val="28"/>
          <w:szCs w:val="28"/>
        </w:rPr>
        <w:t>е</w:t>
      </w:r>
      <w:r w:rsidRPr="00603809">
        <w:rPr>
          <w:rFonts w:ascii="Times New Roman" w:eastAsiaTheme="minorHAnsi" w:hAnsi="Times New Roman"/>
          <w:sz w:val="28"/>
          <w:szCs w:val="28"/>
        </w:rPr>
        <w:t>имущества, выделив их сущность и снабдив необходимыми коммент</w:t>
      </w:r>
      <w:r w:rsidRPr="00603809">
        <w:rPr>
          <w:rFonts w:ascii="Times New Roman" w:eastAsiaTheme="minorHAnsi" w:hAnsi="Times New Roman"/>
          <w:sz w:val="28"/>
          <w:szCs w:val="28"/>
        </w:rPr>
        <w:t>а</w:t>
      </w:r>
      <w:r w:rsidRPr="00603809">
        <w:rPr>
          <w:rFonts w:ascii="Times New Roman" w:eastAsiaTheme="minorHAnsi" w:hAnsi="Times New Roman"/>
          <w:sz w:val="28"/>
          <w:szCs w:val="28"/>
        </w:rPr>
        <w:t xml:space="preserve">риями: </w:t>
      </w:r>
    </w:p>
    <w:p w:rsidR="00603809" w:rsidRPr="00603809" w:rsidRDefault="00603809" w:rsidP="00603809">
      <w:pPr>
        <w:numPr>
          <w:ilvl w:val="0"/>
          <w:numId w:val="28"/>
        </w:numPr>
        <w:jc w:val="both"/>
        <w:rPr>
          <w:rFonts w:ascii="Times New Roman" w:eastAsiaTheme="minorHAnsi" w:hAnsi="Times New Roman"/>
          <w:sz w:val="28"/>
          <w:szCs w:val="28"/>
        </w:rPr>
      </w:pPr>
      <w:r w:rsidRPr="00603809">
        <w:rPr>
          <w:rFonts w:ascii="Times New Roman" w:eastAsiaTheme="minorHAnsi" w:hAnsi="Times New Roman"/>
          <w:b/>
          <w:i/>
          <w:iCs/>
          <w:sz w:val="28"/>
          <w:szCs w:val="28"/>
        </w:rPr>
        <w:lastRenderedPageBreak/>
        <w:t>групповой опыт противодействует отчуждению, помогает решению межличностных проблем;</w:t>
      </w:r>
      <w:r w:rsidRPr="00603809">
        <w:rPr>
          <w:rFonts w:ascii="Times New Roman" w:eastAsiaTheme="minorHAnsi" w:hAnsi="Times New Roman"/>
          <w:b/>
          <w:sz w:val="28"/>
          <w:szCs w:val="28"/>
        </w:rPr>
        <w:t xml:space="preserve"> ч</w:t>
      </w:r>
      <w:r w:rsidRPr="00603809">
        <w:rPr>
          <w:rFonts w:ascii="Times New Roman" w:eastAsiaTheme="minorHAnsi" w:hAnsi="Times New Roman"/>
          <w:sz w:val="28"/>
          <w:szCs w:val="28"/>
        </w:rPr>
        <w:t>еловек избегает непр</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дуктивного замыкания в самом себе со своими трудностями, о</w:t>
      </w:r>
      <w:r w:rsidRPr="00603809">
        <w:rPr>
          <w:rFonts w:ascii="Times New Roman" w:eastAsiaTheme="minorHAnsi" w:hAnsi="Times New Roman"/>
          <w:sz w:val="28"/>
          <w:szCs w:val="28"/>
        </w:rPr>
        <w:t>б</w:t>
      </w:r>
      <w:r w:rsidRPr="00603809">
        <w:rPr>
          <w:rFonts w:ascii="Times New Roman" w:eastAsiaTheme="minorHAnsi" w:hAnsi="Times New Roman"/>
          <w:sz w:val="28"/>
          <w:szCs w:val="28"/>
        </w:rPr>
        <w:t>наруживает, что его проблемы не уникальны, что и другие пер</w:t>
      </w:r>
      <w:r w:rsidRPr="00603809">
        <w:rPr>
          <w:rFonts w:ascii="Times New Roman" w:eastAsiaTheme="minorHAnsi" w:hAnsi="Times New Roman"/>
          <w:sz w:val="28"/>
          <w:szCs w:val="28"/>
        </w:rPr>
        <w:t>е</w:t>
      </w:r>
      <w:r w:rsidRPr="00603809">
        <w:rPr>
          <w:rFonts w:ascii="Times New Roman" w:eastAsiaTheme="minorHAnsi" w:hAnsi="Times New Roman"/>
          <w:sz w:val="28"/>
          <w:szCs w:val="28"/>
        </w:rPr>
        <w:t>живают сходные чувства, – для многих людей подобное откр</w:t>
      </w:r>
      <w:r w:rsidRPr="00603809">
        <w:rPr>
          <w:rFonts w:ascii="Times New Roman" w:eastAsiaTheme="minorHAnsi" w:hAnsi="Times New Roman"/>
          <w:sz w:val="28"/>
          <w:szCs w:val="28"/>
        </w:rPr>
        <w:t>ы</w:t>
      </w:r>
      <w:r w:rsidRPr="00603809">
        <w:rPr>
          <w:rFonts w:ascii="Times New Roman" w:eastAsiaTheme="minorHAnsi" w:hAnsi="Times New Roman"/>
          <w:sz w:val="28"/>
          <w:szCs w:val="28"/>
        </w:rPr>
        <w:t xml:space="preserve">тие само по себе оказывается мощным психотерапевтическим фактором; </w:t>
      </w:r>
    </w:p>
    <w:p w:rsidR="00603809" w:rsidRPr="00603809" w:rsidRDefault="00603809" w:rsidP="00603809">
      <w:pPr>
        <w:numPr>
          <w:ilvl w:val="0"/>
          <w:numId w:val="28"/>
        </w:numPr>
        <w:jc w:val="both"/>
        <w:rPr>
          <w:rFonts w:ascii="Times New Roman" w:eastAsiaTheme="minorHAnsi" w:hAnsi="Times New Roman"/>
          <w:sz w:val="28"/>
          <w:szCs w:val="28"/>
        </w:rPr>
      </w:pPr>
      <w:r w:rsidRPr="00603809">
        <w:rPr>
          <w:rFonts w:ascii="Times New Roman" w:eastAsiaTheme="minorHAnsi" w:hAnsi="Times New Roman"/>
          <w:b/>
          <w:i/>
          <w:iCs/>
          <w:sz w:val="28"/>
          <w:szCs w:val="28"/>
        </w:rPr>
        <w:t>группа отражает общество в миниатюре</w:t>
      </w:r>
      <w:r w:rsidRPr="00603809">
        <w:rPr>
          <w:rFonts w:ascii="Times New Roman" w:eastAsiaTheme="minorHAnsi" w:hAnsi="Times New Roman"/>
          <w:i/>
          <w:iCs/>
          <w:sz w:val="28"/>
          <w:szCs w:val="28"/>
        </w:rPr>
        <w:t>,</w:t>
      </w:r>
      <w:r w:rsidRPr="00603809">
        <w:rPr>
          <w:rFonts w:ascii="Times New Roman" w:eastAsiaTheme="minorHAnsi" w:hAnsi="Times New Roman"/>
          <w:sz w:val="28"/>
          <w:szCs w:val="28"/>
        </w:rPr>
        <w:t xml:space="preserve"> делает очевидными такие скрытые факторы, как давление партнеров, социальное влияние и конформизм; по сути дела в группе моделируется – я</w:t>
      </w:r>
      <w:r w:rsidRPr="00603809">
        <w:rPr>
          <w:rFonts w:ascii="Times New Roman" w:eastAsiaTheme="minorHAnsi" w:hAnsi="Times New Roman"/>
          <w:sz w:val="28"/>
          <w:szCs w:val="28"/>
        </w:rPr>
        <w:t>р</w:t>
      </w:r>
      <w:r w:rsidRPr="00603809">
        <w:rPr>
          <w:rFonts w:ascii="Times New Roman" w:eastAsiaTheme="minorHAnsi" w:hAnsi="Times New Roman"/>
          <w:sz w:val="28"/>
          <w:szCs w:val="28"/>
        </w:rPr>
        <w:t>ко, выпукло -система взаимоотношений и взаимосвязей, хара</w:t>
      </w:r>
      <w:r w:rsidRPr="00603809">
        <w:rPr>
          <w:rFonts w:ascii="Times New Roman" w:eastAsiaTheme="minorHAnsi" w:hAnsi="Times New Roman"/>
          <w:sz w:val="28"/>
          <w:szCs w:val="28"/>
        </w:rPr>
        <w:t>к</w:t>
      </w:r>
      <w:r w:rsidRPr="00603809">
        <w:rPr>
          <w:rFonts w:ascii="Times New Roman" w:eastAsiaTheme="minorHAnsi" w:hAnsi="Times New Roman"/>
          <w:sz w:val="28"/>
          <w:szCs w:val="28"/>
        </w:rPr>
        <w:t>терная для реальной жизни участников, это дает им возможность увидеть и проанализировать в условиях психологической бе</w:t>
      </w:r>
      <w:r w:rsidRPr="00603809">
        <w:rPr>
          <w:rFonts w:ascii="Times New Roman" w:eastAsiaTheme="minorHAnsi" w:hAnsi="Times New Roman"/>
          <w:sz w:val="28"/>
          <w:szCs w:val="28"/>
        </w:rPr>
        <w:t>з</w:t>
      </w:r>
      <w:r w:rsidRPr="00603809">
        <w:rPr>
          <w:rFonts w:ascii="Times New Roman" w:eastAsiaTheme="minorHAnsi" w:hAnsi="Times New Roman"/>
          <w:sz w:val="28"/>
          <w:szCs w:val="28"/>
        </w:rPr>
        <w:t>опасности психологические закономерности общения и повед</w:t>
      </w:r>
      <w:r w:rsidRPr="00603809">
        <w:rPr>
          <w:rFonts w:ascii="Times New Roman" w:eastAsiaTheme="minorHAnsi" w:hAnsi="Times New Roman"/>
          <w:sz w:val="28"/>
          <w:szCs w:val="28"/>
        </w:rPr>
        <w:t>е</w:t>
      </w:r>
      <w:r w:rsidRPr="00603809">
        <w:rPr>
          <w:rFonts w:ascii="Times New Roman" w:eastAsiaTheme="minorHAnsi" w:hAnsi="Times New Roman"/>
          <w:sz w:val="28"/>
          <w:szCs w:val="28"/>
        </w:rPr>
        <w:t>ния других людей и самих себя, не очевидные в житейских сит</w:t>
      </w:r>
      <w:r w:rsidRPr="00603809">
        <w:rPr>
          <w:rFonts w:ascii="Times New Roman" w:eastAsiaTheme="minorHAnsi" w:hAnsi="Times New Roman"/>
          <w:sz w:val="28"/>
          <w:szCs w:val="28"/>
        </w:rPr>
        <w:t>у</w:t>
      </w:r>
      <w:r w:rsidRPr="00603809">
        <w:rPr>
          <w:rFonts w:ascii="Times New Roman" w:eastAsiaTheme="minorHAnsi" w:hAnsi="Times New Roman"/>
          <w:sz w:val="28"/>
          <w:szCs w:val="28"/>
        </w:rPr>
        <w:t xml:space="preserve">ациях; </w:t>
      </w:r>
    </w:p>
    <w:p w:rsidR="00603809" w:rsidRPr="00603809" w:rsidRDefault="00603809" w:rsidP="00603809">
      <w:pPr>
        <w:numPr>
          <w:ilvl w:val="0"/>
          <w:numId w:val="28"/>
        </w:numPr>
        <w:jc w:val="both"/>
        <w:rPr>
          <w:rFonts w:ascii="Times New Roman" w:eastAsiaTheme="minorHAnsi" w:hAnsi="Times New Roman"/>
          <w:sz w:val="28"/>
          <w:szCs w:val="28"/>
        </w:rPr>
      </w:pPr>
      <w:r w:rsidRPr="00603809">
        <w:rPr>
          <w:rFonts w:ascii="Times New Roman" w:eastAsiaTheme="minorHAnsi" w:hAnsi="Times New Roman"/>
          <w:b/>
          <w:i/>
          <w:iCs/>
          <w:sz w:val="28"/>
          <w:szCs w:val="28"/>
        </w:rPr>
        <w:t>возможность получения обратной связи и поддержки от л</w:t>
      </w:r>
      <w:r w:rsidRPr="00603809">
        <w:rPr>
          <w:rFonts w:ascii="Times New Roman" w:eastAsiaTheme="minorHAnsi" w:hAnsi="Times New Roman"/>
          <w:b/>
          <w:i/>
          <w:iCs/>
          <w:sz w:val="28"/>
          <w:szCs w:val="28"/>
        </w:rPr>
        <w:t>ю</w:t>
      </w:r>
      <w:r w:rsidRPr="00603809">
        <w:rPr>
          <w:rFonts w:ascii="Times New Roman" w:eastAsiaTheme="minorHAnsi" w:hAnsi="Times New Roman"/>
          <w:b/>
          <w:i/>
          <w:iCs/>
          <w:sz w:val="28"/>
          <w:szCs w:val="28"/>
        </w:rPr>
        <w:t>дей со сходными проблемами;</w:t>
      </w:r>
      <w:r w:rsidRPr="00603809">
        <w:rPr>
          <w:rFonts w:ascii="Times New Roman" w:eastAsiaTheme="minorHAnsi" w:hAnsi="Times New Roman"/>
          <w:b/>
          <w:sz w:val="28"/>
          <w:szCs w:val="28"/>
        </w:rPr>
        <w:t xml:space="preserve"> в</w:t>
      </w:r>
      <w:r w:rsidRPr="00603809">
        <w:rPr>
          <w:rFonts w:ascii="Times New Roman" w:eastAsiaTheme="minorHAnsi" w:hAnsi="Times New Roman"/>
          <w:sz w:val="28"/>
          <w:szCs w:val="28"/>
        </w:rPr>
        <w:t xml:space="preserve"> реальной жизни далеко не все люди имеют шанс получить искреннюю, </w:t>
      </w:r>
      <w:proofErr w:type="spellStart"/>
      <w:r w:rsidRPr="00603809">
        <w:rPr>
          <w:rFonts w:ascii="Times New Roman" w:eastAsiaTheme="minorHAnsi" w:hAnsi="Times New Roman"/>
          <w:sz w:val="28"/>
          <w:szCs w:val="28"/>
        </w:rPr>
        <w:t>безоценочную</w:t>
      </w:r>
      <w:proofErr w:type="spellEnd"/>
      <w:r w:rsidRPr="00603809">
        <w:rPr>
          <w:rFonts w:ascii="Times New Roman" w:eastAsiaTheme="minorHAnsi" w:hAnsi="Times New Roman"/>
          <w:sz w:val="28"/>
          <w:szCs w:val="28"/>
        </w:rPr>
        <w:t xml:space="preserve"> обратную связь, позволяющую увидеть свое отражение в глазах других л</w:t>
      </w:r>
      <w:r w:rsidRPr="00603809">
        <w:rPr>
          <w:rFonts w:ascii="Times New Roman" w:eastAsiaTheme="minorHAnsi" w:hAnsi="Times New Roman"/>
          <w:sz w:val="28"/>
          <w:szCs w:val="28"/>
        </w:rPr>
        <w:t>ю</w:t>
      </w:r>
      <w:r w:rsidRPr="00603809">
        <w:rPr>
          <w:rFonts w:ascii="Times New Roman" w:eastAsiaTheme="minorHAnsi" w:hAnsi="Times New Roman"/>
          <w:sz w:val="28"/>
          <w:szCs w:val="28"/>
        </w:rPr>
        <w:t>дей, отлично понимающих сущность твоих переживаний, п</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скольку сами они переживают почти то же самое; возможность "смотреться" в целую галерею "живых зеркал" является, по-видимому, самым важным преимуществом групповой психол</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 xml:space="preserve">гической работы, не достижимым никаким другим способом; </w:t>
      </w:r>
    </w:p>
    <w:p w:rsidR="00603809" w:rsidRPr="00603809" w:rsidRDefault="00603809" w:rsidP="00603809">
      <w:pPr>
        <w:numPr>
          <w:ilvl w:val="0"/>
          <w:numId w:val="28"/>
        </w:numPr>
        <w:jc w:val="both"/>
        <w:rPr>
          <w:rFonts w:ascii="Times New Roman" w:eastAsiaTheme="minorHAnsi" w:hAnsi="Times New Roman"/>
          <w:sz w:val="28"/>
          <w:szCs w:val="28"/>
        </w:rPr>
      </w:pPr>
      <w:r w:rsidRPr="00603809">
        <w:rPr>
          <w:rFonts w:ascii="Times New Roman" w:eastAsiaTheme="minorHAnsi" w:hAnsi="Times New Roman"/>
          <w:b/>
          <w:i/>
          <w:iCs/>
          <w:sz w:val="28"/>
          <w:szCs w:val="28"/>
        </w:rPr>
        <w:t>в группе человек может обучаться новым умениям, экспер</w:t>
      </w:r>
      <w:r w:rsidRPr="00603809">
        <w:rPr>
          <w:rFonts w:ascii="Times New Roman" w:eastAsiaTheme="minorHAnsi" w:hAnsi="Times New Roman"/>
          <w:b/>
          <w:i/>
          <w:iCs/>
          <w:sz w:val="28"/>
          <w:szCs w:val="28"/>
        </w:rPr>
        <w:t>и</w:t>
      </w:r>
      <w:r w:rsidRPr="00603809">
        <w:rPr>
          <w:rFonts w:ascii="Times New Roman" w:eastAsiaTheme="minorHAnsi" w:hAnsi="Times New Roman"/>
          <w:b/>
          <w:i/>
          <w:iCs/>
          <w:sz w:val="28"/>
          <w:szCs w:val="28"/>
        </w:rPr>
        <w:t>ментировать с различными стилями отношений среди ра</w:t>
      </w:r>
      <w:r w:rsidRPr="00603809">
        <w:rPr>
          <w:rFonts w:ascii="Times New Roman" w:eastAsiaTheme="minorHAnsi" w:hAnsi="Times New Roman"/>
          <w:b/>
          <w:i/>
          <w:iCs/>
          <w:sz w:val="28"/>
          <w:szCs w:val="28"/>
        </w:rPr>
        <w:t>в</w:t>
      </w:r>
      <w:r w:rsidRPr="00603809">
        <w:rPr>
          <w:rFonts w:ascii="Times New Roman" w:eastAsiaTheme="minorHAnsi" w:hAnsi="Times New Roman"/>
          <w:b/>
          <w:i/>
          <w:iCs/>
          <w:sz w:val="28"/>
          <w:szCs w:val="28"/>
        </w:rPr>
        <w:t>ных партнеров</w:t>
      </w:r>
      <w:r w:rsidRPr="00603809">
        <w:rPr>
          <w:rFonts w:ascii="Times New Roman" w:eastAsiaTheme="minorHAnsi" w:hAnsi="Times New Roman"/>
          <w:i/>
          <w:iCs/>
          <w:sz w:val="28"/>
          <w:szCs w:val="28"/>
        </w:rPr>
        <w:t>;</w:t>
      </w:r>
      <w:r w:rsidRPr="00603809">
        <w:rPr>
          <w:rFonts w:ascii="Times New Roman" w:eastAsiaTheme="minorHAnsi" w:hAnsi="Times New Roman"/>
          <w:sz w:val="28"/>
          <w:szCs w:val="28"/>
        </w:rPr>
        <w:t xml:space="preserve"> если в реальной жизни подобное эксперимент</w:t>
      </w:r>
      <w:r w:rsidRPr="00603809">
        <w:rPr>
          <w:rFonts w:ascii="Times New Roman" w:eastAsiaTheme="minorHAnsi" w:hAnsi="Times New Roman"/>
          <w:sz w:val="28"/>
          <w:szCs w:val="28"/>
        </w:rPr>
        <w:t>и</w:t>
      </w:r>
      <w:r w:rsidRPr="00603809">
        <w:rPr>
          <w:rFonts w:ascii="Times New Roman" w:eastAsiaTheme="minorHAnsi" w:hAnsi="Times New Roman"/>
          <w:sz w:val="28"/>
          <w:szCs w:val="28"/>
        </w:rPr>
        <w:t xml:space="preserve">рование всегда связано с риском непонимания, неприятия и даже наказания, то </w:t>
      </w:r>
      <w:proofErr w:type="spellStart"/>
      <w:r w:rsidRPr="00603809">
        <w:rPr>
          <w:rFonts w:ascii="Times New Roman" w:eastAsiaTheme="minorHAnsi" w:hAnsi="Times New Roman"/>
          <w:sz w:val="28"/>
          <w:szCs w:val="28"/>
        </w:rPr>
        <w:t>тренинговые</w:t>
      </w:r>
      <w:proofErr w:type="spellEnd"/>
      <w:r w:rsidRPr="00603809">
        <w:rPr>
          <w:rFonts w:ascii="Times New Roman" w:eastAsiaTheme="minorHAnsi" w:hAnsi="Times New Roman"/>
          <w:sz w:val="28"/>
          <w:szCs w:val="28"/>
        </w:rPr>
        <w:t xml:space="preserve"> группы выступают в качестве своео</w:t>
      </w:r>
      <w:r w:rsidRPr="00603809">
        <w:rPr>
          <w:rFonts w:ascii="Times New Roman" w:eastAsiaTheme="minorHAnsi" w:hAnsi="Times New Roman"/>
          <w:sz w:val="28"/>
          <w:szCs w:val="28"/>
        </w:rPr>
        <w:t>б</w:t>
      </w:r>
      <w:r w:rsidRPr="00603809">
        <w:rPr>
          <w:rFonts w:ascii="Times New Roman" w:eastAsiaTheme="minorHAnsi" w:hAnsi="Times New Roman"/>
          <w:sz w:val="28"/>
          <w:szCs w:val="28"/>
        </w:rPr>
        <w:t>разного "психологического полигона", где можно попробовать вести себя иначе, чем обычно, "примерить" новые модели пов</w:t>
      </w:r>
      <w:r w:rsidRPr="00603809">
        <w:rPr>
          <w:rFonts w:ascii="Times New Roman" w:eastAsiaTheme="minorHAnsi" w:hAnsi="Times New Roman"/>
          <w:sz w:val="28"/>
          <w:szCs w:val="28"/>
        </w:rPr>
        <w:t>е</w:t>
      </w:r>
      <w:r w:rsidRPr="00603809">
        <w:rPr>
          <w:rFonts w:ascii="Times New Roman" w:eastAsiaTheme="minorHAnsi" w:hAnsi="Times New Roman"/>
          <w:sz w:val="28"/>
          <w:szCs w:val="28"/>
        </w:rPr>
        <w:t xml:space="preserve">дения, научиться </w:t>
      </w:r>
      <w:proofErr w:type="gramStart"/>
      <w:r w:rsidRPr="00603809">
        <w:rPr>
          <w:rFonts w:ascii="Times New Roman" w:eastAsiaTheme="minorHAnsi" w:hAnsi="Times New Roman"/>
          <w:sz w:val="28"/>
          <w:szCs w:val="28"/>
        </w:rPr>
        <w:t>по-новому</w:t>
      </w:r>
      <w:proofErr w:type="gramEnd"/>
      <w:r w:rsidRPr="00603809">
        <w:rPr>
          <w:rFonts w:ascii="Times New Roman" w:eastAsiaTheme="minorHAnsi" w:hAnsi="Times New Roman"/>
          <w:sz w:val="28"/>
          <w:szCs w:val="28"/>
        </w:rPr>
        <w:t xml:space="preserve"> относиться к себе и к людям – и все это в атмосфере благожелательности, принятия и поддержки; </w:t>
      </w:r>
    </w:p>
    <w:p w:rsidR="00603809" w:rsidRPr="00603809" w:rsidRDefault="00603809" w:rsidP="00603809">
      <w:pPr>
        <w:numPr>
          <w:ilvl w:val="0"/>
          <w:numId w:val="28"/>
        </w:numPr>
        <w:jc w:val="both"/>
        <w:rPr>
          <w:rFonts w:ascii="Times New Roman" w:eastAsiaTheme="minorHAnsi" w:hAnsi="Times New Roman"/>
          <w:sz w:val="28"/>
          <w:szCs w:val="28"/>
        </w:rPr>
      </w:pPr>
      <w:r w:rsidRPr="00603809">
        <w:rPr>
          <w:rFonts w:ascii="Times New Roman" w:eastAsiaTheme="minorHAnsi" w:hAnsi="Times New Roman"/>
          <w:b/>
          <w:i/>
          <w:iCs/>
          <w:sz w:val="28"/>
          <w:szCs w:val="28"/>
        </w:rPr>
        <w:t>в группе участники могут идентифицировать себя с другими</w:t>
      </w:r>
      <w:r w:rsidRPr="00603809">
        <w:rPr>
          <w:rFonts w:ascii="Times New Roman" w:eastAsiaTheme="minorHAnsi" w:hAnsi="Times New Roman"/>
          <w:i/>
          <w:iCs/>
          <w:sz w:val="28"/>
          <w:szCs w:val="28"/>
        </w:rPr>
        <w:t>,</w:t>
      </w:r>
      <w:r w:rsidRPr="00603809">
        <w:rPr>
          <w:rFonts w:ascii="Times New Roman" w:eastAsiaTheme="minorHAnsi" w:hAnsi="Times New Roman"/>
          <w:sz w:val="28"/>
          <w:szCs w:val="28"/>
        </w:rPr>
        <w:t xml:space="preserve"> "сыграть" роль другого человека для лучшего понимания его и себя и для знакомства с новыми эффективными способами пов</w:t>
      </w:r>
      <w:r w:rsidRPr="00603809">
        <w:rPr>
          <w:rFonts w:ascii="Times New Roman" w:eastAsiaTheme="minorHAnsi" w:hAnsi="Times New Roman"/>
          <w:sz w:val="28"/>
          <w:szCs w:val="28"/>
        </w:rPr>
        <w:t>е</w:t>
      </w:r>
      <w:r w:rsidRPr="00603809">
        <w:rPr>
          <w:rFonts w:ascii="Times New Roman" w:eastAsiaTheme="minorHAnsi" w:hAnsi="Times New Roman"/>
          <w:sz w:val="28"/>
          <w:szCs w:val="28"/>
        </w:rPr>
        <w:lastRenderedPageBreak/>
        <w:t xml:space="preserve">дения, применяемыми кем-то; возникающие в результате этого эмоциональная связь, сопереживание, </w:t>
      </w:r>
      <w:proofErr w:type="spellStart"/>
      <w:r w:rsidRPr="00603809">
        <w:rPr>
          <w:rFonts w:ascii="Times New Roman" w:eastAsiaTheme="minorHAnsi" w:hAnsi="Times New Roman"/>
          <w:sz w:val="28"/>
          <w:szCs w:val="28"/>
        </w:rPr>
        <w:t>эмпатия</w:t>
      </w:r>
      <w:proofErr w:type="spellEnd"/>
      <w:r w:rsidRPr="00603809">
        <w:rPr>
          <w:rFonts w:ascii="Times New Roman" w:eastAsiaTheme="minorHAnsi" w:hAnsi="Times New Roman"/>
          <w:sz w:val="28"/>
          <w:szCs w:val="28"/>
        </w:rPr>
        <w:t xml:space="preserve"> способствуют личностному росту и развитию самосознания; </w:t>
      </w:r>
    </w:p>
    <w:p w:rsidR="00603809" w:rsidRPr="00603809" w:rsidRDefault="00603809" w:rsidP="00603809">
      <w:pPr>
        <w:numPr>
          <w:ilvl w:val="0"/>
          <w:numId w:val="28"/>
        </w:numPr>
        <w:jc w:val="both"/>
        <w:rPr>
          <w:rFonts w:ascii="Times New Roman" w:eastAsiaTheme="minorHAnsi" w:hAnsi="Times New Roman"/>
          <w:sz w:val="28"/>
          <w:szCs w:val="28"/>
        </w:rPr>
      </w:pPr>
      <w:proofErr w:type="gramStart"/>
      <w:r w:rsidRPr="00603809">
        <w:rPr>
          <w:rFonts w:ascii="Times New Roman" w:eastAsiaTheme="minorHAnsi" w:hAnsi="Times New Roman"/>
          <w:b/>
          <w:i/>
          <w:iCs/>
          <w:sz w:val="28"/>
          <w:szCs w:val="28"/>
        </w:rPr>
        <w:t>взаимодействие в группе создает напряжение, которое пом</w:t>
      </w:r>
      <w:r w:rsidRPr="00603809">
        <w:rPr>
          <w:rFonts w:ascii="Times New Roman" w:eastAsiaTheme="minorHAnsi" w:hAnsi="Times New Roman"/>
          <w:b/>
          <w:i/>
          <w:iCs/>
          <w:sz w:val="28"/>
          <w:szCs w:val="28"/>
        </w:rPr>
        <w:t>о</w:t>
      </w:r>
      <w:r w:rsidRPr="00603809">
        <w:rPr>
          <w:rFonts w:ascii="Times New Roman" w:eastAsiaTheme="minorHAnsi" w:hAnsi="Times New Roman"/>
          <w:b/>
          <w:i/>
          <w:iCs/>
          <w:sz w:val="28"/>
          <w:szCs w:val="28"/>
        </w:rPr>
        <w:t>гает прояснить психологические проблемы каждого;</w:t>
      </w:r>
      <w:r w:rsidRPr="00603809">
        <w:rPr>
          <w:rFonts w:ascii="Times New Roman" w:eastAsiaTheme="minorHAnsi" w:hAnsi="Times New Roman"/>
          <w:sz w:val="28"/>
          <w:szCs w:val="28"/>
        </w:rPr>
        <w:t xml:space="preserve"> этот э</w:t>
      </w:r>
      <w:r w:rsidRPr="00603809">
        <w:rPr>
          <w:rFonts w:ascii="Times New Roman" w:eastAsiaTheme="minorHAnsi" w:hAnsi="Times New Roman"/>
          <w:sz w:val="28"/>
          <w:szCs w:val="28"/>
        </w:rPr>
        <w:t>ф</w:t>
      </w:r>
      <w:r w:rsidRPr="00603809">
        <w:rPr>
          <w:rFonts w:ascii="Times New Roman" w:eastAsiaTheme="minorHAnsi" w:hAnsi="Times New Roman"/>
          <w:sz w:val="28"/>
          <w:szCs w:val="28"/>
        </w:rPr>
        <w:t xml:space="preserve">фект не возникает при индивидуальной </w:t>
      </w:r>
      <w:proofErr w:type="spellStart"/>
      <w:r w:rsidRPr="00603809">
        <w:rPr>
          <w:rFonts w:ascii="Times New Roman" w:eastAsiaTheme="minorHAnsi" w:hAnsi="Times New Roman"/>
          <w:sz w:val="28"/>
          <w:szCs w:val="28"/>
        </w:rPr>
        <w:t>психокоррекционной</w:t>
      </w:r>
      <w:proofErr w:type="spellEnd"/>
      <w:r w:rsidRPr="00603809">
        <w:rPr>
          <w:rFonts w:ascii="Times New Roman" w:eastAsiaTheme="minorHAnsi" w:hAnsi="Times New Roman"/>
          <w:sz w:val="28"/>
          <w:szCs w:val="28"/>
        </w:rPr>
        <w:t xml:space="preserve"> и психотерапевтической работе; создавая дополнительные сложн</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 xml:space="preserve">сти для ведущего, психологическое напряжение в группе может (и должно) играть конструктивную роль, подпитывать энергетику групповых процессов; задача ведущего – не дать напряжению выйти из-под контроля и разрушить продуктивные отношения в группе; </w:t>
      </w:r>
      <w:proofErr w:type="gramEnd"/>
    </w:p>
    <w:p w:rsidR="00603809" w:rsidRPr="00603809" w:rsidRDefault="00603809" w:rsidP="00603809">
      <w:pPr>
        <w:numPr>
          <w:ilvl w:val="0"/>
          <w:numId w:val="28"/>
        </w:numPr>
        <w:jc w:val="both"/>
        <w:rPr>
          <w:rFonts w:ascii="Times New Roman" w:eastAsiaTheme="minorHAnsi" w:hAnsi="Times New Roman"/>
          <w:sz w:val="28"/>
          <w:szCs w:val="28"/>
        </w:rPr>
      </w:pPr>
      <w:r w:rsidRPr="00603809">
        <w:rPr>
          <w:rFonts w:ascii="Times New Roman" w:eastAsiaTheme="minorHAnsi" w:hAnsi="Times New Roman"/>
          <w:b/>
          <w:i/>
          <w:iCs/>
          <w:sz w:val="28"/>
          <w:szCs w:val="28"/>
        </w:rPr>
        <w:t xml:space="preserve">группа облегчает процессы самораскрытия, </w:t>
      </w:r>
      <w:proofErr w:type="spellStart"/>
      <w:r w:rsidRPr="00603809">
        <w:rPr>
          <w:rFonts w:ascii="Times New Roman" w:eastAsiaTheme="minorHAnsi" w:hAnsi="Times New Roman"/>
          <w:b/>
          <w:i/>
          <w:iCs/>
          <w:sz w:val="28"/>
          <w:szCs w:val="28"/>
        </w:rPr>
        <w:t>самоисследования</w:t>
      </w:r>
      <w:proofErr w:type="spellEnd"/>
      <w:r w:rsidRPr="00603809">
        <w:rPr>
          <w:rFonts w:ascii="Times New Roman" w:eastAsiaTheme="minorHAnsi" w:hAnsi="Times New Roman"/>
          <w:b/>
          <w:i/>
          <w:iCs/>
          <w:sz w:val="28"/>
          <w:szCs w:val="28"/>
        </w:rPr>
        <w:t xml:space="preserve"> и самопознания</w:t>
      </w:r>
      <w:r w:rsidRPr="00603809">
        <w:rPr>
          <w:rFonts w:ascii="Times New Roman" w:eastAsiaTheme="minorHAnsi" w:hAnsi="Times New Roman"/>
          <w:i/>
          <w:iCs/>
          <w:sz w:val="28"/>
          <w:szCs w:val="28"/>
        </w:rPr>
        <w:t>;</w:t>
      </w:r>
      <w:r w:rsidRPr="00603809">
        <w:rPr>
          <w:rFonts w:ascii="Times New Roman" w:eastAsiaTheme="minorHAnsi" w:hAnsi="Times New Roman"/>
          <w:sz w:val="28"/>
          <w:szCs w:val="28"/>
        </w:rPr>
        <w:t xml:space="preserve"> иначе, чем в группе, иначе, чем через других людей, эти процессы в полной мере невозможны; открытие себя другим и открытие себя самому себе позволяют понять себя, и</w:t>
      </w:r>
      <w:r w:rsidRPr="00603809">
        <w:rPr>
          <w:rFonts w:ascii="Times New Roman" w:eastAsiaTheme="minorHAnsi" w:hAnsi="Times New Roman"/>
          <w:sz w:val="28"/>
          <w:szCs w:val="28"/>
        </w:rPr>
        <w:t>з</w:t>
      </w:r>
      <w:r w:rsidRPr="00603809">
        <w:rPr>
          <w:rFonts w:ascii="Times New Roman" w:eastAsiaTheme="minorHAnsi" w:hAnsi="Times New Roman"/>
          <w:sz w:val="28"/>
          <w:szCs w:val="28"/>
        </w:rPr>
        <w:t xml:space="preserve">менить себя и повысить уверенность в себе; </w:t>
      </w:r>
    </w:p>
    <w:p w:rsidR="00603809" w:rsidRPr="00603809" w:rsidRDefault="00603809" w:rsidP="00603809">
      <w:pPr>
        <w:numPr>
          <w:ilvl w:val="0"/>
          <w:numId w:val="28"/>
        </w:numPr>
        <w:jc w:val="both"/>
        <w:rPr>
          <w:rFonts w:ascii="Times New Roman" w:eastAsiaTheme="minorHAnsi" w:hAnsi="Times New Roman"/>
          <w:sz w:val="28"/>
          <w:szCs w:val="28"/>
        </w:rPr>
      </w:pPr>
      <w:r w:rsidRPr="00603809">
        <w:rPr>
          <w:rFonts w:ascii="Times New Roman" w:eastAsiaTheme="minorHAnsi" w:hAnsi="Times New Roman"/>
          <w:b/>
          <w:i/>
          <w:iCs/>
          <w:sz w:val="28"/>
          <w:szCs w:val="28"/>
        </w:rPr>
        <w:t>групповая форма предпочтительней и в экономическом плане</w:t>
      </w:r>
      <w:r w:rsidRPr="00603809">
        <w:rPr>
          <w:rFonts w:ascii="Times New Roman" w:eastAsiaTheme="minorHAnsi" w:hAnsi="Times New Roman"/>
          <w:i/>
          <w:iCs/>
          <w:sz w:val="28"/>
          <w:szCs w:val="28"/>
        </w:rPr>
        <w:t>:</w:t>
      </w:r>
      <w:r w:rsidRPr="00603809">
        <w:rPr>
          <w:rFonts w:ascii="Times New Roman" w:eastAsiaTheme="minorHAnsi" w:hAnsi="Times New Roman"/>
          <w:sz w:val="28"/>
          <w:szCs w:val="28"/>
        </w:rPr>
        <w:t xml:space="preserve"> участникам дешевле работа в тренинге, чем индивидуальная т</w:t>
      </w:r>
      <w:r w:rsidRPr="00603809">
        <w:rPr>
          <w:rFonts w:ascii="Times New Roman" w:eastAsiaTheme="minorHAnsi" w:hAnsi="Times New Roman"/>
          <w:sz w:val="28"/>
          <w:szCs w:val="28"/>
        </w:rPr>
        <w:t>е</w:t>
      </w:r>
      <w:r w:rsidRPr="00603809">
        <w:rPr>
          <w:rFonts w:ascii="Times New Roman" w:eastAsiaTheme="minorHAnsi" w:hAnsi="Times New Roman"/>
          <w:sz w:val="28"/>
          <w:szCs w:val="28"/>
        </w:rPr>
        <w:t xml:space="preserve">рапия (и для многих </w:t>
      </w:r>
      <w:proofErr w:type="spellStart"/>
      <w:r w:rsidRPr="00603809">
        <w:rPr>
          <w:rFonts w:ascii="Times New Roman" w:eastAsiaTheme="minorHAnsi" w:hAnsi="Times New Roman"/>
          <w:sz w:val="28"/>
          <w:szCs w:val="28"/>
        </w:rPr>
        <w:t>тренинговая</w:t>
      </w:r>
      <w:proofErr w:type="spellEnd"/>
      <w:r w:rsidRPr="00603809">
        <w:rPr>
          <w:rFonts w:ascii="Times New Roman" w:eastAsiaTheme="minorHAnsi" w:hAnsi="Times New Roman"/>
          <w:sz w:val="28"/>
          <w:szCs w:val="28"/>
        </w:rPr>
        <w:t xml:space="preserve"> работа гораздо более эффе</w:t>
      </w:r>
      <w:r w:rsidRPr="00603809">
        <w:rPr>
          <w:rFonts w:ascii="Times New Roman" w:eastAsiaTheme="minorHAnsi" w:hAnsi="Times New Roman"/>
          <w:sz w:val="28"/>
          <w:szCs w:val="28"/>
        </w:rPr>
        <w:t>к</w:t>
      </w:r>
      <w:r w:rsidRPr="00603809">
        <w:rPr>
          <w:rFonts w:ascii="Times New Roman" w:eastAsiaTheme="minorHAnsi" w:hAnsi="Times New Roman"/>
          <w:sz w:val="28"/>
          <w:szCs w:val="28"/>
        </w:rPr>
        <w:t xml:space="preserve">тивна); психолог также получает и экономическую, и временную выгоду. </w:t>
      </w:r>
    </w:p>
    <w:p w:rsidR="00603809" w:rsidRPr="00603809" w:rsidRDefault="00603809" w:rsidP="00865412">
      <w:pPr>
        <w:jc w:val="center"/>
        <w:rPr>
          <w:rFonts w:ascii="Times New Roman" w:eastAsiaTheme="minorHAnsi" w:hAnsi="Times New Roman"/>
          <w:sz w:val="28"/>
          <w:szCs w:val="28"/>
        </w:rPr>
      </w:pPr>
      <w:r w:rsidRPr="00603809">
        <w:rPr>
          <w:rFonts w:ascii="Times New Roman" w:eastAsiaTheme="minorHAnsi" w:hAnsi="Times New Roman"/>
          <w:b/>
          <w:bCs/>
          <w:sz w:val="28"/>
          <w:szCs w:val="28"/>
        </w:rPr>
        <w:t>Групповые нормы</w:t>
      </w:r>
    </w:p>
    <w:p w:rsidR="00603809" w:rsidRPr="00603809" w:rsidRDefault="00603809" w:rsidP="00865412">
      <w:pPr>
        <w:spacing w:after="0"/>
        <w:ind w:firstLine="708"/>
        <w:jc w:val="both"/>
        <w:rPr>
          <w:rFonts w:ascii="Times New Roman" w:eastAsiaTheme="minorHAnsi" w:hAnsi="Times New Roman"/>
          <w:sz w:val="28"/>
          <w:szCs w:val="28"/>
        </w:rPr>
      </w:pPr>
      <w:r w:rsidRPr="00603809">
        <w:rPr>
          <w:rFonts w:ascii="Times New Roman" w:eastAsiaTheme="minorHAnsi" w:hAnsi="Times New Roman"/>
          <w:sz w:val="28"/>
          <w:szCs w:val="28"/>
        </w:rPr>
        <w:t>Ни одна социальная общность – от диады и малой группы до населения государства – не может существовать без правил, регламе</w:t>
      </w:r>
      <w:r w:rsidRPr="00603809">
        <w:rPr>
          <w:rFonts w:ascii="Times New Roman" w:eastAsiaTheme="minorHAnsi" w:hAnsi="Times New Roman"/>
          <w:sz w:val="28"/>
          <w:szCs w:val="28"/>
        </w:rPr>
        <w:t>н</w:t>
      </w:r>
      <w:r w:rsidRPr="00603809">
        <w:rPr>
          <w:rFonts w:ascii="Times New Roman" w:eastAsiaTheme="minorHAnsi" w:hAnsi="Times New Roman"/>
          <w:sz w:val="28"/>
          <w:szCs w:val="28"/>
        </w:rPr>
        <w:t>тирующих жизнедеятельность людей, составляющих эту общность. Обычно нарушение правил (писаных или неписаных) вызывает прим</w:t>
      </w:r>
      <w:r w:rsidRPr="00603809">
        <w:rPr>
          <w:rFonts w:ascii="Times New Roman" w:eastAsiaTheme="minorHAnsi" w:hAnsi="Times New Roman"/>
          <w:sz w:val="28"/>
          <w:szCs w:val="28"/>
        </w:rPr>
        <w:t>е</w:t>
      </w:r>
      <w:r w:rsidRPr="00603809">
        <w:rPr>
          <w:rFonts w:ascii="Times New Roman" w:eastAsiaTheme="minorHAnsi" w:hAnsi="Times New Roman"/>
          <w:sz w:val="28"/>
          <w:szCs w:val="28"/>
        </w:rPr>
        <w:t xml:space="preserve">нение определенных санкций к нарушителю – со стороны государства, например. </w:t>
      </w:r>
    </w:p>
    <w:p w:rsidR="00603809" w:rsidRPr="00603809" w:rsidRDefault="00603809" w:rsidP="00865412">
      <w:pPr>
        <w:spacing w:after="0"/>
        <w:ind w:firstLine="708"/>
        <w:jc w:val="both"/>
        <w:rPr>
          <w:rFonts w:ascii="Times New Roman" w:eastAsiaTheme="minorHAnsi" w:hAnsi="Times New Roman"/>
          <w:sz w:val="28"/>
          <w:szCs w:val="28"/>
        </w:rPr>
      </w:pPr>
      <w:proofErr w:type="spellStart"/>
      <w:r w:rsidRPr="00603809">
        <w:rPr>
          <w:rFonts w:ascii="Times New Roman" w:eastAsiaTheme="minorHAnsi" w:hAnsi="Times New Roman"/>
          <w:sz w:val="28"/>
          <w:szCs w:val="28"/>
        </w:rPr>
        <w:t>Тренинговые</w:t>
      </w:r>
      <w:proofErr w:type="spellEnd"/>
      <w:r w:rsidRPr="00603809">
        <w:rPr>
          <w:rFonts w:ascii="Times New Roman" w:eastAsiaTheme="minorHAnsi" w:hAnsi="Times New Roman"/>
          <w:sz w:val="28"/>
          <w:szCs w:val="28"/>
        </w:rPr>
        <w:t xml:space="preserve"> группы также вырабатывают свои собственные нормы, причем в каждой конкретной группе они могут быть специфи</w:t>
      </w:r>
      <w:r w:rsidRPr="00603809">
        <w:rPr>
          <w:rFonts w:ascii="Times New Roman" w:eastAsiaTheme="minorHAnsi" w:hAnsi="Times New Roman"/>
          <w:sz w:val="28"/>
          <w:szCs w:val="28"/>
        </w:rPr>
        <w:t>ч</w:t>
      </w:r>
      <w:r w:rsidRPr="00603809">
        <w:rPr>
          <w:rFonts w:ascii="Times New Roman" w:eastAsiaTheme="minorHAnsi" w:hAnsi="Times New Roman"/>
          <w:sz w:val="28"/>
          <w:szCs w:val="28"/>
        </w:rPr>
        <w:t>ны.</w:t>
      </w:r>
    </w:p>
    <w:p w:rsidR="00603809" w:rsidRPr="00603809" w:rsidRDefault="00603809" w:rsidP="00865412">
      <w:pPr>
        <w:spacing w:after="0"/>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Ведущий должен осознавать необходимость норм для эффективного развития группы и способствовать выработке и принятию участниками таких норм, которые соответствовали бы целям группы. </w:t>
      </w:r>
    </w:p>
    <w:p w:rsidR="00603809" w:rsidRPr="00603809" w:rsidRDefault="00603809" w:rsidP="00865412">
      <w:pPr>
        <w:spacing w:after="0"/>
        <w:ind w:firstLine="708"/>
        <w:jc w:val="both"/>
        <w:rPr>
          <w:rFonts w:ascii="Times New Roman" w:eastAsiaTheme="minorHAnsi" w:hAnsi="Times New Roman"/>
          <w:sz w:val="28"/>
          <w:szCs w:val="28"/>
        </w:rPr>
      </w:pPr>
      <w:r w:rsidRPr="00603809">
        <w:rPr>
          <w:rFonts w:ascii="Times New Roman" w:eastAsiaTheme="minorHAnsi" w:hAnsi="Times New Roman"/>
          <w:sz w:val="28"/>
          <w:szCs w:val="28"/>
        </w:rPr>
        <w:lastRenderedPageBreak/>
        <w:t xml:space="preserve">Часто механический перенос в </w:t>
      </w:r>
      <w:proofErr w:type="spellStart"/>
      <w:r w:rsidRPr="00603809">
        <w:rPr>
          <w:rFonts w:ascii="Times New Roman" w:eastAsiaTheme="minorHAnsi" w:hAnsi="Times New Roman"/>
          <w:sz w:val="28"/>
          <w:szCs w:val="28"/>
        </w:rPr>
        <w:t>тренинговую</w:t>
      </w:r>
      <w:proofErr w:type="spellEnd"/>
      <w:r w:rsidRPr="00603809">
        <w:rPr>
          <w:rFonts w:ascii="Times New Roman" w:eastAsiaTheme="minorHAnsi" w:hAnsi="Times New Roman"/>
          <w:sz w:val="28"/>
          <w:szCs w:val="28"/>
        </w:rPr>
        <w:t xml:space="preserve"> группу норм, прин</w:t>
      </w:r>
      <w:r w:rsidRPr="00603809">
        <w:rPr>
          <w:rFonts w:ascii="Times New Roman" w:eastAsiaTheme="minorHAnsi" w:hAnsi="Times New Roman"/>
          <w:sz w:val="28"/>
          <w:szCs w:val="28"/>
        </w:rPr>
        <w:t>я</w:t>
      </w:r>
      <w:r w:rsidRPr="00603809">
        <w:rPr>
          <w:rFonts w:ascii="Times New Roman" w:eastAsiaTheme="minorHAnsi" w:hAnsi="Times New Roman"/>
          <w:sz w:val="28"/>
          <w:szCs w:val="28"/>
        </w:rPr>
        <w:t>тых в социальных общностях внешнего мира, является не только н</w:t>
      </w:r>
      <w:r w:rsidRPr="00603809">
        <w:rPr>
          <w:rFonts w:ascii="Times New Roman" w:eastAsiaTheme="minorHAnsi" w:hAnsi="Times New Roman"/>
          <w:sz w:val="28"/>
          <w:szCs w:val="28"/>
        </w:rPr>
        <w:t>е</w:t>
      </w:r>
      <w:r w:rsidRPr="00603809">
        <w:rPr>
          <w:rFonts w:ascii="Times New Roman" w:eastAsiaTheme="minorHAnsi" w:hAnsi="Times New Roman"/>
          <w:sz w:val="28"/>
          <w:szCs w:val="28"/>
        </w:rPr>
        <w:t xml:space="preserve">продуктивным, но и прямо вредным и </w:t>
      </w:r>
      <w:proofErr w:type="spellStart"/>
      <w:r w:rsidRPr="00603809">
        <w:rPr>
          <w:rFonts w:ascii="Times New Roman" w:eastAsiaTheme="minorHAnsi" w:hAnsi="Times New Roman"/>
          <w:sz w:val="28"/>
          <w:szCs w:val="28"/>
        </w:rPr>
        <w:t>антитерапевтичным</w:t>
      </w:r>
      <w:proofErr w:type="spellEnd"/>
      <w:r w:rsidRPr="00603809">
        <w:rPr>
          <w:rFonts w:ascii="Times New Roman" w:eastAsiaTheme="minorHAnsi" w:hAnsi="Times New Roman"/>
          <w:sz w:val="28"/>
          <w:szCs w:val="28"/>
        </w:rPr>
        <w:t xml:space="preserve">. Впрочем, попытки перенести нормы </w:t>
      </w:r>
      <w:proofErr w:type="spellStart"/>
      <w:r w:rsidRPr="00603809">
        <w:rPr>
          <w:rFonts w:ascii="Times New Roman" w:eastAsiaTheme="minorHAnsi" w:hAnsi="Times New Roman"/>
          <w:sz w:val="28"/>
          <w:szCs w:val="28"/>
        </w:rPr>
        <w:t>тренинговой</w:t>
      </w:r>
      <w:proofErr w:type="spellEnd"/>
      <w:r w:rsidRPr="00603809">
        <w:rPr>
          <w:rFonts w:ascii="Times New Roman" w:eastAsiaTheme="minorHAnsi" w:hAnsi="Times New Roman"/>
          <w:sz w:val="28"/>
          <w:szCs w:val="28"/>
        </w:rPr>
        <w:t xml:space="preserve"> группы в реальную жизнь в большинстве случаев также бессмысленны и обречены на провал. </w:t>
      </w:r>
    </w:p>
    <w:p w:rsidR="00603809" w:rsidRPr="00603809" w:rsidRDefault="00603809" w:rsidP="00865412">
      <w:pPr>
        <w:ind w:firstLine="708"/>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Практически те или иные нормы начинают действовать в </w:t>
      </w:r>
      <w:proofErr w:type="spellStart"/>
      <w:r w:rsidRPr="00603809">
        <w:rPr>
          <w:rFonts w:ascii="Times New Roman" w:eastAsiaTheme="minorHAnsi" w:hAnsi="Times New Roman"/>
          <w:sz w:val="28"/>
          <w:szCs w:val="28"/>
        </w:rPr>
        <w:t>трени</w:t>
      </w:r>
      <w:r w:rsidRPr="00603809">
        <w:rPr>
          <w:rFonts w:ascii="Times New Roman" w:eastAsiaTheme="minorHAnsi" w:hAnsi="Times New Roman"/>
          <w:sz w:val="28"/>
          <w:szCs w:val="28"/>
        </w:rPr>
        <w:t>н</w:t>
      </w:r>
      <w:r w:rsidRPr="00603809">
        <w:rPr>
          <w:rFonts w:ascii="Times New Roman" w:eastAsiaTheme="minorHAnsi" w:hAnsi="Times New Roman"/>
          <w:sz w:val="28"/>
          <w:szCs w:val="28"/>
        </w:rPr>
        <w:t>говой</w:t>
      </w:r>
      <w:proofErr w:type="spellEnd"/>
      <w:r w:rsidRPr="00603809">
        <w:rPr>
          <w:rFonts w:ascii="Times New Roman" w:eastAsiaTheme="minorHAnsi" w:hAnsi="Times New Roman"/>
          <w:sz w:val="28"/>
          <w:szCs w:val="28"/>
        </w:rPr>
        <w:t xml:space="preserve"> группе с первого мгновения ее функционирования. Как показ</w:t>
      </w:r>
      <w:r w:rsidRPr="00603809">
        <w:rPr>
          <w:rFonts w:ascii="Times New Roman" w:eastAsiaTheme="minorHAnsi" w:hAnsi="Times New Roman"/>
          <w:sz w:val="28"/>
          <w:szCs w:val="28"/>
        </w:rPr>
        <w:t>ы</w:t>
      </w:r>
      <w:r w:rsidRPr="00603809">
        <w:rPr>
          <w:rFonts w:ascii="Times New Roman" w:eastAsiaTheme="minorHAnsi" w:hAnsi="Times New Roman"/>
          <w:sz w:val="28"/>
          <w:szCs w:val="28"/>
        </w:rPr>
        <w:t>вает опыт, целесообразно сразу предложить участникам некоторые правила, обязательные для соблюдения в группе. Чаще всего это пр</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 xml:space="preserve">исходит так. </w:t>
      </w:r>
    </w:p>
    <w:p w:rsidR="00603809" w:rsidRPr="00603809" w:rsidRDefault="00603809" w:rsidP="00865412">
      <w:pPr>
        <w:ind w:firstLine="708"/>
        <w:jc w:val="both"/>
        <w:rPr>
          <w:rFonts w:ascii="Times New Roman" w:eastAsiaTheme="minorHAnsi" w:hAnsi="Times New Roman"/>
          <w:sz w:val="28"/>
          <w:szCs w:val="28"/>
        </w:rPr>
      </w:pPr>
      <w:r w:rsidRPr="00603809">
        <w:rPr>
          <w:rFonts w:ascii="Times New Roman" w:eastAsiaTheme="minorHAnsi" w:hAnsi="Times New Roman"/>
          <w:sz w:val="28"/>
          <w:szCs w:val="28"/>
        </w:rPr>
        <w:t>В самом начале работы ведущий информирует участников тр</w:t>
      </w:r>
      <w:r w:rsidRPr="00603809">
        <w:rPr>
          <w:rFonts w:ascii="Times New Roman" w:eastAsiaTheme="minorHAnsi" w:hAnsi="Times New Roman"/>
          <w:sz w:val="28"/>
          <w:szCs w:val="28"/>
        </w:rPr>
        <w:t>е</w:t>
      </w:r>
      <w:r w:rsidRPr="00603809">
        <w:rPr>
          <w:rFonts w:ascii="Times New Roman" w:eastAsiaTheme="minorHAnsi" w:hAnsi="Times New Roman"/>
          <w:sz w:val="28"/>
          <w:szCs w:val="28"/>
        </w:rPr>
        <w:t>нинга о том, что они могут получить в результате обучения. После эт</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 xml:space="preserve">го устанавливаются основные принципы работы в группе. Назовем те, которые характерны для подавляющего большинства </w:t>
      </w:r>
      <w:proofErr w:type="spellStart"/>
      <w:r w:rsidRPr="00603809">
        <w:rPr>
          <w:rFonts w:ascii="Times New Roman" w:eastAsiaTheme="minorHAnsi" w:hAnsi="Times New Roman"/>
          <w:sz w:val="28"/>
          <w:szCs w:val="28"/>
        </w:rPr>
        <w:t>тренинговых</w:t>
      </w:r>
      <w:proofErr w:type="spellEnd"/>
      <w:r w:rsidRPr="00603809">
        <w:rPr>
          <w:rFonts w:ascii="Times New Roman" w:eastAsiaTheme="minorHAnsi" w:hAnsi="Times New Roman"/>
          <w:sz w:val="28"/>
          <w:szCs w:val="28"/>
        </w:rPr>
        <w:t xml:space="preserve"> групп. </w:t>
      </w:r>
    </w:p>
    <w:p w:rsidR="00603809" w:rsidRPr="00603809" w:rsidRDefault="00603809" w:rsidP="00865412">
      <w:pPr>
        <w:ind w:firstLine="708"/>
        <w:rPr>
          <w:rFonts w:ascii="Times New Roman" w:eastAsiaTheme="minorHAnsi" w:hAnsi="Times New Roman"/>
          <w:sz w:val="28"/>
          <w:szCs w:val="28"/>
        </w:rPr>
      </w:pPr>
      <w:r w:rsidRPr="00603809">
        <w:rPr>
          <w:rFonts w:ascii="Times New Roman" w:eastAsiaTheme="minorHAnsi" w:hAnsi="Times New Roman"/>
          <w:b/>
          <w:bCs/>
          <w:i/>
          <w:iCs/>
          <w:sz w:val="28"/>
          <w:szCs w:val="28"/>
        </w:rPr>
        <w:t>«Здесь и теперь»</w:t>
      </w:r>
    </w:p>
    <w:p w:rsidR="00603809" w:rsidRPr="00603809" w:rsidRDefault="00603809" w:rsidP="00206DD4">
      <w:pPr>
        <w:ind w:firstLine="708"/>
        <w:jc w:val="both"/>
        <w:rPr>
          <w:rFonts w:ascii="Times New Roman" w:eastAsiaTheme="minorHAnsi" w:hAnsi="Times New Roman"/>
          <w:sz w:val="28"/>
          <w:szCs w:val="28"/>
        </w:rPr>
      </w:pPr>
      <w:r w:rsidRPr="00603809">
        <w:rPr>
          <w:rFonts w:ascii="Times New Roman" w:eastAsiaTheme="minorHAnsi" w:hAnsi="Times New Roman"/>
          <w:sz w:val="28"/>
          <w:szCs w:val="28"/>
        </w:rPr>
        <w:t>Этот принцип ориентирует участников тренинга на то, чтобы предметом их анализа постоянно были процессы, происходящие в группе в данный момент, чувства, переживаемые в данный конкретный момент, мысли, появляющиеся в данный момент.</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w:t>
      </w:r>
      <w:r w:rsidR="00206DD4">
        <w:rPr>
          <w:rFonts w:ascii="Times New Roman" w:eastAsiaTheme="minorHAnsi" w:hAnsi="Times New Roman"/>
          <w:sz w:val="28"/>
          <w:szCs w:val="28"/>
        </w:rPr>
        <w:tab/>
      </w:r>
      <w:r w:rsidRPr="00603809">
        <w:rPr>
          <w:rFonts w:ascii="Times New Roman" w:eastAsiaTheme="minorHAnsi" w:hAnsi="Times New Roman"/>
          <w:sz w:val="28"/>
          <w:szCs w:val="28"/>
        </w:rPr>
        <w:t>Кроме специально оговоренных случаев запрещаются проекции в прошлое и в будущее. Принцип акцентирования на настоящем спосо</w:t>
      </w:r>
      <w:r w:rsidRPr="00603809">
        <w:rPr>
          <w:rFonts w:ascii="Times New Roman" w:eastAsiaTheme="minorHAnsi" w:hAnsi="Times New Roman"/>
          <w:sz w:val="28"/>
          <w:szCs w:val="28"/>
        </w:rPr>
        <w:t>б</w:t>
      </w:r>
      <w:r w:rsidRPr="00603809">
        <w:rPr>
          <w:rFonts w:ascii="Times New Roman" w:eastAsiaTheme="minorHAnsi" w:hAnsi="Times New Roman"/>
          <w:sz w:val="28"/>
          <w:szCs w:val="28"/>
        </w:rPr>
        <w:t>ствует глубокой рефлексии участников, обучению сосредотачивать внимание на себе, своих мыслях и чувствах, развитию навыков самоа</w:t>
      </w:r>
      <w:r w:rsidRPr="00603809">
        <w:rPr>
          <w:rFonts w:ascii="Times New Roman" w:eastAsiaTheme="minorHAnsi" w:hAnsi="Times New Roman"/>
          <w:sz w:val="28"/>
          <w:szCs w:val="28"/>
        </w:rPr>
        <w:t>н</w:t>
      </w:r>
      <w:r w:rsidRPr="00603809">
        <w:rPr>
          <w:rFonts w:ascii="Times New Roman" w:eastAsiaTheme="minorHAnsi" w:hAnsi="Times New Roman"/>
          <w:sz w:val="28"/>
          <w:szCs w:val="28"/>
        </w:rPr>
        <w:t xml:space="preserve">ализа. </w:t>
      </w:r>
    </w:p>
    <w:p w:rsidR="00603809" w:rsidRPr="00603809" w:rsidRDefault="00603809" w:rsidP="00865412">
      <w:pPr>
        <w:ind w:firstLine="708"/>
        <w:jc w:val="both"/>
        <w:rPr>
          <w:rFonts w:ascii="Times New Roman" w:eastAsiaTheme="minorHAnsi" w:hAnsi="Times New Roman"/>
          <w:sz w:val="28"/>
          <w:szCs w:val="28"/>
        </w:rPr>
      </w:pPr>
      <w:r w:rsidRPr="00603809">
        <w:rPr>
          <w:rFonts w:ascii="Times New Roman" w:eastAsiaTheme="minorHAnsi" w:hAnsi="Times New Roman"/>
          <w:b/>
          <w:bCs/>
          <w:i/>
          <w:iCs/>
          <w:sz w:val="28"/>
          <w:szCs w:val="28"/>
        </w:rPr>
        <w:t>«Искренность и открытость»</w:t>
      </w:r>
      <w:r w:rsidRPr="00603809">
        <w:rPr>
          <w:rFonts w:ascii="Times New Roman" w:eastAsiaTheme="minorHAnsi" w:hAnsi="Times New Roman"/>
          <w:sz w:val="28"/>
          <w:szCs w:val="28"/>
        </w:rPr>
        <w:t xml:space="preserve"> </w:t>
      </w:r>
    </w:p>
    <w:p w:rsidR="00603809" w:rsidRPr="00603809" w:rsidRDefault="00603809" w:rsidP="00206DD4">
      <w:pPr>
        <w:ind w:firstLine="708"/>
        <w:jc w:val="both"/>
        <w:rPr>
          <w:rFonts w:ascii="Times New Roman" w:eastAsiaTheme="minorHAnsi" w:hAnsi="Times New Roman"/>
          <w:sz w:val="28"/>
          <w:szCs w:val="28"/>
        </w:rPr>
      </w:pPr>
      <w:r w:rsidRPr="00603809">
        <w:rPr>
          <w:rFonts w:ascii="Times New Roman" w:eastAsiaTheme="minorHAnsi" w:hAnsi="Times New Roman"/>
          <w:sz w:val="28"/>
          <w:szCs w:val="28"/>
        </w:rPr>
        <w:t>Самое главное в группе – не лицемерить и не лгать. Чем более откровенными будут рассказы о том, что действительно волнует и и</w:t>
      </w:r>
      <w:r w:rsidRPr="00603809">
        <w:rPr>
          <w:rFonts w:ascii="Times New Roman" w:eastAsiaTheme="minorHAnsi" w:hAnsi="Times New Roman"/>
          <w:sz w:val="28"/>
          <w:szCs w:val="28"/>
        </w:rPr>
        <w:t>н</w:t>
      </w:r>
      <w:r w:rsidRPr="00603809">
        <w:rPr>
          <w:rFonts w:ascii="Times New Roman" w:eastAsiaTheme="minorHAnsi" w:hAnsi="Times New Roman"/>
          <w:sz w:val="28"/>
          <w:szCs w:val="28"/>
        </w:rPr>
        <w:t>тересует, чем более искренним будет предъявление чувств, тем более успешной будет работа группы в целом.</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w:t>
      </w:r>
      <w:r w:rsidR="00206DD4">
        <w:rPr>
          <w:rFonts w:ascii="Times New Roman" w:eastAsiaTheme="minorHAnsi" w:hAnsi="Times New Roman"/>
          <w:sz w:val="28"/>
          <w:szCs w:val="28"/>
        </w:rPr>
        <w:tab/>
      </w:r>
      <w:r w:rsidRPr="00603809">
        <w:rPr>
          <w:rFonts w:ascii="Times New Roman" w:eastAsiaTheme="minorHAnsi" w:hAnsi="Times New Roman"/>
          <w:sz w:val="28"/>
          <w:szCs w:val="28"/>
        </w:rPr>
        <w:t xml:space="preserve">Как отмечал С. </w:t>
      </w:r>
      <w:proofErr w:type="spellStart"/>
      <w:r w:rsidRPr="00603809">
        <w:rPr>
          <w:rFonts w:ascii="Times New Roman" w:eastAsiaTheme="minorHAnsi" w:hAnsi="Times New Roman"/>
          <w:sz w:val="28"/>
          <w:szCs w:val="28"/>
        </w:rPr>
        <w:t>Джурард</w:t>
      </w:r>
      <w:proofErr w:type="spellEnd"/>
      <w:r w:rsidRPr="00603809">
        <w:rPr>
          <w:rFonts w:ascii="Times New Roman" w:eastAsiaTheme="minorHAnsi" w:hAnsi="Times New Roman"/>
          <w:sz w:val="28"/>
          <w:szCs w:val="28"/>
        </w:rPr>
        <w:t xml:space="preserve">, раскрытие своего Я другому человеку есть признак сильной и здоровой личности. Самораскрытие направлено на другого человека, но позволяет стать самим собой и встретиться с самим собой настоящим. </w:t>
      </w:r>
    </w:p>
    <w:p w:rsidR="00603809" w:rsidRPr="00603809" w:rsidRDefault="00603809" w:rsidP="00206DD4">
      <w:pPr>
        <w:ind w:firstLine="708"/>
        <w:jc w:val="both"/>
        <w:rPr>
          <w:rFonts w:ascii="Times New Roman" w:eastAsiaTheme="minorHAnsi" w:hAnsi="Times New Roman"/>
          <w:sz w:val="28"/>
          <w:szCs w:val="28"/>
        </w:rPr>
      </w:pPr>
      <w:r w:rsidRPr="00603809">
        <w:rPr>
          <w:rFonts w:ascii="Times New Roman" w:eastAsiaTheme="minorHAnsi" w:hAnsi="Times New Roman"/>
          <w:sz w:val="28"/>
          <w:szCs w:val="28"/>
        </w:rPr>
        <w:lastRenderedPageBreak/>
        <w:t>Искренность и открытость способствуют получению и пред</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ставлению другим честной обратной связи, то есть той информации, которая так важна каждому участнику и которая запускает не только механизмы самосознания, но и механизмы межличностного взаимоде</w:t>
      </w:r>
      <w:r w:rsidRPr="00603809">
        <w:rPr>
          <w:rFonts w:ascii="Times New Roman" w:eastAsiaTheme="minorHAnsi" w:hAnsi="Times New Roman"/>
          <w:sz w:val="28"/>
          <w:szCs w:val="28"/>
        </w:rPr>
        <w:t>й</w:t>
      </w:r>
      <w:r w:rsidRPr="00603809">
        <w:rPr>
          <w:rFonts w:ascii="Times New Roman" w:eastAsiaTheme="minorHAnsi" w:hAnsi="Times New Roman"/>
          <w:sz w:val="28"/>
          <w:szCs w:val="28"/>
        </w:rPr>
        <w:t xml:space="preserve">ствия в группе. </w:t>
      </w:r>
    </w:p>
    <w:p w:rsidR="00603809" w:rsidRPr="00603809" w:rsidRDefault="00603809" w:rsidP="00206DD4">
      <w:pPr>
        <w:ind w:firstLine="708"/>
        <w:jc w:val="both"/>
        <w:rPr>
          <w:rFonts w:ascii="Times New Roman" w:eastAsiaTheme="minorHAnsi" w:hAnsi="Times New Roman"/>
          <w:sz w:val="28"/>
          <w:szCs w:val="28"/>
        </w:rPr>
      </w:pPr>
      <w:r w:rsidRPr="00603809">
        <w:rPr>
          <w:rFonts w:ascii="Times New Roman" w:eastAsiaTheme="minorHAnsi" w:hAnsi="Times New Roman"/>
          <w:sz w:val="28"/>
          <w:szCs w:val="28"/>
        </w:rPr>
        <w:t>Следует заметить, что на первых этапах работы группы введение указанной нормы во многом носит декларативный характер. В самом деле, с какой стати участники группы, пока еще практически незнак</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мые, станут настолько доверять друг другу и ведущему, чтобы риск</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вать быть искренними и открытыми (даже при учете «эффекта попу</w:t>
      </w:r>
      <w:r w:rsidRPr="00603809">
        <w:rPr>
          <w:rFonts w:ascii="Times New Roman" w:eastAsiaTheme="minorHAnsi" w:hAnsi="Times New Roman"/>
          <w:sz w:val="28"/>
          <w:szCs w:val="28"/>
        </w:rPr>
        <w:t>т</w:t>
      </w:r>
      <w:r w:rsidRPr="00603809">
        <w:rPr>
          <w:rFonts w:ascii="Times New Roman" w:eastAsiaTheme="minorHAnsi" w:hAnsi="Times New Roman"/>
          <w:sz w:val="28"/>
          <w:szCs w:val="28"/>
        </w:rPr>
        <w:t xml:space="preserve">чика»)? </w:t>
      </w:r>
    </w:p>
    <w:p w:rsidR="00603809" w:rsidRPr="00603809" w:rsidRDefault="00603809" w:rsidP="00206DD4">
      <w:pPr>
        <w:ind w:firstLine="708"/>
        <w:jc w:val="both"/>
        <w:rPr>
          <w:rFonts w:ascii="Times New Roman" w:eastAsiaTheme="minorHAnsi" w:hAnsi="Times New Roman"/>
          <w:sz w:val="28"/>
          <w:szCs w:val="28"/>
        </w:rPr>
      </w:pPr>
      <w:r w:rsidRPr="00603809">
        <w:rPr>
          <w:rFonts w:ascii="Times New Roman" w:eastAsiaTheme="minorHAnsi" w:hAnsi="Times New Roman"/>
          <w:sz w:val="28"/>
          <w:szCs w:val="28"/>
        </w:rPr>
        <w:t>Однако уже через несколько часов занятий это правило, предл</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женное ведущим, начинает действовать, особенно если он сам выст</w:t>
      </w:r>
      <w:r w:rsidRPr="00603809">
        <w:rPr>
          <w:rFonts w:ascii="Times New Roman" w:eastAsiaTheme="minorHAnsi" w:hAnsi="Times New Roman"/>
          <w:sz w:val="28"/>
          <w:szCs w:val="28"/>
        </w:rPr>
        <w:t>у</w:t>
      </w:r>
      <w:r w:rsidRPr="00603809">
        <w:rPr>
          <w:rFonts w:ascii="Times New Roman" w:eastAsiaTheme="minorHAnsi" w:hAnsi="Times New Roman"/>
          <w:sz w:val="28"/>
          <w:szCs w:val="28"/>
        </w:rPr>
        <w:t xml:space="preserve">пает как образец эффективного участника группы. </w:t>
      </w:r>
    </w:p>
    <w:p w:rsidR="00603809" w:rsidRPr="00603809" w:rsidRDefault="00603809" w:rsidP="00865412">
      <w:pPr>
        <w:ind w:firstLine="708"/>
        <w:jc w:val="both"/>
        <w:rPr>
          <w:rFonts w:ascii="Times New Roman" w:eastAsiaTheme="minorHAnsi" w:hAnsi="Times New Roman"/>
          <w:sz w:val="28"/>
          <w:szCs w:val="28"/>
        </w:rPr>
      </w:pPr>
      <w:r w:rsidRPr="00603809">
        <w:rPr>
          <w:rFonts w:ascii="Times New Roman" w:eastAsiaTheme="minorHAnsi" w:hAnsi="Times New Roman"/>
          <w:b/>
          <w:bCs/>
          <w:i/>
          <w:iCs/>
          <w:sz w:val="28"/>
          <w:szCs w:val="28"/>
        </w:rPr>
        <w:t>«Принцип Я»</w:t>
      </w:r>
      <w:r w:rsidRPr="00603809">
        <w:rPr>
          <w:rFonts w:ascii="Times New Roman" w:eastAsiaTheme="minorHAnsi" w:hAnsi="Times New Roman"/>
          <w:sz w:val="28"/>
          <w:szCs w:val="28"/>
        </w:rPr>
        <w:t xml:space="preserve"> </w:t>
      </w:r>
    </w:p>
    <w:p w:rsidR="00603809" w:rsidRPr="00603809" w:rsidRDefault="00603809" w:rsidP="00206DD4">
      <w:pPr>
        <w:ind w:firstLine="708"/>
        <w:jc w:val="both"/>
        <w:rPr>
          <w:rFonts w:ascii="Times New Roman" w:eastAsiaTheme="minorHAnsi" w:hAnsi="Times New Roman"/>
          <w:sz w:val="28"/>
          <w:szCs w:val="28"/>
        </w:rPr>
      </w:pPr>
      <w:r w:rsidRPr="00603809">
        <w:rPr>
          <w:rFonts w:ascii="Times New Roman" w:eastAsiaTheme="minorHAnsi" w:hAnsi="Times New Roman"/>
          <w:sz w:val="28"/>
          <w:szCs w:val="28"/>
        </w:rPr>
        <w:t>Основное внимание участников должно быть сосредоточено на процессах самопознания, на самоанализе и рефлексии. Даже оценка поведения другого члена группы должна осуществляться через выск</w:t>
      </w:r>
      <w:r w:rsidRPr="00603809">
        <w:rPr>
          <w:rFonts w:ascii="Times New Roman" w:eastAsiaTheme="minorHAnsi" w:hAnsi="Times New Roman"/>
          <w:sz w:val="28"/>
          <w:szCs w:val="28"/>
        </w:rPr>
        <w:t>а</w:t>
      </w:r>
      <w:r w:rsidRPr="00603809">
        <w:rPr>
          <w:rFonts w:ascii="Times New Roman" w:eastAsiaTheme="minorHAnsi" w:hAnsi="Times New Roman"/>
          <w:sz w:val="28"/>
          <w:szCs w:val="28"/>
        </w:rPr>
        <w:t>зывание собственных возникающих чувств и переживаний. Запрещае</w:t>
      </w:r>
      <w:r w:rsidRPr="00603809">
        <w:rPr>
          <w:rFonts w:ascii="Times New Roman" w:eastAsiaTheme="minorHAnsi" w:hAnsi="Times New Roman"/>
          <w:sz w:val="28"/>
          <w:szCs w:val="28"/>
        </w:rPr>
        <w:t>т</w:t>
      </w:r>
      <w:r w:rsidRPr="00603809">
        <w:rPr>
          <w:rFonts w:ascii="Times New Roman" w:eastAsiaTheme="minorHAnsi" w:hAnsi="Times New Roman"/>
          <w:sz w:val="28"/>
          <w:szCs w:val="28"/>
        </w:rPr>
        <w:t>ся использовать рассуждения типа: "мы считаем...", "у нас мнение др</w:t>
      </w:r>
      <w:r w:rsidRPr="00603809">
        <w:rPr>
          <w:rFonts w:ascii="Times New Roman" w:eastAsiaTheme="minorHAnsi" w:hAnsi="Times New Roman"/>
          <w:sz w:val="28"/>
          <w:szCs w:val="28"/>
        </w:rPr>
        <w:t>у</w:t>
      </w:r>
      <w:r w:rsidRPr="00603809">
        <w:rPr>
          <w:rFonts w:ascii="Times New Roman" w:eastAsiaTheme="minorHAnsi" w:hAnsi="Times New Roman"/>
          <w:sz w:val="28"/>
          <w:szCs w:val="28"/>
        </w:rPr>
        <w:t>гое..." и т. п., перекладывающие ответственность за чувства и мысли конкретного человека на аморфное "мы". Все высказывания должны строиться с использованием личных местоимений единственного чи</w:t>
      </w:r>
      <w:r w:rsidRPr="00603809">
        <w:rPr>
          <w:rFonts w:ascii="Times New Roman" w:eastAsiaTheme="minorHAnsi" w:hAnsi="Times New Roman"/>
          <w:sz w:val="28"/>
          <w:szCs w:val="28"/>
        </w:rPr>
        <w:t>с</w:t>
      </w:r>
      <w:r w:rsidRPr="00603809">
        <w:rPr>
          <w:rFonts w:ascii="Times New Roman" w:eastAsiaTheme="minorHAnsi" w:hAnsi="Times New Roman"/>
          <w:sz w:val="28"/>
          <w:szCs w:val="28"/>
        </w:rPr>
        <w:t>ла: "я чувствую...", "мне кажется...". Это тем более важно, что напр</w:t>
      </w:r>
      <w:r w:rsidRPr="00603809">
        <w:rPr>
          <w:rFonts w:ascii="Times New Roman" w:eastAsiaTheme="minorHAnsi" w:hAnsi="Times New Roman"/>
          <w:sz w:val="28"/>
          <w:szCs w:val="28"/>
        </w:rPr>
        <w:t>я</w:t>
      </w:r>
      <w:r w:rsidRPr="00603809">
        <w:rPr>
          <w:rFonts w:ascii="Times New Roman" w:eastAsiaTheme="minorHAnsi" w:hAnsi="Times New Roman"/>
          <w:sz w:val="28"/>
          <w:szCs w:val="28"/>
        </w:rPr>
        <w:t>мую связано с одной из задач тренинга – научиться брать ответстве</w:t>
      </w:r>
      <w:r w:rsidRPr="00603809">
        <w:rPr>
          <w:rFonts w:ascii="Times New Roman" w:eastAsiaTheme="minorHAnsi" w:hAnsi="Times New Roman"/>
          <w:sz w:val="28"/>
          <w:szCs w:val="28"/>
        </w:rPr>
        <w:t>н</w:t>
      </w:r>
      <w:r w:rsidRPr="00603809">
        <w:rPr>
          <w:rFonts w:ascii="Times New Roman" w:eastAsiaTheme="minorHAnsi" w:hAnsi="Times New Roman"/>
          <w:sz w:val="28"/>
          <w:szCs w:val="28"/>
        </w:rPr>
        <w:t>ность на себя и принимать себя таким, какой есть. Уже первые групп</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 xml:space="preserve">вые дискуссии обнаруживают, насколько </w:t>
      </w:r>
      <w:proofErr w:type="gramStart"/>
      <w:r w:rsidRPr="00603809">
        <w:rPr>
          <w:rFonts w:ascii="Times New Roman" w:eastAsiaTheme="minorHAnsi" w:hAnsi="Times New Roman"/>
          <w:sz w:val="28"/>
          <w:szCs w:val="28"/>
        </w:rPr>
        <w:t>непохожи</w:t>
      </w:r>
      <w:proofErr w:type="gramEnd"/>
      <w:r w:rsidRPr="00603809">
        <w:rPr>
          <w:rFonts w:ascii="Times New Roman" w:eastAsiaTheme="minorHAnsi" w:hAnsi="Times New Roman"/>
          <w:sz w:val="28"/>
          <w:szCs w:val="28"/>
        </w:rPr>
        <w:t xml:space="preserve"> мысли и чувства разных людей, что является определяющим аргументом для введения названного правила. </w:t>
      </w:r>
    </w:p>
    <w:p w:rsidR="00603809" w:rsidRPr="00603809" w:rsidRDefault="00603809" w:rsidP="00865412">
      <w:pPr>
        <w:ind w:firstLine="708"/>
        <w:jc w:val="both"/>
        <w:rPr>
          <w:rFonts w:ascii="Times New Roman" w:eastAsiaTheme="minorHAnsi" w:hAnsi="Times New Roman"/>
          <w:sz w:val="28"/>
          <w:szCs w:val="28"/>
        </w:rPr>
      </w:pPr>
      <w:r w:rsidRPr="00603809">
        <w:rPr>
          <w:rFonts w:ascii="Times New Roman" w:eastAsiaTheme="minorHAnsi" w:hAnsi="Times New Roman"/>
          <w:b/>
          <w:bCs/>
          <w:i/>
          <w:iCs/>
          <w:sz w:val="28"/>
          <w:szCs w:val="28"/>
        </w:rPr>
        <w:t>«Активность»</w:t>
      </w:r>
      <w:r w:rsidRPr="00603809">
        <w:rPr>
          <w:rFonts w:ascii="Times New Roman" w:eastAsiaTheme="minorHAnsi" w:hAnsi="Times New Roman"/>
          <w:sz w:val="28"/>
          <w:szCs w:val="28"/>
        </w:rPr>
        <w:t xml:space="preserve"> </w:t>
      </w:r>
    </w:p>
    <w:p w:rsidR="00603809" w:rsidRPr="00603809" w:rsidRDefault="00603809" w:rsidP="00206DD4">
      <w:pPr>
        <w:ind w:firstLine="708"/>
        <w:jc w:val="both"/>
        <w:rPr>
          <w:rFonts w:ascii="Times New Roman" w:eastAsiaTheme="minorHAnsi" w:hAnsi="Times New Roman"/>
          <w:sz w:val="28"/>
          <w:szCs w:val="28"/>
        </w:rPr>
      </w:pPr>
      <w:r w:rsidRPr="00603809">
        <w:rPr>
          <w:rFonts w:ascii="Times New Roman" w:eastAsiaTheme="minorHAnsi" w:hAnsi="Times New Roman"/>
          <w:sz w:val="28"/>
          <w:szCs w:val="28"/>
        </w:rPr>
        <w:t>В группе отсутствует возможность пассивно "отсидеться". П</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скольку психологический тренинг относится к активным методам об</w:t>
      </w:r>
      <w:r w:rsidRPr="00603809">
        <w:rPr>
          <w:rFonts w:ascii="Times New Roman" w:eastAsiaTheme="minorHAnsi" w:hAnsi="Times New Roman"/>
          <w:sz w:val="28"/>
          <w:szCs w:val="28"/>
        </w:rPr>
        <w:t>у</w:t>
      </w:r>
      <w:r w:rsidRPr="00603809">
        <w:rPr>
          <w:rFonts w:ascii="Times New Roman" w:eastAsiaTheme="minorHAnsi" w:hAnsi="Times New Roman"/>
          <w:sz w:val="28"/>
          <w:szCs w:val="28"/>
        </w:rPr>
        <w:t>чения и развития, такая норма, как активное участие всех в происход</w:t>
      </w:r>
      <w:r w:rsidRPr="00603809">
        <w:rPr>
          <w:rFonts w:ascii="Times New Roman" w:eastAsiaTheme="minorHAnsi" w:hAnsi="Times New Roman"/>
          <w:sz w:val="28"/>
          <w:szCs w:val="28"/>
        </w:rPr>
        <w:t>я</w:t>
      </w:r>
      <w:r w:rsidRPr="00603809">
        <w:rPr>
          <w:rFonts w:ascii="Times New Roman" w:eastAsiaTheme="minorHAnsi" w:hAnsi="Times New Roman"/>
          <w:sz w:val="28"/>
          <w:szCs w:val="28"/>
        </w:rPr>
        <w:t>щем на тренинге, является обязательной.</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lastRenderedPageBreak/>
        <w:t xml:space="preserve">           Большинство упражнений подразумевает включение всех учас</w:t>
      </w:r>
      <w:r w:rsidRPr="00603809">
        <w:rPr>
          <w:rFonts w:ascii="Times New Roman" w:eastAsiaTheme="minorHAnsi" w:hAnsi="Times New Roman"/>
          <w:sz w:val="28"/>
          <w:szCs w:val="28"/>
        </w:rPr>
        <w:t>т</w:t>
      </w:r>
      <w:r w:rsidRPr="00603809">
        <w:rPr>
          <w:rFonts w:ascii="Times New Roman" w:eastAsiaTheme="minorHAnsi" w:hAnsi="Times New Roman"/>
          <w:sz w:val="28"/>
          <w:szCs w:val="28"/>
        </w:rPr>
        <w:t>ников. Но даже если упражнение носит демонстрационный характер или подразумевает индивидуальную работу в присутствии группы, все участники имеют безусловное право высказаться по завершении упражнения.</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В случае тренингов-марафонов крайне нежелательны отсутствие даже на одной сессии и выход из группы. </w:t>
      </w:r>
    </w:p>
    <w:p w:rsidR="00603809" w:rsidRPr="00603809" w:rsidRDefault="00603809" w:rsidP="00865412">
      <w:pPr>
        <w:ind w:firstLine="708"/>
        <w:jc w:val="both"/>
        <w:rPr>
          <w:rFonts w:ascii="Times New Roman" w:eastAsiaTheme="minorHAnsi" w:hAnsi="Times New Roman"/>
          <w:sz w:val="28"/>
          <w:szCs w:val="28"/>
        </w:rPr>
      </w:pPr>
      <w:r w:rsidRPr="00603809">
        <w:rPr>
          <w:rFonts w:ascii="Times New Roman" w:eastAsiaTheme="minorHAnsi" w:hAnsi="Times New Roman"/>
          <w:b/>
          <w:bCs/>
          <w:i/>
          <w:iCs/>
          <w:sz w:val="28"/>
          <w:szCs w:val="28"/>
        </w:rPr>
        <w:t>«Конфиденциальность»</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Все, о чем говорится в группе относительно конкретных участн</w:t>
      </w:r>
      <w:r w:rsidRPr="00603809">
        <w:rPr>
          <w:rFonts w:ascii="Times New Roman" w:eastAsiaTheme="minorHAnsi" w:hAnsi="Times New Roman"/>
          <w:sz w:val="28"/>
          <w:szCs w:val="28"/>
        </w:rPr>
        <w:t>и</w:t>
      </w:r>
      <w:r w:rsidRPr="00603809">
        <w:rPr>
          <w:rFonts w:ascii="Times New Roman" w:eastAsiaTheme="minorHAnsi" w:hAnsi="Times New Roman"/>
          <w:sz w:val="28"/>
          <w:szCs w:val="28"/>
        </w:rPr>
        <w:t>ков, должно остаться внутри группы – естественное этическое требов</w:t>
      </w:r>
      <w:r w:rsidRPr="00603809">
        <w:rPr>
          <w:rFonts w:ascii="Times New Roman" w:eastAsiaTheme="minorHAnsi" w:hAnsi="Times New Roman"/>
          <w:sz w:val="28"/>
          <w:szCs w:val="28"/>
        </w:rPr>
        <w:t>а</w:t>
      </w:r>
      <w:r w:rsidRPr="00603809">
        <w:rPr>
          <w:rFonts w:ascii="Times New Roman" w:eastAsiaTheme="minorHAnsi" w:hAnsi="Times New Roman"/>
          <w:sz w:val="28"/>
          <w:szCs w:val="28"/>
        </w:rPr>
        <w:t>ние, которое является условием создания атмосферы психологической безопасности и самораскрытия. Само собой разумеется, что психолог</w:t>
      </w:r>
      <w:r w:rsidRPr="00603809">
        <w:rPr>
          <w:rFonts w:ascii="Times New Roman" w:eastAsiaTheme="minorHAnsi" w:hAnsi="Times New Roman"/>
          <w:sz w:val="28"/>
          <w:szCs w:val="28"/>
        </w:rPr>
        <w:t>и</w:t>
      </w:r>
      <w:r w:rsidRPr="00603809">
        <w:rPr>
          <w:rFonts w:ascii="Times New Roman" w:eastAsiaTheme="minorHAnsi" w:hAnsi="Times New Roman"/>
          <w:sz w:val="28"/>
          <w:szCs w:val="28"/>
        </w:rPr>
        <w:t>ческие знания и конкретные приемы, игры, психотехники могут и должны использоваться вне группы – в профессиональной деятельн</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сти, в учебе, в повседневной жизни, при общении с родными и близк</w:t>
      </w:r>
      <w:r w:rsidRPr="00603809">
        <w:rPr>
          <w:rFonts w:ascii="Times New Roman" w:eastAsiaTheme="minorHAnsi" w:hAnsi="Times New Roman"/>
          <w:sz w:val="28"/>
          <w:szCs w:val="28"/>
        </w:rPr>
        <w:t>и</w:t>
      </w:r>
      <w:r w:rsidRPr="00603809">
        <w:rPr>
          <w:rFonts w:ascii="Times New Roman" w:eastAsiaTheme="minorHAnsi" w:hAnsi="Times New Roman"/>
          <w:sz w:val="28"/>
          <w:szCs w:val="28"/>
        </w:rPr>
        <w:t>ми, в целях саморазвития.</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Помимо указанных норм следует оговорить способ обращения друг к другу. Общение между всеми участниками и ведущими незав</w:t>
      </w:r>
      <w:r w:rsidRPr="00603809">
        <w:rPr>
          <w:rFonts w:ascii="Times New Roman" w:eastAsiaTheme="minorHAnsi" w:hAnsi="Times New Roman"/>
          <w:sz w:val="28"/>
          <w:szCs w:val="28"/>
        </w:rPr>
        <w:t>и</w:t>
      </w:r>
      <w:r w:rsidRPr="00603809">
        <w:rPr>
          <w:rFonts w:ascii="Times New Roman" w:eastAsiaTheme="minorHAnsi" w:hAnsi="Times New Roman"/>
          <w:sz w:val="28"/>
          <w:szCs w:val="28"/>
        </w:rPr>
        <w:t xml:space="preserve">симо от возраста и социального статуса рекомендуется осуществлять на «ты». </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Это позволяет создать дружескую и свободную обстановку в гру</w:t>
      </w:r>
      <w:r w:rsidRPr="00603809">
        <w:rPr>
          <w:rFonts w:ascii="Times New Roman" w:eastAsiaTheme="minorHAnsi" w:hAnsi="Times New Roman"/>
          <w:sz w:val="28"/>
          <w:szCs w:val="28"/>
        </w:rPr>
        <w:t>п</w:t>
      </w:r>
      <w:r w:rsidRPr="00603809">
        <w:rPr>
          <w:rFonts w:ascii="Times New Roman" w:eastAsiaTheme="minorHAnsi" w:hAnsi="Times New Roman"/>
          <w:sz w:val="28"/>
          <w:szCs w:val="28"/>
        </w:rPr>
        <w:t>пе, хотя обращение на «ты» достаточно трудно на первых порах всле</w:t>
      </w:r>
      <w:r w:rsidRPr="00603809">
        <w:rPr>
          <w:rFonts w:ascii="Times New Roman" w:eastAsiaTheme="minorHAnsi" w:hAnsi="Times New Roman"/>
          <w:sz w:val="28"/>
          <w:szCs w:val="28"/>
        </w:rPr>
        <w:t>д</w:t>
      </w:r>
      <w:r w:rsidRPr="00603809">
        <w:rPr>
          <w:rFonts w:ascii="Times New Roman" w:eastAsiaTheme="minorHAnsi" w:hAnsi="Times New Roman"/>
          <w:sz w:val="28"/>
          <w:szCs w:val="28"/>
        </w:rPr>
        <w:t xml:space="preserve">ствие привычки и определенной иерархичности отношений. </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Кроме того, всем участникам предлагается выбрать себе на время </w:t>
      </w:r>
      <w:proofErr w:type="spellStart"/>
      <w:r w:rsidRPr="00603809">
        <w:rPr>
          <w:rFonts w:ascii="Times New Roman" w:eastAsiaTheme="minorHAnsi" w:hAnsi="Times New Roman"/>
          <w:sz w:val="28"/>
          <w:szCs w:val="28"/>
        </w:rPr>
        <w:t>тренинговой</w:t>
      </w:r>
      <w:proofErr w:type="spellEnd"/>
      <w:r w:rsidRPr="00603809">
        <w:rPr>
          <w:rFonts w:ascii="Times New Roman" w:eastAsiaTheme="minorHAnsi" w:hAnsi="Times New Roman"/>
          <w:sz w:val="28"/>
          <w:szCs w:val="28"/>
        </w:rPr>
        <w:t xml:space="preserve"> работы "игровое имя" – то имя, по которому все остал</w:t>
      </w:r>
      <w:r w:rsidRPr="00603809">
        <w:rPr>
          <w:rFonts w:ascii="Times New Roman" w:eastAsiaTheme="minorHAnsi" w:hAnsi="Times New Roman"/>
          <w:sz w:val="28"/>
          <w:szCs w:val="28"/>
        </w:rPr>
        <w:t>ь</w:t>
      </w:r>
      <w:r w:rsidRPr="00603809">
        <w:rPr>
          <w:rFonts w:ascii="Times New Roman" w:eastAsiaTheme="minorHAnsi" w:hAnsi="Times New Roman"/>
          <w:sz w:val="28"/>
          <w:szCs w:val="28"/>
        </w:rPr>
        <w:t xml:space="preserve">ные участники </w:t>
      </w:r>
      <w:proofErr w:type="gramStart"/>
      <w:r w:rsidRPr="00603809">
        <w:rPr>
          <w:rFonts w:ascii="Times New Roman" w:eastAsiaTheme="minorHAnsi" w:hAnsi="Times New Roman"/>
          <w:sz w:val="28"/>
          <w:szCs w:val="28"/>
        </w:rPr>
        <w:t>обязаны</w:t>
      </w:r>
      <w:proofErr w:type="gramEnd"/>
      <w:r w:rsidRPr="00603809">
        <w:rPr>
          <w:rFonts w:ascii="Times New Roman" w:eastAsiaTheme="minorHAnsi" w:hAnsi="Times New Roman"/>
          <w:sz w:val="28"/>
          <w:szCs w:val="28"/>
        </w:rPr>
        <w:t xml:space="preserve"> будут обращаться к человеку. Это может быть как действительное собственное имя (иногда в уменьшительно-ласкательной форме), так и детская кличка, институтское прозвище, имя любимого художественного персонажа или просто любое нрав</w:t>
      </w:r>
      <w:r w:rsidRPr="00603809">
        <w:rPr>
          <w:rFonts w:ascii="Times New Roman" w:eastAsiaTheme="minorHAnsi" w:hAnsi="Times New Roman"/>
          <w:sz w:val="28"/>
          <w:szCs w:val="28"/>
        </w:rPr>
        <w:t>я</w:t>
      </w:r>
      <w:r w:rsidRPr="00603809">
        <w:rPr>
          <w:rFonts w:ascii="Times New Roman" w:eastAsiaTheme="minorHAnsi" w:hAnsi="Times New Roman"/>
          <w:sz w:val="28"/>
          <w:szCs w:val="28"/>
        </w:rPr>
        <w:t xml:space="preserve">щееся имя. </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Уже эти процедуры, создающие особые условия начавшегося вз</w:t>
      </w:r>
      <w:r w:rsidRPr="00603809">
        <w:rPr>
          <w:rFonts w:ascii="Times New Roman" w:eastAsiaTheme="minorHAnsi" w:hAnsi="Times New Roman"/>
          <w:sz w:val="28"/>
          <w:szCs w:val="28"/>
        </w:rPr>
        <w:t>а</w:t>
      </w:r>
      <w:r w:rsidRPr="00603809">
        <w:rPr>
          <w:rFonts w:ascii="Times New Roman" w:eastAsiaTheme="minorHAnsi" w:hAnsi="Times New Roman"/>
          <w:sz w:val="28"/>
          <w:szCs w:val="28"/>
        </w:rPr>
        <w:t>имодействия, их игровой характер позволяют отчасти снять естестве</w:t>
      </w:r>
      <w:r w:rsidRPr="00603809">
        <w:rPr>
          <w:rFonts w:ascii="Times New Roman" w:eastAsiaTheme="minorHAnsi" w:hAnsi="Times New Roman"/>
          <w:sz w:val="28"/>
          <w:szCs w:val="28"/>
        </w:rPr>
        <w:t>н</w:t>
      </w:r>
      <w:r w:rsidRPr="00603809">
        <w:rPr>
          <w:rFonts w:ascii="Times New Roman" w:eastAsiaTheme="minorHAnsi" w:hAnsi="Times New Roman"/>
          <w:sz w:val="28"/>
          <w:szCs w:val="28"/>
        </w:rPr>
        <w:t>ное напряжение и тревогу участников.</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Нормы </w:t>
      </w:r>
      <w:proofErr w:type="spellStart"/>
      <w:r w:rsidRPr="00603809">
        <w:rPr>
          <w:rFonts w:ascii="Times New Roman" w:eastAsiaTheme="minorHAnsi" w:hAnsi="Times New Roman"/>
          <w:sz w:val="28"/>
          <w:szCs w:val="28"/>
        </w:rPr>
        <w:t>тренинговой</w:t>
      </w:r>
      <w:proofErr w:type="spellEnd"/>
      <w:r w:rsidRPr="00603809">
        <w:rPr>
          <w:rFonts w:ascii="Times New Roman" w:eastAsiaTheme="minorHAnsi" w:hAnsi="Times New Roman"/>
          <w:sz w:val="28"/>
          <w:szCs w:val="28"/>
        </w:rPr>
        <w:t xml:space="preserve"> группы создают особый психологический климат, часто резко отличающийся от того, который имеется в трад</w:t>
      </w:r>
      <w:r w:rsidRPr="00603809">
        <w:rPr>
          <w:rFonts w:ascii="Times New Roman" w:eastAsiaTheme="minorHAnsi" w:hAnsi="Times New Roman"/>
          <w:sz w:val="28"/>
          <w:szCs w:val="28"/>
        </w:rPr>
        <w:t>и</w:t>
      </w:r>
      <w:r w:rsidRPr="00603809">
        <w:rPr>
          <w:rFonts w:ascii="Times New Roman" w:eastAsiaTheme="minorHAnsi" w:hAnsi="Times New Roman"/>
          <w:sz w:val="28"/>
          <w:szCs w:val="28"/>
        </w:rPr>
        <w:lastRenderedPageBreak/>
        <w:t xml:space="preserve">ционных группах. Участники тренинга, осознавая это, начинают сами следить за соблюдением групповых норм. </w:t>
      </w:r>
    </w:p>
    <w:p w:rsidR="00603809" w:rsidRPr="00603809" w:rsidRDefault="00603809" w:rsidP="00865412">
      <w:pPr>
        <w:ind w:firstLine="708"/>
        <w:jc w:val="both"/>
        <w:rPr>
          <w:rFonts w:ascii="Times New Roman" w:eastAsiaTheme="minorHAnsi" w:hAnsi="Times New Roman"/>
          <w:sz w:val="28"/>
          <w:szCs w:val="28"/>
        </w:rPr>
      </w:pPr>
      <w:r w:rsidRPr="00603809">
        <w:rPr>
          <w:rFonts w:ascii="Times New Roman" w:eastAsiaTheme="minorHAnsi" w:hAnsi="Times New Roman"/>
          <w:b/>
          <w:bCs/>
          <w:sz w:val="28"/>
          <w:szCs w:val="28"/>
        </w:rPr>
        <w:t>Ролевые позиции в группе</w:t>
      </w:r>
      <w:r w:rsidRPr="00603809">
        <w:rPr>
          <w:rFonts w:ascii="Times New Roman" w:eastAsiaTheme="minorHAnsi" w:hAnsi="Times New Roman"/>
          <w:sz w:val="28"/>
          <w:szCs w:val="28"/>
        </w:rPr>
        <w:t xml:space="preserve"> </w:t>
      </w:r>
    </w:p>
    <w:p w:rsidR="00603809" w:rsidRPr="00603809" w:rsidRDefault="00603809" w:rsidP="00865412">
      <w:pPr>
        <w:ind w:firstLine="708"/>
        <w:jc w:val="both"/>
        <w:rPr>
          <w:rFonts w:ascii="Times New Roman" w:eastAsiaTheme="minorHAnsi" w:hAnsi="Times New Roman"/>
          <w:sz w:val="28"/>
          <w:szCs w:val="28"/>
        </w:rPr>
      </w:pPr>
      <w:r w:rsidRPr="00603809">
        <w:rPr>
          <w:rFonts w:ascii="Times New Roman" w:eastAsiaTheme="minorHAnsi" w:hAnsi="Times New Roman"/>
          <w:sz w:val="28"/>
          <w:szCs w:val="28"/>
        </w:rPr>
        <w:t>Многие социальные психологи рассматривают групповую дин</w:t>
      </w:r>
      <w:r w:rsidRPr="00603809">
        <w:rPr>
          <w:rFonts w:ascii="Times New Roman" w:eastAsiaTheme="minorHAnsi" w:hAnsi="Times New Roman"/>
          <w:sz w:val="28"/>
          <w:szCs w:val="28"/>
        </w:rPr>
        <w:t>а</w:t>
      </w:r>
      <w:r w:rsidRPr="00603809">
        <w:rPr>
          <w:rFonts w:ascii="Times New Roman" w:eastAsiaTheme="minorHAnsi" w:hAnsi="Times New Roman"/>
          <w:sz w:val="28"/>
          <w:szCs w:val="28"/>
        </w:rPr>
        <w:t xml:space="preserve">мику в </w:t>
      </w:r>
      <w:proofErr w:type="gramStart"/>
      <w:r w:rsidRPr="00603809">
        <w:rPr>
          <w:rFonts w:ascii="Times New Roman" w:eastAsiaTheme="minorHAnsi" w:hAnsi="Times New Roman"/>
          <w:sz w:val="28"/>
          <w:szCs w:val="28"/>
        </w:rPr>
        <w:t>тренинге</w:t>
      </w:r>
      <w:proofErr w:type="gramEnd"/>
      <w:r w:rsidRPr="00603809">
        <w:rPr>
          <w:rFonts w:ascii="Times New Roman" w:eastAsiaTheme="minorHAnsi" w:hAnsi="Times New Roman"/>
          <w:sz w:val="28"/>
          <w:szCs w:val="28"/>
        </w:rPr>
        <w:t xml:space="preserve"> прежде всего как смену ролей участниками и скрытую борьбу за то, чтобы занять те или иные «ролевые ниши»; основная з</w:t>
      </w:r>
      <w:r w:rsidRPr="00603809">
        <w:rPr>
          <w:rFonts w:ascii="Times New Roman" w:eastAsiaTheme="minorHAnsi" w:hAnsi="Times New Roman"/>
          <w:sz w:val="28"/>
          <w:szCs w:val="28"/>
        </w:rPr>
        <w:t>а</w:t>
      </w:r>
      <w:r w:rsidRPr="00603809">
        <w:rPr>
          <w:rFonts w:ascii="Times New Roman" w:eastAsiaTheme="minorHAnsi" w:hAnsi="Times New Roman"/>
          <w:sz w:val="28"/>
          <w:szCs w:val="28"/>
        </w:rPr>
        <w:t>дача ведущего в этом ключе трактуется как сознательное (иногда о</w:t>
      </w:r>
      <w:r w:rsidRPr="00603809">
        <w:rPr>
          <w:rFonts w:ascii="Times New Roman" w:eastAsiaTheme="minorHAnsi" w:hAnsi="Times New Roman"/>
          <w:sz w:val="28"/>
          <w:szCs w:val="28"/>
        </w:rPr>
        <w:t>т</w:t>
      </w:r>
      <w:r w:rsidRPr="00603809">
        <w:rPr>
          <w:rFonts w:ascii="Times New Roman" w:eastAsiaTheme="minorHAnsi" w:hAnsi="Times New Roman"/>
          <w:sz w:val="28"/>
          <w:szCs w:val="28"/>
        </w:rPr>
        <w:t>кровенно провокационное) «расшатывание» сложившихся ролевых взаимоотношений и изменение ролей  энергетику групповым проце</w:t>
      </w:r>
      <w:r w:rsidRPr="00603809">
        <w:rPr>
          <w:rFonts w:ascii="Times New Roman" w:eastAsiaTheme="minorHAnsi" w:hAnsi="Times New Roman"/>
          <w:sz w:val="28"/>
          <w:szCs w:val="28"/>
        </w:rPr>
        <w:t>с</w:t>
      </w:r>
      <w:r w:rsidRPr="00603809">
        <w:rPr>
          <w:rFonts w:ascii="Times New Roman" w:eastAsiaTheme="minorHAnsi" w:hAnsi="Times New Roman"/>
          <w:sz w:val="28"/>
          <w:szCs w:val="28"/>
        </w:rPr>
        <w:t xml:space="preserve">сам. </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Но что же такое роль? Воспользуемся определением В. И. </w:t>
      </w:r>
      <w:proofErr w:type="spellStart"/>
      <w:r w:rsidRPr="00603809">
        <w:rPr>
          <w:rFonts w:ascii="Times New Roman" w:eastAsiaTheme="minorHAnsi" w:hAnsi="Times New Roman"/>
          <w:sz w:val="28"/>
          <w:szCs w:val="28"/>
        </w:rPr>
        <w:t>Сл</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бодчикова</w:t>
      </w:r>
      <w:proofErr w:type="spellEnd"/>
      <w:r w:rsidRPr="00603809">
        <w:rPr>
          <w:rFonts w:ascii="Times New Roman" w:eastAsiaTheme="minorHAnsi" w:hAnsi="Times New Roman"/>
          <w:sz w:val="28"/>
          <w:szCs w:val="28"/>
        </w:rPr>
        <w:t xml:space="preserve">, </w:t>
      </w:r>
      <w:proofErr w:type="gramStart"/>
      <w:r w:rsidRPr="00603809">
        <w:rPr>
          <w:rFonts w:ascii="Times New Roman" w:eastAsiaTheme="minorHAnsi" w:hAnsi="Times New Roman"/>
          <w:sz w:val="28"/>
          <w:szCs w:val="28"/>
        </w:rPr>
        <w:t>который</w:t>
      </w:r>
      <w:proofErr w:type="gramEnd"/>
      <w:r w:rsidRPr="00603809">
        <w:rPr>
          <w:rFonts w:ascii="Times New Roman" w:eastAsiaTheme="minorHAnsi" w:hAnsi="Times New Roman"/>
          <w:sz w:val="28"/>
          <w:szCs w:val="28"/>
        </w:rPr>
        <w:t xml:space="preserve"> предложил разделить понятия «социальная роль» и «игровая роль».</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При этом: </w:t>
      </w:r>
      <w:r w:rsidRPr="00603809">
        <w:rPr>
          <w:rFonts w:ascii="Times New Roman" w:eastAsiaTheme="minorHAnsi" w:hAnsi="Times New Roman"/>
          <w:b/>
          <w:bCs/>
          <w:sz w:val="28"/>
          <w:szCs w:val="28"/>
        </w:rPr>
        <w:t>"...социальная роль</w:t>
      </w:r>
      <w:r w:rsidRPr="00603809">
        <w:rPr>
          <w:rFonts w:ascii="Times New Roman" w:eastAsiaTheme="minorHAnsi" w:hAnsi="Times New Roman"/>
          <w:sz w:val="28"/>
          <w:szCs w:val="28"/>
        </w:rPr>
        <w:t xml:space="preserve"> – единица анализа связей и о</w:t>
      </w:r>
      <w:r w:rsidRPr="00603809">
        <w:rPr>
          <w:rFonts w:ascii="Times New Roman" w:eastAsiaTheme="minorHAnsi" w:hAnsi="Times New Roman"/>
          <w:sz w:val="28"/>
          <w:szCs w:val="28"/>
        </w:rPr>
        <w:t>т</w:t>
      </w:r>
      <w:r w:rsidRPr="00603809">
        <w:rPr>
          <w:rFonts w:ascii="Times New Roman" w:eastAsiaTheme="minorHAnsi" w:hAnsi="Times New Roman"/>
          <w:sz w:val="28"/>
          <w:szCs w:val="28"/>
        </w:rPr>
        <w:t xml:space="preserve">ношений, навязываемых людям частной ситуацией взаимодействия; </w:t>
      </w:r>
      <w:r w:rsidRPr="00603809">
        <w:rPr>
          <w:rFonts w:ascii="Times New Roman" w:eastAsiaTheme="minorHAnsi" w:hAnsi="Times New Roman"/>
          <w:b/>
          <w:bCs/>
          <w:sz w:val="28"/>
          <w:szCs w:val="28"/>
        </w:rPr>
        <w:t>игровая роль</w:t>
      </w:r>
      <w:r w:rsidRPr="00603809">
        <w:rPr>
          <w:rFonts w:ascii="Times New Roman" w:eastAsiaTheme="minorHAnsi" w:hAnsi="Times New Roman"/>
          <w:sz w:val="28"/>
          <w:szCs w:val="28"/>
        </w:rPr>
        <w:t xml:space="preserve"> – единица анализа свободных, но временных общн</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 xml:space="preserve">стей" </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w:t>
      </w:r>
      <w:r w:rsidR="00865412">
        <w:rPr>
          <w:rFonts w:ascii="Times New Roman" w:eastAsiaTheme="minorHAnsi" w:hAnsi="Times New Roman"/>
          <w:sz w:val="28"/>
          <w:szCs w:val="28"/>
        </w:rPr>
        <w:tab/>
      </w:r>
      <w:r w:rsidRPr="00603809">
        <w:rPr>
          <w:rFonts w:ascii="Times New Roman" w:eastAsiaTheme="minorHAnsi" w:hAnsi="Times New Roman"/>
          <w:sz w:val="28"/>
          <w:szCs w:val="28"/>
        </w:rPr>
        <w:t xml:space="preserve">На первых этапах развития </w:t>
      </w:r>
      <w:proofErr w:type="spellStart"/>
      <w:r w:rsidRPr="00603809">
        <w:rPr>
          <w:rFonts w:ascii="Times New Roman" w:eastAsiaTheme="minorHAnsi" w:hAnsi="Times New Roman"/>
          <w:sz w:val="28"/>
          <w:szCs w:val="28"/>
        </w:rPr>
        <w:t>тренинговой</w:t>
      </w:r>
      <w:proofErr w:type="spellEnd"/>
      <w:r w:rsidRPr="00603809">
        <w:rPr>
          <w:rFonts w:ascii="Times New Roman" w:eastAsiaTheme="minorHAnsi" w:hAnsi="Times New Roman"/>
          <w:sz w:val="28"/>
          <w:szCs w:val="28"/>
        </w:rPr>
        <w:t xml:space="preserve"> группы функциониров</w:t>
      </w:r>
      <w:r w:rsidRPr="00603809">
        <w:rPr>
          <w:rFonts w:ascii="Times New Roman" w:eastAsiaTheme="minorHAnsi" w:hAnsi="Times New Roman"/>
          <w:sz w:val="28"/>
          <w:szCs w:val="28"/>
        </w:rPr>
        <w:t>а</w:t>
      </w:r>
      <w:r w:rsidRPr="00603809">
        <w:rPr>
          <w:rFonts w:ascii="Times New Roman" w:eastAsiaTheme="minorHAnsi" w:hAnsi="Times New Roman"/>
          <w:sz w:val="28"/>
          <w:szCs w:val="28"/>
        </w:rPr>
        <w:t xml:space="preserve">ние участников задается стереотипными внутренними установками на исполнение той или иной социальной роли, </w:t>
      </w:r>
      <w:proofErr w:type="gramStart"/>
      <w:r w:rsidRPr="00603809">
        <w:rPr>
          <w:rFonts w:ascii="Times New Roman" w:eastAsiaTheme="minorHAnsi" w:hAnsi="Times New Roman"/>
          <w:sz w:val="28"/>
          <w:szCs w:val="28"/>
        </w:rPr>
        <w:t>привычной им</w:t>
      </w:r>
      <w:proofErr w:type="gramEnd"/>
      <w:r w:rsidRPr="00603809">
        <w:rPr>
          <w:rFonts w:ascii="Times New Roman" w:eastAsiaTheme="minorHAnsi" w:hAnsi="Times New Roman"/>
          <w:sz w:val="28"/>
          <w:szCs w:val="28"/>
        </w:rPr>
        <w:t xml:space="preserve"> во внешнем мире. </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w:t>
      </w:r>
      <w:r w:rsidR="00865412">
        <w:rPr>
          <w:rFonts w:ascii="Times New Roman" w:eastAsiaTheme="minorHAnsi" w:hAnsi="Times New Roman"/>
          <w:sz w:val="28"/>
          <w:szCs w:val="28"/>
        </w:rPr>
        <w:tab/>
      </w:r>
      <w:r w:rsidRPr="00603809">
        <w:rPr>
          <w:rFonts w:ascii="Times New Roman" w:eastAsiaTheme="minorHAnsi" w:hAnsi="Times New Roman"/>
          <w:sz w:val="28"/>
          <w:szCs w:val="28"/>
        </w:rPr>
        <w:t>Скажем, человек, занимающий высокий пост, часто и в тренинге стремится играть роль авторитетного лидера. Однако ситуация псих</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логического тренинга такова, что необходима гибкость поведения участников, определяющая отказ от шаблонных ролей и принятие н</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вых, нестандартных игровых ролей.</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w:t>
      </w:r>
      <w:r w:rsidR="00865412">
        <w:rPr>
          <w:rFonts w:ascii="Times New Roman" w:eastAsiaTheme="minorHAnsi" w:hAnsi="Times New Roman"/>
          <w:sz w:val="28"/>
          <w:szCs w:val="28"/>
        </w:rPr>
        <w:tab/>
      </w:r>
      <w:r w:rsidRPr="00603809">
        <w:rPr>
          <w:rFonts w:ascii="Times New Roman" w:eastAsiaTheme="minorHAnsi" w:hAnsi="Times New Roman"/>
          <w:sz w:val="28"/>
          <w:szCs w:val="28"/>
        </w:rPr>
        <w:t xml:space="preserve">Достаточно часто роли участников в группе служат предметом общего обсуждения или репрезентируются в обратной связи. Такие процедуры способствуют развитию самосознания и освобождению от навязанных и неконструктивных социальных ролей. </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Основная задача групповой психотерапии и состоит в расшир</w:t>
      </w:r>
      <w:r w:rsidRPr="00603809">
        <w:rPr>
          <w:rFonts w:ascii="Times New Roman" w:eastAsiaTheme="minorHAnsi" w:hAnsi="Times New Roman"/>
          <w:sz w:val="28"/>
          <w:szCs w:val="28"/>
        </w:rPr>
        <w:t>е</w:t>
      </w:r>
      <w:r w:rsidRPr="00603809">
        <w:rPr>
          <w:rFonts w:ascii="Times New Roman" w:eastAsiaTheme="minorHAnsi" w:hAnsi="Times New Roman"/>
          <w:sz w:val="28"/>
          <w:szCs w:val="28"/>
        </w:rPr>
        <w:t>нии репертуара ролей, предоставляющем участникам группы возмо</w:t>
      </w:r>
      <w:r w:rsidRPr="00603809">
        <w:rPr>
          <w:rFonts w:ascii="Times New Roman" w:eastAsiaTheme="minorHAnsi" w:hAnsi="Times New Roman"/>
          <w:sz w:val="28"/>
          <w:szCs w:val="28"/>
        </w:rPr>
        <w:t>ж</w:t>
      </w:r>
      <w:r w:rsidRPr="00603809">
        <w:rPr>
          <w:rFonts w:ascii="Times New Roman" w:eastAsiaTheme="minorHAnsi" w:hAnsi="Times New Roman"/>
          <w:sz w:val="28"/>
          <w:szCs w:val="28"/>
        </w:rPr>
        <w:t>ность функционировать во внешнем мире на основе новых, опробова</w:t>
      </w:r>
      <w:r w:rsidRPr="00603809">
        <w:rPr>
          <w:rFonts w:ascii="Times New Roman" w:eastAsiaTheme="minorHAnsi" w:hAnsi="Times New Roman"/>
          <w:sz w:val="28"/>
          <w:szCs w:val="28"/>
        </w:rPr>
        <w:t>н</w:t>
      </w:r>
      <w:r w:rsidRPr="00603809">
        <w:rPr>
          <w:rFonts w:ascii="Times New Roman" w:eastAsiaTheme="minorHAnsi" w:hAnsi="Times New Roman"/>
          <w:sz w:val="28"/>
          <w:szCs w:val="28"/>
        </w:rPr>
        <w:t xml:space="preserve">ных в тренинге и сознательно выбранных ролей. </w:t>
      </w:r>
    </w:p>
    <w:p w:rsidR="00603809" w:rsidRPr="00603809" w:rsidRDefault="00603809" w:rsidP="00865412">
      <w:pPr>
        <w:ind w:firstLine="708"/>
        <w:jc w:val="center"/>
        <w:rPr>
          <w:rFonts w:ascii="Times New Roman" w:eastAsiaTheme="minorHAnsi" w:hAnsi="Times New Roman"/>
          <w:sz w:val="28"/>
          <w:szCs w:val="28"/>
        </w:rPr>
      </w:pPr>
      <w:r w:rsidRPr="00603809">
        <w:rPr>
          <w:rFonts w:ascii="Times New Roman" w:eastAsiaTheme="minorHAnsi" w:hAnsi="Times New Roman"/>
          <w:b/>
          <w:bCs/>
          <w:sz w:val="28"/>
          <w:szCs w:val="28"/>
        </w:rPr>
        <w:lastRenderedPageBreak/>
        <w:t>Понятие о групповой сплоченности</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Групповая сплоченность – это показатель прочности, единства и устойчивости межличностных взаимодействий и взаимоотношений в группе, характеризующийся взаимной эмоциональной притягательн</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стью членов группы и удовлетворенностью группой.</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w:t>
      </w:r>
      <w:r w:rsidR="00865412">
        <w:rPr>
          <w:rFonts w:ascii="Times New Roman" w:eastAsiaTheme="minorHAnsi" w:hAnsi="Times New Roman"/>
          <w:sz w:val="28"/>
          <w:szCs w:val="28"/>
        </w:rPr>
        <w:tab/>
      </w:r>
      <w:r w:rsidRPr="00603809">
        <w:rPr>
          <w:rFonts w:ascii="Times New Roman" w:eastAsiaTheme="minorHAnsi" w:hAnsi="Times New Roman"/>
          <w:sz w:val="28"/>
          <w:szCs w:val="28"/>
        </w:rPr>
        <w:t>Групповая сплоченность может выступать и как цель психолог</w:t>
      </w:r>
      <w:r w:rsidRPr="00603809">
        <w:rPr>
          <w:rFonts w:ascii="Times New Roman" w:eastAsiaTheme="minorHAnsi" w:hAnsi="Times New Roman"/>
          <w:sz w:val="28"/>
          <w:szCs w:val="28"/>
        </w:rPr>
        <w:t>и</w:t>
      </w:r>
      <w:r w:rsidRPr="00603809">
        <w:rPr>
          <w:rFonts w:ascii="Times New Roman" w:eastAsiaTheme="minorHAnsi" w:hAnsi="Times New Roman"/>
          <w:sz w:val="28"/>
          <w:szCs w:val="28"/>
        </w:rPr>
        <w:t xml:space="preserve">ческого тренинга, и как необходимое условие успешной работы. В группе, сформированной из незнакомых людей, какая-то часть времени обязательно будет потрачена на достижение того уровня сплоченности, который необходим для решения групповых задач: </w:t>
      </w:r>
    </w:p>
    <w:p w:rsidR="00603809" w:rsidRPr="00603809" w:rsidRDefault="00603809" w:rsidP="00603809">
      <w:pPr>
        <w:numPr>
          <w:ilvl w:val="0"/>
          <w:numId w:val="29"/>
        </w:num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совпадение интересов, взглядов, ценностей и ориентации участников группы; </w:t>
      </w:r>
    </w:p>
    <w:p w:rsidR="00603809" w:rsidRPr="00603809" w:rsidRDefault="00603809" w:rsidP="00603809">
      <w:pPr>
        <w:numPr>
          <w:ilvl w:val="0"/>
          <w:numId w:val="29"/>
        </w:numPr>
        <w:jc w:val="both"/>
        <w:rPr>
          <w:rFonts w:ascii="Times New Roman" w:eastAsiaTheme="minorHAnsi" w:hAnsi="Times New Roman"/>
          <w:sz w:val="28"/>
          <w:szCs w:val="28"/>
        </w:rPr>
      </w:pPr>
      <w:r w:rsidRPr="00603809">
        <w:rPr>
          <w:rFonts w:ascii="Times New Roman" w:eastAsiaTheme="minorHAnsi" w:hAnsi="Times New Roman"/>
          <w:sz w:val="28"/>
          <w:szCs w:val="28"/>
        </w:rPr>
        <w:t>достаточный уровень гомогенности состава групп (особенно по возрастному показателю – нежелательно объединять в о</w:t>
      </w:r>
      <w:r w:rsidRPr="00603809">
        <w:rPr>
          <w:rFonts w:ascii="Times New Roman" w:eastAsiaTheme="minorHAnsi" w:hAnsi="Times New Roman"/>
          <w:sz w:val="28"/>
          <w:szCs w:val="28"/>
        </w:rPr>
        <w:t>д</w:t>
      </w:r>
      <w:r w:rsidRPr="00603809">
        <w:rPr>
          <w:rFonts w:ascii="Times New Roman" w:eastAsiaTheme="minorHAnsi" w:hAnsi="Times New Roman"/>
          <w:sz w:val="28"/>
          <w:szCs w:val="28"/>
        </w:rPr>
        <w:t>ной группе лиц старше пятидесяти лет и младше восемнадц</w:t>
      </w:r>
      <w:r w:rsidRPr="00603809">
        <w:rPr>
          <w:rFonts w:ascii="Times New Roman" w:eastAsiaTheme="minorHAnsi" w:hAnsi="Times New Roman"/>
          <w:sz w:val="28"/>
          <w:szCs w:val="28"/>
        </w:rPr>
        <w:t>а</w:t>
      </w:r>
      <w:r w:rsidRPr="00603809">
        <w:rPr>
          <w:rFonts w:ascii="Times New Roman" w:eastAsiaTheme="minorHAnsi" w:hAnsi="Times New Roman"/>
          <w:sz w:val="28"/>
          <w:szCs w:val="28"/>
        </w:rPr>
        <w:t xml:space="preserve">ти); </w:t>
      </w:r>
    </w:p>
    <w:p w:rsidR="00603809" w:rsidRPr="00603809" w:rsidRDefault="00603809" w:rsidP="00603809">
      <w:pPr>
        <w:numPr>
          <w:ilvl w:val="0"/>
          <w:numId w:val="29"/>
        </w:numPr>
        <w:jc w:val="both"/>
        <w:rPr>
          <w:rFonts w:ascii="Times New Roman" w:eastAsiaTheme="minorHAnsi" w:hAnsi="Times New Roman"/>
          <w:sz w:val="28"/>
          <w:szCs w:val="28"/>
        </w:rPr>
      </w:pPr>
      <w:r w:rsidRPr="00603809">
        <w:rPr>
          <w:rFonts w:ascii="Times New Roman" w:eastAsiaTheme="minorHAnsi" w:hAnsi="Times New Roman"/>
          <w:sz w:val="28"/>
          <w:szCs w:val="28"/>
        </w:rPr>
        <w:t>атмосфера психологической безопасности, доброжелательн</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 xml:space="preserve">сти, принятия; </w:t>
      </w:r>
    </w:p>
    <w:p w:rsidR="00603809" w:rsidRPr="00603809" w:rsidRDefault="00603809" w:rsidP="00603809">
      <w:pPr>
        <w:numPr>
          <w:ilvl w:val="0"/>
          <w:numId w:val="29"/>
        </w:numPr>
        <w:jc w:val="both"/>
        <w:rPr>
          <w:rFonts w:ascii="Times New Roman" w:eastAsiaTheme="minorHAnsi" w:hAnsi="Times New Roman"/>
          <w:sz w:val="28"/>
          <w:szCs w:val="28"/>
        </w:rPr>
      </w:pPr>
      <w:r w:rsidRPr="00603809">
        <w:rPr>
          <w:rFonts w:ascii="Times New Roman" w:eastAsiaTheme="minorHAnsi" w:hAnsi="Times New Roman"/>
          <w:sz w:val="28"/>
          <w:szCs w:val="28"/>
        </w:rPr>
        <w:t>активная, эмоционально насыщенная совместная деятел</w:t>
      </w:r>
      <w:r w:rsidRPr="00603809">
        <w:rPr>
          <w:rFonts w:ascii="Times New Roman" w:eastAsiaTheme="minorHAnsi" w:hAnsi="Times New Roman"/>
          <w:sz w:val="28"/>
          <w:szCs w:val="28"/>
        </w:rPr>
        <w:t>ь</w:t>
      </w:r>
      <w:r w:rsidRPr="00603809">
        <w:rPr>
          <w:rFonts w:ascii="Times New Roman" w:eastAsiaTheme="minorHAnsi" w:hAnsi="Times New Roman"/>
          <w:sz w:val="28"/>
          <w:szCs w:val="28"/>
        </w:rPr>
        <w:t xml:space="preserve">ность, направленная на достижение цели, значимой для всех участников; </w:t>
      </w:r>
    </w:p>
    <w:p w:rsidR="00603809" w:rsidRPr="00603809" w:rsidRDefault="00603809" w:rsidP="00603809">
      <w:pPr>
        <w:numPr>
          <w:ilvl w:val="0"/>
          <w:numId w:val="29"/>
        </w:num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привлекательность ведущего как образца, модели оптимально функционирующего участника; </w:t>
      </w:r>
    </w:p>
    <w:p w:rsidR="00603809" w:rsidRPr="00603809" w:rsidRDefault="00603809" w:rsidP="00603809">
      <w:pPr>
        <w:numPr>
          <w:ilvl w:val="0"/>
          <w:numId w:val="29"/>
        </w:numPr>
        <w:jc w:val="both"/>
        <w:rPr>
          <w:rFonts w:ascii="Times New Roman" w:eastAsiaTheme="minorHAnsi" w:hAnsi="Times New Roman"/>
          <w:sz w:val="28"/>
          <w:szCs w:val="28"/>
        </w:rPr>
      </w:pPr>
      <w:r w:rsidRPr="00603809">
        <w:rPr>
          <w:rFonts w:ascii="Times New Roman" w:eastAsiaTheme="minorHAnsi" w:hAnsi="Times New Roman"/>
          <w:sz w:val="28"/>
          <w:szCs w:val="28"/>
        </w:rPr>
        <w:t>квалифицированная работа ведущего, использующего спец</w:t>
      </w:r>
      <w:r w:rsidRPr="00603809">
        <w:rPr>
          <w:rFonts w:ascii="Times New Roman" w:eastAsiaTheme="minorHAnsi" w:hAnsi="Times New Roman"/>
          <w:sz w:val="28"/>
          <w:szCs w:val="28"/>
        </w:rPr>
        <w:t>и</w:t>
      </w:r>
      <w:r w:rsidRPr="00603809">
        <w:rPr>
          <w:rFonts w:ascii="Times New Roman" w:eastAsiaTheme="minorHAnsi" w:hAnsi="Times New Roman"/>
          <w:sz w:val="28"/>
          <w:szCs w:val="28"/>
        </w:rPr>
        <w:t xml:space="preserve">альные психотехнические приемы и упражнения для усиления сплоченности; </w:t>
      </w:r>
    </w:p>
    <w:p w:rsidR="00603809" w:rsidRPr="00603809" w:rsidRDefault="00603809" w:rsidP="00603809">
      <w:pPr>
        <w:numPr>
          <w:ilvl w:val="0"/>
          <w:numId w:val="29"/>
        </w:num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наличие другой группы, которая может рассматриваться как соперничающая в каком-то отношении; </w:t>
      </w:r>
    </w:p>
    <w:p w:rsidR="00603809" w:rsidRPr="00603809" w:rsidRDefault="00603809" w:rsidP="00603809">
      <w:pPr>
        <w:numPr>
          <w:ilvl w:val="0"/>
          <w:numId w:val="29"/>
        </w:num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присутствие в группе человека, способного противопоставить себя группе, резко отличающегося от большинства участников (как показывает печальный опыт не только тренингов, но и повседневной жизни, люди особенно быстро сплачиваются не в борьбе </w:t>
      </w:r>
      <w:r w:rsidRPr="00603809">
        <w:rPr>
          <w:rFonts w:ascii="Times New Roman" w:eastAsiaTheme="minorHAnsi" w:hAnsi="Times New Roman"/>
          <w:b/>
          <w:bCs/>
          <w:sz w:val="28"/>
          <w:szCs w:val="28"/>
        </w:rPr>
        <w:t>за что-то</w:t>
      </w:r>
      <w:r w:rsidRPr="00603809">
        <w:rPr>
          <w:rFonts w:ascii="Times New Roman" w:eastAsiaTheme="minorHAnsi" w:hAnsi="Times New Roman"/>
          <w:sz w:val="28"/>
          <w:szCs w:val="28"/>
        </w:rPr>
        <w:t xml:space="preserve">, а в борьбе </w:t>
      </w:r>
      <w:r w:rsidRPr="00603809">
        <w:rPr>
          <w:rFonts w:ascii="Times New Roman" w:eastAsiaTheme="minorHAnsi" w:hAnsi="Times New Roman"/>
          <w:b/>
          <w:bCs/>
          <w:sz w:val="28"/>
          <w:szCs w:val="28"/>
        </w:rPr>
        <w:t>против кого-то</w:t>
      </w:r>
      <w:r w:rsidRPr="00603809">
        <w:rPr>
          <w:rFonts w:ascii="Times New Roman" w:eastAsiaTheme="minorHAnsi" w:hAnsi="Times New Roman"/>
          <w:sz w:val="28"/>
          <w:szCs w:val="28"/>
        </w:rPr>
        <w:t xml:space="preserve">). </w:t>
      </w:r>
    </w:p>
    <w:p w:rsidR="00603809" w:rsidRPr="002A6C8B" w:rsidRDefault="00603809" w:rsidP="00865412">
      <w:pPr>
        <w:ind w:firstLine="708"/>
        <w:jc w:val="both"/>
        <w:rPr>
          <w:rFonts w:ascii="Times New Roman" w:eastAsiaTheme="minorHAnsi" w:hAnsi="Times New Roman"/>
          <w:sz w:val="28"/>
          <w:szCs w:val="28"/>
        </w:rPr>
      </w:pPr>
      <w:r w:rsidRPr="002A6C8B">
        <w:rPr>
          <w:rFonts w:ascii="Times New Roman" w:eastAsiaTheme="minorHAnsi" w:hAnsi="Times New Roman"/>
          <w:bCs/>
          <w:sz w:val="28"/>
          <w:szCs w:val="28"/>
        </w:rPr>
        <w:lastRenderedPageBreak/>
        <w:t>Причинами снижения групповой сплоченности</w:t>
      </w:r>
      <w:r w:rsidRPr="002A6C8B">
        <w:rPr>
          <w:rFonts w:ascii="Times New Roman" w:eastAsiaTheme="minorHAnsi" w:hAnsi="Times New Roman"/>
          <w:sz w:val="28"/>
          <w:szCs w:val="28"/>
        </w:rPr>
        <w:t xml:space="preserve"> могут выступить: </w:t>
      </w:r>
    </w:p>
    <w:p w:rsidR="00603809" w:rsidRPr="00603809" w:rsidRDefault="00603809" w:rsidP="00603809">
      <w:pPr>
        <w:numPr>
          <w:ilvl w:val="0"/>
          <w:numId w:val="30"/>
        </w:num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возникновение в </w:t>
      </w:r>
      <w:proofErr w:type="spellStart"/>
      <w:r w:rsidRPr="00603809">
        <w:rPr>
          <w:rFonts w:ascii="Times New Roman" w:eastAsiaTheme="minorHAnsi" w:hAnsi="Times New Roman"/>
          <w:sz w:val="28"/>
          <w:szCs w:val="28"/>
        </w:rPr>
        <w:t>тренинговой</w:t>
      </w:r>
      <w:proofErr w:type="spellEnd"/>
      <w:r w:rsidRPr="00603809">
        <w:rPr>
          <w:rFonts w:ascii="Times New Roman" w:eastAsiaTheme="minorHAnsi" w:hAnsi="Times New Roman"/>
          <w:sz w:val="28"/>
          <w:szCs w:val="28"/>
        </w:rPr>
        <w:t xml:space="preserve"> группе мелких подгрупп (это особенно вероятно в группах, превышающих 15 человек; впрочем, иногда своеобразная </w:t>
      </w:r>
      <w:proofErr w:type="spellStart"/>
      <w:r w:rsidRPr="00603809">
        <w:rPr>
          <w:rFonts w:ascii="Times New Roman" w:eastAsiaTheme="minorHAnsi" w:hAnsi="Times New Roman"/>
          <w:sz w:val="28"/>
          <w:szCs w:val="28"/>
        </w:rPr>
        <w:t>соревновательность</w:t>
      </w:r>
      <w:proofErr w:type="spellEnd"/>
      <w:r w:rsidRPr="00603809">
        <w:rPr>
          <w:rFonts w:ascii="Times New Roman" w:eastAsiaTheme="minorHAnsi" w:hAnsi="Times New Roman"/>
          <w:sz w:val="28"/>
          <w:szCs w:val="28"/>
        </w:rPr>
        <w:t>, появля</w:t>
      </w:r>
      <w:r w:rsidRPr="00603809">
        <w:rPr>
          <w:rFonts w:ascii="Times New Roman" w:eastAsiaTheme="minorHAnsi" w:hAnsi="Times New Roman"/>
          <w:sz w:val="28"/>
          <w:szCs w:val="28"/>
        </w:rPr>
        <w:t>ю</w:t>
      </w:r>
      <w:r w:rsidRPr="00603809">
        <w:rPr>
          <w:rFonts w:ascii="Times New Roman" w:eastAsiaTheme="minorHAnsi" w:hAnsi="Times New Roman"/>
          <w:sz w:val="28"/>
          <w:szCs w:val="28"/>
        </w:rPr>
        <w:t xml:space="preserve">щаяся между подгруппами, ускоряет групповую динамику и способствует оптимизации тренинга); </w:t>
      </w:r>
    </w:p>
    <w:p w:rsidR="00603809" w:rsidRPr="00603809" w:rsidRDefault="00603809" w:rsidP="00603809">
      <w:pPr>
        <w:numPr>
          <w:ilvl w:val="0"/>
          <w:numId w:val="30"/>
        </w:numPr>
        <w:jc w:val="both"/>
        <w:rPr>
          <w:rFonts w:ascii="Times New Roman" w:eastAsiaTheme="minorHAnsi" w:hAnsi="Times New Roman"/>
          <w:sz w:val="28"/>
          <w:szCs w:val="28"/>
        </w:rPr>
      </w:pPr>
      <w:r w:rsidRPr="00603809">
        <w:rPr>
          <w:rFonts w:ascii="Times New Roman" w:eastAsiaTheme="minorHAnsi" w:hAnsi="Times New Roman"/>
          <w:sz w:val="28"/>
          <w:szCs w:val="28"/>
        </w:rPr>
        <w:t>знакомство (дружба, симпатия) между отдельными членами группы до начала тренинга – это ведет к сокрытию от остал</w:t>
      </w:r>
      <w:r w:rsidRPr="00603809">
        <w:rPr>
          <w:rFonts w:ascii="Times New Roman" w:eastAsiaTheme="minorHAnsi" w:hAnsi="Times New Roman"/>
          <w:sz w:val="28"/>
          <w:szCs w:val="28"/>
        </w:rPr>
        <w:t>ь</w:t>
      </w:r>
      <w:r w:rsidRPr="00603809">
        <w:rPr>
          <w:rFonts w:ascii="Times New Roman" w:eastAsiaTheme="minorHAnsi" w:hAnsi="Times New Roman"/>
          <w:sz w:val="28"/>
          <w:szCs w:val="28"/>
        </w:rPr>
        <w:t xml:space="preserve">ных участников группы какой-то частной информации, к стремлению защитить друг друга и не вступать в полемику, к отчуждению такой диады от группы; </w:t>
      </w:r>
    </w:p>
    <w:p w:rsidR="00603809" w:rsidRPr="00865412" w:rsidRDefault="00603809" w:rsidP="00865412">
      <w:pPr>
        <w:pStyle w:val="aff3"/>
        <w:numPr>
          <w:ilvl w:val="0"/>
          <w:numId w:val="30"/>
        </w:numPr>
        <w:jc w:val="both"/>
        <w:rPr>
          <w:rFonts w:eastAsiaTheme="minorHAnsi"/>
          <w:sz w:val="28"/>
          <w:szCs w:val="28"/>
        </w:rPr>
      </w:pPr>
      <w:r w:rsidRPr="00865412">
        <w:rPr>
          <w:rFonts w:eastAsiaTheme="minorHAnsi"/>
          <w:sz w:val="28"/>
          <w:szCs w:val="28"/>
        </w:rPr>
        <w:t xml:space="preserve">неумелое руководство со стороны ведущего, которое может привести к излишнему напряжению, конфликтам и развалу группы; </w:t>
      </w:r>
    </w:p>
    <w:p w:rsidR="00603809" w:rsidRPr="00865412" w:rsidRDefault="00603809" w:rsidP="00865412">
      <w:pPr>
        <w:pStyle w:val="aff3"/>
        <w:numPr>
          <w:ilvl w:val="0"/>
          <w:numId w:val="30"/>
        </w:numPr>
        <w:jc w:val="both"/>
        <w:rPr>
          <w:rFonts w:eastAsiaTheme="minorHAnsi"/>
          <w:sz w:val="28"/>
          <w:szCs w:val="28"/>
        </w:rPr>
      </w:pPr>
      <w:r w:rsidRPr="00865412">
        <w:rPr>
          <w:rFonts w:eastAsiaTheme="minorHAnsi"/>
          <w:sz w:val="28"/>
          <w:szCs w:val="28"/>
        </w:rPr>
        <w:t>отсутствие единой цели, увлекающей и объединяющей учас</w:t>
      </w:r>
      <w:r w:rsidRPr="00865412">
        <w:rPr>
          <w:rFonts w:eastAsiaTheme="minorHAnsi"/>
          <w:sz w:val="28"/>
          <w:szCs w:val="28"/>
        </w:rPr>
        <w:t>т</w:t>
      </w:r>
      <w:r w:rsidRPr="00865412">
        <w:rPr>
          <w:rFonts w:eastAsiaTheme="minorHAnsi"/>
          <w:sz w:val="28"/>
          <w:szCs w:val="28"/>
        </w:rPr>
        <w:t xml:space="preserve">ников, и совместной деятельности, организованной ведущим; вялая групповая динамика. </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Сплоченность определяет успех </w:t>
      </w:r>
      <w:proofErr w:type="spellStart"/>
      <w:r w:rsidRPr="00603809">
        <w:rPr>
          <w:rFonts w:ascii="Times New Roman" w:eastAsiaTheme="minorHAnsi" w:hAnsi="Times New Roman"/>
          <w:sz w:val="28"/>
          <w:szCs w:val="28"/>
        </w:rPr>
        <w:t>тренинговой</w:t>
      </w:r>
      <w:proofErr w:type="spellEnd"/>
      <w:r w:rsidRPr="00603809">
        <w:rPr>
          <w:rFonts w:ascii="Times New Roman" w:eastAsiaTheme="minorHAnsi" w:hAnsi="Times New Roman"/>
          <w:sz w:val="28"/>
          <w:szCs w:val="28"/>
        </w:rPr>
        <w:t xml:space="preserve"> работы уже хотя бы потому, что делает группу более устойчивой к ситуациям, сопр</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вождающимся негативными эмоциональными переживаниями, помог</w:t>
      </w:r>
      <w:r w:rsidRPr="00603809">
        <w:rPr>
          <w:rFonts w:ascii="Times New Roman" w:eastAsiaTheme="minorHAnsi" w:hAnsi="Times New Roman"/>
          <w:sz w:val="28"/>
          <w:szCs w:val="28"/>
        </w:rPr>
        <w:t>а</w:t>
      </w:r>
      <w:r w:rsidRPr="00603809">
        <w:rPr>
          <w:rFonts w:ascii="Times New Roman" w:eastAsiaTheme="minorHAnsi" w:hAnsi="Times New Roman"/>
          <w:sz w:val="28"/>
          <w:szCs w:val="28"/>
        </w:rPr>
        <w:t>ет преодолевать кризисы в развитии. В некоторых случаях достижение высокой групповой сплоченности становится важнейшей целью псих</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логического тренинга (об этом не всегда целесообразно информировать участников).</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w:t>
      </w:r>
      <w:r w:rsidR="00865412">
        <w:rPr>
          <w:rFonts w:ascii="Times New Roman" w:eastAsiaTheme="minorHAnsi" w:hAnsi="Times New Roman"/>
          <w:sz w:val="28"/>
          <w:szCs w:val="28"/>
        </w:rPr>
        <w:tab/>
      </w:r>
      <w:r w:rsidRPr="00603809">
        <w:rPr>
          <w:rFonts w:ascii="Times New Roman" w:eastAsiaTheme="minorHAnsi" w:hAnsi="Times New Roman"/>
          <w:sz w:val="28"/>
          <w:szCs w:val="28"/>
        </w:rPr>
        <w:t>Тренинги сплоченности, создания команды проводятся в орган</w:t>
      </w:r>
      <w:r w:rsidRPr="00603809">
        <w:rPr>
          <w:rFonts w:ascii="Times New Roman" w:eastAsiaTheme="minorHAnsi" w:hAnsi="Times New Roman"/>
          <w:sz w:val="28"/>
          <w:szCs w:val="28"/>
        </w:rPr>
        <w:t>и</w:t>
      </w:r>
      <w:r w:rsidRPr="00603809">
        <w:rPr>
          <w:rFonts w:ascii="Times New Roman" w:eastAsiaTheme="minorHAnsi" w:hAnsi="Times New Roman"/>
          <w:sz w:val="28"/>
          <w:szCs w:val="28"/>
        </w:rPr>
        <w:t>зациях и учреждениях, чья эффективная деятельность напрямую зав</w:t>
      </w:r>
      <w:r w:rsidRPr="00603809">
        <w:rPr>
          <w:rFonts w:ascii="Times New Roman" w:eastAsiaTheme="minorHAnsi" w:hAnsi="Times New Roman"/>
          <w:sz w:val="28"/>
          <w:szCs w:val="28"/>
        </w:rPr>
        <w:t>и</w:t>
      </w:r>
      <w:r w:rsidRPr="00603809">
        <w:rPr>
          <w:rFonts w:ascii="Times New Roman" w:eastAsiaTheme="minorHAnsi" w:hAnsi="Times New Roman"/>
          <w:sz w:val="28"/>
          <w:szCs w:val="28"/>
        </w:rPr>
        <w:t xml:space="preserve">сит от степени единства и взаимопонимания сотрудников. </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w:t>
      </w:r>
      <w:r w:rsidR="00865412">
        <w:rPr>
          <w:rFonts w:ascii="Times New Roman" w:eastAsiaTheme="minorHAnsi" w:hAnsi="Times New Roman"/>
          <w:sz w:val="28"/>
          <w:szCs w:val="28"/>
        </w:rPr>
        <w:tab/>
      </w:r>
      <w:r w:rsidRPr="00603809">
        <w:rPr>
          <w:rFonts w:ascii="Times New Roman" w:eastAsiaTheme="minorHAnsi" w:hAnsi="Times New Roman"/>
          <w:sz w:val="28"/>
          <w:szCs w:val="28"/>
        </w:rPr>
        <w:t>Негативные и позитивные факторы, оказывающие влияние на уровень групповой сплоченности, обобщенно отражены на рисунке.</w:t>
      </w:r>
    </w:p>
    <w:p w:rsidR="002A6C8B" w:rsidRDefault="002A6C8B" w:rsidP="002A6C8B">
      <w:pPr>
        <w:jc w:val="right"/>
        <w:rPr>
          <w:rFonts w:ascii="Times New Roman" w:eastAsiaTheme="minorHAnsi" w:hAnsi="Times New Roman"/>
          <w:sz w:val="28"/>
          <w:szCs w:val="28"/>
        </w:rPr>
      </w:pPr>
      <w:r>
        <w:rPr>
          <w:rFonts w:ascii="Times New Roman" w:eastAsiaTheme="minorHAnsi" w:hAnsi="Times New Roman"/>
          <w:sz w:val="28"/>
          <w:szCs w:val="28"/>
        </w:rPr>
        <w:t xml:space="preserve">                                                      </w:t>
      </w:r>
    </w:p>
    <w:p w:rsidR="002A6C8B" w:rsidRDefault="002A6C8B" w:rsidP="002A6C8B">
      <w:pPr>
        <w:jc w:val="right"/>
        <w:rPr>
          <w:rFonts w:ascii="Times New Roman" w:eastAsiaTheme="minorHAnsi" w:hAnsi="Times New Roman"/>
          <w:sz w:val="28"/>
          <w:szCs w:val="28"/>
        </w:rPr>
      </w:pPr>
    </w:p>
    <w:p w:rsidR="00007611" w:rsidRPr="000E1A79" w:rsidRDefault="002A6C8B" w:rsidP="002A6C8B">
      <w:pPr>
        <w:jc w:val="right"/>
        <w:rPr>
          <w:rFonts w:ascii="Times New Roman" w:eastAsiaTheme="minorHAnsi" w:hAnsi="Times New Roman"/>
          <w:sz w:val="28"/>
          <w:szCs w:val="28"/>
        </w:rPr>
      </w:pPr>
      <w:r>
        <w:rPr>
          <w:rFonts w:ascii="Times New Roman" w:eastAsiaTheme="minorHAnsi" w:hAnsi="Times New Roman"/>
          <w:sz w:val="28"/>
          <w:szCs w:val="28"/>
        </w:rPr>
        <w:t xml:space="preserve">                                          </w:t>
      </w:r>
    </w:p>
    <w:p w:rsidR="00007611" w:rsidRPr="000E1A79" w:rsidRDefault="00007611" w:rsidP="002A6C8B">
      <w:pPr>
        <w:jc w:val="right"/>
        <w:rPr>
          <w:rFonts w:ascii="Times New Roman" w:eastAsiaTheme="minorHAnsi" w:hAnsi="Times New Roman"/>
          <w:sz w:val="28"/>
          <w:szCs w:val="28"/>
        </w:rPr>
      </w:pPr>
    </w:p>
    <w:p w:rsidR="00007611" w:rsidRPr="000E1A79" w:rsidRDefault="00007611" w:rsidP="002A6C8B">
      <w:pPr>
        <w:jc w:val="right"/>
        <w:rPr>
          <w:rFonts w:ascii="Times New Roman" w:eastAsiaTheme="minorHAnsi" w:hAnsi="Times New Roman"/>
          <w:sz w:val="28"/>
          <w:szCs w:val="28"/>
        </w:rPr>
      </w:pPr>
    </w:p>
    <w:p w:rsidR="002A6C8B" w:rsidRPr="002A6C8B" w:rsidRDefault="002A6C8B" w:rsidP="002A6C8B">
      <w:pPr>
        <w:jc w:val="right"/>
        <w:rPr>
          <w:rFonts w:ascii="Times New Roman" w:eastAsiaTheme="minorHAnsi" w:hAnsi="Times New Roman"/>
          <w:sz w:val="28"/>
          <w:szCs w:val="28"/>
        </w:rPr>
      </w:pPr>
      <w:r>
        <w:rPr>
          <w:rFonts w:ascii="Times New Roman" w:eastAsiaTheme="minorHAnsi" w:hAnsi="Times New Roman"/>
          <w:sz w:val="28"/>
          <w:szCs w:val="28"/>
        </w:rPr>
        <w:lastRenderedPageBreak/>
        <w:t>Рис.4.</w:t>
      </w:r>
      <w:r w:rsidRPr="002A6C8B">
        <w:rPr>
          <w:rFonts w:ascii="Times New Roman" w:eastAsiaTheme="minorHAnsi" w:hAnsi="Times New Roman"/>
          <w:b/>
          <w:sz w:val="28"/>
          <w:szCs w:val="28"/>
        </w:rPr>
        <w:t xml:space="preserve"> </w:t>
      </w:r>
      <w:r w:rsidRPr="002A6C8B">
        <w:rPr>
          <w:rFonts w:ascii="Times New Roman" w:eastAsiaTheme="minorHAnsi" w:hAnsi="Times New Roman"/>
          <w:sz w:val="28"/>
          <w:szCs w:val="28"/>
        </w:rPr>
        <w:t xml:space="preserve">Отрицательные и положительные </w:t>
      </w:r>
      <w:proofErr w:type="gramStart"/>
      <w:r w:rsidRPr="002A6C8B">
        <w:rPr>
          <w:rFonts w:ascii="Times New Roman" w:eastAsiaTheme="minorHAnsi" w:hAnsi="Times New Roman"/>
          <w:sz w:val="28"/>
          <w:szCs w:val="28"/>
        </w:rPr>
        <w:t>фак</w:t>
      </w:r>
      <w:r>
        <w:rPr>
          <w:rFonts w:ascii="Times New Roman" w:eastAsiaTheme="minorHAnsi" w:hAnsi="Times New Roman"/>
          <w:sz w:val="28"/>
          <w:szCs w:val="28"/>
        </w:rPr>
        <w:t xml:space="preserve"> </w:t>
      </w:r>
      <w:r w:rsidRPr="002A6C8B">
        <w:rPr>
          <w:rFonts w:ascii="Times New Roman" w:eastAsiaTheme="minorHAnsi" w:hAnsi="Times New Roman"/>
          <w:sz w:val="28"/>
          <w:szCs w:val="28"/>
        </w:rPr>
        <w:t>торы</w:t>
      </w:r>
      <w:proofErr w:type="gramEnd"/>
      <w:r w:rsidRPr="002A6C8B">
        <w:rPr>
          <w:rFonts w:ascii="Times New Roman" w:eastAsiaTheme="minorHAnsi" w:hAnsi="Times New Roman"/>
          <w:sz w:val="28"/>
          <w:szCs w:val="28"/>
        </w:rPr>
        <w:t>, влияющие на гру</w:t>
      </w:r>
      <w:r w:rsidRPr="002A6C8B">
        <w:rPr>
          <w:rFonts w:ascii="Times New Roman" w:eastAsiaTheme="minorHAnsi" w:hAnsi="Times New Roman"/>
          <w:sz w:val="28"/>
          <w:szCs w:val="28"/>
        </w:rPr>
        <w:t>п</w:t>
      </w:r>
      <w:r w:rsidRPr="002A6C8B">
        <w:rPr>
          <w:rFonts w:ascii="Times New Roman" w:eastAsiaTheme="minorHAnsi" w:hAnsi="Times New Roman"/>
          <w:sz w:val="28"/>
          <w:szCs w:val="28"/>
        </w:rPr>
        <w:t>повую сплоченность</w:t>
      </w:r>
    </w:p>
    <w:p w:rsidR="00603809" w:rsidRPr="00603809" w:rsidRDefault="00603809" w:rsidP="00603809">
      <w:pPr>
        <w:jc w:val="both"/>
        <w:rPr>
          <w:rFonts w:ascii="Times New Roman" w:eastAsiaTheme="minorHAnsi" w:hAnsi="Times New Roman"/>
          <w:sz w:val="28"/>
          <w:szCs w:val="28"/>
        </w:rPr>
      </w:pP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noProof/>
          <w:sz w:val="28"/>
          <w:szCs w:val="28"/>
          <w:lang w:eastAsia="ru-RU"/>
        </w:rPr>
        <w:drawing>
          <wp:inline distT="0" distB="0" distL="0" distR="0" wp14:anchorId="6A7D7334" wp14:editId="69B970F9">
            <wp:extent cx="5334000" cy="3822700"/>
            <wp:effectExtent l="0" t="0" r="0" b="0"/>
            <wp:docPr id="4" name="Рисунок 4" descr="C:\Users\ф\Desktop\Лекции\Счастье\все сразу\vachk01\000\img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ф\Desktop\Лекции\Счастье\все сразу\vachk01\000\img0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3822700"/>
                    </a:xfrm>
                    <a:prstGeom prst="rect">
                      <a:avLst/>
                    </a:prstGeom>
                    <a:noFill/>
                    <a:ln>
                      <a:noFill/>
                    </a:ln>
                  </pic:spPr>
                </pic:pic>
              </a:graphicData>
            </a:graphic>
          </wp:inline>
        </w:drawing>
      </w:r>
    </w:p>
    <w:p w:rsidR="00603809" w:rsidRPr="00603809" w:rsidRDefault="00603809" w:rsidP="00603809">
      <w:pPr>
        <w:jc w:val="both"/>
        <w:rPr>
          <w:rFonts w:ascii="Times New Roman" w:eastAsiaTheme="minorHAnsi" w:hAnsi="Times New Roman"/>
          <w:b/>
          <w:bCs/>
          <w:sz w:val="28"/>
          <w:szCs w:val="28"/>
        </w:rPr>
      </w:pPr>
    </w:p>
    <w:p w:rsidR="00603809" w:rsidRPr="00603809" w:rsidRDefault="00603809" w:rsidP="00865412">
      <w:pPr>
        <w:jc w:val="center"/>
        <w:rPr>
          <w:rFonts w:ascii="Times New Roman" w:eastAsiaTheme="minorHAnsi" w:hAnsi="Times New Roman"/>
          <w:sz w:val="28"/>
          <w:szCs w:val="28"/>
        </w:rPr>
      </w:pPr>
      <w:r w:rsidRPr="00603809">
        <w:rPr>
          <w:rFonts w:ascii="Times New Roman" w:eastAsiaTheme="minorHAnsi" w:hAnsi="Times New Roman"/>
          <w:b/>
          <w:bCs/>
          <w:sz w:val="28"/>
          <w:szCs w:val="28"/>
        </w:rPr>
        <w:t xml:space="preserve">Гомогенность и гетерогенность </w:t>
      </w:r>
      <w:proofErr w:type="spellStart"/>
      <w:r w:rsidRPr="00603809">
        <w:rPr>
          <w:rFonts w:ascii="Times New Roman" w:eastAsiaTheme="minorHAnsi" w:hAnsi="Times New Roman"/>
          <w:b/>
          <w:bCs/>
          <w:sz w:val="28"/>
          <w:szCs w:val="28"/>
        </w:rPr>
        <w:t>тренинговых</w:t>
      </w:r>
      <w:proofErr w:type="spellEnd"/>
      <w:r w:rsidRPr="00603809">
        <w:rPr>
          <w:rFonts w:ascii="Times New Roman" w:eastAsiaTheme="minorHAnsi" w:hAnsi="Times New Roman"/>
          <w:b/>
          <w:bCs/>
          <w:sz w:val="28"/>
          <w:szCs w:val="28"/>
        </w:rPr>
        <w:t xml:space="preserve"> групп</w:t>
      </w:r>
    </w:p>
    <w:p w:rsidR="00603809" w:rsidRPr="00603809" w:rsidRDefault="00603809" w:rsidP="00603809">
      <w:pPr>
        <w:jc w:val="both"/>
        <w:rPr>
          <w:rFonts w:ascii="Times New Roman" w:eastAsiaTheme="minorHAnsi" w:hAnsi="Times New Roman"/>
          <w:sz w:val="28"/>
          <w:szCs w:val="28"/>
        </w:rPr>
      </w:pPr>
    </w:p>
    <w:p w:rsidR="00603809" w:rsidRPr="00603809" w:rsidRDefault="002A6C8B" w:rsidP="00603809">
      <w:pPr>
        <w:jc w:val="both"/>
        <w:rPr>
          <w:rFonts w:ascii="Times New Roman" w:eastAsiaTheme="minorHAnsi" w:hAnsi="Times New Roman"/>
          <w:sz w:val="28"/>
          <w:szCs w:val="28"/>
        </w:rPr>
      </w:pPr>
      <w:r>
        <w:rPr>
          <w:rFonts w:ascii="Times New Roman" w:eastAsiaTheme="minorHAnsi" w:hAnsi="Times New Roman"/>
          <w:sz w:val="28"/>
          <w:szCs w:val="28"/>
        </w:rPr>
        <w:t xml:space="preserve">     </w:t>
      </w:r>
      <w:r>
        <w:rPr>
          <w:rFonts w:ascii="Times New Roman" w:eastAsiaTheme="minorHAnsi" w:hAnsi="Times New Roman"/>
          <w:sz w:val="28"/>
          <w:szCs w:val="28"/>
        </w:rPr>
        <w:tab/>
        <w:t xml:space="preserve">В </w:t>
      </w:r>
      <w:r w:rsidR="00603809" w:rsidRPr="00603809">
        <w:rPr>
          <w:rFonts w:ascii="Times New Roman" w:eastAsiaTheme="minorHAnsi" w:hAnsi="Times New Roman"/>
          <w:sz w:val="28"/>
          <w:szCs w:val="28"/>
        </w:rPr>
        <w:t>методической литературе содержатся противоречивые данные о том, какая группа действует оптимально – та, в которой участники сходны между собой по ряду параметров, или та, в которой участники сильно различаются.</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w:t>
      </w:r>
      <w:r w:rsidR="002A6C8B">
        <w:rPr>
          <w:rFonts w:ascii="Times New Roman" w:eastAsiaTheme="minorHAnsi" w:hAnsi="Times New Roman"/>
          <w:sz w:val="28"/>
          <w:szCs w:val="28"/>
        </w:rPr>
        <w:tab/>
      </w:r>
      <w:r w:rsidRPr="00603809">
        <w:rPr>
          <w:rFonts w:ascii="Times New Roman" w:eastAsiaTheme="minorHAnsi" w:hAnsi="Times New Roman"/>
          <w:sz w:val="28"/>
          <w:szCs w:val="28"/>
        </w:rPr>
        <w:t xml:space="preserve">О каких параметрах идет речь, когда говорится о гомогенности и гетерогенности? Прежде всего, имеются в виду следующие: 1) пол; 2) возраст; 3) образование; 4) уровень интеллекта; 5) социальный статус; 6) тип личности и стиль поведения; 7) психологические проблемы; 8) убеждения и ценностные ориентации; 9) цели участия в группе. </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w:t>
      </w:r>
      <w:r w:rsidR="002A6C8B">
        <w:rPr>
          <w:rFonts w:ascii="Times New Roman" w:eastAsiaTheme="minorHAnsi" w:hAnsi="Times New Roman"/>
          <w:sz w:val="28"/>
          <w:szCs w:val="28"/>
        </w:rPr>
        <w:tab/>
      </w:r>
      <w:r w:rsidRPr="00603809">
        <w:rPr>
          <w:rFonts w:ascii="Times New Roman" w:eastAsiaTheme="minorHAnsi" w:hAnsi="Times New Roman"/>
          <w:sz w:val="28"/>
          <w:szCs w:val="28"/>
        </w:rPr>
        <w:t xml:space="preserve">В достаточной степени ясно, что однородные по своему составу группы изначально более склонны к сплоченности, психологическая </w:t>
      </w:r>
      <w:r w:rsidRPr="00603809">
        <w:rPr>
          <w:rFonts w:ascii="Times New Roman" w:eastAsiaTheme="minorHAnsi" w:hAnsi="Times New Roman"/>
          <w:sz w:val="28"/>
          <w:szCs w:val="28"/>
        </w:rPr>
        <w:lastRenderedPageBreak/>
        <w:t>атмосфера в них более комфортна, люди чувствуют себя более свобо</w:t>
      </w:r>
      <w:r w:rsidRPr="00603809">
        <w:rPr>
          <w:rFonts w:ascii="Times New Roman" w:eastAsiaTheme="minorHAnsi" w:hAnsi="Times New Roman"/>
          <w:sz w:val="28"/>
          <w:szCs w:val="28"/>
        </w:rPr>
        <w:t>д</w:t>
      </w:r>
      <w:r w:rsidRPr="00603809">
        <w:rPr>
          <w:rFonts w:ascii="Times New Roman" w:eastAsiaTheme="minorHAnsi" w:hAnsi="Times New Roman"/>
          <w:sz w:val="28"/>
          <w:szCs w:val="28"/>
        </w:rPr>
        <w:t>но и раскованно.</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w:t>
      </w:r>
      <w:r w:rsidR="002A6C8B">
        <w:rPr>
          <w:rFonts w:ascii="Times New Roman" w:eastAsiaTheme="minorHAnsi" w:hAnsi="Times New Roman"/>
          <w:sz w:val="28"/>
          <w:szCs w:val="28"/>
        </w:rPr>
        <w:tab/>
      </w:r>
      <w:r w:rsidRPr="00603809">
        <w:rPr>
          <w:rFonts w:ascii="Times New Roman" w:eastAsiaTheme="minorHAnsi" w:hAnsi="Times New Roman"/>
          <w:sz w:val="28"/>
          <w:szCs w:val="28"/>
        </w:rPr>
        <w:t xml:space="preserve">На это указывает, например, И. Ялом. Однако, с точки зрения К. </w:t>
      </w:r>
      <w:proofErr w:type="spellStart"/>
      <w:r w:rsidRPr="00603809">
        <w:rPr>
          <w:rFonts w:ascii="Times New Roman" w:eastAsiaTheme="minorHAnsi" w:hAnsi="Times New Roman"/>
          <w:sz w:val="28"/>
          <w:szCs w:val="28"/>
        </w:rPr>
        <w:t>Рудестама</w:t>
      </w:r>
      <w:proofErr w:type="spellEnd"/>
      <w:r w:rsidRPr="00603809">
        <w:rPr>
          <w:rFonts w:ascii="Times New Roman" w:eastAsiaTheme="minorHAnsi" w:hAnsi="Times New Roman"/>
          <w:sz w:val="28"/>
          <w:szCs w:val="28"/>
        </w:rPr>
        <w:t xml:space="preserve"> (1993), главным недостатком гомогенных групп является недостаточная почва для споров. Это приводит к снижению групповой динамики, к отсутствию противоречий и конструктивных конфликтов, порой являющихся необходимыми для успешной работы группы. </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w:t>
      </w:r>
      <w:r w:rsidR="002A6C8B">
        <w:rPr>
          <w:rFonts w:ascii="Times New Roman" w:eastAsiaTheme="minorHAnsi" w:hAnsi="Times New Roman"/>
          <w:sz w:val="28"/>
          <w:szCs w:val="28"/>
        </w:rPr>
        <w:tab/>
      </w:r>
      <w:r w:rsidRPr="00603809">
        <w:rPr>
          <w:rFonts w:ascii="Times New Roman" w:eastAsiaTheme="minorHAnsi" w:hAnsi="Times New Roman"/>
          <w:sz w:val="28"/>
          <w:szCs w:val="28"/>
        </w:rPr>
        <w:t>По мнению многих специалистов в групповой психотерапии (Б</w:t>
      </w:r>
      <w:r w:rsidRPr="00603809">
        <w:rPr>
          <w:rFonts w:ascii="Times New Roman" w:eastAsiaTheme="minorHAnsi" w:hAnsi="Times New Roman"/>
          <w:sz w:val="28"/>
          <w:szCs w:val="28"/>
        </w:rPr>
        <w:t>е</w:t>
      </w:r>
      <w:r w:rsidRPr="00603809">
        <w:rPr>
          <w:rFonts w:ascii="Times New Roman" w:eastAsiaTheme="minorHAnsi" w:hAnsi="Times New Roman"/>
          <w:sz w:val="28"/>
          <w:szCs w:val="28"/>
        </w:rPr>
        <w:t xml:space="preserve">нине и </w:t>
      </w:r>
      <w:proofErr w:type="spellStart"/>
      <w:r w:rsidRPr="00603809">
        <w:rPr>
          <w:rFonts w:ascii="Times New Roman" w:eastAsiaTheme="minorHAnsi" w:hAnsi="Times New Roman"/>
          <w:sz w:val="28"/>
          <w:szCs w:val="28"/>
        </w:rPr>
        <w:t>Шеппард</w:t>
      </w:r>
      <w:proofErr w:type="spellEnd"/>
      <w:r w:rsidRPr="00603809">
        <w:rPr>
          <w:rFonts w:ascii="Times New Roman" w:eastAsiaTheme="minorHAnsi" w:hAnsi="Times New Roman"/>
          <w:sz w:val="28"/>
          <w:szCs w:val="28"/>
        </w:rPr>
        <w:t xml:space="preserve">, </w:t>
      </w:r>
      <w:proofErr w:type="spellStart"/>
      <w:r w:rsidRPr="00603809">
        <w:rPr>
          <w:rFonts w:ascii="Times New Roman" w:eastAsiaTheme="minorHAnsi" w:hAnsi="Times New Roman"/>
          <w:sz w:val="28"/>
          <w:szCs w:val="28"/>
        </w:rPr>
        <w:t>Витакер</w:t>
      </w:r>
      <w:proofErr w:type="spellEnd"/>
      <w:r w:rsidRPr="00603809">
        <w:rPr>
          <w:rFonts w:ascii="Times New Roman" w:eastAsiaTheme="minorHAnsi" w:hAnsi="Times New Roman"/>
          <w:sz w:val="28"/>
          <w:szCs w:val="28"/>
        </w:rPr>
        <w:t xml:space="preserve"> и </w:t>
      </w:r>
      <w:proofErr w:type="spellStart"/>
      <w:r w:rsidRPr="00603809">
        <w:rPr>
          <w:rFonts w:ascii="Times New Roman" w:eastAsiaTheme="minorHAnsi" w:hAnsi="Times New Roman"/>
          <w:sz w:val="28"/>
          <w:szCs w:val="28"/>
        </w:rPr>
        <w:t>Либерман</w:t>
      </w:r>
      <w:proofErr w:type="spellEnd"/>
      <w:r w:rsidRPr="00603809">
        <w:rPr>
          <w:rFonts w:ascii="Times New Roman" w:eastAsiaTheme="minorHAnsi" w:hAnsi="Times New Roman"/>
          <w:sz w:val="28"/>
          <w:szCs w:val="28"/>
        </w:rPr>
        <w:t xml:space="preserve"> и др.), гетерогенность выступает условием продуктивности функционирования группы, особенно если она связана с различием личностных конфликтов, способов их преод</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ления, типов личности и переживаемых эмоций.</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w:t>
      </w:r>
      <w:r w:rsidR="002A6C8B">
        <w:rPr>
          <w:rFonts w:ascii="Times New Roman" w:eastAsiaTheme="minorHAnsi" w:hAnsi="Times New Roman"/>
          <w:sz w:val="28"/>
          <w:szCs w:val="28"/>
        </w:rPr>
        <w:tab/>
      </w:r>
      <w:r w:rsidRPr="00603809">
        <w:rPr>
          <w:rFonts w:ascii="Times New Roman" w:eastAsiaTheme="minorHAnsi" w:hAnsi="Times New Roman"/>
          <w:sz w:val="28"/>
          <w:szCs w:val="28"/>
        </w:rPr>
        <w:t>Кроме того, гетерогенность группы можно рассматривать как с</w:t>
      </w:r>
      <w:r w:rsidRPr="00603809">
        <w:rPr>
          <w:rFonts w:ascii="Times New Roman" w:eastAsiaTheme="minorHAnsi" w:hAnsi="Times New Roman"/>
          <w:sz w:val="28"/>
          <w:szCs w:val="28"/>
        </w:rPr>
        <w:t>и</w:t>
      </w:r>
      <w:r w:rsidRPr="00603809">
        <w:rPr>
          <w:rFonts w:ascii="Times New Roman" w:eastAsiaTheme="minorHAnsi" w:hAnsi="Times New Roman"/>
          <w:sz w:val="28"/>
          <w:szCs w:val="28"/>
        </w:rPr>
        <w:t>туацию, моделирующую реальные системы отношений участников в окружающем мире.</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w:t>
      </w:r>
      <w:r w:rsidR="002A6C8B">
        <w:rPr>
          <w:rFonts w:ascii="Times New Roman" w:eastAsiaTheme="minorHAnsi" w:hAnsi="Times New Roman"/>
          <w:sz w:val="28"/>
          <w:szCs w:val="28"/>
        </w:rPr>
        <w:tab/>
      </w:r>
      <w:r w:rsidRPr="00603809">
        <w:rPr>
          <w:rFonts w:ascii="Times New Roman" w:eastAsiaTheme="minorHAnsi" w:hAnsi="Times New Roman"/>
          <w:sz w:val="28"/>
          <w:szCs w:val="28"/>
        </w:rPr>
        <w:t>Конечно же, вред группе может нанести большая разница в во</w:t>
      </w:r>
      <w:r w:rsidRPr="00603809">
        <w:rPr>
          <w:rFonts w:ascii="Times New Roman" w:eastAsiaTheme="minorHAnsi" w:hAnsi="Times New Roman"/>
          <w:sz w:val="28"/>
          <w:szCs w:val="28"/>
        </w:rPr>
        <w:t>з</w:t>
      </w:r>
      <w:r w:rsidRPr="00603809">
        <w:rPr>
          <w:rFonts w:ascii="Times New Roman" w:eastAsiaTheme="minorHAnsi" w:hAnsi="Times New Roman"/>
          <w:sz w:val="28"/>
          <w:szCs w:val="28"/>
        </w:rPr>
        <w:t xml:space="preserve">расте участников, в уровне их образования и интеллекта, в социальном статусе и жизненных позициях. </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w:t>
      </w:r>
      <w:r w:rsidR="002A6C8B">
        <w:rPr>
          <w:rFonts w:ascii="Times New Roman" w:eastAsiaTheme="minorHAnsi" w:hAnsi="Times New Roman"/>
          <w:sz w:val="28"/>
          <w:szCs w:val="28"/>
        </w:rPr>
        <w:tab/>
      </w:r>
      <w:r w:rsidRPr="00603809">
        <w:rPr>
          <w:rFonts w:ascii="Times New Roman" w:eastAsiaTheme="minorHAnsi" w:hAnsi="Times New Roman"/>
          <w:sz w:val="28"/>
          <w:szCs w:val="28"/>
        </w:rPr>
        <w:t>В самом деле, «в одну телегу впрячь не можно коня и трепетную лань». Вместе с тем в социальной психологии хорошо известно возра</w:t>
      </w:r>
      <w:r w:rsidRPr="00603809">
        <w:rPr>
          <w:rFonts w:ascii="Times New Roman" w:eastAsiaTheme="minorHAnsi" w:hAnsi="Times New Roman"/>
          <w:sz w:val="28"/>
          <w:szCs w:val="28"/>
        </w:rPr>
        <w:t>с</w:t>
      </w:r>
      <w:r w:rsidRPr="00603809">
        <w:rPr>
          <w:rFonts w:ascii="Times New Roman" w:eastAsiaTheme="minorHAnsi" w:hAnsi="Times New Roman"/>
          <w:sz w:val="28"/>
          <w:szCs w:val="28"/>
        </w:rPr>
        <w:t>тание продуктивности групповой работы в случае определенного соч</w:t>
      </w:r>
      <w:r w:rsidRPr="00603809">
        <w:rPr>
          <w:rFonts w:ascii="Times New Roman" w:eastAsiaTheme="minorHAnsi" w:hAnsi="Times New Roman"/>
          <w:sz w:val="28"/>
          <w:szCs w:val="28"/>
        </w:rPr>
        <w:t>е</w:t>
      </w:r>
      <w:r w:rsidRPr="00603809">
        <w:rPr>
          <w:rFonts w:ascii="Times New Roman" w:eastAsiaTheme="minorHAnsi" w:hAnsi="Times New Roman"/>
          <w:sz w:val="28"/>
          <w:szCs w:val="28"/>
        </w:rPr>
        <w:t>тания людей разных типов и разных взглядов.</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Важно, чтобы разница не оказалась слишком большой: юный и з</w:t>
      </w:r>
      <w:r w:rsidRPr="00603809">
        <w:rPr>
          <w:rFonts w:ascii="Times New Roman" w:eastAsiaTheme="minorHAnsi" w:hAnsi="Times New Roman"/>
          <w:sz w:val="28"/>
          <w:szCs w:val="28"/>
        </w:rPr>
        <w:t>а</w:t>
      </w:r>
      <w:r w:rsidRPr="00603809">
        <w:rPr>
          <w:rFonts w:ascii="Times New Roman" w:eastAsiaTheme="minorHAnsi" w:hAnsi="Times New Roman"/>
          <w:sz w:val="28"/>
          <w:szCs w:val="28"/>
        </w:rPr>
        <w:t xml:space="preserve">стенчивый заводской слесарь вряд ли сможет </w:t>
      </w:r>
      <w:proofErr w:type="spellStart"/>
      <w:r w:rsidRPr="00603809">
        <w:rPr>
          <w:rFonts w:ascii="Times New Roman" w:eastAsiaTheme="minorHAnsi" w:hAnsi="Times New Roman"/>
          <w:sz w:val="28"/>
          <w:szCs w:val="28"/>
        </w:rPr>
        <w:t>самораскрыться</w:t>
      </w:r>
      <w:proofErr w:type="spellEnd"/>
      <w:r w:rsidRPr="00603809">
        <w:rPr>
          <w:rFonts w:ascii="Times New Roman" w:eastAsiaTheme="minorHAnsi" w:hAnsi="Times New Roman"/>
          <w:sz w:val="28"/>
          <w:szCs w:val="28"/>
        </w:rPr>
        <w:t xml:space="preserve"> и чу</w:t>
      </w:r>
      <w:r w:rsidRPr="00603809">
        <w:rPr>
          <w:rFonts w:ascii="Times New Roman" w:eastAsiaTheme="minorHAnsi" w:hAnsi="Times New Roman"/>
          <w:sz w:val="28"/>
          <w:szCs w:val="28"/>
        </w:rPr>
        <w:t>в</w:t>
      </w:r>
      <w:r w:rsidRPr="00603809">
        <w:rPr>
          <w:rFonts w:ascii="Times New Roman" w:eastAsiaTheme="minorHAnsi" w:hAnsi="Times New Roman"/>
          <w:sz w:val="28"/>
          <w:szCs w:val="28"/>
        </w:rPr>
        <w:t>ствовать себя комфортно в одной группе с доминирующим и валья</w:t>
      </w:r>
      <w:r w:rsidRPr="00603809">
        <w:rPr>
          <w:rFonts w:ascii="Times New Roman" w:eastAsiaTheme="minorHAnsi" w:hAnsi="Times New Roman"/>
          <w:sz w:val="28"/>
          <w:szCs w:val="28"/>
        </w:rPr>
        <w:t>ж</w:t>
      </w:r>
      <w:r w:rsidRPr="00603809">
        <w:rPr>
          <w:rFonts w:ascii="Times New Roman" w:eastAsiaTheme="minorHAnsi" w:hAnsi="Times New Roman"/>
          <w:sz w:val="28"/>
          <w:szCs w:val="28"/>
        </w:rPr>
        <w:t xml:space="preserve">ным директором того же завода. </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Как показывает опыт, особенно деструктивно влияют на работу группы ситуации, когда один человек резко отличен по каким-то пар</w:t>
      </w:r>
      <w:r w:rsidRPr="00603809">
        <w:rPr>
          <w:rFonts w:ascii="Times New Roman" w:eastAsiaTheme="minorHAnsi" w:hAnsi="Times New Roman"/>
          <w:sz w:val="28"/>
          <w:szCs w:val="28"/>
        </w:rPr>
        <w:t>а</w:t>
      </w:r>
      <w:r w:rsidRPr="00603809">
        <w:rPr>
          <w:rFonts w:ascii="Times New Roman" w:eastAsiaTheme="minorHAnsi" w:hAnsi="Times New Roman"/>
          <w:sz w:val="28"/>
          <w:szCs w:val="28"/>
        </w:rPr>
        <w:t>метрам от других: например, менее эффективны группы, в составе к</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 xml:space="preserve">торых одна женщина, а все остальные мужчины, или наоборот, один мужчина в окружении женщин. "Чисто женские" и "чисто мужские" группы также имеют свою специфику, связанную с </w:t>
      </w:r>
      <w:proofErr w:type="spellStart"/>
      <w:r w:rsidRPr="00603809">
        <w:rPr>
          <w:rFonts w:ascii="Times New Roman" w:eastAsiaTheme="minorHAnsi" w:hAnsi="Times New Roman"/>
          <w:sz w:val="28"/>
          <w:szCs w:val="28"/>
        </w:rPr>
        <w:t>полоролевой</w:t>
      </w:r>
      <w:proofErr w:type="spellEnd"/>
      <w:r w:rsidRPr="00603809">
        <w:rPr>
          <w:rFonts w:ascii="Times New Roman" w:eastAsiaTheme="minorHAnsi" w:hAnsi="Times New Roman"/>
          <w:sz w:val="28"/>
          <w:szCs w:val="28"/>
        </w:rPr>
        <w:t xml:space="preserve"> иде</w:t>
      </w:r>
      <w:r w:rsidRPr="00603809">
        <w:rPr>
          <w:rFonts w:ascii="Times New Roman" w:eastAsiaTheme="minorHAnsi" w:hAnsi="Times New Roman"/>
          <w:sz w:val="28"/>
          <w:szCs w:val="28"/>
        </w:rPr>
        <w:t>н</w:t>
      </w:r>
      <w:r w:rsidRPr="00603809">
        <w:rPr>
          <w:rFonts w:ascii="Times New Roman" w:eastAsiaTheme="minorHAnsi" w:hAnsi="Times New Roman"/>
          <w:sz w:val="28"/>
          <w:szCs w:val="28"/>
        </w:rPr>
        <w:t>тификацией не только отдельных участников, но и группы в целом.</w:t>
      </w:r>
    </w:p>
    <w:p w:rsidR="00603809" w:rsidRPr="00603809" w:rsidRDefault="00603809" w:rsidP="002A6C8B">
      <w:pPr>
        <w:ind w:left="709" w:hanging="709"/>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w:t>
      </w:r>
      <w:r w:rsidR="002A6C8B">
        <w:rPr>
          <w:rFonts w:ascii="Times New Roman" w:eastAsiaTheme="minorHAnsi" w:hAnsi="Times New Roman"/>
          <w:sz w:val="28"/>
          <w:szCs w:val="28"/>
        </w:rPr>
        <w:tab/>
      </w:r>
      <w:r w:rsidRPr="00603809">
        <w:rPr>
          <w:rFonts w:ascii="Times New Roman" w:eastAsiaTheme="minorHAnsi" w:hAnsi="Times New Roman"/>
          <w:sz w:val="28"/>
          <w:szCs w:val="28"/>
        </w:rPr>
        <w:t xml:space="preserve">По-видимому, наибольшее значение имеет гомогенность </w:t>
      </w:r>
      <w:proofErr w:type="spellStart"/>
      <w:r w:rsidRPr="00603809">
        <w:rPr>
          <w:rFonts w:ascii="Times New Roman" w:eastAsiaTheme="minorHAnsi" w:hAnsi="Times New Roman"/>
          <w:sz w:val="28"/>
          <w:szCs w:val="28"/>
        </w:rPr>
        <w:t>трени</w:t>
      </w:r>
      <w:r w:rsidRPr="00603809">
        <w:rPr>
          <w:rFonts w:ascii="Times New Roman" w:eastAsiaTheme="minorHAnsi" w:hAnsi="Times New Roman"/>
          <w:sz w:val="28"/>
          <w:szCs w:val="28"/>
        </w:rPr>
        <w:t>н</w:t>
      </w:r>
      <w:r w:rsidRPr="00603809">
        <w:rPr>
          <w:rFonts w:ascii="Times New Roman" w:eastAsiaTheme="minorHAnsi" w:hAnsi="Times New Roman"/>
          <w:sz w:val="28"/>
          <w:szCs w:val="28"/>
        </w:rPr>
        <w:t>говой</w:t>
      </w:r>
      <w:proofErr w:type="spellEnd"/>
      <w:r w:rsidRPr="00603809">
        <w:rPr>
          <w:rFonts w:ascii="Times New Roman" w:eastAsiaTheme="minorHAnsi" w:hAnsi="Times New Roman"/>
          <w:sz w:val="28"/>
          <w:szCs w:val="28"/>
        </w:rPr>
        <w:t xml:space="preserve"> группы в отношении психологических проблем и возраста </w:t>
      </w:r>
      <w:r w:rsidRPr="00603809">
        <w:rPr>
          <w:rFonts w:ascii="Times New Roman" w:eastAsiaTheme="minorHAnsi" w:hAnsi="Times New Roman"/>
          <w:sz w:val="28"/>
          <w:szCs w:val="28"/>
        </w:rPr>
        <w:lastRenderedPageBreak/>
        <w:t>(выше уже говорилось, что нежелательно объединять в одной группе лиц старше пятидесяти лет и младше восемнадцати).</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w:t>
      </w:r>
      <w:r w:rsidR="002A6C8B">
        <w:rPr>
          <w:rFonts w:ascii="Times New Roman" w:eastAsiaTheme="minorHAnsi" w:hAnsi="Times New Roman"/>
          <w:sz w:val="28"/>
          <w:szCs w:val="28"/>
        </w:rPr>
        <w:tab/>
      </w:r>
      <w:r w:rsidRPr="00603809">
        <w:rPr>
          <w:rFonts w:ascii="Times New Roman" w:eastAsiaTheme="minorHAnsi" w:hAnsi="Times New Roman"/>
          <w:sz w:val="28"/>
          <w:szCs w:val="28"/>
        </w:rPr>
        <w:t xml:space="preserve">По мнению К. </w:t>
      </w:r>
      <w:proofErr w:type="spellStart"/>
      <w:r w:rsidRPr="00603809">
        <w:rPr>
          <w:rFonts w:ascii="Times New Roman" w:eastAsiaTheme="minorHAnsi" w:hAnsi="Times New Roman"/>
          <w:sz w:val="28"/>
          <w:szCs w:val="28"/>
        </w:rPr>
        <w:t>Рудестама</w:t>
      </w:r>
      <w:proofErr w:type="spellEnd"/>
      <w:r w:rsidRPr="00603809">
        <w:rPr>
          <w:rFonts w:ascii="Times New Roman" w:eastAsiaTheme="minorHAnsi" w:hAnsi="Times New Roman"/>
          <w:sz w:val="28"/>
          <w:szCs w:val="28"/>
        </w:rPr>
        <w:t xml:space="preserve"> (1993), группам с коротким курсом з</w:t>
      </w:r>
      <w:r w:rsidRPr="00603809">
        <w:rPr>
          <w:rFonts w:ascii="Times New Roman" w:eastAsiaTheme="minorHAnsi" w:hAnsi="Times New Roman"/>
          <w:sz w:val="28"/>
          <w:szCs w:val="28"/>
        </w:rPr>
        <w:t>а</w:t>
      </w:r>
      <w:r w:rsidRPr="00603809">
        <w:rPr>
          <w:rFonts w:ascii="Times New Roman" w:eastAsiaTheme="minorHAnsi" w:hAnsi="Times New Roman"/>
          <w:sz w:val="28"/>
          <w:szCs w:val="28"/>
        </w:rPr>
        <w:t>нятий, а также тем группам, чьей функцией является эмоциональная поддержка, показана большая гомогенность (сходство между участн</w:t>
      </w:r>
      <w:r w:rsidRPr="00603809">
        <w:rPr>
          <w:rFonts w:ascii="Times New Roman" w:eastAsiaTheme="minorHAnsi" w:hAnsi="Times New Roman"/>
          <w:sz w:val="28"/>
          <w:szCs w:val="28"/>
        </w:rPr>
        <w:t>и</w:t>
      </w:r>
      <w:r w:rsidRPr="00603809">
        <w:rPr>
          <w:rFonts w:ascii="Times New Roman" w:eastAsiaTheme="minorHAnsi" w:hAnsi="Times New Roman"/>
          <w:sz w:val="28"/>
          <w:szCs w:val="28"/>
        </w:rPr>
        <w:t>ками); группам, ориентированным на длительную работу, целью кот</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рой является выработка межличностного понимания, полезна в бол</w:t>
      </w:r>
      <w:r w:rsidRPr="00603809">
        <w:rPr>
          <w:rFonts w:ascii="Times New Roman" w:eastAsiaTheme="minorHAnsi" w:hAnsi="Times New Roman"/>
          <w:sz w:val="28"/>
          <w:szCs w:val="28"/>
        </w:rPr>
        <w:t>ь</w:t>
      </w:r>
      <w:r w:rsidRPr="00603809">
        <w:rPr>
          <w:rFonts w:ascii="Times New Roman" w:eastAsiaTheme="minorHAnsi" w:hAnsi="Times New Roman"/>
          <w:sz w:val="28"/>
          <w:szCs w:val="28"/>
        </w:rPr>
        <w:t xml:space="preserve">шей степени выраженная гетерогенность. </w:t>
      </w:r>
    </w:p>
    <w:p w:rsidR="00603809" w:rsidRPr="00603809" w:rsidRDefault="00603809" w:rsidP="002A6C8B">
      <w:pPr>
        <w:jc w:val="center"/>
        <w:rPr>
          <w:rFonts w:ascii="Times New Roman" w:eastAsiaTheme="minorHAnsi" w:hAnsi="Times New Roman"/>
          <w:sz w:val="28"/>
          <w:szCs w:val="28"/>
        </w:rPr>
      </w:pPr>
      <w:r w:rsidRPr="00603809">
        <w:rPr>
          <w:rFonts w:ascii="Times New Roman" w:eastAsiaTheme="minorHAnsi" w:hAnsi="Times New Roman"/>
          <w:b/>
          <w:bCs/>
          <w:sz w:val="28"/>
          <w:szCs w:val="28"/>
        </w:rPr>
        <w:t xml:space="preserve">Количественный состав </w:t>
      </w:r>
      <w:proofErr w:type="spellStart"/>
      <w:r w:rsidRPr="00603809">
        <w:rPr>
          <w:rFonts w:ascii="Times New Roman" w:eastAsiaTheme="minorHAnsi" w:hAnsi="Times New Roman"/>
          <w:b/>
          <w:bCs/>
          <w:sz w:val="28"/>
          <w:szCs w:val="28"/>
        </w:rPr>
        <w:t>тренинговых</w:t>
      </w:r>
      <w:proofErr w:type="spellEnd"/>
      <w:r w:rsidRPr="00603809">
        <w:rPr>
          <w:rFonts w:ascii="Times New Roman" w:eastAsiaTheme="minorHAnsi" w:hAnsi="Times New Roman"/>
          <w:b/>
          <w:bCs/>
          <w:sz w:val="28"/>
          <w:szCs w:val="28"/>
        </w:rPr>
        <w:t xml:space="preserve"> групп</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Относительно оптимального количества участников группы, как и по многим другим вопросам, единства мнений теоретиков и практиков тренинга не обнаруживается. </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Однако разнообразные позиции можно примирить, если учесть, что состав и структура групп зависят от ее цели. Так, по-видимому, тренинги, </w:t>
      </w:r>
      <w:proofErr w:type="gramStart"/>
      <w:r w:rsidRPr="00603809">
        <w:rPr>
          <w:rFonts w:ascii="Times New Roman" w:eastAsiaTheme="minorHAnsi" w:hAnsi="Times New Roman"/>
          <w:sz w:val="28"/>
          <w:szCs w:val="28"/>
        </w:rPr>
        <w:t>акцентированные</w:t>
      </w:r>
      <w:proofErr w:type="gramEnd"/>
      <w:r w:rsidRPr="00603809">
        <w:rPr>
          <w:rFonts w:ascii="Times New Roman" w:eastAsiaTheme="minorHAnsi" w:hAnsi="Times New Roman"/>
          <w:sz w:val="28"/>
          <w:szCs w:val="28"/>
        </w:rPr>
        <w:t xml:space="preserve"> прежде всего на обучение, могут допускать большее число участников, чем тренинги, целью которых в первую очередь является личностное развитие. </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Общепринятой считается точка зрения, согласно которой минимум участников </w:t>
      </w:r>
      <w:proofErr w:type="spellStart"/>
      <w:r w:rsidRPr="00603809">
        <w:rPr>
          <w:rFonts w:ascii="Times New Roman" w:eastAsiaTheme="minorHAnsi" w:hAnsi="Times New Roman"/>
          <w:sz w:val="28"/>
          <w:szCs w:val="28"/>
        </w:rPr>
        <w:t>тренинговой</w:t>
      </w:r>
      <w:proofErr w:type="spellEnd"/>
      <w:r w:rsidRPr="00603809">
        <w:rPr>
          <w:rFonts w:ascii="Times New Roman" w:eastAsiaTheme="minorHAnsi" w:hAnsi="Times New Roman"/>
          <w:sz w:val="28"/>
          <w:szCs w:val="28"/>
        </w:rPr>
        <w:t xml:space="preserve"> группы составляет четыре человека.</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Верхний предел обычно не называется. Известны многие трени</w:t>
      </w:r>
      <w:r w:rsidRPr="00603809">
        <w:rPr>
          <w:rFonts w:ascii="Times New Roman" w:eastAsiaTheme="minorHAnsi" w:hAnsi="Times New Roman"/>
          <w:sz w:val="28"/>
          <w:szCs w:val="28"/>
        </w:rPr>
        <w:t>н</w:t>
      </w:r>
      <w:r w:rsidRPr="00603809">
        <w:rPr>
          <w:rFonts w:ascii="Times New Roman" w:eastAsiaTheme="minorHAnsi" w:hAnsi="Times New Roman"/>
          <w:sz w:val="28"/>
          <w:szCs w:val="28"/>
        </w:rPr>
        <w:t>ги, проводимые с пятьюдесятью и большим числом участников. В т</w:t>
      </w:r>
      <w:r w:rsidRPr="00603809">
        <w:rPr>
          <w:rFonts w:ascii="Times New Roman" w:eastAsiaTheme="minorHAnsi" w:hAnsi="Times New Roman"/>
          <w:sz w:val="28"/>
          <w:szCs w:val="28"/>
        </w:rPr>
        <w:t>а</w:t>
      </w:r>
      <w:r w:rsidRPr="00603809">
        <w:rPr>
          <w:rFonts w:ascii="Times New Roman" w:eastAsiaTheme="minorHAnsi" w:hAnsi="Times New Roman"/>
          <w:sz w:val="28"/>
          <w:szCs w:val="28"/>
        </w:rPr>
        <w:t>ких случаях ведущий обычно использует помощь нескольких ассисте</w:t>
      </w:r>
      <w:r w:rsidRPr="00603809">
        <w:rPr>
          <w:rFonts w:ascii="Times New Roman" w:eastAsiaTheme="minorHAnsi" w:hAnsi="Times New Roman"/>
          <w:sz w:val="28"/>
          <w:szCs w:val="28"/>
        </w:rPr>
        <w:t>н</w:t>
      </w:r>
      <w:r w:rsidRPr="00603809">
        <w:rPr>
          <w:rFonts w:ascii="Times New Roman" w:eastAsiaTheme="minorHAnsi" w:hAnsi="Times New Roman"/>
          <w:sz w:val="28"/>
          <w:szCs w:val="28"/>
        </w:rPr>
        <w:t xml:space="preserve">тов; большинство упражнений проводится в подгруппах, на которые дробится основная группа. </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Многие </w:t>
      </w:r>
      <w:proofErr w:type="spellStart"/>
      <w:r w:rsidRPr="00603809">
        <w:rPr>
          <w:rFonts w:ascii="Times New Roman" w:eastAsiaTheme="minorHAnsi" w:hAnsi="Times New Roman"/>
          <w:sz w:val="28"/>
          <w:szCs w:val="28"/>
        </w:rPr>
        <w:t>тренинговые</w:t>
      </w:r>
      <w:proofErr w:type="spellEnd"/>
      <w:r w:rsidRPr="00603809">
        <w:rPr>
          <w:rFonts w:ascii="Times New Roman" w:eastAsiaTheme="minorHAnsi" w:hAnsi="Times New Roman"/>
          <w:sz w:val="28"/>
          <w:szCs w:val="28"/>
        </w:rPr>
        <w:t xml:space="preserve"> ведущие, однако, считают, что психотерапе</w:t>
      </w:r>
      <w:r w:rsidRPr="00603809">
        <w:rPr>
          <w:rFonts w:ascii="Times New Roman" w:eastAsiaTheme="minorHAnsi" w:hAnsi="Times New Roman"/>
          <w:sz w:val="28"/>
          <w:szCs w:val="28"/>
        </w:rPr>
        <w:t>в</w:t>
      </w:r>
      <w:r w:rsidRPr="00603809">
        <w:rPr>
          <w:rFonts w:ascii="Times New Roman" w:eastAsiaTheme="minorHAnsi" w:hAnsi="Times New Roman"/>
          <w:sz w:val="28"/>
          <w:szCs w:val="28"/>
        </w:rPr>
        <w:t>тическая и развивающая работа в больших группах гораздо менее э</w:t>
      </w:r>
      <w:r w:rsidRPr="00603809">
        <w:rPr>
          <w:rFonts w:ascii="Times New Roman" w:eastAsiaTheme="minorHAnsi" w:hAnsi="Times New Roman"/>
          <w:sz w:val="28"/>
          <w:szCs w:val="28"/>
        </w:rPr>
        <w:t>ф</w:t>
      </w:r>
      <w:r w:rsidRPr="00603809">
        <w:rPr>
          <w:rFonts w:ascii="Times New Roman" w:eastAsiaTheme="minorHAnsi" w:hAnsi="Times New Roman"/>
          <w:sz w:val="28"/>
          <w:szCs w:val="28"/>
        </w:rPr>
        <w:t>фективна, поскольку не позволяет организовать достаточное число и</w:t>
      </w:r>
      <w:r w:rsidRPr="00603809">
        <w:rPr>
          <w:rFonts w:ascii="Times New Roman" w:eastAsiaTheme="minorHAnsi" w:hAnsi="Times New Roman"/>
          <w:sz w:val="28"/>
          <w:szCs w:val="28"/>
        </w:rPr>
        <w:t>н</w:t>
      </w:r>
      <w:r w:rsidRPr="00603809">
        <w:rPr>
          <w:rFonts w:ascii="Times New Roman" w:eastAsiaTheme="minorHAnsi" w:hAnsi="Times New Roman"/>
          <w:sz w:val="28"/>
          <w:szCs w:val="28"/>
        </w:rPr>
        <w:t>теракций между участниками и не в пропорциональной степени вкл</w:t>
      </w:r>
      <w:r w:rsidRPr="00603809">
        <w:rPr>
          <w:rFonts w:ascii="Times New Roman" w:eastAsiaTheme="minorHAnsi" w:hAnsi="Times New Roman"/>
          <w:sz w:val="28"/>
          <w:szCs w:val="28"/>
        </w:rPr>
        <w:t>ю</w:t>
      </w:r>
      <w:r w:rsidRPr="00603809">
        <w:rPr>
          <w:rFonts w:ascii="Times New Roman" w:eastAsiaTheme="minorHAnsi" w:hAnsi="Times New Roman"/>
          <w:sz w:val="28"/>
          <w:szCs w:val="28"/>
        </w:rPr>
        <w:t xml:space="preserve">чает активность всех. </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w:t>
      </w:r>
      <w:proofErr w:type="spellStart"/>
      <w:r w:rsidRPr="00603809">
        <w:rPr>
          <w:rFonts w:ascii="Times New Roman" w:eastAsiaTheme="minorHAnsi" w:hAnsi="Times New Roman"/>
          <w:sz w:val="28"/>
          <w:szCs w:val="28"/>
        </w:rPr>
        <w:t>Келлерманом</w:t>
      </w:r>
      <w:proofErr w:type="spellEnd"/>
      <w:r w:rsidRPr="00603809">
        <w:rPr>
          <w:rFonts w:ascii="Times New Roman" w:eastAsiaTheme="minorHAnsi" w:hAnsi="Times New Roman"/>
          <w:sz w:val="28"/>
          <w:szCs w:val="28"/>
        </w:rPr>
        <w:t xml:space="preserve"> (1979) сформулировано "правило восьми", согла</w:t>
      </w:r>
      <w:r w:rsidRPr="00603809">
        <w:rPr>
          <w:rFonts w:ascii="Times New Roman" w:eastAsiaTheme="minorHAnsi" w:hAnsi="Times New Roman"/>
          <w:sz w:val="28"/>
          <w:szCs w:val="28"/>
        </w:rPr>
        <w:t>с</w:t>
      </w:r>
      <w:r w:rsidRPr="00603809">
        <w:rPr>
          <w:rFonts w:ascii="Times New Roman" w:eastAsiaTheme="minorHAnsi" w:hAnsi="Times New Roman"/>
          <w:sz w:val="28"/>
          <w:szCs w:val="28"/>
        </w:rPr>
        <w:t>но которому число участников не должно превышать восьми человек, поскольку, по его мнению, в противном случае возникает тенденция к распадению на более мелкие подгруппы. Возможно, это и так, но гру</w:t>
      </w:r>
      <w:r w:rsidRPr="00603809">
        <w:rPr>
          <w:rFonts w:ascii="Times New Roman" w:eastAsiaTheme="minorHAnsi" w:hAnsi="Times New Roman"/>
          <w:sz w:val="28"/>
          <w:szCs w:val="28"/>
        </w:rPr>
        <w:t>п</w:t>
      </w:r>
      <w:r w:rsidRPr="00603809">
        <w:rPr>
          <w:rFonts w:ascii="Times New Roman" w:eastAsiaTheme="minorHAnsi" w:hAnsi="Times New Roman"/>
          <w:sz w:val="28"/>
          <w:szCs w:val="28"/>
        </w:rPr>
        <w:t>пы, ориентированные на</w:t>
      </w:r>
      <w:proofErr w:type="gramStart"/>
      <w:r w:rsidRPr="00603809">
        <w:rPr>
          <w:rFonts w:ascii="Times New Roman" w:eastAsiaTheme="minorHAnsi" w:hAnsi="Times New Roman"/>
          <w:sz w:val="28"/>
          <w:szCs w:val="28"/>
        </w:rPr>
        <w:t>.</w:t>
      </w:r>
      <w:proofErr w:type="gramEnd"/>
      <w:r w:rsidRPr="00603809">
        <w:rPr>
          <w:rFonts w:ascii="Times New Roman" w:eastAsiaTheme="minorHAnsi" w:hAnsi="Times New Roman"/>
          <w:sz w:val="28"/>
          <w:szCs w:val="28"/>
        </w:rPr>
        <w:t xml:space="preserve"> </w:t>
      </w:r>
      <w:proofErr w:type="gramStart"/>
      <w:r w:rsidRPr="00603809">
        <w:rPr>
          <w:rFonts w:ascii="Times New Roman" w:eastAsiaTheme="minorHAnsi" w:hAnsi="Times New Roman"/>
          <w:sz w:val="28"/>
          <w:szCs w:val="28"/>
        </w:rPr>
        <w:t>л</w:t>
      </w:r>
      <w:proofErr w:type="gramEnd"/>
      <w:r w:rsidRPr="00603809">
        <w:rPr>
          <w:rFonts w:ascii="Times New Roman" w:eastAsiaTheme="minorHAnsi" w:hAnsi="Times New Roman"/>
          <w:sz w:val="28"/>
          <w:szCs w:val="28"/>
        </w:rPr>
        <w:t>ичностное развитие (и в частности, на разв</w:t>
      </w:r>
      <w:r w:rsidRPr="00603809">
        <w:rPr>
          <w:rFonts w:ascii="Times New Roman" w:eastAsiaTheme="minorHAnsi" w:hAnsi="Times New Roman"/>
          <w:sz w:val="28"/>
          <w:szCs w:val="28"/>
        </w:rPr>
        <w:t>и</w:t>
      </w:r>
      <w:r w:rsidRPr="00603809">
        <w:rPr>
          <w:rFonts w:ascii="Times New Roman" w:eastAsiaTheme="minorHAnsi" w:hAnsi="Times New Roman"/>
          <w:sz w:val="28"/>
          <w:szCs w:val="28"/>
        </w:rPr>
        <w:lastRenderedPageBreak/>
        <w:t>тие самосознания), предполагают все же большее количество участн</w:t>
      </w:r>
      <w:r w:rsidRPr="00603809">
        <w:rPr>
          <w:rFonts w:ascii="Times New Roman" w:eastAsiaTheme="minorHAnsi" w:hAnsi="Times New Roman"/>
          <w:sz w:val="28"/>
          <w:szCs w:val="28"/>
        </w:rPr>
        <w:t>и</w:t>
      </w:r>
      <w:r w:rsidRPr="00603809">
        <w:rPr>
          <w:rFonts w:ascii="Times New Roman" w:eastAsiaTheme="minorHAnsi" w:hAnsi="Times New Roman"/>
          <w:sz w:val="28"/>
          <w:szCs w:val="28"/>
        </w:rPr>
        <w:t xml:space="preserve">ков. </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Оптимальным принято считать двенадцать участников. Такое к</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личество дает возможность свободного взаимодействия каждого с ка</w:t>
      </w:r>
      <w:r w:rsidRPr="00603809">
        <w:rPr>
          <w:rFonts w:ascii="Times New Roman" w:eastAsiaTheme="minorHAnsi" w:hAnsi="Times New Roman"/>
          <w:sz w:val="28"/>
          <w:szCs w:val="28"/>
        </w:rPr>
        <w:t>ж</w:t>
      </w:r>
      <w:r w:rsidRPr="00603809">
        <w:rPr>
          <w:rFonts w:ascii="Times New Roman" w:eastAsiaTheme="minorHAnsi" w:hAnsi="Times New Roman"/>
          <w:sz w:val="28"/>
          <w:szCs w:val="28"/>
        </w:rPr>
        <w:t>дым; кроме того, имеет организационные преимущества: двенадцать делится на два, три, четыре, что позволяет создавать разнообразные подгруппы.</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Последний аспект представляется чрезвычайно важным, п</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скольку при проведении многих упражнений, требующих работы в "двойках", "тройках", "четверках", ведущий может столкнуться с пр</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 xml:space="preserve">блемой нехватки людей в подгруппах. </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В таких случаях перед тренером возникает вопрос: либо пров</w:t>
      </w:r>
      <w:r w:rsidRPr="00603809">
        <w:rPr>
          <w:rFonts w:ascii="Times New Roman" w:eastAsiaTheme="minorHAnsi" w:hAnsi="Times New Roman"/>
          <w:sz w:val="28"/>
          <w:szCs w:val="28"/>
        </w:rPr>
        <w:t>о</w:t>
      </w:r>
      <w:r w:rsidRPr="00603809">
        <w:rPr>
          <w:rFonts w:ascii="Times New Roman" w:eastAsiaTheme="minorHAnsi" w:hAnsi="Times New Roman"/>
          <w:sz w:val="28"/>
          <w:szCs w:val="28"/>
        </w:rPr>
        <w:t>дить упражнение в неравных для подгрупп условиях, либо самому з</w:t>
      </w:r>
      <w:r w:rsidRPr="00603809">
        <w:rPr>
          <w:rFonts w:ascii="Times New Roman" w:eastAsiaTheme="minorHAnsi" w:hAnsi="Times New Roman"/>
          <w:sz w:val="28"/>
          <w:szCs w:val="28"/>
        </w:rPr>
        <w:t>а</w:t>
      </w:r>
      <w:r w:rsidRPr="00603809">
        <w:rPr>
          <w:rFonts w:ascii="Times New Roman" w:eastAsiaTheme="minorHAnsi" w:hAnsi="Times New Roman"/>
          <w:sz w:val="28"/>
          <w:szCs w:val="28"/>
        </w:rPr>
        <w:t>менять недостающего участника (что не всегда является приемлемым в силу организационных, психологических и прочих обстоятельств). Е</w:t>
      </w:r>
      <w:r w:rsidRPr="00603809">
        <w:rPr>
          <w:rFonts w:ascii="Times New Roman" w:eastAsiaTheme="minorHAnsi" w:hAnsi="Times New Roman"/>
          <w:sz w:val="28"/>
          <w:szCs w:val="28"/>
        </w:rPr>
        <w:t>с</w:t>
      </w:r>
      <w:r w:rsidRPr="00603809">
        <w:rPr>
          <w:rFonts w:ascii="Times New Roman" w:eastAsiaTheme="minorHAnsi" w:hAnsi="Times New Roman"/>
          <w:sz w:val="28"/>
          <w:szCs w:val="28"/>
        </w:rPr>
        <w:t xml:space="preserve">ли участников оказалось больше двенадцати, то лучшим вариантом можно считать группу из пятнадцати человек. </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В традиционной </w:t>
      </w:r>
      <w:proofErr w:type="spellStart"/>
      <w:r w:rsidRPr="00603809">
        <w:rPr>
          <w:rFonts w:ascii="Times New Roman" w:eastAsiaTheme="minorHAnsi" w:hAnsi="Times New Roman"/>
          <w:sz w:val="28"/>
          <w:szCs w:val="28"/>
        </w:rPr>
        <w:t>тренинговой</w:t>
      </w:r>
      <w:proofErr w:type="spellEnd"/>
      <w:r w:rsidRPr="00603809">
        <w:rPr>
          <w:rFonts w:ascii="Times New Roman" w:eastAsiaTheme="minorHAnsi" w:hAnsi="Times New Roman"/>
          <w:sz w:val="28"/>
          <w:szCs w:val="28"/>
        </w:rPr>
        <w:t xml:space="preserve"> группе нежелательно число учас</w:t>
      </w:r>
      <w:r w:rsidRPr="00603809">
        <w:rPr>
          <w:rFonts w:ascii="Times New Roman" w:eastAsiaTheme="minorHAnsi" w:hAnsi="Times New Roman"/>
          <w:sz w:val="28"/>
          <w:szCs w:val="28"/>
        </w:rPr>
        <w:t>т</w:t>
      </w:r>
      <w:r w:rsidRPr="00603809">
        <w:rPr>
          <w:rFonts w:ascii="Times New Roman" w:eastAsiaTheme="minorHAnsi" w:hAnsi="Times New Roman"/>
          <w:sz w:val="28"/>
          <w:szCs w:val="28"/>
        </w:rPr>
        <w:t>ников, превышающее восемнадцать человек, – это ведет к резкому снижению уровня продуктивной обратной связи, уменьшению врем</w:t>
      </w:r>
      <w:r w:rsidRPr="00603809">
        <w:rPr>
          <w:rFonts w:ascii="Times New Roman" w:eastAsiaTheme="minorHAnsi" w:hAnsi="Times New Roman"/>
          <w:sz w:val="28"/>
          <w:szCs w:val="28"/>
        </w:rPr>
        <w:t>е</w:t>
      </w:r>
      <w:r w:rsidRPr="00603809">
        <w:rPr>
          <w:rFonts w:ascii="Times New Roman" w:eastAsiaTheme="minorHAnsi" w:hAnsi="Times New Roman"/>
          <w:sz w:val="28"/>
          <w:szCs w:val="28"/>
        </w:rPr>
        <w:t>ни, уделяемого каждому участнику, исчезновению условий для проя</w:t>
      </w:r>
      <w:r w:rsidRPr="00603809">
        <w:rPr>
          <w:rFonts w:ascii="Times New Roman" w:eastAsiaTheme="minorHAnsi" w:hAnsi="Times New Roman"/>
          <w:sz w:val="28"/>
          <w:szCs w:val="28"/>
        </w:rPr>
        <w:t>в</w:t>
      </w:r>
      <w:r w:rsidRPr="00603809">
        <w:rPr>
          <w:rFonts w:ascii="Times New Roman" w:eastAsiaTheme="minorHAnsi" w:hAnsi="Times New Roman"/>
          <w:sz w:val="28"/>
          <w:szCs w:val="28"/>
        </w:rPr>
        <w:t>ления активности каждого человека.</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Неудобство большого числа членов группы особенно заметно при фиксации времени, затрачиваемого на групповую рефлексию после проведения упражнений: правомерно ли тратить на высказывание группой в двадцать пять человек своих чувств и мыслей около часа при длительности упражнения семь-восемь минут?</w:t>
      </w:r>
    </w:p>
    <w:p w:rsidR="00603809" w:rsidRPr="00603809" w:rsidRDefault="00603809" w:rsidP="00603809">
      <w:pPr>
        <w:jc w:val="both"/>
        <w:rPr>
          <w:rFonts w:ascii="Times New Roman" w:eastAsiaTheme="minorHAnsi" w:hAnsi="Times New Roman"/>
          <w:sz w:val="28"/>
          <w:szCs w:val="28"/>
        </w:rPr>
      </w:pPr>
      <w:r w:rsidRPr="00603809">
        <w:rPr>
          <w:rFonts w:ascii="Times New Roman" w:eastAsiaTheme="minorHAnsi" w:hAnsi="Times New Roman"/>
          <w:sz w:val="28"/>
          <w:szCs w:val="28"/>
        </w:rPr>
        <w:t xml:space="preserve">         И это при условии, что каждый будет говорить только по две м</w:t>
      </w:r>
      <w:r w:rsidRPr="00603809">
        <w:rPr>
          <w:rFonts w:ascii="Times New Roman" w:eastAsiaTheme="minorHAnsi" w:hAnsi="Times New Roman"/>
          <w:sz w:val="28"/>
          <w:szCs w:val="28"/>
        </w:rPr>
        <w:t>и</w:t>
      </w:r>
      <w:r w:rsidRPr="00603809">
        <w:rPr>
          <w:rFonts w:ascii="Times New Roman" w:eastAsiaTheme="minorHAnsi" w:hAnsi="Times New Roman"/>
          <w:sz w:val="28"/>
          <w:szCs w:val="28"/>
        </w:rPr>
        <w:t>нуты. Не говоря уже о том, что это очень утомительно для всех; зам</w:t>
      </w:r>
      <w:r w:rsidRPr="00603809">
        <w:rPr>
          <w:rFonts w:ascii="Times New Roman" w:eastAsiaTheme="minorHAnsi" w:hAnsi="Times New Roman"/>
          <w:sz w:val="28"/>
          <w:szCs w:val="28"/>
        </w:rPr>
        <w:t>е</w:t>
      </w:r>
      <w:r w:rsidRPr="00603809">
        <w:rPr>
          <w:rFonts w:ascii="Times New Roman" w:eastAsiaTheme="minorHAnsi" w:hAnsi="Times New Roman"/>
          <w:sz w:val="28"/>
          <w:szCs w:val="28"/>
        </w:rPr>
        <w:t>тим, что последний участник, дождавшись своей очереди, будет исп</w:t>
      </w:r>
      <w:r w:rsidRPr="00603809">
        <w:rPr>
          <w:rFonts w:ascii="Times New Roman" w:eastAsiaTheme="minorHAnsi" w:hAnsi="Times New Roman"/>
          <w:sz w:val="28"/>
          <w:szCs w:val="28"/>
        </w:rPr>
        <w:t>ы</w:t>
      </w:r>
      <w:r w:rsidRPr="00603809">
        <w:rPr>
          <w:rFonts w:ascii="Times New Roman" w:eastAsiaTheme="minorHAnsi" w:hAnsi="Times New Roman"/>
          <w:sz w:val="28"/>
          <w:szCs w:val="28"/>
        </w:rPr>
        <w:t xml:space="preserve">тывать только раздражение, а вовсе не эмоции, пережитые во время упражнения. </w:t>
      </w:r>
    </w:p>
    <w:p w:rsidR="002A6C8B" w:rsidRDefault="002A6C8B" w:rsidP="002A6C8B">
      <w:pPr>
        <w:widowControl w:val="0"/>
        <w:spacing w:after="0" w:line="240" w:lineRule="auto"/>
        <w:jc w:val="center"/>
        <w:rPr>
          <w:rFonts w:ascii="Times New Roman" w:hAnsi="Times New Roman"/>
          <w:b/>
          <w:sz w:val="28"/>
          <w:szCs w:val="28"/>
          <w:lang w:eastAsia="ru-RU"/>
        </w:rPr>
      </w:pPr>
    </w:p>
    <w:p w:rsidR="002A6C8B" w:rsidRDefault="002A6C8B" w:rsidP="002A6C8B">
      <w:pPr>
        <w:widowControl w:val="0"/>
        <w:spacing w:after="0" w:line="240" w:lineRule="auto"/>
        <w:jc w:val="center"/>
        <w:rPr>
          <w:rFonts w:ascii="Times New Roman" w:hAnsi="Times New Roman"/>
          <w:b/>
          <w:sz w:val="28"/>
          <w:szCs w:val="28"/>
          <w:lang w:eastAsia="ru-RU"/>
        </w:rPr>
      </w:pPr>
    </w:p>
    <w:p w:rsidR="002A6C8B" w:rsidRDefault="002A6C8B" w:rsidP="002A6C8B">
      <w:pPr>
        <w:widowControl w:val="0"/>
        <w:spacing w:after="0" w:line="240" w:lineRule="auto"/>
        <w:jc w:val="center"/>
        <w:rPr>
          <w:rFonts w:ascii="Times New Roman" w:hAnsi="Times New Roman"/>
          <w:b/>
          <w:sz w:val="28"/>
          <w:szCs w:val="28"/>
          <w:lang w:eastAsia="ru-RU"/>
        </w:rPr>
      </w:pPr>
    </w:p>
    <w:p w:rsidR="000E1A79" w:rsidRDefault="000E1A79" w:rsidP="002A6C8B">
      <w:pPr>
        <w:widowControl w:val="0"/>
        <w:spacing w:after="0" w:line="240" w:lineRule="auto"/>
        <w:jc w:val="center"/>
        <w:rPr>
          <w:rFonts w:ascii="Times New Roman" w:hAnsi="Times New Roman"/>
          <w:b/>
          <w:sz w:val="28"/>
          <w:szCs w:val="28"/>
          <w:lang w:eastAsia="ru-RU"/>
        </w:rPr>
      </w:pPr>
    </w:p>
    <w:p w:rsidR="002A6C8B" w:rsidRPr="00D90640" w:rsidRDefault="002A6C8B" w:rsidP="002A6C8B">
      <w:pPr>
        <w:widowControl w:val="0"/>
        <w:spacing w:after="0" w:line="240" w:lineRule="auto"/>
        <w:jc w:val="center"/>
        <w:rPr>
          <w:rFonts w:ascii="Times New Roman" w:hAnsi="Times New Roman"/>
          <w:b/>
          <w:sz w:val="28"/>
          <w:szCs w:val="28"/>
          <w:lang w:eastAsia="ru-RU"/>
        </w:rPr>
      </w:pPr>
      <w:r w:rsidRPr="00D90640">
        <w:rPr>
          <w:rFonts w:ascii="Times New Roman" w:hAnsi="Times New Roman"/>
          <w:b/>
          <w:bCs/>
          <w:sz w:val="28"/>
          <w:szCs w:val="28"/>
          <w:lang w:eastAsia="ru-RU"/>
        </w:rPr>
        <w:lastRenderedPageBreak/>
        <w:t xml:space="preserve">Программа </w:t>
      </w:r>
      <w:proofErr w:type="gramStart"/>
      <w:r w:rsidRPr="00D90640">
        <w:rPr>
          <w:rFonts w:ascii="Times New Roman" w:hAnsi="Times New Roman"/>
          <w:b/>
          <w:bCs/>
          <w:sz w:val="28"/>
          <w:szCs w:val="28"/>
          <w:lang w:eastAsia="ru-RU"/>
        </w:rPr>
        <w:t>с</w:t>
      </w:r>
      <w:r w:rsidRPr="00D90640">
        <w:rPr>
          <w:rFonts w:ascii="Times New Roman" w:hAnsi="Times New Roman"/>
          <w:b/>
          <w:sz w:val="28"/>
          <w:szCs w:val="28"/>
          <w:lang w:eastAsia="ru-RU"/>
        </w:rPr>
        <w:t>оциально-психологический</w:t>
      </w:r>
      <w:proofErr w:type="gramEnd"/>
      <w:r w:rsidRPr="00D90640">
        <w:rPr>
          <w:rFonts w:ascii="Times New Roman" w:hAnsi="Times New Roman"/>
          <w:b/>
          <w:sz w:val="28"/>
          <w:szCs w:val="28"/>
          <w:lang w:eastAsia="ru-RU"/>
        </w:rPr>
        <w:t xml:space="preserve"> тренинг</w:t>
      </w:r>
      <w:r w:rsidR="000E1A79">
        <w:rPr>
          <w:rFonts w:ascii="Times New Roman" w:hAnsi="Times New Roman"/>
          <w:b/>
          <w:sz w:val="28"/>
          <w:szCs w:val="28"/>
          <w:lang w:eastAsia="ru-RU"/>
        </w:rPr>
        <w:t>а</w:t>
      </w:r>
      <w:r w:rsidRPr="00D90640">
        <w:rPr>
          <w:rFonts w:ascii="Times New Roman" w:hAnsi="Times New Roman"/>
          <w:b/>
          <w:sz w:val="28"/>
          <w:szCs w:val="28"/>
          <w:lang w:eastAsia="ru-RU"/>
        </w:rPr>
        <w:t xml:space="preserve"> </w:t>
      </w:r>
    </w:p>
    <w:p w:rsidR="002A6C8B" w:rsidRPr="00D90640" w:rsidRDefault="002A6C8B" w:rsidP="002A6C8B">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нравственно-личностного роста для студентов «Путь к успеху»</w:t>
      </w:r>
    </w:p>
    <w:p w:rsidR="002A6C8B" w:rsidRDefault="002A6C8B" w:rsidP="002A6C8B">
      <w:pPr>
        <w:widowControl w:val="0"/>
        <w:spacing w:after="0" w:line="240" w:lineRule="auto"/>
        <w:jc w:val="center"/>
        <w:rPr>
          <w:rFonts w:ascii="Times New Roman" w:hAnsi="Times New Roman"/>
          <w:b/>
          <w:sz w:val="28"/>
          <w:szCs w:val="28"/>
          <w:lang w:eastAsia="ru-RU"/>
        </w:rPr>
      </w:pPr>
    </w:p>
    <w:p w:rsidR="002A6C8B" w:rsidRDefault="002A6C8B" w:rsidP="002A6C8B">
      <w:pPr>
        <w:widowControl w:val="0"/>
        <w:spacing w:after="0" w:line="240" w:lineRule="auto"/>
        <w:jc w:val="center"/>
        <w:rPr>
          <w:rFonts w:ascii="Times New Roman" w:hAnsi="Times New Roman"/>
          <w:b/>
          <w:sz w:val="28"/>
          <w:szCs w:val="28"/>
          <w:lang w:eastAsia="ru-RU"/>
        </w:rPr>
      </w:pPr>
    </w:p>
    <w:p w:rsidR="003231B3" w:rsidRPr="00D90640" w:rsidRDefault="002A6C8B" w:rsidP="002A6C8B">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Цель тренинга</w:t>
      </w:r>
    </w:p>
    <w:p w:rsidR="008F2A79" w:rsidRPr="00D90640" w:rsidRDefault="003231B3" w:rsidP="008F2A79">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Создать условия для </w:t>
      </w:r>
      <w:proofErr w:type="gramStart"/>
      <w:r w:rsidR="004A6647" w:rsidRPr="00D90640">
        <w:rPr>
          <w:rFonts w:ascii="Times New Roman" w:hAnsi="Times New Roman"/>
          <w:sz w:val="28"/>
          <w:szCs w:val="28"/>
          <w:lang w:eastAsia="ru-RU"/>
        </w:rPr>
        <w:t>нравственного-</w:t>
      </w:r>
      <w:r w:rsidRPr="00D90640">
        <w:rPr>
          <w:rFonts w:ascii="Times New Roman" w:hAnsi="Times New Roman"/>
          <w:sz w:val="28"/>
          <w:szCs w:val="28"/>
          <w:lang w:eastAsia="ru-RU"/>
        </w:rPr>
        <w:t>личностного</w:t>
      </w:r>
      <w:proofErr w:type="gramEnd"/>
      <w:r w:rsidRPr="00D90640">
        <w:rPr>
          <w:rFonts w:ascii="Times New Roman" w:hAnsi="Times New Roman"/>
          <w:sz w:val="28"/>
          <w:szCs w:val="28"/>
          <w:lang w:eastAsia="ru-RU"/>
        </w:rPr>
        <w:t xml:space="preserve"> роста подрос</w:t>
      </w:r>
      <w:r w:rsidRPr="00D90640">
        <w:rPr>
          <w:rFonts w:ascii="Times New Roman" w:hAnsi="Times New Roman"/>
          <w:sz w:val="28"/>
          <w:szCs w:val="28"/>
          <w:lang w:eastAsia="ru-RU"/>
        </w:rPr>
        <w:t>т</w:t>
      </w:r>
      <w:r w:rsidRPr="00D90640">
        <w:rPr>
          <w:rFonts w:ascii="Times New Roman" w:hAnsi="Times New Roman"/>
          <w:sz w:val="28"/>
          <w:szCs w:val="28"/>
          <w:lang w:eastAsia="ru-RU"/>
        </w:rPr>
        <w:t>ков.</w:t>
      </w:r>
    </w:p>
    <w:p w:rsidR="002A6C8B" w:rsidRDefault="002A6C8B" w:rsidP="008F2A79">
      <w:pPr>
        <w:widowControl w:val="0"/>
        <w:spacing w:after="0" w:line="240" w:lineRule="auto"/>
        <w:ind w:firstLine="708"/>
        <w:jc w:val="both"/>
        <w:rPr>
          <w:rFonts w:ascii="Times New Roman" w:hAnsi="Times New Roman"/>
          <w:b/>
          <w:sz w:val="28"/>
          <w:szCs w:val="28"/>
          <w:lang w:eastAsia="ru-RU"/>
        </w:rPr>
      </w:pPr>
    </w:p>
    <w:p w:rsidR="003231B3" w:rsidRPr="00D90640" w:rsidRDefault="002A6C8B" w:rsidP="002A6C8B">
      <w:pPr>
        <w:widowControl w:val="0"/>
        <w:spacing w:after="0" w:line="240" w:lineRule="auto"/>
        <w:ind w:firstLine="708"/>
        <w:jc w:val="center"/>
        <w:rPr>
          <w:rFonts w:ascii="Times New Roman" w:hAnsi="Times New Roman"/>
          <w:b/>
          <w:sz w:val="28"/>
          <w:szCs w:val="28"/>
          <w:lang w:eastAsia="ru-RU"/>
        </w:rPr>
      </w:pPr>
      <w:r>
        <w:rPr>
          <w:rFonts w:ascii="Times New Roman" w:hAnsi="Times New Roman"/>
          <w:b/>
          <w:sz w:val="28"/>
          <w:szCs w:val="28"/>
          <w:lang w:eastAsia="ru-RU"/>
        </w:rPr>
        <w:t>Задачи тренинга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Создать условия для формирования стремления к самопозн</w:t>
      </w:r>
      <w:r w:rsidRPr="00D90640">
        <w:rPr>
          <w:rFonts w:ascii="Times New Roman" w:hAnsi="Times New Roman"/>
          <w:sz w:val="28"/>
          <w:szCs w:val="28"/>
          <w:lang w:eastAsia="ru-RU"/>
        </w:rPr>
        <w:t>а</w:t>
      </w:r>
      <w:r w:rsidRPr="00D90640">
        <w:rPr>
          <w:rFonts w:ascii="Times New Roman" w:hAnsi="Times New Roman"/>
          <w:sz w:val="28"/>
          <w:szCs w:val="28"/>
          <w:lang w:eastAsia="ru-RU"/>
        </w:rPr>
        <w:t>нию, погружения в свой внутренний мир и ориентация в нем.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2. Расширение знания участников о чувствах и эмоциях, создание условий для развития способности </w:t>
      </w:r>
      <w:proofErr w:type="spellStart"/>
      <w:r w:rsidRPr="00D90640">
        <w:rPr>
          <w:rFonts w:ascii="Times New Roman" w:hAnsi="Times New Roman"/>
          <w:sz w:val="28"/>
          <w:szCs w:val="28"/>
          <w:lang w:eastAsia="ru-RU"/>
        </w:rPr>
        <w:t>безоценочного</w:t>
      </w:r>
      <w:proofErr w:type="spellEnd"/>
      <w:r w:rsidRPr="00D90640">
        <w:rPr>
          <w:rFonts w:ascii="Times New Roman" w:hAnsi="Times New Roman"/>
          <w:sz w:val="28"/>
          <w:szCs w:val="28"/>
          <w:lang w:eastAsia="ru-RU"/>
        </w:rPr>
        <w:t xml:space="preserve"> их принятия, форм</w:t>
      </w:r>
      <w:r w:rsidRPr="00D90640">
        <w:rPr>
          <w:rFonts w:ascii="Times New Roman" w:hAnsi="Times New Roman"/>
          <w:sz w:val="28"/>
          <w:szCs w:val="28"/>
          <w:lang w:eastAsia="ru-RU"/>
        </w:rPr>
        <w:t>и</w:t>
      </w:r>
      <w:r w:rsidRPr="00D90640">
        <w:rPr>
          <w:rFonts w:ascii="Times New Roman" w:hAnsi="Times New Roman"/>
          <w:sz w:val="28"/>
          <w:szCs w:val="28"/>
          <w:lang w:eastAsia="ru-RU"/>
        </w:rPr>
        <w:t>рования умения управлять выражением своих чувств и эмоциональных реакций.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3. Способствовать формированию навыков </w:t>
      </w:r>
      <w:r w:rsidR="004A6647" w:rsidRPr="00D90640">
        <w:rPr>
          <w:rFonts w:ascii="Times New Roman" w:hAnsi="Times New Roman"/>
          <w:sz w:val="28"/>
          <w:szCs w:val="28"/>
          <w:lang w:eastAsia="ru-RU"/>
        </w:rPr>
        <w:t>нравственного общ</w:t>
      </w:r>
      <w:r w:rsidR="004A6647" w:rsidRPr="00D90640">
        <w:rPr>
          <w:rFonts w:ascii="Times New Roman" w:hAnsi="Times New Roman"/>
          <w:sz w:val="28"/>
          <w:szCs w:val="28"/>
          <w:lang w:eastAsia="ru-RU"/>
        </w:rPr>
        <w:t>е</w:t>
      </w:r>
      <w:r w:rsidR="004A6647" w:rsidRPr="00D90640">
        <w:rPr>
          <w:rFonts w:ascii="Times New Roman" w:hAnsi="Times New Roman"/>
          <w:sz w:val="28"/>
          <w:szCs w:val="28"/>
          <w:lang w:eastAsia="ru-RU"/>
        </w:rPr>
        <w:t>ния:</w:t>
      </w:r>
      <w:r w:rsidRPr="00D90640">
        <w:rPr>
          <w:rFonts w:ascii="Times New Roman" w:hAnsi="Times New Roman"/>
          <w:sz w:val="28"/>
          <w:szCs w:val="28"/>
          <w:lang w:eastAsia="ru-RU"/>
        </w:rPr>
        <w:t xml:space="preserve"> умения слушать, высказывать свою точку зрения, приходить к компромиссному решению и пониманию других людей.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 Способствовать осознанию своей жизненной перспективы, жизненных целей, путей и способов их достижения</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Цикл тренинговых занятий включает в себя четыре блока, имеющих следующую тематику:</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I. Я и мой внутренний мир</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Духовный мир человека. Внутренняя и внешняя красота.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Я и моя индивидуальность.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3) Быть искренним - это </w:t>
      </w:r>
      <w:proofErr w:type="gramStart"/>
      <w:r w:rsidRPr="00D90640">
        <w:rPr>
          <w:rFonts w:ascii="Times New Roman" w:hAnsi="Times New Roman"/>
          <w:sz w:val="28"/>
          <w:szCs w:val="28"/>
          <w:lang w:eastAsia="ru-RU"/>
        </w:rPr>
        <w:t>здорово</w:t>
      </w:r>
      <w:proofErr w:type="gramEnd"/>
      <w:r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II. Мир вокруг меня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1) Уважение к людям есть уважение к самому.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Какие чувства живут в природе?</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III. Я глазами других</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Я – хозяин своих чувств.</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Что мне поможет понять других?</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IV. Черное и белое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Кто есть кто.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Если бы я был волшебником...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Послание себе.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 ходе проведения занятий социально-психологического трени</w:t>
      </w:r>
      <w:r w:rsidRPr="00D90640">
        <w:rPr>
          <w:rFonts w:ascii="Times New Roman" w:hAnsi="Times New Roman"/>
          <w:sz w:val="28"/>
          <w:szCs w:val="28"/>
          <w:lang w:eastAsia="ru-RU"/>
        </w:rPr>
        <w:t>н</w:t>
      </w:r>
      <w:r w:rsidRPr="00D90640">
        <w:rPr>
          <w:rFonts w:ascii="Times New Roman" w:hAnsi="Times New Roman"/>
          <w:sz w:val="28"/>
          <w:szCs w:val="28"/>
          <w:lang w:eastAsia="ru-RU"/>
        </w:rPr>
        <w:t xml:space="preserve">га используется ряд психолого-педагогических приемов и методов, направленных на решение следующих </w:t>
      </w:r>
      <w:r w:rsidRPr="00D90640">
        <w:rPr>
          <w:rFonts w:ascii="Times New Roman" w:hAnsi="Times New Roman"/>
          <w:b/>
          <w:sz w:val="28"/>
          <w:szCs w:val="28"/>
          <w:lang w:eastAsia="ru-RU"/>
        </w:rPr>
        <w:t>задач:</w:t>
      </w:r>
      <w:r w:rsidRPr="00D90640">
        <w:rPr>
          <w:rFonts w:ascii="Times New Roman" w:hAnsi="Times New Roman"/>
          <w:sz w:val="28"/>
          <w:szCs w:val="28"/>
          <w:lang w:eastAsia="ru-RU"/>
        </w:rPr>
        <w:t xml:space="preserve"> формирование позити</w:t>
      </w:r>
      <w:r w:rsidRPr="00D90640">
        <w:rPr>
          <w:rFonts w:ascii="Times New Roman" w:hAnsi="Times New Roman"/>
          <w:sz w:val="28"/>
          <w:szCs w:val="28"/>
          <w:lang w:eastAsia="ru-RU"/>
        </w:rPr>
        <w:t>в</w:t>
      </w:r>
      <w:r w:rsidRPr="00D90640">
        <w:rPr>
          <w:rFonts w:ascii="Times New Roman" w:hAnsi="Times New Roman"/>
          <w:sz w:val="28"/>
          <w:szCs w:val="28"/>
          <w:lang w:eastAsia="ru-RU"/>
        </w:rPr>
        <w:t xml:space="preserve">ного </w:t>
      </w:r>
      <w:proofErr w:type="spellStart"/>
      <w:r w:rsidRPr="00D90640">
        <w:rPr>
          <w:rFonts w:ascii="Times New Roman" w:hAnsi="Times New Roman"/>
          <w:sz w:val="28"/>
          <w:szCs w:val="28"/>
          <w:lang w:eastAsia="ru-RU"/>
        </w:rPr>
        <w:t>самоотношения</w:t>
      </w:r>
      <w:proofErr w:type="spellEnd"/>
      <w:r w:rsidRPr="00D90640">
        <w:rPr>
          <w:rFonts w:ascii="Times New Roman" w:hAnsi="Times New Roman"/>
          <w:sz w:val="28"/>
          <w:szCs w:val="28"/>
          <w:lang w:eastAsia="ru-RU"/>
        </w:rPr>
        <w:t>, адекватной самооценки, терпимого отношения к другому мнению, развитие навыков рефлексии и саморегуляции.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Каждое </w:t>
      </w:r>
      <w:proofErr w:type="spellStart"/>
      <w:r w:rsidRPr="00D90640">
        <w:rPr>
          <w:rFonts w:ascii="Times New Roman" w:hAnsi="Times New Roman"/>
          <w:sz w:val="28"/>
          <w:szCs w:val="28"/>
          <w:lang w:eastAsia="ru-RU"/>
        </w:rPr>
        <w:t>тренинговое</w:t>
      </w:r>
      <w:proofErr w:type="spellEnd"/>
      <w:r w:rsidRPr="00D90640">
        <w:rPr>
          <w:rFonts w:ascii="Times New Roman" w:hAnsi="Times New Roman"/>
          <w:sz w:val="28"/>
          <w:szCs w:val="28"/>
          <w:lang w:eastAsia="ru-RU"/>
        </w:rPr>
        <w:t xml:space="preserve"> занятие подразумевает цикл заданий и упражнений, после </w:t>
      </w:r>
      <w:proofErr w:type="gramStart"/>
      <w:r w:rsidRPr="00D90640">
        <w:rPr>
          <w:rFonts w:ascii="Times New Roman" w:hAnsi="Times New Roman"/>
          <w:sz w:val="28"/>
          <w:szCs w:val="28"/>
          <w:lang w:eastAsia="ru-RU"/>
        </w:rPr>
        <w:t>выполнения</w:t>
      </w:r>
      <w:proofErr w:type="gramEnd"/>
      <w:r w:rsidRPr="00D90640">
        <w:rPr>
          <w:rFonts w:ascii="Times New Roman" w:hAnsi="Times New Roman"/>
          <w:sz w:val="28"/>
          <w:szCs w:val="28"/>
          <w:lang w:eastAsia="ru-RU"/>
        </w:rPr>
        <w:t xml:space="preserve"> которых применяются рефлексивные приемы, направленные на оценку личностного отношения к происх</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дящему на занятии, индивидуального вклада в общую работу.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В ходе работы тренером осуществляется экспресс-диагностика понимания и осознания участниками происходящего на занятии (тема «Кто есть кто», упражнения «Здесь и теперь», «Листок за спиной», «Мой враг</w:t>
      </w:r>
      <w:r w:rsidR="008F2A79" w:rsidRPr="00D90640">
        <w:rPr>
          <w:rFonts w:ascii="Times New Roman" w:hAnsi="Times New Roman"/>
          <w:sz w:val="28"/>
          <w:szCs w:val="28"/>
          <w:lang w:eastAsia="ru-RU"/>
        </w:rPr>
        <w:t xml:space="preserve"> </w:t>
      </w:r>
      <w:r w:rsidRPr="00D90640">
        <w:rPr>
          <w:rFonts w:ascii="Times New Roman" w:hAnsi="Times New Roman"/>
          <w:sz w:val="28"/>
          <w:szCs w:val="28"/>
          <w:lang w:eastAsia="ru-RU"/>
        </w:rPr>
        <w:t>-</w:t>
      </w:r>
      <w:r w:rsidR="008F2A79" w:rsidRPr="00D90640">
        <w:rPr>
          <w:rFonts w:ascii="Times New Roman" w:hAnsi="Times New Roman"/>
          <w:sz w:val="28"/>
          <w:szCs w:val="28"/>
          <w:lang w:eastAsia="ru-RU"/>
        </w:rPr>
        <w:t xml:space="preserve"> </w:t>
      </w:r>
      <w:r w:rsidRPr="00D90640">
        <w:rPr>
          <w:rFonts w:ascii="Times New Roman" w:hAnsi="Times New Roman"/>
          <w:sz w:val="28"/>
          <w:szCs w:val="28"/>
          <w:lang w:eastAsia="ru-RU"/>
        </w:rPr>
        <w:t>мой друг», обязательное обсуждение после выполнения каждого упражнения).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Помимо этого, используются эмпатические приемы, что позвол</w:t>
      </w:r>
      <w:r w:rsidRPr="00D90640">
        <w:rPr>
          <w:rFonts w:ascii="Times New Roman" w:hAnsi="Times New Roman"/>
          <w:sz w:val="28"/>
          <w:szCs w:val="28"/>
          <w:lang w:eastAsia="ru-RU"/>
        </w:rPr>
        <w:t>я</w:t>
      </w:r>
      <w:r w:rsidRPr="00D90640">
        <w:rPr>
          <w:rFonts w:ascii="Times New Roman" w:hAnsi="Times New Roman"/>
          <w:sz w:val="28"/>
          <w:szCs w:val="28"/>
          <w:lang w:eastAsia="ru-RU"/>
        </w:rPr>
        <w:t>ет ведущему устанавливать эмоционально-доверительные отношения; а каждому участнику чувствовать себя свободно и психологически ко</w:t>
      </w:r>
      <w:r w:rsidRPr="00D90640">
        <w:rPr>
          <w:rFonts w:ascii="Times New Roman" w:hAnsi="Times New Roman"/>
          <w:sz w:val="28"/>
          <w:szCs w:val="28"/>
          <w:lang w:eastAsia="ru-RU"/>
        </w:rPr>
        <w:t>м</w:t>
      </w:r>
      <w:r w:rsidRPr="00D90640">
        <w:rPr>
          <w:rFonts w:ascii="Times New Roman" w:hAnsi="Times New Roman"/>
          <w:sz w:val="28"/>
          <w:szCs w:val="28"/>
          <w:lang w:eastAsia="ru-RU"/>
        </w:rPr>
        <w:t>фортно, получить психологическую поддержку. Обязательными треб</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ваниями в </w:t>
      </w:r>
      <w:proofErr w:type="spellStart"/>
      <w:r w:rsidRPr="00D90640">
        <w:rPr>
          <w:rFonts w:ascii="Times New Roman" w:hAnsi="Times New Roman"/>
          <w:sz w:val="28"/>
          <w:szCs w:val="28"/>
          <w:lang w:eastAsia="ru-RU"/>
        </w:rPr>
        <w:t>тренинговой</w:t>
      </w:r>
      <w:proofErr w:type="spellEnd"/>
      <w:r w:rsidRPr="00D90640">
        <w:rPr>
          <w:rFonts w:ascii="Times New Roman" w:hAnsi="Times New Roman"/>
          <w:sz w:val="28"/>
          <w:szCs w:val="28"/>
          <w:lang w:eastAsia="ru-RU"/>
        </w:rPr>
        <w:t xml:space="preserve"> форме работы являются отказ от оценочных суждений в отношении личности участников и содержания их выск</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зываний, а также принцип обратной связи.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Основные упражнения, применяемые на тренинговых занятиях, следующие:</w:t>
      </w:r>
    </w:p>
    <w:p w:rsidR="008F2A79" w:rsidRPr="00D90640" w:rsidRDefault="008F2A79" w:rsidP="00222DCD">
      <w:pPr>
        <w:widowControl w:val="0"/>
        <w:spacing w:after="0" w:line="240" w:lineRule="auto"/>
        <w:ind w:firstLine="708"/>
        <w:jc w:val="both"/>
        <w:rPr>
          <w:rFonts w:ascii="Times New Roman" w:hAnsi="Times New Roman"/>
          <w:sz w:val="28"/>
          <w:szCs w:val="28"/>
          <w:lang w:eastAsia="ru-RU"/>
        </w:rPr>
        <w:sectPr w:rsidR="008F2A79" w:rsidRPr="00D90640" w:rsidSect="002A6C8B">
          <w:footerReference w:type="even" r:id="rId13"/>
          <w:footerReference w:type="default" r:id="rId14"/>
          <w:pgSz w:w="11906" w:h="16838" w:code="9"/>
          <w:pgMar w:top="1134" w:right="851" w:bottom="1134" w:left="2410" w:header="709" w:footer="709" w:gutter="0"/>
          <w:pgNumType w:start="2"/>
          <w:cols w:space="708"/>
          <w:docGrid w:linePitch="360"/>
        </w:sectPr>
      </w:pPr>
    </w:p>
    <w:p w:rsidR="003231B3" w:rsidRPr="00D90640" w:rsidRDefault="008F2A79"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1. «Мой портрет глазами группы».</w:t>
      </w:r>
    </w:p>
    <w:p w:rsidR="003231B3" w:rsidRPr="00D90640" w:rsidRDefault="008F2A79"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«Рекламный ролик».</w:t>
      </w:r>
    </w:p>
    <w:p w:rsidR="003231B3" w:rsidRPr="00D90640" w:rsidRDefault="008F2A79"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«Точка опоры».</w:t>
      </w:r>
    </w:p>
    <w:p w:rsidR="003231B3" w:rsidRPr="00D90640" w:rsidRDefault="008F2A79"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 «Твое будущее».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5. «Контакты» и др</w:t>
      </w:r>
      <w:r w:rsidR="008F2A79"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6. «Альпинисты</w:t>
      </w:r>
      <w:r w:rsidR="008F2A79" w:rsidRPr="00D90640">
        <w:rPr>
          <w:rFonts w:ascii="Times New Roman" w:hAnsi="Times New Roman"/>
          <w:sz w:val="28"/>
          <w:szCs w:val="28"/>
          <w:lang w:eastAsia="ru-RU"/>
        </w:rPr>
        <w:t>».</w:t>
      </w:r>
    </w:p>
    <w:p w:rsidR="003231B3" w:rsidRPr="00D90640" w:rsidRDefault="008F2A79"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7. «Мы с тобой одной крови».</w:t>
      </w:r>
    </w:p>
    <w:p w:rsidR="003231B3" w:rsidRPr="00D90640" w:rsidRDefault="008F2A79"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8. «Планета Чужих и</w:t>
      </w:r>
      <w:proofErr w:type="gramStart"/>
      <w:r w:rsidRPr="00D90640">
        <w:rPr>
          <w:rFonts w:ascii="Times New Roman" w:hAnsi="Times New Roman"/>
          <w:sz w:val="28"/>
          <w:szCs w:val="28"/>
          <w:lang w:eastAsia="ru-RU"/>
        </w:rPr>
        <w:t xml:space="preserve"> С</w:t>
      </w:r>
      <w:proofErr w:type="gramEnd"/>
      <w:r w:rsidRPr="00D90640">
        <w:rPr>
          <w:rFonts w:ascii="Times New Roman" w:hAnsi="Times New Roman"/>
          <w:sz w:val="28"/>
          <w:szCs w:val="28"/>
          <w:lang w:eastAsia="ru-RU"/>
        </w:rPr>
        <w:t>воих».</w:t>
      </w:r>
    </w:p>
    <w:p w:rsidR="003231B3" w:rsidRPr="00D90640" w:rsidRDefault="008F2A79"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9. «Мусорное ведро».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10. «Встреча цивилизаций» и др.</w:t>
      </w:r>
    </w:p>
    <w:p w:rsidR="008F2A79" w:rsidRPr="00D90640" w:rsidRDefault="008F2A79" w:rsidP="00222DCD">
      <w:pPr>
        <w:widowControl w:val="0"/>
        <w:spacing w:after="0" w:line="240" w:lineRule="auto"/>
        <w:ind w:firstLine="708"/>
        <w:jc w:val="both"/>
        <w:rPr>
          <w:rFonts w:ascii="Times New Roman" w:hAnsi="Times New Roman"/>
          <w:sz w:val="28"/>
          <w:szCs w:val="28"/>
          <w:lang w:eastAsia="ru-RU"/>
        </w:rPr>
        <w:sectPr w:rsidR="008F2A79" w:rsidRPr="00D90640" w:rsidSect="008F2A79">
          <w:type w:val="continuous"/>
          <w:pgSz w:w="11906" w:h="16838" w:code="9"/>
          <w:pgMar w:top="1134" w:right="851" w:bottom="1134" w:left="1701" w:header="709" w:footer="709" w:gutter="0"/>
          <w:cols w:num="2" w:space="708" w:equalWidth="0">
            <w:col w:w="4323" w:space="708"/>
            <w:col w:w="4323"/>
          </w:cols>
          <w:docGrid w:linePitch="360"/>
        </w:sectPr>
      </w:pP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Форма общения может быть вариативной: либо индивидуальное "пр</w:t>
      </w:r>
      <w:r w:rsidRPr="00D90640">
        <w:rPr>
          <w:rFonts w:ascii="Times New Roman" w:hAnsi="Times New Roman"/>
          <w:sz w:val="28"/>
          <w:szCs w:val="28"/>
          <w:lang w:eastAsia="ru-RU"/>
        </w:rPr>
        <w:t>о</w:t>
      </w:r>
      <w:r w:rsidRPr="00D90640">
        <w:rPr>
          <w:rFonts w:ascii="Times New Roman" w:hAnsi="Times New Roman"/>
          <w:sz w:val="28"/>
          <w:szCs w:val="28"/>
          <w:lang w:eastAsia="ru-RU"/>
        </w:rPr>
        <w:t>говаривание", прояснение, прорабатывание упражнения; либо групповое вз</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имодействие, предполагающее совместное обсуждение какого-либо спорного вопроса или участие в упражнении.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Вопросы для дискуссии, которые целесообразно обсудить со студент</w:t>
      </w:r>
      <w:r w:rsidRPr="00D90640">
        <w:rPr>
          <w:rFonts w:ascii="Times New Roman" w:hAnsi="Times New Roman"/>
          <w:sz w:val="28"/>
          <w:szCs w:val="28"/>
          <w:lang w:eastAsia="ru-RU"/>
        </w:rPr>
        <w:t>а</w:t>
      </w:r>
      <w:r w:rsidRPr="00D90640">
        <w:rPr>
          <w:rFonts w:ascii="Times New Roman" w:hAnsi="Times New Roman"/>
          <w:sz w:val="28"/>
          <w:szCs w:val="28"/>
          <w:lang w:eastAsia="ru-RU"/>
        </w:rPr>
        <w:t>ми в ходе тренинговых занятий: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«Можно ли быть похожим на других или это потеря индивидуальн</w:t>
      </w:r>
      <w:r w:rsidRPr="00D90640">
        <w:rPr>
          <w:rFonts w:ascii="Times New Roman" w:hAnsi="Times New Roman"/>
          <w:sz w:val="28"/>
          <w:szCs w:val="28"/>
          <w:lang w:eastAsia="ru-RU"/>
        </w:rPr>
        <w:t>о</w:t>
      </w:r>
      <w:r w:rsidRPr="00D90640">
        <w:rPr>
          <w:rFonts w:ascii="Times New Roman" w:hAnsi="Times New Roman"/>
          <w:sz w:val="28"/>
          <w:szCs w:val="28"/>
          <w:lang w:eastAsia="ru-RU"/>
        </w:rPr>
        <w:t>сти?»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«С кем нам приходится взаимодействовать и как это у нас получае</w:t>
      </w:r>
      <w:r w:rsidRPr="00D90640">
        <w:rPr>
          <w:rFonts w:ascii="Times New Roman" w:hAnsi="Times New Roman"/>
          <w:sz w:val="28"/>
          <w:szCs w:val="28"/>
          <w:lang w:eastAsia="ru-RU"/>
        </w:rPr>
        <w:t>т</w:t>
      </w:r>
      <w:r w:rsidRPr="00D90640">
        <w:rPr>
          <w:rFonts w:ascii="Times New Roman" w:hAnsi="Times New Roman"/>
          <w:sz w:val="28"/>
          <w:szCs w:val="28"/>
          <w:lang w:eastAsia="ru-RU"/>
        </w:rPr>
        <w:t>ся?»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«Могут ли все люди вокруг быть «своими»?»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 «Зависят ли отношения с другими людьми от нашего настроения?»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5. «Как вы передаете свои чувства и определяете чувства другого чел</w:t>
      </w:r>
      <w:r w:rsidRPr="00D90640">
        <w:rPr>
          <w:rFonts w:ascii="Times New Roman" w:hAnsi="Times New Roman"/>
          <w:sz w:val="28"/>
          <w:szCs w:val="28"/>
          <w:lang w:eastAsia="ru-RU"/>
        </w:rPr>
        <w:t>о</w:t>
      </w:r>
      <w:r w:rsidRPr="00D90640">
        <w:rPr>
          <w:rFonts w:ascii="Times New Roman" w:hAnsi="Times New Roman"/>
          <w:sz w:val="28"/>
          <w:szCs w:val="28"/>
          <w:lang w:eastAsia="ru-RU"/>
        </w:rPr>
        <w:t>века?»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6. «Что бы я сделал для других людей, если бы я был волшебником?»</w:t>
      </w:r>
    </w:p>
    <w:p w:rsidR="008F2A79" w:rsidRPr="00D90640" w:rsidRDefault="003231B3" w:rsidP="008F2A79">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Ход </w:t>
      </w:r>
      <w:proofErr w:type="spellStart"/>
      <w:r w:rsidRPr="00D90640">
        <w:rPr>
          <w:rFonts w:ascii="Times New Roman" w:hAnsi="Times New Roman"/>
          <w:sz w:val="28"/>
          <w:szCs w:val="28"/>
          <w:lang w:eastAsia="ru-RU"/>
        </w:rPr>
        <w:t>тренингового</w:t>
      </w:r>
      <w:proofErr w:type="spellEnd"/>
      <w:r w:rsidRPr="00D90640">
        <w:rPr>
          <w:rFonts w:ascii="Times New Roman" w:hAnsi="Times New Roman"/>
          <w:sz w:val="28"/>
          <w:szCs w:val="28"/>
          <w:lang w:eastAsia="ru-RU"/>
        </w:rPr>
        <w:t xml:space="preserve"> занятия должен быть следующим:</w:t>
      </w:r>
    </w:p>
    <w:p w:rsidR="008F2A79" w:rsidRPr="00D90640" w:rsidRDefault="003231B3" w:rsidP="006601B7">
      <w:pPr>
        <w:widowControl w:val="0"/>
        <w:numPr>
          <w:ilvl w:val="0"/>
          <w:numId w:val="20"/>
        </w:numPr>
        <w:tabs>
          <w:tab w:val="clear" w:pos="1428"/>
          <w:tab w:val="num" w:pos="720"/>
          <w:tab w:val="left" w:pos="108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приветствие;</w:t>
      </w:r>
    </w:p>
    <w:p w:rsidR="008F2A79" w:rsidRPr="00D90640" w:rsidRDefault="003231B3" w:rsidP="006601B7">
      <w:pPr>
        <w:widowControl w:val="0"/>
        <w:numPr>
          <w:ilvl w:val="0"/>
          <w:numId w:val="20"/>
        </w:numPr>
        <w:tabs>
          <w:tab w:val="clear" w:pos="1428"/>
          <w:tab w:val="num" w:pos="720"/>
          <w:tab w:val="left" w:pos="108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вхождение в рабочий процесс, упражнения на активизацию вним</w:t>
      </w:r>
      <w:r w:rsidRPr="00D90640">
        <w:rPr>
          <w:rFonts w:ascii="Times New Roman" w:hAnsi="Times New Roman"/>
          <w:sz w:val="28"/>
          <w:szCs w:val="28"/>
          <w:lang w:eastAsia="ru-RU"/>
        </w:rPr>
        <w:t>а</w:t>
      </w:r>
      <w:r w:rsidRPr="00D90640">
        <w:rPr>
          <w:rFonts w:ascii="Times New Roman" w:hAnsi="Times New Roman"/>
          <w:sz w:val="28"/>
          <w:szCs w:val="28"/>
          <w:lang w:eastAsia="ru-RU"/>
        </w:rPr>
        <w:t>ния и создание рабочей атмосферы;</w:t>
      </w:r>
    </w:p>
    <w:p w:rsidR="008F2A79" w:rsidRPr="00D90640" w:rsidRDefault="003231B3" w:rsidP="006601B7">
      <w:pPr>
        <w:widowControl w:val="0"/>
        <w:numPr>
          <w:ilvl w:val="0"/>
          <w:numId w:val="20"/>
        </w:numPr>
        <w:tabs>
          <w:tab w:val="clear" w:pos="1428"/>
          <w:tab w:val="num" w:pos="720"/>
          <w:tab w:val="left" w:pos="108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собственно работа, реализация содержательного и функционального потенциала тренинга;</w:t>
      </w:r>
    </w:p>
    <w:p w:rsidR="008F2A79" w:rsidRPr="00D90640" w:rsidRDefault="003231B3" w:rsidP="006601B7">
      <w:pPr>
        <w:widowControl w:val="0"/>
        <w:numPr>
          <w:ilvl w:val="0"/>
          <w:numId w:val="20"/>
        </w:numPr>
        <w:tabs>
          <w:tab w:val="clear" w:pos="1428"/>
          <w:tab w:val="num" w:pos="720"/>
          <w:tab w:val="left" w:pos="108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рефлексия, совместное обсуждение результатов работы;</w:t>
      </w:r>
    </w:p>
    <w:p w:rsidR="008F2A79" w:rsidRPr="00D90640" w:rsidRDefault="003231B3" w:rsidP="006601B7">
      <w:pPr>
        <w:widowControl w:val="0"/>
        <w:numPr>
          <w:ilvl w:val="0"/>
          <w:numId w:val="20"/>
        </w:numPr>
        <w:tabs>
          <w:tab w:val="clear" w:pos="1428"/>
          <w:tab w:val="num" w:pos="720"/>
          <w:tab w:val="left" w:pos="108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заключение, завершение работы, прощание.</w:t>
      </w:r>
    </w:p>
    <w:p w:rsidR="008F2A79" w:rsidRDefault="008F2A79" w:rsidP="008F2A79">
      <w:pPr>
        <w:widowControl w:val="0"/>
        <w:tabs>
          <w:tab w:val="left" w:pos="1080"/>
        </w:tabs>
        <w:spacing w:after="0" w:line="240" w:lineRule="auto"/>
        <w:ind w:left="360"/>
        <w:jc w:val="center"/>
        <w:rPr>
          <w:rFonts w:ascii="Times New Roman" w:hAnsi="Times New Roman"/>
          <w:b/>
          <w:sz w:val="28"/>
          <w:szCs w:val="28"/>
          <w:lang w:val="en-US" w:eastAsia="ru-RU"/>
        </w:rPr>
      </w:pPr>
    </w:p>
    <w:p w:rsidR="00007611" w:rsidRPr="00007611" w:rsidRDefault="00007611" w:rsidP="008F2A79">
      <w:pPr>
        <w:widowControl w:val="0"/>
        <w:tabs>
          <w:tab w:val="left" w:pos="1080"/>
        </w:tabs>
        <w:spacing w:after="0" w:line="240" w:lineRule="auto"/>
        <w:ind w:left="360"/>
        <w:jc w:val="center"/>
        <w:rPr>
          <w:rFonts w:ascii="Times New Roman" w:hAnsi="Times New Roman"/>
          <w:b/>
          <w:sz w:val="28"/>
          <w:szCs w:val="28"/>
          <w:lang w:val="en-US" w:eastAsia="ru-RU"/>
        </w:rPr>
      </w:pPr>
    </w:p>
    <w:p w:rsidR="00683D24" w:rsidRPr="00D90640" w:rsidRDefault="00683D24" w:rsidP="00206DD4">
      <w:pPr>
        <w:widowControl w:val="0"/>
        <w:tabs>
          <w:tab w:val="left" w:pos="1080"/>
        </w:tabs>
        <w:spacing w:after="0" w:line="240" w:lineRule="auto"/>
        <w:ind w:left="360"/>
        <w:rPr>
          <w:rFonts w:ascii="Times New Roman" w:hAnsi="Times New Roman"/>
          <w:b/>
          <w:sz w:val="28"/>
          <w:szCs w:val="28"/>
          <w:lang w:eastAsia="ru-RU"/>
        </w:rPr>
      </w:pPr>
    </w:p>
    <w:p w:rsidR="003231B3" w:rsidRPr="00D90640" w:rsidRDefault="003231B3" w:rsidP="008F2A79">
      <w:pPr>
        <w:widowControl w:val="0"/>
        <w:tabs>
          <w:tab w:val="left" w:pos="1080"/>
        </w:tabs>
        <w:spacing w:after="0" w:line="240" w:lineRule="auto"/>
        <w:ind w:left="360"/>
        <w:jc w:val="center"/>
        <w:rPr>
          <w:rFonts w:ascii="Times New Roman" w:hAnsi="Times New Roman"/>
          <w:b/>
          <w:caps/>
          <w:sz w:val="28"/>
          <w:szCs w:val="28"/>
          <w:lang w:eastAsia="ru-RU"/>
        </w:rPr>
      </w:pPr>
      <w:r w:rsidRPr="00D90640">
        <w:rPr>
          <w:rFonts w:ascii="Times New Roman" w:hAnsi="Times New Roman"/>
          <w:b/>
          <w:caps/>
          <w:sz w:val="28"/>
          <w:szCs w:val="28"/>
          <w:lang w:eastAsia="ru-RU"/>
        </w:rPr>
        <w:t>Программа занятий.</w:t>
      </w:r>
    </w:p>
    <w:p w:rsidR="003231B3" w:rsidRPr="00D90640" w:rsidRDefault="003231B3" w:rsidP="00222DCD">
      <w:pPr>
        <w:widowControl w:val="0"/>
        <w:spacing w:after="0" w:line="240" w:lineRule="auto"/>
        <w:jc w:val="both"/>
        <w:rPr>
          <w:rFonts w:ascii="Times New Roman" w:hAnsi="Times New Roman"/>
          <w:b/>
          <w:sz w:val="28"/>
          <w:szCs w:val="28"/>
          <w:lang w:eastAsia="ru-RU"/>
        </w:rPr>
      </w:pPr>
    </w:p>
    <w:p w:rsidR="007D6EC4" w:rsidRPr="00D90640" w:rsidRDefault="003231B3" w:rsidP="008F2A79">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ЗАНЯ</w:t>
      </w:r>
      <w:r w:rsidR="007D6EC4" w:rsidRPr="00D90640">
        <w:rPr>
          <w:rFonts w:ascii="Times New Roman" w:hAnsi="Times New Roman"/>
          <w:b/>
          <w:sz w:val="28"/>
          <w:szCs w:val="28"/>
          <w:lang w:eastAsia="ru-RU"/>
        </w:rPr>
        <w:t>ТИЕ 1</w:t>
      </w:r>
    </w:p>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b/>
          <w:sz w:val="28"/>
          <w:szCs w:val="28"/>
          <w:lang w:eastAsia="ru-RU"/>
        </w:rPr>
        <w:t>ЗНАЕТЕ ЛИ ВЫ СЕБЯ</w:t>
      </w:r>
      <w:r w:rsidRPr="00D90640">
        <w:rPr>
          <w:rFonts w:ascii="Times New Roman" w:hAnsi="Times New Roman"/>
          <w:sz w:val="28"/>
          <w:szCs w:val="28"/>
          <w:lang w:eastAsia="ru-RU"/>
        </w:rPr>
        <w:t>?</w:t>
      </w:r>
    </w:p>
    <w:p w:rsidR="003231B3" w:rsidRPr="00D90640" w:rsidRDefault="003231B3" w:rsidP="00222DCD">
      <w:pPr>
        <w:widowControl w:val="0"/>
        <w:spacing w:after="0" w:line="240" w:lineRule="auto"/>
        <w:jc w:val="center"/>
        <w:rPr>
          <w:rFonts w:ascii="Times New Roman" w:hAnsi="Times New Roman"/>
          <w:b/>
          <w:sz w:val="28"/>
          <w:szCs w:val="28"/>
          <w:lang w:eastAsia="ru-RU"/>
        </w:rPr>
      </w:pP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Цель: установление контакта со студентами, создание положительной мотивации к изучаемому курсу.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ХОД ЗАНЯТИЯ</w:t>
      </w:r>
    </w:p>
    <w:p w:rsidR="003231B3" w:rsidRPr="00D90640" w:rsidRDefault="008F2A79"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I</w:t>
      </w:r>
      <w:r w:rsidR="003231B3" w:rsidRPr="00D90640">
        <w:rPr>
          <w:rFonts w:ascii="Times New Roman" w:hAnsi="Times New Roman"/>
          <w:b/>
          <w:sz w:val="28"/>
          <w:szCs w:val="28"/>
          <w:lang w:eastAsia="ru-RU"/>
        </w:rPr>
        <w:t xml:space="preserve">. Знакомство.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Возможные варианты.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w:t>
      </w:r>
      <w:r w:rsidR="008F2A79"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Традиционное знакомство.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w:t>
      </w:r>
      <w:r w:rsidR="008F2A79"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Психолог просит всех закрыть глаза, подходит и касается каждого, задавая вопросы, направленные на осознание своего внутреннего состояния: </w:t>
      </w:r>
    </w:p>
    <w:p w:rsidR="003231B3" w:rsidRPr="00D90640" w:rsidRDefault="003231B3" w:rsidP="006601B7">
      <w:pPr>
        <w:widowControl w:val="0"/>
        <w:numPr>
          <w:ilvl w:val="0"/>
          <w:numId w:val="21"/>
        </w:numPr>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как себя чувствуете?</w:t>
      </w:r>
    </w:p>
    <w:p w:rsidR="003231B3" w:rsidRPr="00D90640" w:rsidRDefault="003231B3" w:rsidP="006601B7">
      <w:pPr>
        <w:widowControl w:val="0"/>
        <w:numPr>
          <w:ilvl w:val="0"/>
          <w:numId w:val="21"/>
        </w:numPr>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 xml:space="preserve">о чем сейчас думаете? </w:t>
      </w:r>
    </w:p>
    <w:p w:rsidR="003231B3" w:rsidRPr="00D90640" w:rsidRDefault="003231B3" w:rsidP="006601B7">
      <w:pPr>
        <w:widowControl w:val="0"/>
        <w:numPr>
          <w:ilvl w:val="0"/>
          <w:numId w:val="21"/>
        </w:numPr>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 xml:space="preserve">какого цвета ваше настроение? </w:t>
      </w:r>
    </w:p>
    <w:p w:rsidR="003231B3" w:rsidRPr="00D90640" w:rsidRDefault="003231B3" w:rsidP="006601B7">
      <w:pPr>
        <w:widowControl w:val="0"/>
        <w:numPr>
          <w:ilvl w:val="0"/>
          <w:numId w:val="21"/>
        </w:numPr>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 xml:space="preserve">с каким явлением природы можете сравнить себя? </w:t>
      </w:r>
    </w:p>
    <w:p w:rsidR="003231B3" w:rsidRPr="00D90640" w:rsidRDefault="003231B3" w:rsidP="006601B7">
      <w:pPr>
        <w:widowControl w:val="0"/>
        <w:numPr>
          <w:ilvl w:val="0"/>
          <w:numId w:val="21"/>
        </w:numPr>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 xml:space="preserve">с каким животным можно сравнить ваше теперешнее состояние? </w:t>
      </w:r>
    </w:p>
    <w:p w:rsidR="003231B3" w:rsidRPr="00D90640" w:rsidRDefault="003231B3" w:rsidP="006601B7">
      <w:pPr>
        <w:widowControl w:val="0"/>
        <w:numPr>
          <w:ilvl w:val="0"/>
          <w:numId w:val="21"/>
        </w:numPr>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 xml:space="preserve">с какой птицей?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3. </w:t>
      </w:r>
      <w:proofErr w:type="gramStart"/>
      <w:r w:rsidRPr="00D90640">
        <w:rPr>
          <w:rFonts w:ascii="Times New Roman" w:hAnsi="Times New Roman"/>
          <w:sz w:val="28"/>
          <w:szCs w:val="28"/>
          <w:lang w:eastAsia="ru-RU"/>
        </w:rPr>
        <w:t>Представляться по имени и называть свойство характера, начина</w:t>
      </w:r>
      <w:r w:rsidRPr="00D90640">
        <w:rPr>
          <w:rFonts w:ascii="Times New Roman" w:hAnsi="Times New Roman"/>
          <w:sz w:val="28"/>
          <w:szCs w:val="28"/>
          <w:lang w:eastAsia="ru-RU"/>
        </w:rPr>
        <w:t>ю</w:t>
      </w:r>
      <w:r w:rsidRPr="00D90640">
        <w:rPr>
          <w:rFonts w:ascii="Times New Roman" w:hAnsi="Times New Roman"/>
          <w:sz w:val="28"/>
          <w:szCs w:val="28"/>
          <w:lang w:eastAsia="ru-RU"/>
        </w:rPr>
        <w:t>щееся на первую букву имени (например, Ольга - организованная, или сд</w:t>
      </w:r>
      <w:r w:rsidRPr="00D90640">
        <w:rPr>
          <w:rFonts w:ascii="Times New Roman" w:hAnsi="Times New Roman"/>
          <w:sz w:val="28"/>
          <w:szCs w:val="28"/>
          <w:lang w:eastAsia="ru-RU"/>
        </w:rPr>
        <w:t>е</w:t>
      </w:r>
      <w:r w:rsidRPr="00D90640">
        <w:rPr>
          <w:rFonts w:ascii="Times New Roman" w:hAnsi="Times New Roman"/>
          <w:sz w:val="28"/>
          <w:szCs w:val="28"/>
          <w:lang w:eastAsia="ru-RU"/>
        </w:rPr>
        <w:t>лать какой-нибудь жест (например, русское имя Татьяна - низкий земной п</w:t>
      </w:r>
      <w:r w:rsidRPr="00D90640">
        <w:rPr>
          <w:rFonts w:ascii="Times New Roman" w:hAnsi="Times New Roman"/>
          <w:sz w:val="28"/>
          <w:szCs w:val="28"/>
          <w:lang w:eastAsia="ru-RU"/>
        </w:rPr>
        <w:t>о</w:t>
      </w:r>
      <w:r w:rsidRPr="00D90640">
        <w:rPr>
          <w:rFonts w:ascii="Times New Roman" w:hAnsi="Times New Roman"/>
          <w:sz w:val="28"/>
          <w:szCs w:val="28"/>
          <w:lang w:eastAsia="ru-RU"/>
        </w:rPr>
        <w:t>клон).</w:t>
      </w:r>
      <w:proofErr w:type="gramEnd"/>
      <w:r w:rsidRPr="00D90640">
        <w:rPr>
          <w:rFonts w:ascii="Times New Roman" w:hAnsi="Times New Roman"/>
          <w:sz w:val="28"/>
          <w:szCs w:val="28"/>
          <w:lang w:eastAsia="ru-RU"/>
        </w:rPr>
        <w:t xml:space="preserve"> Оригинальное знакомство позволяет создать оптимальные условия для доверительного общения со старшеклассниками и получить определенные сведения о группе.</w:t>
      </w:r>
    </w:p>
    <w:p w:rsidR="003231B3" w:rsidRPr="00D90640" w:rsidRDefault="008F2A79"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II</w:t>
      </w:r>
      <w:r w:rsidR="003231B3" w:rsidRPr="00D90640">
        <w:rPr>
          <w:rFonts w:ascii="Times New Roman" w:hAnsi="Times New Roman"/>
          <w:b/>
          <w:sz w:val="28"/>
          <w:szCs w:val="28"/>
          <w:lang w:eastAsia="ru-RU"/>
        </w:rPr>
        <w:t>.</w:t>
      </w:r>
      <w:r w:rsidRPr="00D90640">
        <w:rPr>
          <w:rFonts w:ascii="Times New Roman" w:hAnsi="Times New Roman"/>
          <w:b/>
          <w:sz w:val="28"/>
          <w:szCs w:val="28"/>
          <w:lang w:eastAsia="ru-RU"/>
        </w:rPr>
        <w:t xml:space="preserve"> </w:t>
      </w:r>
      <w:r w:rsidR="003231B3" w:rsidRPr="00D90640">
        <w:rPr>
          <w:rFonts w:ascii="Times New Roman" w:hAnsi="Times New Roman"/>
          <w:b/>
          <w:sz w:val="28"/>
          <w:szCs w:val="28"/>
          <w:lang w:eastAsia="ru-RU"/>
        </w:rPr>
        <w:t>Обсуждение и принятие правил поведения на уроках психол</w:t>
      </w:r>
      <w:r w:rsidR="003231B3" w:rsidRPr="00D90640">
        <w:rPr>
          <w:rFonts w:ascii="Times New Roman" w:hAnsi="Times New Roman"/>
          <w:b/>
          <w:sz w:val="28"/>
          <w:szCs w:val="28"/>
          <w:lang w:eastAsia="ru-RU"/>
        </w:rPr>
        <w:t>о</w:t>
      </w:r>
      <w:r w:rsidR="003231B3" w:rsidRPr="00D90640">
        <w:rPr>
          <w:rFonts w:ascii="Times New Roman" w:hAnsi="Times New Roman"/>
          <w:b/>
          <w:sz w:val="28"/>
          <w:szCs w:val="28"/>
          <w:lang w:eastAsia="ru-RU"/>
        </w:rPr>
        <w:t xml:space="preserve">гии.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u w:val="single"/>
          <w:lang w:eastAsia="ru-RU"/>
        </w:rPr>
        <w:t>Ведущий.</w:t>
      </w:r>
      <w:r w:rsidRPr="00D90640">
        <w:rPr>
          <w:rFonts w:ascii="Times New Roman" w:hAnsi="Times New Roman"/>
          <w:sz w:val="28"/>
          <w:szCs w:val="28"/>
          <w:lang w:eastAsia="ru-RU"/>
        </w:rPr>
        <w:t xml:space="preserve"> Любая группа людей, собирающихся совместно проделать определенную работу и достичь цели, договаривается об основных правилах, соблюдение которых помогает получить возможный результат.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Для того чтобы занятия проходили эффективно, необходимо догов</w:t>
      </w:r>
      <w:r w:rsidRPr="00D90640">
        <w:rPr>
          <w:rFonts w:ascii="Times New Roman" w:hAnsi="Times New Roman"/>
          <w:sz w:val="28"/>
          <w:szCs w:val="28"/>
          <w:lang w:eastAsia="ru-RU"/>
        </w:rPr>
        <w:t>о</w:t>
      </w:r>
      <w:r w:rsidRPr="00D90640">
        <w:rPr>
          <w:rFonts w:ascii="Times New Roman" w:hAnsi="Times New Roman"/>
          <w:sz w:val="28"/>
          <w:szCs w:val="28"/>
          <w:lang w:eastAsia="ru-RU"/>
        </w:rPr>
        <w:t>риться о правилах, поэтому сначала ознакомимся с теми правилами, которые обычно используются во время подобных занятий. Мы их сейчас обсудим и внесем необходимые коррективы. Каждый пункт правил принимается гол</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сованием.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Эти правила в равной степени относятся и к ведущему - психологу, и к учащимся. </w:t>
      </w: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Правила поведения на занятиях:</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w:t>
      </w:r>
      <w:r w:rsidR="008F2A79" w:rsidRPr="00D90640">
        <w:rPr>
          <w:rFonts w:ascii="Times New Roman" w:hAnsi="Times New Roman"/>
          <w:sz w:val="28"/>
          <w:szCs w:val="28"/>
          <w:lang w:eastAsia="ru-RU"/>
        </w:rPr>
        <w:t>)</w:t>
      </w:r>
      <w:r w:rsidRPr="00D90640">
        <w:rPr>
          <w:rFonts w:ascii="Times New Roman" w:hAnsi="Times New Roman"/>
          <w:sz w:val="28"/>
          <w:szCs w:val="28"/>
          <w:lang w:eastAsia="ru-RU"/>
        </w:rPr>
        <w:t xml:space="preserve"> не существует правильных и неправильных ответов. Правильный о</w:t>
      </w:r>
      <w:r w:rsidRPr="00D90640">
        <w:rPr>
          <w:rFonts w:ascii="Times New Roman" w:hAnsi="Times New Roman"/>
          <w:sz w:val="28"/>
          <w:szCs w:val="28"/>
          <w:lang w:eastAsia="ru-RU"/>
        </w:rPr>
        <w:t>т</w:t>
      </w:r>
      <w:r w:rsidRPr="00D90640">
        <w:rPr>
          <w:rFonts w:ascii="Times New Roman" w:hAnsi="Times New Roman"/>
          <w:sz w:val="28"/>
          <w:szCs w:val="28"/>
          <w:lang w:eastAsia="ru-RU"/>
        </w:rPr>
        <w:t>вет тот, который на самом деле выражает твое мнение;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w:t>
      </w:r>
      <w:r w:rsidR="008F2A79" w:rsidRPr="00D90640">
        <w:rPr>
          <w:rFonts w:ascii="Times New Roman" w:hAnsi="Times New Roman"/>
          <w:sz w:val="28"/>
          <w:szCs w:val="28"/>
          <w:lang w:eastAsia="ru-RU"/>
        </w:rPr>
        <w:t>)</w:t>
      </w:r>
      <w:r w:rsidRPr="00D90640">
        <w:rPr>
          <w:rFonts w:ascii="Times New Roman" w:hAnsi="Times New Roman"/>
          <w:sz w:val="28"/>
          <w:szCs w:val="28"/>
          <w:lang w:eastAsia="ru-RU"/>
        </w:rPr>
        <w:t xml:space="preserve"> лучше промолчать, чем говорить не то, что ты думаешь, или просто врать;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w:t>
      </w:r>
      <w:r w:rsidR="008F2A79" w:rsidRPr="00D90640">
        <w:rPr>
          <w:rFonts w:ascii="Times New Roman" w:hAnsi="Times New Roman"/>
          <w:sz w:val="28"/>
          <w:szCs w:val="28"/>
          <w:lang w:eastAsia="ru-RU"/>
        </w:rPr>
        <w:t>)</w:t>
      </w:r>
      <w:r w:rsidRPr="00D90640">
        <w:rPr>
          <w:rFonts w:ascii="Times New Roman" w:hAnsi="Times New Roman"/>
          <w:sz w:val="28"/>
          <w:szCs w:val="28"/>
          <w:lang w:eastAsia="ru-RU"/>
        </w:rPr>
        <w:t xml:space="preserve"> нельзя давать оценку выступлению другого участника, если он сам тебя об этом не просит;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4</w:t>
      </w:r>
      <w:r w:rsidR="008F2A79" w:rsidRPr="00D90640">
        <w:rPr>
          <w:rFonts w:ascii="Times New Roman" w:hAnsi="Times New Roman"/>
          <w:sz w:val="28"/>
          <w:szCs w:val="28"/>
          <w:lang w:eastAsia="ru-RU"/>
        </w:rPr>
        <w:t>)</w:t>
      </w:r>
      <w:r w:rsidRPr="00D90640">
        <w:rPr>
          <w:rFonts w:ascii="Times New Roman" w:hAnsi="Times New Roman"/>
          <w:sz w:val="28"/>
          <w:szCs w:val="28"/>
          <w:lang w:eastAsia="ru-RU"/>
        </w:rPr>
        <w:t xml:space="preserve"> нельзя вне занятий обсуждать то, что мы </w:t>
      </w:r>
      <w:proofErr w:type="gramStart"/>
      <w:r w:rsidRPr="00D90640">
        <w:rPr>
          <w:rFonts w:ascii="Times New Roman" w:hAnsi="Times New Roman"/>
          <w:sz w:val="28"/>
          <w:szCs w:val="28"/>
          <w:lang w:eastAsia="ru-RU"/>
        </w:rPr>
        <w:t>узнаем</w:t>
      </w:r>
      <w:proofErr w:type="gramEnd"/>
      <w:r w:rsidRPr="00D90640">
        <w:rPr>
          <w:rFonts w:ascii="Times New Roman" w:hAnsi="Times New Roman"/>
          <w:sz w:val="28"/>
          <w:szCs w:val="28"/>
          <w:lang w:eastAsia="ru-RU"/>
        </w:rPr>
        <w:t xml:space="preserve"> друг о друге на з</w:t>
      </w:r>
      <w:r w:rsidRPr="00D90640">
        <w:rPr>
          <w:rFonts w:ascii="Times New Roman" w:hAnsi="Times New Roman"/>
          <w:sz w:val="28"/>
          <w:szCs w:val="28"/>
          <w:lang w:eastAsia="ru-RU"/>
        </w:rPr>
        <w:t>а</w:t>
      </w:r>
      <w:r w:rsidRPr="00D90640">
        <w:rPr>
          <w:rFonts w:ascii="Times New Roman" w:hAnsi="Times New Roman"/>
          <w:sz w:val="28"/>
          <w:szCs w:val="28"/>
          <w:lang w:eastAsia="ru-RU"/>
        </w:rPr>
        <w:t>нятиях, и то, как разные участники ведут себя на них. Все, что происходит на занятиях, должно остаться нашей общей тайной;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5</w:t>
      </w:r>
      <w:r w:rsidR="008F2A79" w:rsidRPr="00D90640">
        <w:rPr>
          <w:rFonts w:ascii="Times New Roman" w:hAnsi="Times New Roman"/>
          <w:sz w:val="28"/>
          <w:szCs w:val="28"/>
          <w:lang w:eastAsia="ru-RU"/>
        </w:rPr>
        <w:t>)</w:t>
      </w:r>
      <w:r w:rsidRPr="00D90640">
        <w:rPr>
          <w:rFonts w:ascii="Times New Roman" w:hAnsi="Times New Roman"/>
          <w:sz w:val="28"/>
          <w:szCs w:val="28"/>
          <w:lang w:eastAsia="ru-RU"/>
        </w:rPr>
        <w:t xml:space="preserve">слушать говорящего, не перебивать;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6</w:t>
      </w:r>
      <w:r w:rsidR="008F2A79" w:rsidRPr="00D90640">
        <w:rPr>
          <w:rFonts w:ascii="Times New Roman" w:hAnsi="Times New Roman"/>
          <w:sz w:val="28"/>
          <w:szCs w:val="28"/>
          <w:lang w:eastAsia="ru-RU"/>
        </w:rPr>
        <w:t>)</w:t>
      </w:r>
      <w:r w:rsidRPr="00D90640">
        <w:rPr>
          <w:rFonts w:ascii="Times New Roman" w:hAnsi="Times New Roman"/>
          <w:sz w:val="28"/>
          <w:szCs w:val="28"/>
          <w:lang w:eastAsia="ru-RU"/>
        </w:rPr>
        <w:t xml:space="preserve">право на личное мнение есть у каждого;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7</w:t>
      </w:r>
      <w:r w:rsidR="008F2A79" w:rsidRPr="00D90640">
        <w:rPr>
          <w:rFonts w:ascii="Times New Roman" w:hAnsi="Times New Roman"/>
          <w:sz w:val="28"/>
          <w:szCs w:val="28"/>
          <w:lang w:eastAsia="ru-RU"/>
        </w:rPr>
        <w:t>)</w:t>
      </w:r>
      <w:r w:rsidRPr="00D90640">
        <w:rPr>
          <w:rFonts w:ascii="Times New Roman" w:hAnsi="Times New Roman"/>
          <w:sz w:val="28"/>
          <w:szCs w:val="28"/>
          <w:lang w:eastAsia="ru-RU"/>
        </w:rPr>
        <w:t xml:space="preserve"> сообщать о трудностях, мешающих участию в работе группы; </w:t>
      </w: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Для закрепления четвертого правила уместно провести игру «Сплетница»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Декларация прав и обязанностей. </w:t>
      </w: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 xml:space="preserve">Этот этап можно проводить в двух вариантах.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l-й вариант. В группе работает «конституционная комиссия» по выр</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ботке общей Декларации о правах подростков. В театрализованной форме проводится принятие правил, предложенных каждой из групп разработчиков, которые отстаивают свои предложения. Предложения фиксируются на доске.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2-й вариант. Психолог дает перечень личных прав, разработанных </w:t>
      </w:r>
      <w:r w:rsidR="00D7608A">
        <w:rPr>
          <w:rFonts w:ascii="Times New Roman" w:hAnsi="Times New Roman"/>
          <w:sz w:val="28"/>
          <w:szCs w:val="28"/>
          <w:lang w:eastAsia="ru-RU"/>
        </w:rPr>
        <w:t xml:space="preserve">                </w:t>
      </w:r>
      <w:r w:rsidRPr="00D90640">
        <w:rPr>
          <w:rFonts w:ascii="Times New Roman" w:hAnsi="Times New Roman"/>
          <w:sz w:val="28"/>
          <w:szCs w:val="28"/>
          <w:lang w:eastAsia="ru-RU"/>
        </w:rPr>
        <w:t xml:space="preserve">К.Д. </w:t>
      </w:r>
      <w:proofErr w:type="spellStart"/>
      <w:r w:rsidRPr="00D90640">
        <w:rPr>
          <w:rFonts w:ascii="Times New Roman" w:hAnsi="Times New Roman"/>
          <w:sz w:val="28"/>
          <w:szCs w:val="28"/>
          <w:lang w:eastAsia="ru-RU"/>
        </w:rPr>
        <w:t>Заслофф</w:t>
      </w:r>
      <w:proofErr w:type="spellEnd"/>
      <w:r w:rsidRPr="00D90640">
        <w:rPr>
          <w:rFonts w:ascii="Times New Roman" w:hAnsi="Times New Roman"/>
          <w:sz w:val="28"/>
          <w:szCs w:val="28"/>
          <w:lang w:eastAsia="ru-RU"/>
        </w:rPr>
        <w:t xml:space="preserve">, подростки записывают. </w:t>
      </w: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 xml:space="preserve">Вы имеете право: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иногда ставить себя на первое место;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просить о помощи и эмоциональной поддержке;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протестовать против несправедливого обращения или критики;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на свое собственное мнение и убеждения;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совершать ошибки, пока не найдете правильный путь;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предоставлять людям право решать свои собственные проблемы;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говорить «нет, спасибо», «извините, нет»;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не обращать внимания на советы окружающих и следовать своим со</w:t>
      </w:r>
      <w:r w:rsidRPr="00D90640">
        <w:rPr>
          <w:rFonts w:ascii="Times New Roman" w:hAnsi="Times New Roman"/>
          <w:sz w:val="28"/>
          <w:szCs w:val="28"/>
          <w:lang w:eastAsia="ru-RU"/>
        </w:rPr>
        <w:t>б</w:t>
      </w:r>
      <w:r w:rsidRPr="00D90640">
        <w:rPr>
          <w:rFonts w:ascii="Times New Roman" w:hAnsi="Times New Roman"/>
          <w:sz w:val="28"/>
          <w:szCs w:val="28"/>
          <w:lang w:eastAsia="ru-RU"/>
        </w:rPr>
        <w:t>ственным убеждениям;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побыть в одиночестве, даже если другим хочется вашего общества;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на свои собственные чувства - независимо от того, понимают ли их окружающие;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менять свои решения или избирать другой образ действий;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добиваться перемены договоренности, которая вас не устраивает.</w:t>
      </w: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 xml:space="preserve">Вы никогда не обязаны: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быть безупречным на 100%;</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следовать за толпой;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любить людей, приносящих вам вред;</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делать </w:t>
      </w:r>
      <w:proofErr w:type="gramStart"/>
      <w:r w:rsidRPr="00D90640">
        <w:rPr>
          <w:rFonts w:ascii="Times New Roman" w:hAnsi="Times New Roman"/>
          <w:sz w:val="28"/>
          <w:szCs w:val="28"/>
          <w:lang w:eastAsia="ru-RU"/>
        </w:rPr>
        <w:t>приятное</w:t>
      </w:r>
      <w:proofErr w:type="gramEnd"/>
      <w:r w:rsidRPr="00D90640">
        <w:rPr>
          <w:rFonts w:ascii="Times New Roman" w:hAnsi="Times New Roman"/>
          <w:sz w:val="28"/>
          <w:szCs w:val="28"/>
          <w:lang w:eastAsia="ru-RU"/>
        </w:rPr>
        <w:t xml:space="preserve"> неприятным людям;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извиняться за то, что были самим собой;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выбиваться из сил ради других;</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чувствовать себя виноватым за свои желания;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мириться с неприятной ситуацией;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жертвовать своим внутренним миром ради кого бы то ни было;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сохранять отношения, ставшие оскорбительными;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делать больше, чем позволяет время;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делать что-то, что на самом деле не можете сделать;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выполнять неразумные требования;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отдавать что-то, что на самом деле не хочется отдавать;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нести на себе тяжесть чьего-то неправильного поведения;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отказываться от своего «Я» ради кого бы то ни было или чего бы, то ни было.</w:t>
      </w: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 xml:space="preserve">Эти правила отличаются от </w:t>
      </w:r>
      <w:proofErr w:type="gramStart"/>
      <w:r w:rsidRPr="00D90640">
        <w:rPr>
          <w:rFonts w:ascii="Times New Roman" w:hAnsi="Times New Roman"/>
          <w:sz w:val="28"/>
          <w:szCs w:val="28"/>
          <w:lang w:eastAsia="ru-RU"/>
        </w:rPr>
        <w:t>юридических</w:t>
      </w:r>
      <w:proofErr w:type="gramEnd"/>
      <w:r w:rsidRPr="00D90640">
        <w:rPr>
          <w:rFonts w:ascii="Times New Roman" w:hAnsi="Times New Roman"/>
          <w:sz w:val="28"/>
          <w:szCs w:val="28"/>
          <w:lang w:eastAsia="ru-RU"/>
        </w:rPr>
        <w:t xml:space="preserve">. Заявляя о своих личных правах, надо помнить: они есть у каждого. Учитесь уважать права других так же, как вы хотите, чтобы уважали ваши. </w:t>
      </w:r>
    </w:p>
    <w:p w:rsidR="003231B3" w:rsidRPr="00D90640" w:rsidRDefault="008F2A79" w:rsidP="00326285">
      <w:pPr>
        <w:widowControl w:val="0"/>
        <w:spacing w:after="0" w:line="240" w:lineRule="auto"/>
        <w:ind w:firstLine="720"/>
        <w:jc w:val="both"/>
        <w:rPr>
          <w:rFonts w:ascii="Times New Roman" w:hAnsi="Times New Roman"/>
          <w:b/>
          <w:sz w:val="28"/>
          <w:szCs w:val="28"/>
          <w:lang w:eastAsia="ru-RU"/>
        </w:rPr>
      </w:pPr>
      <w:r w:rsidRPr="00D90640">
        <w:rPr>
          <w:rFonts w:ascii="Times New Roman" w:hAnsi="Times New Roman"/>
          <w:b/>
          <w:sz w:val="28"/>
          <w:szCs w:val="28"/>
          <w:lang w:eastAsia="ru-RU"/>
        </w:rPr>
        <w:t>III</w:t>
      </w:r>
      <w:r w:rsidR="003231B3" w:rsidRPr="00D90640">
        <w:rPr>
          <w:rFonts w:ascii="Times New Roman" w:hAnsi="Times New Roman"/>
          <w:b/>
          <w:sz w:val="28"/>
          <w:szCs w:val="28"/>
          <w:lang w:eastAsia="ru-RU"/>
        </w:rPr>
        <w:t xml:space="preserve">. Анкета. </w:t>
      </w: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Студентам предлагается ответить письменно и анонимно на следующие в</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просы: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что я знаю о себе?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Что я хочу узнать о себе?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Что приятного и неприятного было в моей жизни за последнее время? </w:t>
      </w: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Данные этого задания используются психологом для достижения содерж</w:t>
      </w:r>
      <w:r w:rsidRPr="00D90640">
        <w:rPr>
          <w:rFonts w:ascii="Times New Roman" w:hAnsi="Times New Roman"/>
          <w:sz w:val="28"/>
          <w:szCs w:val="28"/>
          <w:lang w:eastAsia="ru-RU"/>
        </w:rPr>
        <w:t>а</w:t>
      </w:r>
      <w:r w:rsidRPr="00D90640">
        <w:rPr>
          <w:rFonts w:ascii="Times New Roman" w:hAnsi="Times New Roman"/>
          <w:sz w:val="28"/>
          <w:szCs w:val="28"/>
          <w:lang w:eastAsia="ru-RU"/>
        </w:rPr>
        <w:t>тельности последующих занятий.</w:t>
      </w:r>
    </w:p>
    <w:p w:rsidR="003231B3" w:rsidRPr="00D90640" w:rsidRDefault="008F2A79" w:rsidP="00326285">
      <w:pPr>
        <w:widowControl w:val="0"/>
        <w:spacing w:after="0" w:line="240" w:lineRule="auto"/>
        <w:ind w:firstLine="720"/>
        <w:jc w:val="both"/>
        <w:rPr>
          <w:rFonts w:ascii="Times New Roman" w:hAnsi="Times New Roman"/>
          <w:b/>
          <w:sz w:val="28"/>
          <w:szCs w:val="28"/>
          <w:lang w:eastAsia="ru-RU"/>
        </w:rPr>
      </w:pPr>
      <w:r w:rsidRPr="00D90640">
        <w:rPr>
          <w:rFonts w:ascii="Times New Roman" w:hAnsi="Times New Roman"/>
          <w:b/>
          <w:sz w:val="28"/>
          <w:szCs w:val="28"/>
          <w:lang w:eastAsia="ru-RU"/>
        </w:rPr>
        <w:t>IV</w:t>
      </w:r>
      <w:r w:rsidR="003231B3" w:rsidRPr="00D90640">
        <w:rPr>
          <w:rFonts w:ascii="Times New Roman" w:hAnsi="Times New Roman"/>
          <w:b/>
          <w:sz w:val="28"/>
          <w:szCs w:val="28"/>
          <w:lang w:eastAsia="ru-RU"/>
        </w:rPr>
        <w:t xml:space="preserve">. Итог занятия. </w:t>
      </w: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Тест «Довольны ли вы собой?».</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7D6EC4" w:rsidRPr="00D90640" w:rsidRDefault="007D6EC4" w:rsidP="00326285">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ЗАНЯТИЕ 2</w:t>
      </w: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ЛИЧНОСТЬ</w:t>
      </w:r>
    </w:p>
    <w:p w:rsidR="003231B3" w:rsidRPr="00D90640" w:rsidRDefault="003231B3" w:rsidP="00222DCD">
      <w:pPr>
        <w:widowControl w:val="0"/>
        <w:spacing w:after="0" w:line="240" w:lineRule="auto"/>
        <w:jc w:val="center"/>
        <w:rPr>
          <w:rFonts w:ascii="Times New Roman" w:hAnsi="Times New Roman"/>
          <w:b/>
          <w:sz w:val="28"/>
          <w:szCs w:val="28"/>
          <w:lang w:eastAsia="ru-RU"/>
        </w:rPr>
      </w:pPr>
    </w:p>
    <w:p w:rsidR="003231B3" w:rsidRPr="00D90640" w:rsidRDefault="003231B3" w:rsidP="00222DCD">
      <w:pPr>
        <w:widowControl w:val="0"/>
        <w:spacing w:after="0" w:line="240" w:lineRule="auto"/>
        <w:ind w:firstLine="708"/>
        <w:rPr>
          <w:rFonts w:ascii="Times New Roman" w:hAnsi="Times New Roman"/>
          <w:sz w:val="28"/>
          <w:szCs w:val="28"/>
          <w:lang w:eastAsia="ru-RU"/>
        </w:rPr>
      </w:pPr>
      <w:r w:rsidRPr="00D90640">
        <w:rPr>
          <w:rFonts w:ascii="Times New Roman" w:hAnsi="Times New Roman"/>
          <w:sz w:val="28"/>
          <w:szCs w:val="28"/>
          <w:lang w:eastAsia="ru-RU"/>
        </w:rPr>
        <w:t>Цель: познакомить студентов с понятиями «личность», «индивидуал</w:t>
      </w:r>
      <w:r w:rsidRPr="00D90640">
        <w:rPr>
          <w:rFonts w:ascii="Times New Roman" w:hAnsi="Times New Roman"/>
          <w:sz w:val="28"/>
          <w:szCs w:val="28"/>
          <w:lang w:eastAsia="ru-RU"/>
        </w:rPr>
        <w:t>ь</w:t>
      </w:r>
      <w:r w:rsidRPr="00D90640">
        <w:rPr>
          <w:rFonts w:ascii="Times New Roman" w:hAnsi="Times New Roman"/>
          <w:sz w:val="28"/>
          <w:szCs w:val="28"/>
          <w:lang w:eastAsia="ru-RU"/>
        </w:rPr>
        <w:t>ность»; показать неповторимость, уникальность личности; дать представл</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ние о путях формирования личности. </w:t>
      </w:r>
    </w:p>
    <w:p w:rsidR="003231B3" w:rsidRPr="00D90640" w:rsidRDefault="003231B3" w:rsidP="00222DCD">
      <w:pPr>
        <w:widowControl w:val="0"/>
        <w:spacing w:after="0" w:line="240" w:lineRule="auto"/>
        <w:ind w:firstLine="708"/>
        <w:rPr>
          <w:rFonts w:ascii="Times New Roman" w:hAnsi="Times New Roman"/>
          <w:sz w:val="28"/>
          <w:szCs w:val="28"/>
          <w:lang w:eastAsia="ru-RU"/>
        </w:rPr>
      </w:pPr>
      <w:r w:rsidRPr="00D90640">
        <w:rPr>
          <w:rFonts w:ascii="Times New Roman" w:hAnsi="Times New Roman"/>
          <w:sz w:val="28"/>
          <w:szCs w:val="28"/>
          <w:lang w:eastAsia="ru-RU"/>
        </w:rPr>
        <w:t>ХОД ЗАНЯТИЯ</w:t>
      </w:r>
    </w:p>
    <w:p w:rsidR="00326285" w:rsidRPr="00D90640" w:rsidRDefault="003231B3" w:rsidP="00326285">
      <w:pPr>
        <w:widowControl w:val="0"/>
        <w:spacing w:after="0" w:line="240" w:lineRule="auto"/>
        <w:ind w:firstLine="708"/>
        <w:rPr>
          <w:rFonts w:ascii="Times New Roman" w:hAnsi="Times New Roman"/>
          <w:b/>
          <w:sz w:val="28"/>
          <w:szCs w:val="28"/>
          <w:lang w:eastAsia="ru-RU"/>
        </w:rPr>
      </w:pPr>
      <w:r w:rsidRPr="00D90640">
        <w:rPr>
          <w:rFonts w:ascii="Times New Roman" w:hAnsi="Times New Roman"/>
          <w:b/>
          <w:sz w:val="28"/>
          <w:szCs w:val="28"/>
          <w:lang w:eastAsia="ru-RU"/>
        </w:rPr>
        <w:t xml:space="preserve">1. Личность и ее формирование. </w:t>
      </w:r>
    </w:p>
    <w:p w:rsidR="003231B3" w:rsidRPr="00D90640" w:rsidRDefault="003231B3" w:rsidP="00326285">
      <w:pPr>
        <w:widowControl w:val="0"/>
        <w:spacing w:after="0" w:line="240" w:lineRule="auto"/>
        <w:ind w:firstLine="708"/>
        <w:rPr>
          <w:rFonts w:ascii="Times New Roman" w:hAnsi="Times New Roman"/>
          <w:sz w:val="28"/>
          <w:szCs w:val="28"/>
          <w:lang w:eastAsia="ru-RU"/>
        </w:rPr>
      </w:pPr>
      <w:r w:rsidRPr="00D90640">
        <w:rPr>
          <w:rFonts w:ascii="Times New Roman" w:hAnsi="Times New Roman"/>
          <w:sz w:val="28"/>
          <w:szCs w:val="28"/>
          <w:u w:val="single"/>
          <w:lang w:eastAsia="ru-RU"/>
        </w:rPr>
        <w:t>Ведущий</w:t>
      </w:r>
      <w:r w:rsidRPr="00D90640">
        <w:rPr>
          <w:rFonts w:ascii="Times New Roman" w:hAnsi="Times New Roman"/>
          <w:sz w:val="28"/>
          <w:szCs w:val="28"/>
          <w:lang w:eastAsia="ru-RU"/>
        </w:rPr>
        <w:t>. О каждом из нас можно многое сказать, но, прежде всего, каждый - это личность, Т.е. человек, наделенный особыми психическими свойствами, познающий и преобразующий мир и занимающий определенное место серди людей. Личностью не рождаются, а становятся постепенно. Ра</w:t>
      </w:r>
      <w:r w:rsidRPr="00D90640">
        <w:rPr>
          <w:rFonts w:ascii="Times New Roman" w:hAnsi="Times New Roman"/>
          <w:sz w:val="28"/>
          <w:szCs w:val="28"/>
          <w:lang w:eastAsia="ru-RU"/>
        </w:rPr>
        <w:t>з</w:t>
      </w:r>
      <w:r w:rsidRPr="00D90640">
        <w:rPr>
          <w:rFonts w:ascii="Times New Roman" w:hAnsi="Times New Roman"/>
          <w:sz w:val="28"/>
          <w:szCs w:val="28"/>
          <w:lang w:eastAsia="ru-RU"/>
        </w:rPr>
        <w:t>витие личности довольно медленный процесс. Чтобы стать личностью, чел</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век должен постоянно находиться в обществе, вступать с ним в те или иные отношения. </w:t>
      </w:r>
    </w:p>
    <w:p w:rsidR="003231B3" w:rsidRPr="00D90640" w:rsidRDefault="003231B3" w:rsidP="00222DCD">
      <w:pPr>
        <w:widowControl w:val="0"/>
        <w:spacing w:after="0" w:line="240" w:lineRule="auto"/>
        <w:ind w:firstLine="708"/>
        <w:rPr>
          <w:rFonts w:ascii="Times New Roman" w:hAnsi="Times New Roman"/>
          <w:sz w:val="28"/>
          <w:szCs w:val="28"/>
          <w:lang w:eastAsia="ru-RU"/>
        </w:rPr>
      </w:pPr>
      <w:r w:rsidRPr="00D90640">
        <w:rPr>
          <w:rFonts w:ascii="Times New Roman" w:hAnsi="Times New Roman"/>
          <w:sz w:val="28"/>
          <w:szCs w:val="28"/>
          <w:lang w:eastAsia="ru-RU"/>
        </w:rPr>
        <w:t>Уже на первом году жизни ребенка ведущим видам деятельности (формирующим психику) является эмоциональное общение с взрослым, и е</w:t>
      </w:r>
      <w:r w:rsidRPr="00D90640">
        <w:rPr>
          <w:rFonts w:ascii="Times New Roman" w:hAnsi="Times New Roman"/>
          <w:sz w:val="28"/>
          <w:szCs w:val="28"/>
          <w:lang w:eastAsia="ru-RU"/>
        </w:rPr>
        <w:t>с</w:t>
      </w:r>
      <w:r w:rsidRPr="00D90640">
        <w:rPr>
          <w:rFonts w:ascii="Times New Roman" w:hAnsi="Times New Roman"/>
          <w:sz w:val="28"/>
          <w:szCs w:val="28"/>
          <w:lang w:eastAsia="ru-RU"/>
        </w:rPr>
        <w:t>ли ребенок по тем или иным причинам лишен этой возможности, то деприв</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ция сказывается на уровне психического развития. </w:t>
      </w:r>
    </w:p>
    <w:p w:rsidR="003231B3" w:rsidRPr="00D90640" w:rsidRDefault="003231B3" w:rsidP="00222DCD">
      <w:pPr>
        <w:widowControl w:val="0"/>
        <w:spacing w:after="0" w:line="240" w:lineRule="auto"/>
        <w:ind w:firstLine="708"/>
        <w:rPr>
          <w:rFonts w:ascii="Times New Roman" w:hAnsi="Times New Roman"/>
          <w:sz w:val="28"/>
          <w:szCs w:val="28"/>
          <w:lang w:eastAsia="ru-RU"/>
        </w:rPr>
      </w:pPr>
      <w:r w:rsidRPr="00D90640">
        <w:rPr>
          <w:rFonts w:ascii="Times New Roman" w:hAnsi="Times New Roman"/>
          <w:sz w:val="28"/>
          <w:szCs w:val="28"/>
          <w:lang w:eastAsia="ru-RU"/>
        </w:rPr>
        <w:t>Формирование личности определяется биологическими данными, ср</w:t>
      </w:r>
      <w:r w:rsidRPr="00D90640">
        <w:rPr>
          <w:rFonts w:ascii="Times New Roman" w:hAnsi="Times New Roman"/>
          <w:sz w:val="28"/>
          <w:szCs w:val="28"/>
          <w:lang w:eastAsia="ru-RU"/>
        </w:rPr>
        <w:t>е</w:t>
      </w:r>
      <w:r w:rsidRPr="00D90640">
        <w:rPr>
          <w:rFonts w:ascii="Times New Roman" w:hAnsi="Times New Roman"/>
          <w:sz w:val="28"/>
          <w:szCs w:val="28"/>
          <w:lang w:eastAsia="ru-RU"/>
        </w:rPr>
        <w:t>дой (природной и социальной), воспитанием и обучением, активностью с</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мой личности, познанием, общением и трудом (умственным и физическим). </w:t>
      </w:r>
    </w:p>
    <w:p w:rsidR="003231B3" w:rsidRPr="00D90640" w:rsidRDefault="003231B3" w:rsidP="00222DCD">
      <w:pPr>
        <w:widowControl w:val="0"/>
        <w:spacing w:after="0" w:line="240" w:lineRule="auto"/>
        <w:ind w:firstLine="708"/>
        <w:rPr>
          <w:rFonts w:ascii="Times New Roman" w:hAnsi="Times New Roman"/>
          <w:b/>
          <w:sz w:val="28"/>
          <w:szCs w:val="28"/>
          <w:lang w:eastAsia="ru-RU"/>
        </w:rPr>
      </w:pPr>
      <w:r w:rsidRPr="00D90640">
        <w:rPr>
          <w:rFonts w:ascii="Times New Roman" w:hAnsi="Times New Roman"/>
          <w:b/>
          <w:sz w:val="28"/>
          <w:szCs w:val="28"/>
          <w:lang w:eastAsia="ru-RU"/>
        </w:rPr>
        <w:t>2.</w:t>
      </w:r>
      <w:r w:rsidR="00326285" w:rsidRPr="00D90640">
        <w:rPr>
          <w:rFonts w:ascii="Times New Roman" w:hAnsi="Times New Roman"/>
          <w:b/>
          <w:sz w:val="28"/>
          <w:szCs w:val="28"/>
          <w:lang w:eastAsia="ru-RU"/>
        </w:rPr>
        <w:t xml:space="preserve"> </w:t>
      </w:r>
      <w:r w:rsidRPr="00D90640">
        <w:rPr>
          <w:rFonts w:ascii="Times New Roman" w:hAnsi="Times New Roman"/>
          <w:b/>
          <w:sz w:val="28"/>
          <w:szCs w:val="28"/>
          <w:lang w:eastAsia="ru-RU"/>
        </w:rPr>
        <w:t xml:space="preserve">Уникальность и неповторимость личности. </w:t>
      </w:r>
    </w:p>
    <w:p w:rsidR="003231B3" w:rsidRPr="00D90640" w:rsidRDefault="003231B3" w:rsidP="00222DCD">
      <w:pPr>
        <w:widowControl w:val="0"/>
        <w:spacing w:after="0" w:line="240" w:lineRule="auto"/>
        <w:ind w:firstLine="708"/>
        <w:rPr>
          <w:rFonts w:ascii="Times New Roman" w:hAnsi="Times New Roman"/>
          <w:sz w:val="28"/>
          <w:szCs w:val="28"/>
          <w:lang w:eastAsia="ru-RU"/>
        </w:rPr>
      </w:pPr>
      <w:r w:rsidRPr="00D90640">
        <w:rPr>
          <w:rFonts w:ascii="Times New Roman" w:hAnsi="Times New Roman"/>
          <w:sz w:val="28"/>
          <w:szCs w:val="28"/>
          <w:u w:val="single"/>
          <w:lang w:eastAsia="ru-RU"/>
        </w:rPr>
        <w:t>Ведущий.</w:t>
      </w:r>
      <w:r w:rsidRPr="00D90640">
        <w:rPr>
          <w:rFonts w:ascii="Times New Roman" w:hAnsi="Times New Roman"/>
          <w:sz w:val="28"/>
          <w:szCs w:val="28"/>
          <w:lang w:eastAsia="ru-RU"/>
        </w:rPr>
        <w:t xml:space="preserve"> На Земле нет другого человека, подобного нам, каждый ч</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ловек неповторим. </w:t>
      </w:r>
    </w:p>
    <w:p w:rsidR="003231B3" w:rsidRPr="00D90640" w:rsidRDefault="003231B3" w:rsidP="00222DCD">
      <w:pPr>
        <w:widowControl w:val="0"/>
        <w:spacing w:after="0" w:line="240" w:lineRule="auto"/>
        <w:ind w:firstLine="708"/>
        <w:rPr>
          <w:rFonts w:ascii="Times New Roman" w:hAnsi="Times New Roman"/>
          <w:i/>
          <w:sz w:val="28"/>
          <w:szCs w:val="28"/>
          <w:lang w:eastAsia="ru-RU"/>
        </w:rPr>
      </w:pPr>
      <w:r w:rsidRPr="00D90640">
        <w:rPr>
          <w:rFonts w:ascii="Times New Roman" w:hAnsi="Times New Roman"/>
          <w:i/>
          <w:sz w:val="28"/>
          <w:szCs w:val="28"/>
          <w:lang w:eastAsia="ru-RU"/>
        </w:rPr>
        <w:t xml:space="preserve">Упражнение «Индивидуальность личности». </w:t>
      </w:r>
    </w:p>
    <w:p w:rsidR="003231B3" w:rsidRPr="00D90640" w:rsidRDefault="003231B3" w:rsidP="00222DCD">
      <w:pPr>
        <w:widowControl w:val="0"/>
        <w:spacing w:after="0" w:line="240" w:lineRule="auto"/>
        <w:ind w:firstLine="708"/>
        <w:rPr>
          <w:rFonts w:ascii="Times New Roman" w:hAnsi="Times New Roman"/>
          <w:sz w:val="28"/>
          <w:szCs w:val="28"/>
          <w:lang w:eastAsia="ru-RU"/>
        </w:rPr>
      </w:pPr>
      <w:proofErr w:type="gramStart"/>
      <w:r w:rsidRPr="00D90640">
        <w:rPr>
          <w:rFonts w:ascii="Times New Roman" w:hAnsi="Times New Roman"/>
          <w:sz w:val="28"/>
          <w:szCs w:val="28"/>
          <w:lang w:eastAsia="ru-RU"/>
        </w:rPr>
        <w:t xml:space="preserve">Студенты, передавая по кругу цветок, произносят свое имя и называют качества, присущие им, которые начинаются с букв, имеющихся в имени </w:t>
      </w:r>
      <w:r w:rsidRPr="00D90640">
        <w:rPr>
          <w:rFonts w:ascii="Times New Roman" w:hAnsi="Times New Roman"/>
          <w:sz w:val="28"/>
          <w:szCs w:val="28"/>
          <w:lang w:eastAsia="ru-RU"/>
        </w:rPr>
        <w:lastRenderedPageBreak/>
        <w:t>(например, Вадим - вежливый активный, добрый, интересующийся, мягкий).</w:t>
      </w:r>
      <w:proofErr w:type="gramEnd"/>
      <w:r w:rsidRPr="00D90640">
        <w:rPr>
          <w:rFonts w:ascii="Times New Roman" w:hAnsi="Times New Roman"/>
          <w:sz w:val="28"/>
          <w:szCs w:val="28"/>
          <w:lang w:eastAsia="ru-RU"/>
        </w:rPr>
        <w:t xml:space="preserve"> Эти качества фиксируются либо на доске, либо на листочках. </w:t>
      </w:r>
    </w:p>
    <w:p w:rsidR="003231B3" w:rsidRPr="00D90640" w:rsidRDefault="003231B3" w:rsidP="00222DCD">
      <w:pPr>
        <w:widowControl w:val="0"/>
        <w:spacing w:after="0" w:line="240" w:lineRule="auto"/>
        <w:ind w:firstLine="708"/>
        <w:rPr>
          <w:rFonts w:ascii="Times New Roman" w:hAnsi="Times New Roman"/>
          <w:sz w:val="28"/>
          <w:szCs w:val="28"/>
          <w:lang w:eastAsia="ru-RU"/>
        </w:rPr>
      </w:pPr>
      <w:r w:rsidRPr="00D90640">
        <w:rPr>
          <w:rFonts w:ascii="Times New Roman" w:hAnsi="Times New Roman"/>
          <w:sz w:val="28"/>
          <w:szCs w:val="28"/>
          <w:lang w:eastAsia="ru-RU"/>
        </w:rPr>
        <w:t xml:space="preserve">Психолог, опираясь на записи, побуждает учащихся сделать выводы о том, что люди отличаются друг от друга по своим внутренним и внешним свойствам и качествам, они проявляются в своеобразии личности. </w:t>
      </w:r>
    </w:p>
    <w:p w:rsidR="003231B3" w:rsidRPr="00D90640" w:rsidRDefault="003231B3" w:rsidP="00222DCD">
      <w:pPr>
        <w:widowControl w:val="0"/>
        <w:spacing w:after="0" w:line="240" w:lineRule="auto"/>
        <w:ind w:firstLine="708"/>
        <w:rPr>
          <w:rFonts w:ascii="Times New Roman" w:hAnsi="Times New Roman"/>
          <w:i/>
          <w:sz w:val="28"/>
          <w:szCs w:val="28"/>
          <w:lang w:eastAsia="ru-RU"/>
        </w:rPr>
      </w:pPr>
      <w:r w:rsidRPr="00D90640">
        <w:rPr>
          <w:rFonts w:ascii="Times New Roman" w:hAnsi="Times New Roman"/>
          <w:i/>
          <w:sz w:val="28"/>
          <w:szCs w:val="28"/>
          <w:lang w:eastAsia="ru-RU"/>
        </w:rPr>
        <w:t xml:space="preserve">Упражнение «Я уникальный». </w:t>
      </w:r>
    </w:p>
    <w:p w:rsidR="003231B3" w:rsidRPr="00D90640" w:rsidRDefault="003231B3" w:rsidP="00222DCD">
      <w:pPr>
        <w:widowControl w:val="0"/>
        <w:spacing w:after="0" w:line="240" w:lineRule="auto"/>
        <w:ind w:firstLine="708"/>
        <w:rPr>
          <w:rFonts w:ascii="Times New Roman" w:hAnsi="Times New Roman"/>
          <w:sz w:val="28"/>
          <w:szCs w:val="28"/>
          <w:lang w:eastAsia="ru-RU"/>
        </w:rPr>
      </w:pPr>
      <w:r w:rsidRPr="00D90640">
        <w:rPr>
          <w:rFonts w:ascii="Times New Roman" w:hAnsi="Times New Roman"/>
          <w:sz w:val="28"/>
          <w:szCs w:val="28"/>
          <w:lang w:eastAsia="ru-RU"/>
        </w:rPr>
        <w:t xml:space="preserve">Психолог передает в разные стороны о себя два мяча разного цвета. </w:t>
      </w:r>
      <w:proofErr w:type="gramStart"/>
      <w:r w:rsidRPr="00D90640">
        <w:rPr>
          <w:rFonts w:ascii="Times New Roman" w:hAnsi="Times New Roman"/>
          <w:sz w:val="28"/>
          <w:szCs w:val="28"/>
          <w:lang w:eastAsia="ru-RU"/>
        </w:rPr>
        <w:t>Учащийся слева, получив мяч, продолжает высказывание «Я как все ... », и при этом он выбирает одну из социальных позиций (сын, дочь, друг, учащи</w:t>
      </w:r>
      <w:r w:rsidRPr="00D90640">
        <w:rPr>
          <w:rFonts w:ascii="Times New Roman" w:hAnsi="Times New Roman"/>
          <w:sz w:val="28"/>
          <w:szCs w:val="28"/>
          <w:lang w:eastAsia="ru-RU"/>
        </w:rPr>
        <w:t>й</w:t>
      </w:r>
      <w:r w:rsidRPr="00D90640">
        <w:rPr>
          <w:rFonts w:ascii="Times New Roman" w:hAnsi="Times New Roman"/>
          <w:sz w:val="28"/>
          <w:szCs w:val="28"/>
          <w:lang w:eastAsia="ru-RU"/>
        </w:rPr>
        <w:t>ся, девушка, юноша).</w:t>
      </w:r>
      <w:proofErr w:type="gramEnd"/>
      <w:r w:rsidRPr="00D90640">
        <w:rPr>
          <w:rFonts w:ascii="Times New Roman" w:hAnsi="Times New Roman"/>
          <w:sz w:val="28"/>
          <w:szCs w:val="28"/>
          <w:lang w:eastAsia="ru-RU"/>
        </w:rPr>
        <w:t xml:space="preserve"> Позиции написаны либо на доске, либо на больших карточках. Учащиеся, получившие мяч справа, выполняют аналогичные де</w:t>
      </w:r>
      <w:r w:rsidRPr="00D90640">
        <w:rPr>
          <w:rFonts w:ascii="Times New Roman" w:hAnsi="Times New Roman"/>
          <w:sz w:val="28"/>
          <w:szCs w:val="28"/>
          <w:lang w:eastAsia="ru-RU"/>
        </w:rPr>
        <w:t>й</w:t>
      </w:r>
      <w:r w:rsidRPr="00D90640">
        <w:rPr>
          <w:rFonts w:ascii="Times New Roman" w:hAnsi="Times New Roman"/>
          <w:sz w:val="28"/>
          <w:szCs w:val="28"/>
          <w:lang w:eastAsia="ru-RU"/>
        </w:rPr>
        <w:t>ствия, продолжая высказывание «Я не как все ... ».</w:t>
      </w:r>
    </w:p>
    <w:p w:rsidR="003231B3" w:rsidRPr="00D90640" w:rsidRDefault="003231B3" w:rsidP="00222DCD">
      <w:pPr>
        <w:widowControl w:val="0"/>
        <w:spacing w:after="0" w:line="240" w:lineRule="auto"/>
        <w:ind w:firstLine="708"/>
        <w:rPr>
          <w:rFonts w:ascii="Times New Roman" w:hAnsi="Times New Roman"/>
          <w:sz w:val="28"/>
          <w:szCs w:val="28"/>
          <w:lang w:eastAsia="ru-RU"/>
        </w:rPr>
      </w:pPr>
      <w:r w:rsidRPr="00D90640">
        <w:rPr>
          <w:rFonts w:ascii="Times New Roman" w:hAnsi="Times New Roman"/>
          <w:sz w:val="28"/>
          <w:szCs w:val="28"/>
          <w:lang w:eastAsia="ru-RU"/>
        </w:rPr>
        <w:t>Когда в руках одного из участников встречаются два мяча, ему пред</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ставляется право выбора, какое высказывание продолжать. В итоге психолог подводит учащихся к выводу, что у всех нас есть какие-то общие качества, а есть и уникальные, неповторимые, присущие только одной личности. </w:t>
      </w:r>
    </w:p>
    <w:p w:rsidR="003231B3" w:rsidRPr="00D90640" w:rsidRDefault="003231B3" w:rsidP="00222DCD">
      <w:pPr>
        <w:widowControl w:val="0"/>
        <w:spacing w:after="0" w:line="240" w:lineRule="auto"/>
        <w:ind w:firstLine="708"/>
        <w:rPr>
          <w:rFonts w:ascii="Times New Roman" w:hAnsi="Times New Roman"/>
          <w:b/>
          <w:sz w:val="28"/>
          <w:szCs w:val="28"/>
          <w:lang w:eastAsia="ru-RU"/>
        </w:rPr>
      </w:pPr>
      <w:r w:rsidRPr="00D90640">
        <w:rPr>
          <w:rFonts w:ascii="Times New Roman" w:hAnsi="Times New Roman"/>
          <w:b/>
          <w:sz w:val="28"/>
          <w:szCs w:val="28"/>
          <w:lang w:eastAsia="ru-RU"/>
        </w:rPr>
        <w:t xml:space="preserve">3. Познакомься сам с собой. </w:t>
      </w:r>
    </w:p>
    <w:p w:rsidR="003231B3" w:rsidRPr="00D90640" w:rsidRDefault="003231B3" w:rsidP="00222DCD">
      <w:pPr>
        <w:widowControl w:val="0"/>
        <w:spacing w:after="0" w:line="240" w:lineRule="auto"/>
        <w:ind w:firstLine="708"/>
        <w:rPr>
          <w:rFonts w:ascii="Times New Roman" w:hAnsi="Times New Roman"/>
          <w:i/>
          <w:sz w:val="28"/>
          <w:szCs w:val="28"/>
          <w:lang w:eastAsia="ru-RU"/>
        </w:rPr>
      </w:pPr>
      <w:r w:rsidRPr="00D90640">
        <w:rPr>
          <w:rFonts w:ascii="Times New Roman" w:hAnsi="Times New Roman"/>
          <w:i/>
          <w:sz w:val="28"/>
          <w:szCs w:val="28"/>
          <w:lang w:eastAsia="ru-RU"/>
        </w:rPr>
        <w:t xml:space="preserve">Упражнение «Письмо себе, любимому». </w:t>
      </w:r>
    </w:p>
    <w:p w:rsidR="003231B3" w:rsidRPr="00D90640" w:rsidRDefault="003231B3" w:rsidP="00222DCD">
      <w:pPr>
        <w:widowControl w:val="0"/>
        <w:spacing w:after="0" w:line="240" w:lineRule="auto"/>
        <w:ind w:firstLine="708"/>
        <w:rPr>
          <w:rFonts w:ascii="Times New Roman" w:hAnsi="Times New Roman"/>
          <w:sz w:val="28"/>
          <w:szCs w:val="28"/>
          <w:lang w:eastAsia="ru-RU"/>
        </w:rPr>
      </w:pPr>
      <w:r w:rsidRPr="00D90640">
        <w:rPr>
          <w:rFonts w:ascii="Times New Roman" w:hAnsi="Times New Roman"/>
          <w:sz w:val="28"/>
          <w:szCs w:val="28"/>
          <w:lang w:eastAsia="ru-RU"/>
        </w:rPr>
        <w:t xml:space="preserve">Каждый пишет письмо </w:t>
      </w:r>
      <w:proofErr w:type="spellStart"/>
      <w:proofErr w:type="gramStart"/>
      <w:r w:rsidRPr="00D90640">
        <w:rPr>
          <w:rFonts w:ascii="Times New Roman" w:hAnsi="Times New Roman"/>
          <w:sz w:val="28"/>
          <w:szCs w:val="28"/>
          <w:lang w:eastAsia="ru-RU"/>
        </w:rPr>
        <w:t>ca</w:t>
      </w:r>
      <w:proofErr w:type="gramEnd"/>
      <w:r w:rsidRPr="00D90640">
        <w:rPr>
          <w:rFonts w:ascii="Times New Roman" w:hAnsi="Times New Roman"/>
          <w:sz w:val="28"/>
          <w:szCs w:val="28"/>
          <w:lang w:eastAsia="ru-RU"/>
        </w:rPr>
        <w:t>мому</w:t>
      </w:r>
      <w:proofErr w:type="spellEnd"/>
      <w:r w:rsidRPr="00D90640">
        <w:rPr>
          <w:rFonts w:ascii="Times New Roman" w:hAnsi="Times New Roman"/>
          <w:sz w:val="28"/>
          <w:szCs w:val="28"/>
          <w:lang w:eastAsia="ru-RU"/>
        </w:rPr>
        <w:t xml:space="preserve"> близкому человеку, т.е. самому себе, себе, любимому. Любимому, потому что, не любя самого себя, нельзя св</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бодно жить. </w:t>
      </w:r>
    </w:p>
    <w:p w:rsidR="003231B3" w:rsidRPr="00D90640" w:rsidRDefault="003231B3" w:rsidP="00222DCD">
      <w:pPr>
        <w:widowControl w:val="0"/>
        <w:spacing w:after="0" w:line="240" w:lineRule="auto"/>
        <w:ind w:firstLine="708"/>
        <w:rPr>
          <w:rFonts w:ascii="Times New Roman" w:hAnsi="Times New Roman"/>
          <w:sz w:val="28"/>
          <w:szCs w:val="28"/>
          <w:lang w:eastAsia="ru-RU"/>
        </w:rPr>
      </w:pPr>
      <w:r w:rsidRPr="00D90640">
        <w:rPr>
          <w:rFonts w:ascii="Times New Roman" w:hAnsi="Times New Roman"/>
          <w:sz w:val="28"/>
          <w:szCs w:val="28"/>
          <w:lang w:eastAsia="ru-RU"/>
        </w:rPr>
        <w:t>Время выполнения: 10-15 минут, можно включить тихую музыку. П</w:t>
      </w:r>
      <w:r w:rsidRPr="00D90640">
        <w:rPr>
          <w:rFonts w:ascii="Times New Roman" w:hAnsi="Times New Roman"/>
          <w:sz w:val="28"/>
          <w:szCs w:val="28"/>
          <w:lang w:eastAsia="ru-RU"/>
        </w:rPr>
        <w:t>о</w:t>
      </w:r>
      <w:r w:rsidRPr="00D90640">
        <w:rPr>
          <w:rFonts w:ascii="Times New Roman" w:hAnsi="Times New Roman"/>
          <w:sz w:val="28"/>
          <w:szCs w:val="28"/>
          <w:lang w:eastAsia="ru-RU"/>
        </w:rPr>
        <w:t>сле выполнения упражнения желательно обменяться мнениями, с какими чувствами выполняли это задание. По желанию можно пересказать или зач</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тать свое письмо. </w:t>
      </w:r>
    </w:p>
    <w:p w:rsidR="003231B3" w:rsidRPr="00D90640" w:rsidRDefault="003231B3" w:rsidP="00222DCD">
      <w:pPr>
        <w:widowControl w:val="0"/>
        <w:spacing w:after="0" w:line="240" w:lineRule="auto"/>
        <w:ind w:firstLine="708"/>
        <w:rPr>
          <w:rFonts w:ascii="Times New Roman" w:hAnsi="Times New Roman"/>
          <w:sz w:val="28"/>
          <w:szCs w:val="28"/>
          <w:lang w:eastAsia="ru-RU"/>
        </w:rPr>
      </w:pPr>
      <w:r w:rsidRPr="00D90640">
        <w:rPr>
          <w:rFonts w:ascii="Times New Roman" w:hAnsi="Times New Roman"/>
          <w:sz w:val="28"/>
          <w:szCs w:val="28"/>
          <w:lang w:eastAsia="ru-RU"/>
        </w:rPr>
        <w:t xml:space="preserve">Это упражнение помогает человеку обратить внимание на самого себя, осознать свою любовь. </w:t>
      </w:r>
    </w:p>
    <w:p w:rsidR="00326285" w:rsidRPr="00D90640" w:rsidRDefault="003231B3" w:rsidP="00326285">
      <w:pPr>
        <w:widowControl w:val="0"/>
        <w:spacing w:after="0" w:line="240" w:lineRule="auto"/>
        <w:ind w:firstLine="708"/>
        <w:rPr>
          <w:rFonts w:ascii="Times New Roman" w:hAnsi="Times New Roman"/>
          <w:b/>
          <w:sz w:val="28"/>
          <w:szCs w:val="28"/>
          <w:lang w:eastAsia="ru-RU"/>
        </w:rPr>
      </w:pPr>
      <w:r w:rsidRPr="00D90640">
        <w:rPr>
          <w:rFonts w:ascii="Times New Roman" w:hAnsi="Times New Roman"/>
          <w:b/>
          <w:sz w:val="28"/>
          <w:szCs w:val="28"/>
          <w:lang w:eastAsia="ru-RU"/>
        </w:rPr>
        <w:t xml:space="preserve">4. Итог занятия. </w:t>
      </w:r>
    </w:p>
    <w:p w:rsidR="00326285" w:rsidRPr="00D90640" w:rsidRDefault="003231B3" w:rsidP="00326285">
      <w:pPr>
        <w:widowControl w:val="0"/>
        <w:spacing w:after="0" w:line="240" w:lineRule="auto"/>
        <w:ind w:firstLine="708"/>
        <w:rPr>
          <w:rFonts w:ascii="Times New Roman" w:hAnsi="Times New Roman"/>
          <w:sz w:val="28"/>
          <w:szCs w:val="28"/>
          <w:lang w:eastAsia="ru-RU"/>
        </w:rPr>
      </w:pPr>
      <w:r w:rsidRPr="00D90640">
        <w:rPr>
          <w:rFonts w:ascii="Times New Roman" w:hAnsi="Times New Roman"/>
          <w:sz w:val="28"/>
          <w:szCs w:val="28"/>
          <w:lang w:eastAsia="ru-RU"/>
        </w:rPr>
        <w:t xml:space="preserve">Закрепление пройденного материала. </w:t>
      </w:r>
    </w:p>
    <w:p w:rsidR="003231B3" w:rsidRPr="00D90640" w:rsidRDefault="003231B3" w:rsidP="00326285">
      <w:pPr>
        <w:widowControl w:val="0"/>
        <w:spacing w:after="0" w:line="240" w:lineRule="auto"/>
        <w:ind w:firstLine="708"/>
        <w:rPr>
          <w:rFonts w:ascii="Times New Roman" w:hAnsi="Times New Roman"/>
          <w:sz w:val="28"/>
          <w:szCs w:val="28"/>
          <w:lang w:eastAsia="ru-RU"/>
        </w:rPr>
      </w:pPr>
      <w:r w:rsidRPr="00D90640">
        <w:rPr>
          <w:rFonts w:ascii="Times New Roman" w:hAnsi="Times New Roman"/>
          <w:sz w:val="28"/>
          <w:szCs w:val="28"/>
          <w:lang w:eastAsia="ru-RU"/>
        </w:rPr>
        <w:t xml:space="preserve">Обсуждение: </w:t>
      </w:r>
    </w:p>
    <w:p w:rsidR="003231B3" w:rsidRPr="00D90640" w:rsidRDefault="003231B3" w:rsidP="00222DCD">
      <w:pPr>
        <w:widowControl w:val="0"/>
        <w:spacing w:after="0" w:line="240" w:lineRule="auto"/>
        <w:ind w:firstLine="708"/>
        <w:rPr>
          <w:rFonts w:ascii="Times New Roman" w:hAnsi="Times New Roman"/>
          <w:sz w:val="28"/>
          <w:szCs w:val="28"/>
          <w:lang w:eastAsia="ru-RU"/>
        </w:rPr>
      </w:pPr>
      <w:r w:rsidRPr="00D90640">
        <w:rPr>
          <w:rFonts w:ascii="Times New Roman" w:hAnsi="Times New Roman"/>
          <w:sz w:val="28"/>
          <w:szCs w:val="28"/>
          <w:lang w:eastAsia="ru-RU"/>
        </w:rPr>
        <w:t xml:space="preserve">Что такое личность? </w:t>
      </w:r>
    </w:p>
    <w:p w:rsidR="003231B3" w:rsidRPr="00D90640" w:rsidRDefault="003231B3" w:rsidP="00222DCD">
      <w:pPr>
        <w:widowControl w:val="0"/>
        <w:spacing w:after="0" w:line="240" w:lineRule="auto"/>
        <w:ind w:firstLine="708"/>
        <w:rPr>
          <w:rFonts w:ascii="Times New Roman" w:hAnsi="Times New Roman"/>
          <w:sz w:val="28"/>
          <w:szCs w:val="28"/>
          <w:lang w:eastAsia="ru-RU"/>
        </w:rPr>
      </w:pPr>
      <w:r w:rsidRPr="00D90640">
        <w:rPr>
          <w:rFonts w:ascii="Times New Roman" w:hAnsi="Times New Roman"/>
          <w:sz w:val="28"/>
          <w:szCs w:val="28"/>
          <w:lang w:eastAsia="ru-RU"/>
        </w:rPr>
        <w:t xml:space="preserve">Личностью рождаются или становятся?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 чем состоит индивидуальность и неповторимость личности?</w:t>
      </w:r>
    </w:p>
    <w:p w:rsidR="007D6EC4" w:rsidRPr="00D90640" w:rsidRDefault="007D6EC4" w:rsidP="00222DCD">
      <w:pPr>
        <w:widowControl w:val="0"/>
        <w:spacing w:after="0" w:line="240" w:lineRule="auto"/>
        <w:jc w:val="center"/>
        <w:rPr>
          <w:rFonts w:ascii="Times New Roman" w:hAnsi="Times New Roman"/>
          <w:b/>
          <w:sz w:val="28"/>
          <w:szCs w:val="28"/>
          <w:lang w:eastAsia="ru-RU"/>
        </w:rPr>
      </w:pPr>
    </w:p>
    <w:p w:rsidR="007D6EC4" w:rsidRPr="00D90640" w:rsidRDefault="007D6EC4" w:rsidP="00326285">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ЗАНЯТИЕ 3</w:t>
      </w: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САМОРЕАЛИЗАЦИЯ</w:t>
      </w:r>
    </w:p>
    <w:p w:rsidR="007D6EC4" w:rsidRPr="00D90640" w:rsidRDefault="007D6EC4" w:rsidP="00222DCD">
      <w:pPr>
        <w:widowControl w:val="0"/>
        <w:spacing w:after="0" w:line="240" w:lineRule="auto"/>
        <w:rPr>
          <w:rFonts w:ascii="Times New Roman" w:hAnsi="Times New Roman"/>
          <w:b/>
          <w:sz w:val="28"/>
          <w:szCs w:val="28"/>
          <w:lang w:eastAsia="ru-RU"/>
        </w:rPr>
      </w:pP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Цель: научить открывать свои способности и использовать их.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ХОД ЗАНЯТИЯ</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 xml:space="preserve">1. Сад нашей души.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u w:val="single"/>
          <w:lang w:eastAsia="ru-RU"/>
        </w:rPr>
        <w:t>Ведущий.</w:t>
      </w:r>
      <w:r w:rsidRPr="00D90640">
        <w:rPr>
          <w:rFonts w:ascii="Times New Roman" w:hAnsi="Times New Roman"/>
          <w:sz w:val="28"/>
          <w:szCs w:val="28"/>
          <w:lang w:eastAsia="ru-RU"/>
        </w:rPr>
        <w:t xml:space="preserve"> Личность можно сравнить с огромным садом, в котором ра</w:t>
      </w:r>
      <w:r w:rsidRPr="00D90640">
        <w:rPr>
          <w:rFonts w:ascii="Times New Roman" w:hAnsi="Times New Roman"/>
          <w:sz w:val="28"/>
          <w:szCs w:val="28"/>
          <w:lang w:eastAsia="ru-RU"/>
        </w:rPr>
        <w:t>с</w:t>
      </w:r>
      <w:r w:rsidRPr="00D90640">
        <w:rPr>
          <w:rFonts w:ascii="Times New Roman" w:hAnsi="Times New Roman"/>
          <w:sz w:val="28"/>
          <w:szCs w:val="28"/>
          <w:lang w:eastAsia="ru-RU"/>
        </w:rPr>
        <w:t>тут самые разные цветы, кусты и деревья. Сад велик и многообразен, он ра</w:t>
      </w:r>
      <w:r w:rsidRPr="00D90640">
        <w:rPr>
          <w:rFonts w:ascii="Times New Roman" w:hAnsi="Times New Roman"/>
          <w:sz w:val="28"/>
          <w:szCs w:val="28"/>
          <w:lang w:eastAsia="ru-RU"/>
        </w:rPr>
        <w:t>с</w:t>
      </w:r>
      <w:r w:rsidRPr="00D90640">
        <w:rPr>
          <w:rFonts w:ascii="Times New Roman" w:hAnsi="Times New Roman"/>
          <w:sz w:val="28"/>
          <w:szCs w:val="28"/>
          <w:lang w:eastAsia="ru-RU"/>
        </w:rPr>
        <w:t xml:space="preserve">тет и меняется. Может показаться, что он растет сам собой. Но это не так, он растет нашими стараниями. Не найденная или забытая способность зачахнет и пропадет.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Самореализация - процесс удовлетворения человеком своей потребн</w:t>
      </w:r>
      <w:r w:rsidRPr="00D90640">
        <w:rPr>
          <w:rFonts w:ascii="Times New Roman" w:hAnsi="Times New Roman"/>
          <w:sz w:val="28"/>
          <w:szCs w:val="28"/>
          <w:lang w:eastAsia="ru-RU"/>
        </w:rPr>
        <w:t>о</w:t>
      </w:r>
      <w:r w:rsidRPr="00D90640">
        <w:rPr>
          <w:rFonts w:ascii="Times New Roman" w:hAnsi="Times New Roman"/>
          <w:sz w:val="28"/>
          <w:szCs w:val="28"/>
          <w:lang w:eastAsia="ru-RU"/>
        </w:rPr>
        <w:t>сти быть тем, кем он может быть. Потребность в самореализации есть у ка</w:t>
      </w:r>
      <w:r w:rsidRPr="00D90640">
        <w:rPr>
          <w:rFonts w:ascii="Times New Roman" w:hAnsi="Times New Roman"/>
          <w:sz w:val="28"/>
          <w:szCs w:val="28"/>
          <w:lang w:eastAsia="ru-RU"/>
        </w:rPr>
        <w:t>ж</w:t>
      </w:r>
      <w:r w:rsidRPr="00D90640">
        <w:rPr>
          <w:rFonts w:ascii="Times New Roman" w:hAnsi="Times New Roman"/>
          <w:sz w:val="28"/>
          <w:szCs w:val="28"/>
          <w:lang w:eastAsia="ru-RU"/>
        </w:rPr>
        <w:t>дой здоровой личности. Широкие возможности для этого дает творческая д</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ятельность.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Самореализацию можно разделить </w:t>
      </w:r>
      <w:proofErr w:type="gramStart"/>
      <w:r w:rsidRPr="00D90640">
        <w:rPr>
          <w:rFonts w:ascii="Times New Roman" w:hAnsi="Times New Roman"/>
          <w:sz w:val="28"/>
          <w:szCs w:val="28"/>
          <w:lang w:eastAsia="ru-RU"/>
        </w:rPr>
        <w:t>на</w:t>
      </w:r>
      <w:proofErr w:type="gramEnd"/>
      <w:r w:rsidRPr="00D90640">
        <w:rPr>
          <w:rFonts w:ascii="Times New Roman" w:hAnsi="Times New Roman"/>
          <w:sz w:val="28"/>
          <w:szCs w:val="28"/>
          <w:lang w:eastAsia="ru-RU"/>
        </w:rPr>
        <w:t xml:space="preserve"> мужскую и женскую. </w:t>
      </w:r>
      <w:proofErr w:type="gramStart"/>
      <w:r w:rsidRPr="00D90640">
        <w:rPr>
          <w:rFonts w:ascii="Times New Roman" w:hAnsi="Times New Roman"/>
          <w:sz w:val="28"/>
          <w:szCs w:val="28"/>
          <w:lang w:eastAsia="ru-RU"/>
        </w:rPr>
        <w:t>В мужской главное - преобразование, освоение нового пространства, а в женской - заб</w:t>
      </w:r>
      <w:r w:rsidRPr="00D90640">
        <w:rPr>
          <w:rFonts w:ascii="Times New Roman" w:hAnsi="Times New Roman"/>
          <w:sz w:val="28"/>
          <w:szCs w:val="28"/>
          <w:lang w:eastAsia="ru-RU"/>
        </w:rPr>
        <w:t>о</w:t>
      </w:r>
      <w:r w:rsidRPr="00D90640">
        <w:rPr>
          <w:rFonts w:ascii="Times New Roman" w:hAnsi="Times New Roman"/>
          <w:sz w:val="28"/>
          <w:szCs w:val="28"/>
          <w:lang w:eastAsia="ru-RU"/>
        </w:rPr>
        <w:t>та о сохранении достигнутого, того, что уже есть, заинтересованность в более глубоком освоении имеющегося пространства.</w:t>
      </w:r>
      <w:proofErr w:type="gramEnd"/>
      <w:r w:rsidRPr="00D90640">
        <w:rPr>
          <w:rFonts w:ascii="Times New Roman" w:hAnsi="Times New Roman"/>
          <w:sz w:val="28"/>
          <w:szCs w:val="28"/>
          <w:lang w:eastAsia="ru-RU"/>
        </w:rPr>
        <w:t xml:space="preserve"> В самореализации конкретн</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го человека есть и мужские и женские черты, но те или другие преобладают.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А. </w:t>
      </w:r>
      <w:proofErr w:type="spellStart"/>
      <w:r w:rsidRPr="00D90640">
        <w:rPr>
          <w:rFonts w:ascii="Times New Roman" w:hAnsi="Times New Roman"/>
          <w:sz w:val="28"/>
          <w:szCs w:val="28"/>
          <w:lang w:eastAsia="ru-RU"/>
        </w:rPr>
        <w:t>Маслоу</w:t>
      </w:r>
      <w:proofErr w:type="spellEnd"/>
      <w:r w:rsidRPr="00D90640">
        <w:rPr>
          <w:rFonts w:ascii="Times New Roman" w:hAnsi="Times New Roman"/>
          <w:sz w:val="28"/>
          <w:szCs w:val="28"/>
          <w:lang w:eastAsia="ru-RU"/>
        </w:rPr>
        <w:t xml:space="preserve"> предложил восемь путей самореализации, т.е. способов п</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ведения, ведущих к ней: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раскрывать и выражать себя с детским простодушием, без застенчив</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сти и без самомнения;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представлять себе жизнь как процесс постоянного выбора (лгать или оставаться честным, уединяться или двигаться вперед и расти и т.д.);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давать возможность своему «Я» проявляться;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брать на себя ответственность за происходящее с тобой, за свои дост</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жения и промахи;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быть способным честно высказывать собственное мнение, независимое от мнения окружающих;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развивать свои способности, трудиться ради того, чтобы сделать хор</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шо то, что хочешь сделать;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стремиться к высшим переживаниям (любовь или вдохновение нельзя купить или получить, дождавшись своей очереди);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познавать самого себя, пытаться понять: что для тебя хорошо, а что плохо, какова цель твоей жизни. </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2. Механизмы психологической защиты.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u w:val="single"/>
          <w:lang w:eastAsia="ru-RU"/>
        </w:rPr>
        <w:t>Ведущий.</w:t>
      </w:r>
      <w:r w:rsidRPr="00D90640">
        <w:rPr>
          <w:rFonts w:ascii="Times New Roman" w:hAnsi="Times New Roman"/>
          <w:sz w:val="28"/>
          <w:szCs w:val="28"/>
          <w:lang w:eastAsia="ru-RU"/>
        </w:rPr>
        <w:t xml:space="preserve"> Каждый наш день это смешение добра и зла. Мы постоянно вынуждены противостоять неудачам, стрессам, конфликтам, опасностям, з</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щищаться от них.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Природа дала человеку механизм, позволяющий закрыться, спрятаться от опасностей. Это механизм психологической защиты – подсознательная с</w:t>
      </w:r>
      <w:r w:rsidRPr="00D90640">
        <w:rPr>
          <w:rFonts w:ascii="Times New Roman" w:hAnsi="Times New Roman"/>
          <w:sz w:val="28"/>
          <w:szCs w:val="28"/>
          <w:lang w:eastAsia="ru-RU"/>
        </w:rPr>
        <w:t>и</w:t>
      </w:r>
      <w:r w:rsidRPr="00D90640">
        <w:rPr>
          <w:rFonts w:ascii="Times New Roman" w:hAnsi="Times New Roman"/>
          <w:sz w:val="28"/>
          <w:szCs w:val="28"/>
          <w:lang w:eastAsia="ru-RU"/>
        </w:rPr>
        <w:t>стема моделей поведения, сформированная на основе жизненного опыта ч</w:t>
      </w:r>
      <w:r w:rsidRPr="00D90640">
        <w:rPr>
          <w:rFonts w:ascii="Times New Roman" w:hAnsi="Times New Roman"/>
          <w:sz w:val="28"/>
          <w:szCs w:val="28"/>
          <w:lang w:eastAsia="ru-RU"/>
        </w:rPr>
        <w:t>е</w:t>
      </w:r>
      <w:r w:rsidRPr="00D90640">
        <w:rPr>
          <w:rFonts w:ascii="Times New Roman" w:hAnsi="Times New Roman"/>
          <w:sz w:val="28"/>
          <w:szCs w:val="28"/>
          <w:lang w:eastAsia="ru-RU"/>
        </w:rPr>
        <w:t>ловека. Она ограждает его от отрицательных эмоций, страха, тревоги, возн</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кающих на основе травмирующей информации из внешнего мира.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Классическую характеристику вида защит дал австралийский псих</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аналитик З. Фрейд.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Виды защит.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Отрицание стремление избежать информации, вызывающей тревогу.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Идеализация (обесценивание) – попытка человека найти идеального защитника от всех бед и удачное решение проблем.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Проекция – человек бессознательно переносит свои чувства, желания на другое лицо.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Рационализация – человек осознает и использует только ту часть и</w:t>
      </w:r>
      <w:r w:rsidRPr="00D90640">
        <w:rPr>
          <w:rFonts w:ascii="Times New Roman" w:hAnsi="Times New Roman"/>
          <w:sz w:val="28"/>
          <w:szCs w:val="28"/>
          <w:lang w:eastAsia="ru-RU"/>
        </w:rPr>
        <w:t>н</w:t>
      </w:r>
      <w:r w:rsidRPr="00D90640">
        <w:rPr>
          <w:rFonts w:ascii="Times New Roman" w:hAnsi="Times New Roman"/>
          <w:sz w:val="28"/>
          <w:szCs w:val="28"/>
          <w:lang w:eastAsia="ru-RU"/>
        </w:rPr>
        <w:t xml:space="preserve">формации, которая может характеризовать его поведение как правильное и </w:t>
      </w:r>
      <w:r w:rsidRPr="00D90640">
        <w:rPr>
          <w:rFonts w:ascii="Times New Roman" w:hAnsi="Times New Roman"/>
          <w:sz w:val="28"/>
          <w:szCs w:val="28"/>
          <w:lang w:eastAsia="ru-RU"/>
        </w:rPr>
        <w:lastRenderedPageBreak/>
        <w:t xml:space="preserve">одобряемое.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Замещение – перенос действия с недоступного объекта </w:t>
      </w:r>
      <w:proofErr w:type="gramStart"/>
      <w:r w:rsidRPr="00D90640">
        <w:rPr>
          <w:rFonts w:ascii="Times New Roman" w:hAnsi="Times New Roman"/>
          <w:sz w:val="28"/>
          <w:szCs w:val="28"/>
          <w:lang w:eastAsia="ru-RU"/>
        </w:rPr>
        <w:t>на</w:t>
      </w:r>
      <w:proofErr w:type="gramEnd"/>
      <w:r w:rsidRPr="00D90640">
        <w:rPr>
          <w:rFonts w:ascii="Times New Roman" w:hAnsi="Times New Roman"/>
          <w:sz w:val="28"/>
          <w:szCs w:val="28"/>
          <w:lang w:eastAsia="ru-RU"/>
        </w:rPr>
        <w:t xml:space="preserve"> доступный. Сновидение - вид защиты, при котором недоступное действие переносится в другую форму - сюжет сновидения.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u w:val="single"/>
          <w:lang w:eastAsia="ru-RU"/>
        </w:rPr>
        <w:t>Ведущий.</w:t>
      </w:r>
      <w:r w:rsidRPr="00D90640">
        <w:rPr>
          <w:rFonts w:ascii="Times New Roman" w:hAnsi="Times New Roman"/>
          <w:sz w:val="28"/>
          <w:szCs w:val="28"/>
          <w:lang w:eastAsia="ru-RU"/>
        </w:rPr>
        <w:t xml:space="preserve"> Психологические защиты помогают личности построить б</w:t>
      </w:r>
      <w:r w:rsidRPr="00D90640">
        <w:rPr>
          <w:rFonts w:ascii="Times New Roman" w:hAnsi="Times New Roman"/>
          <w:sz w:val="28"/>
          <w:szCs w:val="28"/>
          <w:lang w:eastAsia="ru-RU"/>
        </w:rPr>
        <w:t>а</w:t>
      </w:r>
      <w:r w:rsidRPr="00D90640">
        <w:rPr>
          <w:rFonts w:ascii="Times New Roman" w:hAnsi="Times New Roman"/>
          <w:sz w:val="28"/>
          <w:szCs w:val="28"/>
          <w:lang w:eastAsia="ru-RU"/>
        </w:rPr>
        <w:t>рьеры на пути неблагоприятных влияний. Но это явление относительное. Надежнее программа аутотренинга, где человек учится управлять своими чувствами, эмоциями и мыслями - владеть собой. Преодолению страха и бе</w:t>
      </w:r>
      <w:r w:rsidRPr="00D90640">
        <w:rPr>
          <w:rFonts w:ascii="Times New Roman" w:hAnsi="Times New Roman"/>
          <w:sz w:val="28"/>
          <w:szCs w:val="28"/>
          <w:lang w:eastAsia="ru-RU"/>
        </w:rPr>
        <w:t>с</w:t>
      </w:r>
      <w:r w:rsidRPr="00D90640">
        <w:rPr>
          <w:rFonts w:ascii="Times New Roman" w:hAnsi="Times New Roman"/>
          <w:sz w:val="28"/>
          <w:szCs w:val="28"/>
          <w:lang w:eastAsia="ru-RU"/>
        </w:rPr>
        <w:t>помощности помогает активная позиция в преодолении ситуации. Решител</w:t>
      </w:r>
      <w:r w:rsidRPr="00D90640">
        <w:rPr>
          <w:rFonts w:ascii="Times New Roman" w:hAnsi="Times New Roman"/>
          <w:sz w:val="28"/>
          <w:szCs w:val="28"/>
          <w:lang w:eastAsia="ru-RU"/>
        </w:rPr>
        <w:t>ь</w:t>
      </w:r>
      <w:r w:rsidRPr="00D90640">
        <w:rPr>
          <w:rFonts w:ascii="Times New Roman" w:hAnsi="Times New Roman"/>
          <w:sz w:val="28"/>
          <w:szCs w:val="28"/>
          <w:lang w:eastAsia="ru-RU"/>
        </w:rPr>
        <w:t xml:space="preserve">ность для многих своеобразная защита от тревог в окружающем мире. </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 xml:space="preserve">3. Тест «Границы вашей решительности» (приложение 2).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Психолог подводит учащихся к заключению: кто сделал верные выв</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ды, кто встал на путь самосовершенствования, тот добьется всего, чего хочет, и состоится как личность.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Можно предложить записать 10 наставлений Р.В. </w:t>
      </w:r>
      <w:proofErr w:type="spellStart"/>
      <w:r w:rsidRPr="00D90640">
        <w:rPr>
          <w:rFonts w:ascii="Times New Roman" w:hAnsi="Times New Roman"/>
          <w:sz w:val="28"/>
          <w:szCs w:val="28"/>
          <w:lang w:eastAsia="ru-RU"/>
        </w:rPr>
        <w:t>Овчаровой</w:t>
      </w:r>
      <w:proofErr w:type="spellEnd"/>
      <w:r w:rsidRPr="00D90640">
        <w:rPr>
          <w:rFonts w:ascii="Times New Roman" w:hAnsi="Times New Roman"/>
          <w:sz w:val="28"/>
          <w:szCs w:val="28"/>
          <w:lang w:eastAsia="ru-RU"/>
        </w:rPr>
        <w:t xml:space="preserve">: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1. Не унывай! </w:t>
      </w:r>
      <w:proofErr w:type="gramStart"/>
      <w:r w:rsidRPr="00D90640">
        <w:rPr>
          <w:rFonts w:ascii="Times New Roman" w:hAnsi="Times New Roman"/>
          <w:sz w:val="28"/>
          <w:szCs w:val="28"/>
          <w:lang w:eastAsia="ru-RU"/>
        </w:rPr>
        <w:t>Унывающий</w:t>
      </w:r>
      <w:proofErr w:type="gramEnd"/>
      <w:r w:rsidRPr="00D90640">
        <w:rPr>
          <w:rFonts w:ascii="Times New Roman" w:hAnsi="Times New Roman"/>
          <w:sz w:val="28"/>
          <w:szCs w:val="28"/>
          <w:lang w:eastAsia="ru-RU"/>
        </w:rPr>
        <w:t xml:space="preserve"> обречен на неудачи.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2. Не бойся! Трус обречен на поражение.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З. Трудись! Другого пути к успеху нет.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4. Думай! Думай до поступка, думай, совершив поступок, и научишься не совершать ошибок.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5. Не лги! И ты будешь иметь друзей. Не обманывай себя и помни о психологической защите.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6. Научись смотреть на себя и свои поступки как бы со стороны, глаз</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ми других и ты многое поймешь.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7. Оставайся всегда и во всем самим собой, иди своим путем. В этом случае ты состоишься как личность и достигнешь желаемого результата. </w:t>
      </w:r>
    </w:p>
    <w:p w:rsidR="007D6EC4" w:rsidRPr="00D90640" w:rsidRDefault="007D6EC4" w:rsidP="00222DCD">
      <w:pPr>
        <w:widowControl w:val="0"/>
        <w:spacing w:after="0" w:line="240" w:lineRule="auto"/>
        <w:ind w:firstLine="708"/>
        <w:jc w:val="both"/>
        <w:rPr>
          <w:rFonts w:ascii="Times New Roman" w:hAnsi="Times New Roman"/>
          <w:sz w:val="28"/>
          <w:szCs w:val="28"/>
          <w:lang w:eastAsia="ru-RU"/>
        </w:rPr>
      </w:pPr>
    </w:p>
    <w:p w:rsidR="007D6EC4" w:rsidRPr="00D90640" w:rsidRDefault="007D6EC4" w:rsidP="00326285">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ЗАНЯТИЕ 4</w:t>
      </w: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САМООЦЕНКА</w:t>
      </w:r>
    </w:p>
    <w:p w:rsidR="003231B3" w:rsidRPr="00D90640" w:rsidRDefault="003231B3" w:rsidP="00222DCD">
      <w:pPr>
        <w:widowControl w:val="0"/>
        <w:spacing w:after="0" w:line="240" w:lineRule="auto"/>
        <w:jc w:val="center"/>
        <w:rPr>
          <w:rFonts w:ascii="Times New Roman" w:hAnsi="Times New Roman"/>
          <w:b/>
          <w:sz w:val="28"/>
          <w:szCs w:val="28"/>
          <w:lang w:eastAsia="ru-RU"/>
        </w:rPr>
      </w:pP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Цель: определение и анализ уровня самооценки.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ХОД ЗАНЯТИЯ</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 xml:space="preserve">1. Самооценка как важнейшая составляющая личности.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u w:val="single"/>
          <w:lang w:eastAsia="ru-RU"/>
        </w:rPr>
        <w:t>Ведущий.</w:t>
      </w:r>
      <w:r w:rsidRPr="00D90640">
        <w:rPr>
          <w:rFonts w:ascii="Times New Roman" w:hAnsi="Times New Roman"/>
          <w:sz w:val="28"/>
          <w:szCs w:val="28"/>
          <w:lang w:eastAsia="ru-RU"/>
        </w:rPr>
        <w:t xml:space="preserve"> Самооценка - оценка человеком собственных качеств, дост</w:t>
      </w:r>
      <w:r w:rsidRPr="00D90640">
        <w:rPr>
          <w:rFonts w:ascii="Times New Roman" w:hAnsi="Times New Roman"/>
          <w:sz w:val="28"/>
          <w:szCs w:val="28"/>
          <w:lang w:eastAsia="ru-RU"/>
        </w:rPr>
        <w:t>о</w:t>
      </w:r>
      <w:r w:rsidRPr="00D90640">
        <w:rPr>
          <w:rFonts w:ascii="Times New Roman" w:hAnsi="Times New Roman"/>
          <w:sz w:val="28"/>
          <w:szCs w:val="28"/>
          <w:lang w:eastAsia="ru-RU"/>
        </w:rPr>
        <w:t>инств и недостатков. Термин «самооценка» подчеркивает оценочный хара</w:t>
      </w:r>
      <w:r w:rsidRPr="00D90640">
        <w:rPr>
          <w:rFonts w:ascii="Times New Roman" w:hAnsi="Times New Roman"/>
          <w:sz w:val="28"/>
          <w:szCs w:val="28"/>
          <w:lang w:eastAsia="ru-RU"/>
        </w:rPr>
        <w:t>к</w:t>
      </w:r>
      <w:r w:rsidRPr="00D90640">
        <w:rPr>
          <w:rFonts w:ascii="Times New Roman" w:hAnsi="Times New Roman"/>
          <w:sz w:val="28"/>
          <w:szCs w:val="28"/>
          <w:lang w:eastAsia="ru-RU"/>
        </w:rPr>
        <w:t>тер представлений о себе, где присутствуют элементы сравнения себя с неким внешним эталоном, другими людьми или нравственным идеалом. С</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мооценка может быть адекватной, заниженной и завышенной.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Адекватная самооценка - человек реально оценивает себя, видит как свои положительные, так и отрицательные качества. Он способен адаптир</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ваться к изменяющимся условиям среды.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Низкая самооценка свойственна людям, склонным сомневаться в себе, принимать на свой счет замечания, недовольство других людей, переживать и тревожиться по малозначительным поводам. Такие люди часто не уверены в себе, им трудно дается принятие решений, необходимость настоять на св</w:t>
      </w:r>
      <w:r w:rsidRPr="00D90640">
        <w:rPr>
          <w:rFonts w:ascii="Times New Roman" w:hAnsi="Times New Roman"/>
          <w:sz w:val="28"/>
          <w:szCs w:val="28"/>
          <w:lang w:eastAsia="ru-RU"/>
        </w:rPr>
        <w:t>о</w:t>
      </w:r>
      <w:r w:rsidRPr="00D90640">
        <w:rPr>
          <w:rFonts w:ascii="Times New Roman" w:hAnsi="Times New Roman"/>
          <w:sz w:val="28"/>
          <w:szCs w:val="28"/>
          <w:lang w:eastAsia="ru-RU"/>
        </w:rPr>
        <w:lastRenderedPageBreak/>
        <w:t xml:space="preserve">ем. Они очень чувствительны.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Высокая самооценка - человек верит в себя, чувствует себя на «коне», но иногда, будучи уверен в своей непогрешимости, он может попасть в сложную ситуацию, когда требуется отказаться от привычного взгляда на вещи и признать чужую правоту.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Процесс самореализации и самооценка тесно связаны друг с другом и влияют друг на друга: ощущение нереализованности себя снижает самооце</w:t>
      </w:r>
      <w:r w:rsidRPr="00D90640">
        <w:rPr>
          <w:rFonts w:ascii="Times New Roman" w:hAnsi="Times New Roman"/>
          <w:sz w:val="28"/>
          <w:szCs w:val="28"/>
          <w:lang w:eastAsia="ru-RU"/>
        </w:rPr>
        <w:t>н</w:t>
      </w:r>
      <w:r w:rsidRPr="00D90640">
        <w:rPr>
          <w:rFonts w:ascii="Times New Roman" w:hAnsi="Times New Roman"/>
          <w:sz w:val="28"/>
          <w:szCs w:val="28"/>
          <w:lang w:eastAsia="ru-RU"/>
        </w:rPr>
        <w:t xml:space="preserve">ку, а заниженная самооценка препятствует полной самореализации. </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 xml:space="preserve">2. Определение самооценки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Тест «Как у тебя с самооценкой?»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Методика определения самооценки Ю.Н. Киселева. </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 xml:space="preserve">3. Итог занятия.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Закрепление пройденного материала.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Обсуждение: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Что такое </w:t>
      </w:r>
      <w:proofErr w:type="gramStart"/>
      <w:r w:rsidRPr="00D90640">
        <w:rPr>
          <w:rFonts w:ascii="Times New Roman" w:hAnsi="Times New Roman"/>
          <w:sz w:val="28"/>
          <w:szCs w:val="28"/>
          <w:lang w:eastAsia="ru-RU"/>
        </w:rPr>
        <w:t>самооценка</w:t>
      </w:r>
      <w:proofErr w:type="gramEnd"/>
      <w:r w:rsidRPr="00D90640">
        <w:rPr>
          <w:rFonts w:ascii="Times New Roman" w:hAnsi="Times New Roman"/>
          <w:sz w:val="28"/>
          <w:szCs w:val="28"/>
          <w:lang w:eastAsia="ru-RU"/>
        </w:rPr>
        <w:t xml:space="preserve"> и </w:t>
      </w:r>
      <w:proofErr w:type="gramStart"/>
      <w:r w:rsidRPr="00D90640">
        <w:rPr>
          <w:rFonts w:ascii="Times New Roman" w:hAnsi="Times New Roman"/>
          <w:sz w:val="28"/>
          <w:szCs w:val="28"/>
          <w:lang w:eastAsia="ru-RU"/>
        </w:rPr>
        <w:t>какова</w:t>
      </w:r>
      <w:proofErr w:type="gramEnd"/>
      <w:r w:rsidRPr="00D90640">
        <w:rPr>
          <w:rFonts w:ascii="Times New Roman" w:hAnsi="Times New Roman"/>
          <w:sz w:val="28"/>
          <w:szCs w:val="28"/>
          <w:lang w:eastAsia="ru-RU"/>
        </w:rPr>
        <w:t xml:space="preserve"> ее связь с самореализацией?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Что дает каждый из типов самооценки ее обладателю?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От чего зависит формирование самооценки?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Что дает каждый из типов самооценки ее обладателю?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От чего зависит формирование самооценки?</w:t>
      </w:r>
    </w:p>
    <w:p w:rsidR="007D6EC4" w:rsidRPr="00D90640" w:rsidRDefault="007D6EC4" w:rsidP="00222DCD">
      <w:pPr>
        <w:widowControl w:val="0"/>
        <w:spacing w:after="0" w:line="240" w:lineRule="auto"/>
        <w:ind w:firstLine="708"/>
        <w:jc w:val="both"/>
        <w:rPr>
          <w:rFonts w:ascii="Times New Roman" w:hAnsi="Times New Roman"/>
          <w:sz w:val="28"/>
          <w:szCs w:val="28"/>
          <w:lang w:eastAsia="ru-RU"/>
        </w:rPr>
      </w:pPr>
    </w:p>
    <w:p w:rsidR="007D6EC4" w:rsidRPr="00D90640" w:rsidRDefault="007D6EC4" w:rsidP="00326285">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ЗАНЯТИЕ 5</w:t>
      </w: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ИССЛЕДОВАНИЕ САМООЦЕНКИ</w:t>
      </w:r>
    </w:p>
    <w:p w:rsidR="003231B3" w:rsidRPr="00D90640" w:rsidRDefault="003231B3" w:rsidP="00222DCD">
      <w:pPr>
        <w:widowControl w:val="0"/>
        <w:spacing w:after="0" w:line="240" w:lineRule="auto"/>
        <w:rPr>
          <w:rFonts w:ascii="Times New Roman" w:hAnsi="Times New Roman"/>
          <w:b/>
          <w:sz w:val="28"/>
          <w:szCs w:val="28"/>
          <w:lang w:eastAsia="ru-RU"/>
        </w:rPr>
      </w:pP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Цель: научить оценивать успешность своих действий. </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ХОД ЗАНЯТИЯ</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 xml:space="preserve">1. Правила поднятия самооценки. </w:t>
      </w:r>
    </w:p>
    <w:p w:rsidR="00326285"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u w:val="single"/>
          <w:lang w:eastAsia="ru-RU"/>
        </w:rPr>
        <w:t>Ведущий.</w:t>
      </w:r>
      <w:r w:rsidRPr="00D90640">
        <w:rPr>
          <w:rFonts w:ascii="Times New Roman" w:hAnsi="Times New Roman"/>
          <w:sz w:val="28"/>
          <w:szCs w:val="28"/>
          <w:lang w:eastAsia="ru-RU"/>
        </w:rPr>
        <w:t xml:space="preserve"> Все человечество состоит из оптимистов и пессимистов. А по отношению к себе, к своим способностям и возможностям, все люди м</w:t>
      </w:r>
      <w:r w:rsidRPr="00D90640">
        <w:rPr>
          <w:rFonts w:ascii="Times New Roman" w:hAnsi="Times New Roman"/>
          <w:sz w:val="28"/>
          <w:szCs w:val="28"/>
          <w:lang w:eastAsia="ru-RU"/>
        </w:rPr>
        <w:t>о</w:t>
      </w:r>
      <w:r w:rsidRPr="00D90640">
        <w:rPr>
          <w:rFonts w:ascii="Times New Roman" w:hAnsi="Times New Roman"/>
          <w:sz w:val="28"/>
          <w:szCs w:val="28"/>
          <w:lang w:eastAsia="ru-RU"/>
        </w:rPr>
        <w:t>гут быть разделены на две группы: 1) уверенных в себе, имеющих высокую степень самооценки; 2) мало уверенных в себе, имеющих заниженную сам</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оценку, которая существенно мешает им в жизни. </w:t>
      </w:r>
    </w:p>
    <w:p w:rsidR="00326285"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Если у первых все хорошо, то вторые не прочь изменить свою жизнь. Как же обрести уверенность в себе и повысить степень самооценки? Необх</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димо самому приложить максимум усилий. А поможет в этом программа, разработанная английским психологом Клер </w:t>
      </w:r>
      <w:proofErr w:type="spellStart"/>
      <w:r w:rsidRPr="00D90640">
        <w:rPr>
          <w:rFonts w:ascii="Times New Roman" w:hAnsi="Times New Roman"/>
          <w:sz w:val="28"/>
          <w:szCs w:val="28"/>
          <w:lang w:eastAsia="ru-RU"/>
        </w:rPr>
        <w:t>Райнер</w:t>
      </w:r>
      <w:proofErr w:type="spellEnd"/>
      <w:r w:rsidRPr="00D90640">
        <w:rPr>
          <w:rFonts w:ascii="Times New Roman" w:hAnsi="Times New Roman"/>
          <w:sz w:val="28"/>
          <w:szCs w:val="28"/>
          <w:lang w:eastAsia="ru-RU"/>
        </w:rPr>
        <w:t xml:space="preserve"> и адаптированная Е.А. Тарасовым. </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Правила поднятия самооценки.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Утром приложите максимум усилий, чтобы выйти из дома в наилучшем виде. В обед взгляните в зеркало, чтобы проверить по своему о</w:t>
      </w:r>
      <w:r w:rsidRPr="00D90640">
        <w:rPr>
          <w:rFonts w:ascii="Times New Roman" w:hAnsi="Times New Roman"/>
          <w:sz w:val="28"/>
          <w:szCs w:val="28"/>
          <w:lang w:eastAsia="ru-RU"/>
        </w:rPr>
        <w:t>т</w:t>
      </w:r>
      <w:r w:rsidRPr="00D90640">
        <w:rPr>
          <w:rFonts w:ascii="Times New Roman" w:hAnsi="Times New Roman"/>
          <w:sz w:val="28"/>
          <w:szCs w:val="28"/>
          <w:lang w:eastAsia="ru-RU"/>
        </w:rPr>
        <w:t xml:space="preserve">ражению в нем, все ли в порядке. Последний раз проделайте это, умываясь перед сном. Это поможет вам не думать постоянно о том, как вы выглядите.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Не зацикливайтесь на своих физических изъянах. Они есть у всех! Помните, что большинство окружающих вас людей этих недостатков не з</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мечают, либо не догадываются об их существовании.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3). Помните, что люди не замечают вещей, столь очевидных для вас. </w:t>
      </w:r>
      <w:r w:rsidRPr="00D90640">
        <w:rPr>
          <w:rFonts w:ascii="Times New Roman" w:hAnsi="Times New Roman"/>
          <w:sz w:val="28"/>
          <w:szCs w:val="28"/>
          <w:lang w:eastAsia="ru-RU"/>
        </w:rPr>
        <w:lastRenderedPageBreak/>
        <w:t xml:space="preserve">Вы чувствуете, что ужасно краснеете, когда приходится что-то делать или говорить в присутствии нескольких человек, а для них ваше лицо приятно порозовело.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 Не будьте излишне критичны к другим. Если вы постоянно отмеча</w:t>
      </w:r>
      <w:r w:rsidRPr="00D90640">
        <w:rPr>
          <w:rFonts w:ascii="Times New Roman" w:hAnsi="Times New Roman"/>
          <w:sz w:val="28"/>
          <w:szCs w:val="28"/>
          <w:lang w:eastAsia="ru-RU"/>
        </w:rPr>
        <w:t>е</w:t>
      </w:r>
      <w:r w:rsidRPr="00D90640">
        <w:rPr>
          <w:rFonts w:ascii="Times New Roman" w:hAnsi="Times New Roman"/>
          <w:sz w:val="28"/>
          <w:szCs w:val="28"/>
          <w:lang w:eastAsia="ru-RU"/>
        </w:rPr>
        <w:t>те недостатки других людей и это стало вашей привычкой, от нее следует немедленно избавиться, иначе вы все время будете думать, что ваши вне</w:t>
      </w:r>
      <w:r w:rsidRPr="00D90640">
        <w:rPr>
          <w:rFonts w:ascii="Times New Roman" w:hAnsi="Times New Roman"/>
          <w:sz w:val="28"/>
          <w:szCs w:val="28"/>
          <w:lang w:eastAsia="ru-RU"/>
        </w:rPr>
        <w:t>ш</w:t>
      </w:r>
      <w:r w:rsidRPr="00D90640">
        <w:rPr>
          <w:rFonts w:ascii="Times New Roman" w:hAnsi="Times New Roman"/>
          <w:sz w:val="28"/>
          <w:szCs w:val="28"/>
          <w:lang w:eastAsia="ru-RU"/>
        </w:rPr>
        <w:t xml:space="preserve">ность и одежда - тоже отличная мишень для критики. Уверенности вам это не прибавит.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5). Помните, что люди больше всего любят слушателей. Вам соверше</w:t>
      </w:r>
      <w:r w:rsidRPr="00D90640">
        <w:rPr>
          <w:rFonts w:ascii="Times New Roman" w:hAnsi="Times New Roman"/>
          <w:sz w:val="28"/>
          <w:szCs w:val="28"/>
          <w:lang w:eastAsia="ru-RU"/>
        </w:rPr>
        <w:t>н</w:t>
      </w:r>
      <w:r w:rsidRPr="00D90640">
        <w:rPr>
          <w:rFonts w:ascii="Times New Roman" w:hAnsi="Times New Roman"/>
          <w:sz w:val="28"/>
          <w:szCs w:val="28"/>
          <w:lang w:eastAsia="ru-RU"/>
        </w:rPr>
        <w:t>но не обязательно «выдавать» фейерверк остроумных, блестящих мыслей, чтобы вызвать расположение к себе. Внимательно слушайте других, и они будут вам благодарны.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6). Будьте искренни. К примеру, вы не понимаете, о чем идет речь. Признайтесь в этом. Пытаясь быть холодным, отстраненным и невозмут</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мым, вы лишь отталкиваете от себя людей.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7). Найдите кого-нибудь в своем окружении, с кем вы можете разд</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лить волнения и переживания, и тогда вы не окажетесь одинокими в любой компании, в любом обществе. Сами подойдите к тому, кого вы избрали, от этого вы оба выиграете.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8). Помните, что стеснительность может сделать некоторых людей агрессивными. Если с вами кто-то резко разговаривает, не думайте, что вин</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ваты в этом только вы. Может, для такого человека это единственный способ побороть смущение. И главное - не пользуйтесь сами подобными способами самоутверждения.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9). Самое худшее, что вы можете сделать, - это выставить себя в нев</w:t>
      </w:r>
      <w:r w:rsidRPr="00D90640">
        <w:rPr>
          <w:rFonts w:ascii="Times New Roman" w:hAnsi="Times New Roman"/>
          <w:sz w:val="28"/>
          <w:szCs w:val="28"/>
          <w:lang w:eastAsia="ru-RU"/>
        </w:rPr>
        <w:t>ы</w:t>
      </w:r>
      <w:r w:rsidRPr="00D90640">
        <w:rPr>
          <w:rFonts w:ascii="Times New Roman" w:hAnsi="Times New Roman"/>
          <w:sz w:val="28"/>
          <w:szCs w:val="28"/>
          <w:lang w:eastAsia="ru-RU"/>
        </w:rPr>
        <w:t>годном свете. Но если подобное произойдет, то окружающие будут отн</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ситься к вам с симпатией: ведь вы дали им возможность испытать чувство превосходства! </w:t>
      </w:r>
    </w:p>
    <w:p w:rsidR="00326285"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Психолог подводит учащихся к ВЫВОДУ, что человек способен к ра</w:t>
      </w:r>
      <w:r w:rsidRPr="00D90640">
        <w:rPr>
          <w:rFonts w:ascii="Times New Roman" w:hAnsi="Times New Roman"/>
          <w:sz w:val="28"/>
          <w:szCs w:val="28"/>
          <w:lang w:eastAsia="ru-RU"/>
        </w:rPr>
        <w:t>з</w:t>
      </w:r>
      <w:r w:rsidRPr="00D90640">
        <w:rPr>
          <w:rFonts w:ascii="Times New Roman" w:hAnsi="Times New Roman"/>
          <w:sz w:val="28"/>
          <w:szCs w:val="28"/>
          <w:lang w:eastAsia="ru-RU"/>
        </w:rPr>
        <w:t xml:space="preserve">личным вариантам само настроя - он может настраиваться как на успех, так и на неудачу. Оптимист настраивается только на то, что ему полезно, на то, что ему необходимо, на то, что приведет его к желаемому жизненному успеху. </w:t>
      </w:r>
    </w:p>
    <w:p w:rsidR="00326285"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И здесь уместно предложить советы Ф. </w:t>
      </w:r>
      <w:proofErr w:type="spellStart"/>
      <w:r w:rsidRPr="00D90640">
        <w:rPr>
          <w:rFonts w:ascii="Times New Roman" w:hAnsi="Times New Roman"/>
          <w:sz w:val="28"/>
          <w:szCs w:val="28"/>
          <w:lang w:eastAsia="ru-RU"/>
        </w:rPr>
        <w:t>Зимбардо</w:t>
      </w:r>
      <w:proofErr w:type="spellEnd"/>
      <w:r w:rsidRPr="00D90640">
        <w:rPr>
          <w:rFonts w:ascii="Times New Roman" w:hAnsi="Times New Roman"/>
          <w:sz w:val="28"/>
          <w:szCs w:val="28"/>
          <w:lang w:eastAsia="ru-RU"/>
        </w:rPr>
        <w:t xml:space="preserve">. </w:t>
      </w:r>
    </w:p>
    <w:p w:rsidR="00326285"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Другой психолог - Дж. Келли приводит перечень прав человека, кот</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рые следует помнить, чтобы не потерять уверенность в себе. </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Основные права человека: </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*Право быть одному </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*Право быть независимым </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*Право быть выслушанным и принятым всерьез </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*Право получить то, за что платишь </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*Право иметь права, например</w:t>
      </w:r>
      <w:proofErr w:type="gramStart"/>
      <w:r w:rsidRPr="00D90640">
        <w:rPr>
          <w:rFonts w:ascii="Times New Roman" w:hAnsi="Times New Roman"/>
          <w:sz w:val="28"/>
          <w:szCs w:val="28"/>
          <w:lang w:eastAsia="ru-RU"/>
        </w:rPr>
        <w:t>,</w:t>
      </w:r>
      <w:proofErr w:type="gramEnd"/>
      <w:r w:rsidRPr="00D90640">
        <w:rPr>
          <w:rFonts w:ascii="Times New Roman" w:hAnsi="Times New Roman"/>
          <w:sz w:val="28"/>
          <w:szCs w:val="28"/>
          <w:lang w:eastAsia="ru-RU"/>
        </w:rPr>
        <w:t xml:space="preserve"> право действовать в манере уверенного в себе человека </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*Право отвечать отказом на просьбу, не чувствуя себя виноватым или эгоистичным </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*Право просить то, чего хочешь </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lastRenderedPageBreak/>
        <w:t xml:space="preserve">*Право на успех </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*Право делать ошибки и быть ответственным за них </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*Право не быть напористым. </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 xml:space="preserve">2. Тест «Что вы за птица?». </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 xml:space="preserve">3. Итог урока. </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Закрепление пройденного материала. </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Обсуждение: </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*Как можно реализовать каждое из прав, поддерживающих увере</w:t>
      </w:r>
      <w:r w:rsidRPr="00D90640">
        <w:rPr>
          <w:rFonts w:ascii="Times New Roman" w:hAnsi="Times New Roman"/>
          <w:sz w:val="28"/>
          <w:szCs w:val="28"/>
          <w:lang w:eastAsia="ru-RU"/>
        </w:rPr>
        <w:t>н</w:t>
      </w:r>
      <w:r w:rsidRPr="00D90640">
        <w:rPr>
          <w:rFonts w:ascii="Times New Roman" w:hAnsi="Times New Roman"/>
          <w:sz w:val="28"/>
          <w:szCs w:val="28"/>
          <w:lang w:eastAsia="ru-RU"/>
        </w:rPr>
        <w:t xml:space="preserve">ность в себе, в вашей повседневной жизни? </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*Какой совет Ф. </w:t>
      </w:r>
      <w:proofErr w:type="spellStart"/>
      <w:r w:rsidRPr="00D90640">
        <w:rPr>
          <w:rFonts w:ascii="Times New Roman" w:hAnsi="Times New Roman"/>
          <w:sz w:val="28"/>
          <w:szCs w:val="28"/>
          <w:lang w:eastAsia="ru-RU"/>
        </w:rPr>
        <w:t>Зимбардо</w:t>
      </w:r>
      <w:proofErr w:type="spellEnd"/>
      <w:r w:rsidRPr="00D90640">
        <w:rPr>
          <w:rFonts w:ascii="Times New Roman" w:hAnsi="Times New Roman"/>
          <w:sz w:val="28"/>
          <w:szCs w:val="28"/>
          <w:lang w:eastAsia="ru-RU"/>
        </w:rPr>
        <w:t xml:space="preserve"> вам близок? </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*Каким образом можно поддерживать уверенность в себе?</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7D6EC4" w:rsidRPr="00D90640" w:rsidRDefault="007D6EC4" w:rsidP="00326285">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ЗАНЯТИЕ 6</w:t>
      </w: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ЛИЧНОСТНЫЙ ПРОФИЛЬ</w:t>
      </w:r>
    </w:p>
    <w:p w:rsidR="003231B3" w:rsidRPr="00D90640" w:rsidRDefault="003231B3" w:rsidP="00222DCD">
      <w:pPr>
        <w:widowControl w:val="0"/>
        <w:spacing w:after="0" w:line="240" w:lineRule="auto"/>
        <w:jc w:val="center"/>
        <w:rPr>
          <w:rFonts w:ascii="Times New Roman" w:hAnsi="Times New Roman"/>
          <w:b/>
          <w:sz w:val="28"/>
          <w:szCs w:val="28"/>
          <w:lang w:eastAsia="ru-RU"/>
        </w:rPr>
      </w:pP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Цель: Помочь лучше понять себя. </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ХОД ЗАНЯТИЯ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1. Личностный тест. </w:t>
      </w:r>
    </w:p>
    <w:p w:rsidR="003231B3" w:rsidRPr="00D90640" w:rsidRDefault="003231B3" w:rsidP="00BE1CB3">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На основе данных теста каждый строит свой личностный профиль.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Дом моей души</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Это очень сильное упражнение. Оно вызывает глубокий интерес, много чувств и надолго запоминается. Однако от ведущего требуется умение пр</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водить медитативные упражнения.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3. Итог урока. </w:t>
      </w:r>
    </w:p>
    <w:p w:rsidR="00326285"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Каждый (можно парами) делится своими впечатлениями о доме своей души, каким его увидел, какие чувства эти картинки вызвали. </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Как развивать уверенность в себе.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1. Определите, что является основой вашей личности.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Решите, что для вас ценно, во что вы верите. Взвесьте ваши возмо</w:t>
      </w:r>
      <w:r w:rsidRPr="00D90640">
        <w:rPr>
          <w:rFonts w:ascii="Times New Roman" w:hAnsi="Times New Roman"/>
          <w:sz w:val="28"/>
          <w:szCs w:val="28"/>
          <w:lang w:eastAsia="ru-RU"/>
        </w:rPr>
        <w:t>ж</w:t>
      </w:r>
      <w:r w:rsidRPr="00D90640">
        <w:rPr>
          <w:rFonts w:ascii="Times New Roman" w:hAnsi="Times New Roman"/>
          <w:sz w:val="28"/>
          <w:szCs w:val="28"/>
          <w:lang w:eastAsia="ru-RU"/>
        </w:rPr>
        <w:t xml:space="preserve">ности и решите, каким бы вам хотелось себя видеть.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3. Постарайтесь понять и простить тех, кто вас обидел, кто не помог, когда вы в этом нуждались. Простите себе свои ошибки, грехи, неудачи и прошлые колебания.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4. Вина и стыд, формируя ваше поведение, отводят вас от позитивных целей, ограничивают возможность творчества. Доверие к себе обязательно.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5. Никогда не говорите о себе плохо, особенно остерегайтесь таких к</w:t>
      </w:r>
      <w:r w:rsidRPr="00D90640">
        <w:rPr>
          <w:rFonts w:ascii="Times New Roman" w:hAnsi="Times New Roman"/>
          <w:sz w:val="28"/>
          <w:szCs w:val="28"/>
          <w:lang w:eastAsia="ru-RU"/>
        </w:rPr>
        <w:t>а</w:t>
      </w:r>
      <w:r w:rsidRPr="00D90640">
        <w:rPr>
          <w:rFonts w:ascii="Times New Roman" w:hAnsi="Times New Roman"/>
          <w:sz w:val="28"/>
          <w:szCs w:val="28"/>
          <w:lang w:eastAsia="ru-RU"/>
        </w:rPr>
        <w:t>тегоричных оценок, как «</w:t>
      </w:r>
      <w:proofErr w:type="gramStart"/>
      <w:r w:rsidRPr="00D90640">
        <w:rPr>
          <w:rFonts w:ascii="Times New Roman" w:hAnsi="Times New Roman"/>
          <w:sz w:val="28"/>
          <w:szCs w:val="28"/>
          <w:lang w:eastAsia="ru-RU"/>
        </w:rPr>
        <w:t>тупица</w:t>
      </w:r>
      <w:proofErr w:type="gramEnd"/>
      <w:r w:rsidRPr="00D90640">
        <w:rPr>
          <w:rFonts w:ascii="Times New Roman" w:hAnsi="Times New Roman"/>
          <w:sz w:val="28"/>
          <w:szCs w:val="28"/>
          <w:lang w:eastAsia="ru-RU"/>
        </w:rPr>
        <w:t>, урод, кретин, неудачник, неисправимый ч</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ловек».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6. Не позволяйте другим критиковать ваши личностные качества - предметом обсуждения могут стать только ваши действия.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7. Избегайте ситуаций, в которых вы чувствуете дискомфорт, и людей, с которыми вам не хочется общаться. Если вы не можете изменить полож</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ние дел или скорректировать собственную реакцию, уходите, пока в вас не начал развиваться комплекс неполноценности.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8. Давайте себе время, чтобы расслабиться, отдохнуть, прислушаться к </w:t>
      </w:r>
      <w:r w:rsidRPr="00D90640">
        <w:rPr>
          <w:rFonts w:ascii="Times New Roman" w:hAnsi="Times New Roman"/>
          <w:sz w:val="28"/>
          <w:szCs w:val="28"/>
          <w:lang w:eastAsia="ru-RU"/>
        </w:rPr>
        <w:lastRenderedPageBreak/>
        <w:t xml:space="preserve">себе, получить удовольствие от хобби и дел, которыми вы можете заняться в одиночестве. Таким способом вы можете общаться с самим собой.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9. Развивайте навыки общения, заинтересуйтесь какой-то темой и станьте авторитетным в области, которая может служить почвой для уст</w:t>
      </w:r>
      <w:r w:rsidRPr="00D90640">
        <w:rPr>
          <w:rFonts w:ascii="Times New Roman" w:hAnsi="Times New Roman"/>
          <w:sz w:val="28"/>
          <w:szCs w:val="28"/>
          <w:lang w:eastAsia="ru-RU"/>
        </w:rPr>
        <w:t>а</w:t>
      </w:r>
      <w:r w:rsidRPr="00D90640">
        <w:rPr>
          <w:rFonts w:ascii="Times New Roman" w:hAnsi="Times New Roman"/>
          <w:sz w:val="28"/>
          <w:szCs w:val="28"/>
          <w:lang w:eastAsia="ru-RU"/>
        </w:rPr>
        <w:t>новления контактов с другими людьми. Имейте, по крайней мере, одно кач</w:t>
      </w:r>
      <w:r w:rsidRPr="00D90640">
        <w:rPr>
          <w:rFonts w:ascii="Times New Roman" w:hAnsi="Times New Roman"/>
          <w:sz w:val="28"/>
          <w:szCs w:val="28"/>
          <w:lang w:eastAsia="ru-RU"/>
        </w:rPr>
        <w:t>е</w:t>
      </w:r>
      <w:r w:rsidRPr="00D90640">
        <w:rPr>
          <w:rFonts w:ascii="Times New Roman" w:hAnsi="Times New Roman"/>
          <w:sz w:val="28"/>
          <w:szCs w:val="28"/>
          <w:lang w:eastAsia="ru-RU"/>
        </w:rPr>
        <w:t>ство, которое радует других, может быть им полезно. 10. Определите дал</w:t>
      </w:r>
      <w:r w:rsidRPr="00D90640">
        <w:rPr>
          <w:rFonts w:ascii="Times New Roman" w:hAnsi="Times New Roman"/>
          <w:sz w:val="28"/>
          <w:szCs w:val="28"/>
          <w:lang w:eastAsia="ru-RU"/>
        </w:rPr>
        <w:t>ь</w:t>
      </w:r>
      <w:r w:rsidRPr="00D90640">
        <w:rPr>
          <w:rFonts w:ascii="Times New Roman" w:hAnsi="Times New Roman"/>
          <w:sz w:val="28"/>
          <w:szCs w:val="28"/>
          <w:lang w:eastAsia="ru-RU"/>
        </w:rPr>
        <w:t xml:space="preserve">нейшие цели в жизни и очень тщательно выберите ближние. </w:t>
      </w:r>
    </w:p>
    <w:p w:rsidR="00326285"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Разработайте реальный план достижения ближних целей. Регулярно оцен</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вайте свой прогресс и будьте первыми готовы «охлопать себя по плечу» или «прошептать себе предостережение». Нет нужды беспокоиться о том, что вы недостаточно скромны, если никто не услышит вашего бахвальства. </w:t>
      </w:r>
    </w:p>
    <w:p w:rsidR="00326285"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Что показывает тест? </w:t>
      </w:r>
    </w:p>
    <w:p w:rsidR="00326285"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С помощью теста вы можете соотнести себя с тремя достаточно ра</w:t>
      </w:r>
      <w:r w:rsidRPr="00D90640">
        <w:rPr>
          <w:rFonts w:ascii="Times New Roman" w:hAnsi="Times New Roman"/>
          <w:sz w:val="28"/>
          <w:szCs w:val="28"/>
          <w:lang w:eastAsia="ru-RU"/>
        </w:rPr>
        <w:t>з</w:t>
      </w:r>
      <w:r w:rsidRPr="00D90640">
        <w:rPr>
          <w:rFonts w:ascii="Times New Roman" w:hAnsi="Times New Roman"/>
          <w:sz w:val="28"/>
          <w:szCs w:val="28"/>
          <w:lang w:eastAsia="ru-RU"/>
        </w:rPr>
        <w:t xml:space="preserve">ными и яркими личностными портретами, названными условно «Голубь», «Страус» и «Ястреб». </w:t>
      </w:r>
    </w:p>
    <w:p w:rsidR="00326285"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Обработайте результаты своих ответов. Для этого разбейте 15 вопр</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сов-ответов теста на три пятерки: 1-5, 6-10, 11-15. </w:t>
      </w:r>
      <w:proofErr w:type="gramStart"/>
      <w:r w:rsidRPr="00D90640">
        <w:rPr>
          <w:rFonts w:ascii="Times New Roman" w:hAnsi="Times New Roman"/>
          <w:sz w:val="28"/>
          <w:szCs w:val="28"/>
          <w:lang w:eastAsia="ru-RU"/>
        </w:rPr>
        <w:t>Чтобы узнать, насколько вы «Голубы», посчитайте, сколько у вас в первой пятерке ответов «А», во второй пятерке - «В» и в третьей - «Б».</w:t>
      </w:r>
      <w:proofErr w:type="gramEnd"/>
      <w:r w:rsidRPr="00D90640">
        <w:rPr>
          <w:rFonts w:ascii="Times New Roman" w:hAnsi="Times New Roman"/>
          <w:sz w:val="28"/>
          <w:szCs w:val="28"/>
          <w:lang w:eastAsia="ru-RU"/>
        </w:rPr>
        <w:t xml:space="preserve"> Максимум может быть 15, минимум - О. Выраженность у вас «</w:t>
      </w:r>
      <w:proofErr w:type="spellStart"/>
      <w:r w:rsidRPr="00D90640">
        <w:rPr>
          <w:rFonts w:ascii="Times New Roman" w:hAnsi="Times New Roman"/>
          <w:sz w:val="28"/>
          <w:szCs w:val="28"/>
          <w:lang w:eastAsia="ru-RU"/>
        </w:rPr>
        <w:t>страусиных</w:t>
      </w:r>
      <w:proofErr w:type="spellEnd"/>
      <w:r w:rsidRPr="00D90640">
        <w:rPr>
          <w:rFonts w:ascii="Times New Roman" w:hAnsi="Times New Roman"/>
          <w:sz w:val="28"/>
          <w:szCs w:val="28"/>
          <w:lang w:eastAsia="ru-RU"/>
        </w:rPr>
        <w:t>» черт покажет сумма «Б» в первой п</w:t>
      </w:r>
      <w:r w:rsidRPr="00D90640">
        <w:rPr>
          <w:rFonts w:ascii="Times New Roman" w:hAnsi="Times New Roman"/>
          <w:sz w:val="28"/>
          <w:szCs w:val="28"/>
          <w:lang w:eastAsia="ru-RU"/>
        </w:rPr>
        <w:t>я</w:t>
      </w:r>
      <w:r w:rsidRPr="00D90640">
        <w:rPr>
          <w:rFonts w:ascii="Times New Roman" w:hAnsi="Times New Roman"/>
          <w:sz w:val="28"/>
          <w:szCs w:val="28"/>
          <w:lang w:eastAsia="ru-RU"/>
        </w:rPr>
        <w:t>терке, «А» во второй и «В» в третьей. Ответы «Ястреба» - «8» в первой п</w:t>
      </w:r>
      <w:r w:rsidRPr="00D90640">
        <w:rPr>
          <w:rFonts w:ascii="Times New Roman" w:hAnsi="Times New Roman"/>
          <w:sz w:val="28"/>
          <w:szCs w:val="28"/>
          <w:lang w:eastAsia="ru-RU"/>
        </w:rPr>
        <w:t>я</w:t>
      </w:r>
      <w:r w:rsidRPr="00D90640">
        <w:rPr>
          <w:rFonts w:ascii="Times New Roman" w:hAnsi="Times New Roman"/>
          <w:sz w:val="28"/>
          <w:szCs w:val="28"/>
          <w:lang w:eastAsia="ru-RU"/>
        </w:rPr>
        <w:t xml:space="preserve">терке, «Б» во второй и «А» в третьей. </w:t>
      </w:r>
    </w:p>
    <w:p w:rsidR="00326285"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Если, к примеру, у вас 11 «голубиных» ответов, 4 «</w:t>
      </w:r>
      <w:proofErr w:type="spellStart"/>
      <w:r w:rsidRPr="00D90640">
        <w:rPr>
          <w:rFonts w:ascii="Times New Roman" w:hAnsi="Times New Roman"/>
          <w:sz w:val="28"/>
          <w:szCs w:val="28"/>
          <w:lang w:eastAsia="ru-RU"/>
        </w:rPr>
        <w:t>страусиных</w:t>
      </w:r>
      <w:proofErr w:type="spellEnd"/>
      <w:r w:rsidRPr="00D90640">
        <w:rPr>
          <w:rFonts w:ascii="Times New Roman" w:hAnsi="Times New Roman"/>
          <w:sz w:val="28"/>
          <w:szCs w:val="28"/>
          <w:lang w:eastAsia="ru-RU"/>
        </w:rPr>
        <w:t>» и ни одного «ястребиного», то ясно, что вы ближе всего к Голубю, немного Стр</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ус и ничего общего не имеете с Ястребом. Если всего поровну, то у вас всего понемногу и в разных ситуациях вы проявляете себя по-разному. </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Описание личностных типов. </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Голубь </w:t>
      </w:r>
    </w:p>
    <w:p w:rsidR="00326285"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Это дающий, любящий, мягкий и чувствительный человек. Голуби нуждаю</w:t>
      </w:r>
      <w:r w:rsidRPr="00D90640">
        <w:rPr>
          <w:rFonts w:ascii="Times New Roman" w:hAnsi="Times New Roman"/>
          <w:sz w:val="28"/>
          <w:szCs w:val="28"/>
          <w:lang w:eastAsia="ru-RU"/>
        </w:rPr>
        <w:t>т</w:t>
      </w:r>
      <w:r w:rsidRPr="00D90640">
        <w:rPr>
          <w:rFonts w:ascii="Times New Roman" w:hAnsi="Times New Roman"/>
          <w:sz w:val="28"/>
          <w:szCs w:val="28"/>
          <w:lang w:eastAsia="ru-RU"/>
        </w:rPr>
        <w:t xml:space="preserve">ся в любви, от нее зависит их счастье и безопасность, и ради нее они готовы даже на самопожертвование. Голуби во многом - </w:t>
      </w:r>
      <w:proofErr w:type="gramStart"/>
      <w:r w:rsidRPr="00D90640">
        <w:rPr>
          <w:rFonts w:ascii="Times New Roman" w:hAnsi="Times New Roman"/>
          <w:sz w:val="28"/>
          <w:szCs w:val="28"/>
          <w:lang w:eastAsia="ru-RU"/>
        </w:rPr>
        <w:t>слабаки</w:t>
      </w:r>
      <w:proofErr w:type="gramEnd"/>
      <w:r w:rsidRPr="00D90640">
        <w:rPr>
          <w:rFonts w:ascii="Times New Roman" w:hAnsi="Times New Roman"/>
          <w:sz w:val="28"/>
          <w:szCs w:val="28"/>
          <w:lang w:eastAsia="ru-RU"/>
        </w:rPr>
        <w:t xml:space="preserve"> и мямли. Они гот</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вы сделать все для других. Прямо попросить или потребовать то, что им нужно, они или боятся, или не умеют. Голубь чаще играет второстепенные роли, способствуя подъему наверх других. </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Страус </w:t>
      </w: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Страус - человек холодный, расчетливый, осторожный и предпочитает де</w:t>
      </w:r>
      <w:r w:rsidRPr="00D90640">
        <w:rPr>
          <w:rFonts w:ascii="Times New Roman" w:hAnsi="Times New Roman"/>
          <w:sz w:val="28"/>
          <w:szCs w:val="28"/>
          <w:lang w:eastAsia="ru-RU"/>
        </w:rPr>
        <w:t>р</w:t>
      </w:r>
      <w:r w:rsidRPr="00D90640">
        <w:rPr>
          <w:rFonts w:ascii="Times New Roman" w:hAnsi="Times New Roman"/>
          <w:sz w:val="28"/>
          <w:szCs w:val="28"/>
          <w:lang w:eastAsia="ru-RU"/>
        </w:rPr>
        <w:t>жаться от всего на расстоянии. Страусы избегают связей и особенно вытек</w:t>
      </w:r>
      <w:r w:rsidRPr="00D90640">
        <w:rPr>
          <w:rFonts w:ascii="Times New Roman" w:hAnsi="Times New Roman"/>
          <w:sz w:val="28"/>
          <w:szCs w:val="28"/>
          <w:lang w:eastAsia="ru-RU"/>
        </w:rPr>
        <w:t>а</w:t>
      </w:r>
      <w:r w:rsidRPr="00D90640">
        <w:rPr>
          <w:rFonts w:ascii="Times New Roman" w:hAnsi="Times New Roman"/>
          <w:sz w:val="28"/>
          <w:szCs w:val="28"/>
          <w:lang w:eastAsia="ru-RU"/>
        </w:rPr>
        <w:t>ющих из них последствий и обязательств. Страусы предпочитают страдать в молчании и одиночестве. Они не ждут от жизни и от людей слишком мног</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го, поэтому не бывают и слишком разочарованы. </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Ястреб </w:t>
      </w: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Человеку честолюбивому, решительному, храброму, Ястребу нужна власть. Преследуя свои цели, Ястребы приобретают массу противников, но, с другой стороны, они многого и достигают. Их враждебность, агрессивность и нек</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торая одержимость делает их очень сложными спутниками в жизни, но в то </w:t>
      </w:r>
      <w:r w:rsidRPr="00D90640">
        <w:rPr>
          <w:rFonts w:ascii="Times New Roman" w:hAnsi="Times New Roman"/>
          <w:sz w:val="28"/>
          <w:szCs w:val="28"/>
          <w:lang w:eastAsia="ru-RU"/>
        </w:rPr>
        <w:lastRenderedPageBreak/>
        <w:t>же время они заставляют каждого вытягиваться перед ними в струнку, в</w:t>
      </w:r>
      <w:r w:rsidRPr="00D90640">
        <w:rPr>
          <w:rFonts w:ascii="Times New Roman" w:hAnsi="Times New Roman"/>
          <w:sz w:val="28"/>
          <w:szCs w:val="28"/>
          <w:lang w:eastAsia="ru-RU"/>
        </w:rPr>
        <w:t>ы</w:t>
      </w:r>
      <w:r w:rsidRPr="00D90640">
        <w:rPr>
          <w:rFonts w:ascii="Times New Roman" w:hAnsi="Times New Roman"/>
          <w:sz w:val="28"/>
          <w:szCs w:val="28"/>
          <w:lang w:eastAsia="ru-RU"/>
        </w:rPr>
        <w:t>кладываться в деле. Мы чаще восхищаемся ими, чем любим их. Они стремя</w:t>
      </w:r>
      <w:r w:rsidRPr="00D90640">
        <w:rPr>
          <w:rFonts w:ascii="Times New Roman" w:hAnsi="Times New Roman"/>
          <w:sz w:val="28"/>
          <w:szCs w:val="28"/>
          <w:lang w:eastAsia="ru-RU"/>
        </w:rPr>
        <w:t>т</w:t>
      </w:r>
      <w:r w:rsidRPr="00D90640">
        <w:rPr>
          <w:rFonts w:ascii="Times New Roman" w:hAnsi="Times New Roman"/>
          <w:sz w:val="28"/>
          <w:szCs w:val="28"/>
          <w:lang w:eastAsia="ru-RU"/>
        </w:rPr>
        <w:t>ся к совершенству, идеалу, бескомпромиссны, требуют «все или ничего».</w:t>
      </w:r>
    </w:p>
    <w:p w:rsidR="00EB182D" w:rsidRDefault="00EB182D"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683D24" w:rsidRDefault="00683D24" w:rsidP="00222DCD">
      <w:pPr>
        <w:widowControl w:val="0"/>
        <w:spacing w:after="0" w:line="240" w:lineRule="auto"/>
        <w:jc w:val="center"/>
        <w:rPr>
          <w:rFonts w:ascii="Times New Roman" w:hAnsi="Times New Roman"/>
          <w:b/>
          <w:i/>
          <w:sz w:val="28"/>
          <w:szCs w:val="28"/>
          <w:lang w:eastAsia="ru-RU"/>
        </w:rPr>
      </w:pPr>
    </w:p>
    <w:p w:rsidR="00EB182D" w:rsidRPr="00D90640" w:rsidRDefault="00614655"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lastRenderedPageBreak/>
        <w:t>Программа с</w:t>
      </w:r>
      <w:r w:rsidR="00EB182D" w:rsidRPr="00D90640">
        <w:rPr>
          <w:rFonts w:ascii="Times New Roman" w:hAnsi="Times New Roman"/>
          <w:b/>
          <w:sz w:val="28"/>
          <w:szCs w:val="28"/>
          <w:lang w:eastAsia="ru-RU"/>
        </w:rPr>
        <w:t>оциально-психологическ</w:t>
      </w:r>
      <w:r w:rsidRPr="00D90640">
        <w:rPr>
          <w:rFonts w:ascii="Times New Roman" w:hAnsi="Times New Roman"/>
          <w:b/>
          <w:sz w:val="28"/>
          <w:szCs w:val="28"/>
          <w:lang w:eastAsia="ru-RU"/>
        </w:rPr>
        <w:t>ого</w:t>
      </w:r>
      <w:r w:rsidR="00EB182D" w:rsidRPr="00D90640">
        <w:rPr>
          <w:rFonts w:ascii="Times New Roman" w:hAnsi="Times New Roman"/>
          <w:b/>
          <w:sz w:val="28"/>
          <w:szCs w:val="28"/>
          <w:lang w:eastAsia="ru-RU"/>
        </w:rPr>
        <w:t xml:space="preserve"> тренинг</w:t>
      </w:r>
      <w:r w:rsidRPr="00D90640">
        <w:rPr>
          <w:rFonts w:ascii="Times New Roman" w:hAnsi="Times New Roman"/>
          <w:b/>
          <w:sz w:val="28"/>
          <w:szCs w:val="28"/>
          <w:lang w:eastAsia="ru-RU"/>
        </w:rPr>
        <w:t>а</w:t>
      </w:r>
      <w:r w:rsidR="00EB182D" w:rsidRPr="00D90640">
        <w:rPr>
          <w:rFonts w:ascii="Times New Roman" w:hAnsi="Times New Roman"/>
          <w:b/>
          <w:sz w:val="28"/>
          <w:szCs w:val="28"/>
          <w:lang w:eastAsia="ru-RU"/>
        </w:rPr>
        <w:t xml:space="preserve"> </w:t>
      </w:r>
    </w:p>
    <w:p w:rsidR="00EB182D" w:rsidRPr="00D90640" w:rsidRDefault="00EB182D"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«Мой нравственный мир»</w:t>
      </w:r>
    </w:p>
    <w:p w:rsidR="00EB182D" w:rsidRPr="00D90640" w:rsidRDefault="00EB182D" w:rsidP="00222DCD">
      <w:pPr>
        <w:widowControl w:val="0"/>
        <w:spacing w:after="0" w:line="240" w:lineRule="auto"/>
        <w:jc w:val="center"/>
        <w:rPr>
          <w:rFonts w:ascii="Times New Roman" w:hAnsi="Times New Roman"/>
          <w:b/>
          <w:i/>
          <w:sz w:val="28"/>
          <w:szCs w:val="28"/>
          <w:lang w:eastAsia="ru-RU"/>
        </w:rPr>
      </w:pPr>
    </w:p>
    <w:p w:rsidR="00EB182D" w:rsidRPr="00D90640" w:rsidRDefault="00EB182D" w:rsidP="00BE1CB3">
      <w:pPr>
        <w:widowControl w:val="0"/>
        <w:spacing w:after="0" w:line="240" w:lineRule="auto"/>
        <w:ind w:firstLine="709"/>
        <w:jc w:val="both"/>
        <w:rPr>
          <w:rFonts w:ascii="Times New Roman" w:hAnsi="Times New Roman"/>
          <w:sz w:val="28"/>
          <w:szCs w:val="28"/>
        </w:rPr>
      </w:pPr>
      <w:r w:rsidRPr="00D90640">
        <w:rPr>
          <w:rFonts w:ascii="Times New Roman" w:hAnsi="Times New Roman"/>
          <w:b/>
          <w:sz w:val="28"/>
          <w:szCs w:val="28"/>
          <w:lang w:eastAsia="ru-RU"/>
        </w:rPr>
        <w:t xml:space="preserve">Введение. </w:t>
      </w:r>
      <w:r w:rsidRPr="00D90640">
        <w:rPr>
          <w:rFonts w:ascii="Times New Roman" w:hAnsi="Times New Roman"/>
          <w:sz w:val="28"/>
          <w:szCs w:val="28"/>
        </w:rPr>
        <w:t>В настоящее время объектом пристального внимания ра</w:t>
      </w:r>
      <w:r w:rsidRPr="00D90640">
        <w:rPr>
          <w:rFonts w:ascii="Times New Roman" w:hAnsi="Times New Roman"/>
          <w:sz w:val="28"/>
          <w:szCs w:val="28"/>
        </w:rPr>
        <w:t>з</w:t>
      </w:r>
      <w:r w:rsidRPr="00D90640">
        <w:rPr>
          <w:rFonts w:ascii="Times New Roman" w:hAnsi="Times New Roman"/>
          <w:sz w:val="28"/>
          <w:szCs w:val="28"/>
        </w:rPr>
        <w:t>личных общественных институтов и организаций стала проблема социальной адаптации молодежи в условиях общественного и духовного кризиса. Это з</w:t>
      </w:r>
      <w:r w:rsidRPr="00D90640">
        <w:rPr>
          <w:rFonts w:ascii="Times New Roman" w:hAnsi="Times New Roman"/>
          <w:sz w:val="28"/>
          <w:szCs w:val="28"/>
        </w:rPr>
        <w:t>а</w:t>
      </w:r>
      <w:r w:rsidRPr="00D90640">
        <w:rPr>
          <w:rFonts w:ascii="Times New Roman" w:hAnsi="Times New Roman"/>
          <w:sz w:val="28"/>
          <w:szCs w:val="28"/>
        </w:rPr>
        <w:t>кономерно, поскольку именно состояние молодежи обуславливает будущее общества, перспективу его развития. Для сохранения общества образование должно помочь подрастающему поколению усвоить и закрепить в себе кач</w:t>
      </w:r>
      <w:r w:rsidRPr="00D90640">
        <w:rPr>
          <w:rFonts w:ascii="Times New Roman" w:hAnsi="Times New Roman"/>
          <w:sz w:val="28"/>
          <w:szCs w:val="28"/>
        </w:rPr>
        <w:t>е</w:t>
      </w:r>
      <w:r w:rsidRPr="00D90640">
        <w:rPr>
          <w:rFonts w:ascii="Times New Roman" w:hAnsi="Times New Roman"/>
          <w:sz w:val="28"/>
          <w:szCs w:val="28"/>
        </w:rPr>
        <w:t>ства, необходимые для успешного исполнения социальных ролей; разм</w:t>
      </w:r>
      <w:r w:rsidRPr="00D90640">
        <w:rPr>
          <w:rFonts w:ascii="Times New Roman" w:hAnsi="Times New Roman"/>
          <w:sz w:val="28"/>
          <w:szCs w:val="28"/>
        </w:rPr>
        <w:t>е</w:t>
      </w:r>
      <w:r w:rsidRPr="00D90640">
        <w:rPr>
          <w:rFonts w:ascii="Times New Roman" w:hAnsi="Times New Roman"/>
          <w:sz w:val="28"/>
          <w:szCs w:val="28"/>
        </w:rPr>
        <w:t xml:space="preserve">ститься в </w:t>
      </w:r>
      <w:r w:rsidRPr="00D90640">
        <w:rPr>
          <w:rFonts w:ascii="Times New Roman" w:hAnsi="Times New Roman"/>
          <w:sz w:val="28"/>
          <w:szCs w:val="28"/>
          <w:lang w:eastAsia="ru-RU"/>
        </w:rPr>
        <w:t>ролевой структуре взрослого общества; внедрить в сознание пре</w:t>
      </w:r>
      <w:r w:rsidRPr="00D90640">
        <w:rPr>
          <w:rFonts w:ascii="Times New Roman" w:hAnsi="Times New Roman"/>
          <w:sz w:val="28"/>
          <w:szCs w:val="28"/>
          <w:lang w:eastAsia="ru-RU"/>
        </w:rPr>
        <w:t>д</w:t>
      </w:r>
      <w:r w:rsidRPr="00D90640">
        <w:rPr>
          <w:rFonts w:ascii="Times New Roman" w:hAnsi="Times New Roman"/>
          <w:sz w:val="28"/>
          <w:szCs w:val="28"/>
          <w:lang w:eastAsia="ru-RU"/>
        </w:rPr>
        <w:t>ставление о целях и средствах, правилах и образцах деятельности, о пределах и формах проявления эмоций, допускаемых культурой.</w:t>
      </w:r>
    </w:p>
    <w:p w:rsidR="00EB182D" w:rsidRPr="00D90640" w:rsidRDefault="00EB182D"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С другой стороны, </w:t>
      </w:r>
      <w:proofErr w:type="spellStart"/>
      <w:r w:rsidRPr="00D90640">
        <w:rPr>
          <w:rFonts w:ascii="Times New Roman" w:hAnsi="Times New Roman"/>
          <w:sz w:val="28"/>
          <w:szCs w:val="28"/>
          <w:lang w:eastAsia="ru-RU"/>
        </w:rPr>
        <w:t>пронизанность</w:t>
      </w:r>
      <w:proofErr w:type="spellEnd"/>
      <w:r w:rsidRPr="00D90640">
        <w:rPr>
          <w:rFonts w:ascii="Times New Roman" w:hAnsi="Times New Roman"/>
          <w:sz w:val="28"/>
          <w:szCs w:val="28"/>
          <w:lang w:eastAsia="ru-RU"/>
        </w:rPr>
        <w:t xml:space="preserve"> жизни человека множеством псих</w:t>
      </w:r>
      <w:r w:rsidRPr="00D90640">
        <w:rPr>
          <w:rFonts w:ascii="Times New Roman" w:hAnsi="Times New Roman"/>
          <w:sz w:val="28"/>
          <w:szCs w:val="28"/>
          <w:lang w:eastAsia="ru-RU"/>
        </w:rPr>
        <w:t>о</w:t>
      </w:r>
      <w:r w:rsidRPr="00D90640">
        <w:rPr>
          <w:rFonts w:ascii="Times New Roman" w:hAnsi="Times New Roman"/>
          <w:sz w:val="28"/>
          <w:szCs w:val="28"/>
          <w:lang w:eastAsia="ru-RU"/>
        </w:rPr>
        <w:t>логических связей и отношений с другими людьми говорит о необходимости умения ориентироваться среди людей, эффективно взаимодействовать с н</w:t>
      </w:r>
      <w:r w:rsidRPr="00D90640">
        <w:rPr>
          <w:rFonts w:ascii="Times New Roman" w:hAnsi="Times New Roman"/>
          <w:sz w:val="28"/>
          <w:szCs w:val="28"/>
          <w:lang w:eastAsia="ru-RU"/>
        </w:rPr>
        <w:t>и</w:t>
      </w:r>
      <w:r w:rsidRPr="00D90640">
        <w:rPr>
          <w:rFonts w:ascii="Times New Roman" w:hAnsi="Times New Roman"/>
          <w:sz w:val="28"/>
          <w:szCs w:val="28"/>
          <w:lang w:eastAsia="ru-RU"/>
        </w:rPr>
        <w:t>ми, согласовывать свои потребности, устремления и действия с интересами других. Для этого нужны психологические знания, обобщающие опыт чел</w:t>
      </w:r>
      <w:r w:rsidRPr="00D90640">
        <w:rPr>
          <w:rFonts w:ascii="Times New Roman" w:hAnsi="Times New Roman"/>
          <w:sz w:val="28"/>
          <w:szCs w:val="28"/>
          <w:lang w:eastAsia="ru-RU"/>
        </w:rPr>
        <w:t>о</w:t>
      </w:r>
      <w:r w:rsidRPr="00D90640">
        <w:rPr>
          <w:rFonts w:ascii="Times New Roman" w:hAnsi="Times New Roman"/>
          <w:sz w:val="28"/>
          <w:szCs w:val="28"/>
          <w:lang w:eastAsia="ru-RU"/>
        </w:rPr>
        <w:t>веческого общества, пропущенные через внутренний опыт, когда они пр</w:t>
      </w:r>
      <w:r w:rsidRPr="00D90640">
        <w:rPr>
          <w:rFonts w:ascii="Times New Roman" w:hAnsi="Times New Roman"/>
          <w:sz w:val="28"/>
          <w:szCs w:val="28"/>
          <w:lang w:eastAsia="ru-RU"/>
        </w:rPr>
        <w:t>е</w:t>
      </w:r>
      <w:r w:rsidRPr="00D90640">
        <w:rPr>
          <w:rFonts w:ascii="Times New Roman" w:hAnsi="Times New Roman"/>
          <w:sz w:val="28"/>
          <w:szCs w:val="28"/>
          <w:lang w:eastAsia="ru-RU"/>
        </w:rPr>
        <w:t>вращаются в личное достояние.</w:t>
      </w:r>
    </w:p>
    <w:p w:rsidR="00EB182D" w:rsidRPr="00D90640" w:rsidRDefault="00EB182D"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Какие же личностно-нравственные качества необходимы человеку в современных условиях, чтобы эффективно строить свою жизнь, чтобы занять достойное место в обществе? </w:t>
      </w:r>
      <w:proofErr w:type="gramStart"/>
      <w:r w:rsidRPr="00D90640">
        <w:rPr>
          <w:rFonts w:ascii="Times New Roman" w:hAnsi="Times New Roman"/>
          <w:sz w:val="28"/>
          <w:szCs w:val="28"/>
          <w:lang w:eastAsia="ru-RU"/>
        </w:rPr>
        <w:t>Это</w:t>
      </w:r>
      <w:proofErr w:type="gramEnd"/>
      <w:r w:rsidRPr="00D90640">
        <w:rPr>
          <w:rFonts w:ascii="Times New Roman" w:hAnsi="Times New Roman"/>
          <w:sz w:val="28"/>
          <w:szCs w:val="28"/>
          <w:lang w:eastAsia="ru-RU"/>
        </w:rPr>
        <w:t xml:space="preserve"> прежде всего:</w:t>
      </w:r>
    </w:p>
    <w:p w:rsidR="00EB182D" w:rsidRPr="00D90640" w:rsidRDefault="00EB182D"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 высокая коммуникативная культура, которая включает в себя умение создать свой имидж и навык </w:t>
      </w:r>
      <w:proofErr w:type="spellStart"/>
      <w:r w:rsidRPr="00D90640">
        <w:rPr>
          <w:rFonts w:ascii="Times New Roman" w:hAnsi="Times New Roman"/>
          <w:sz w:val="28"/>
          <w:szCs w:val="28"/>
          <w:lang w:eastAsia="ru-RU"/>
        </w:rPr>
        <w:t>самопрезентации</w:t>
      </w:r>
      <w:proofErr w:type="spellEnd"/>
      <w:r w:rsidRPr="00D90640">
        <w:rPr>
          <w:rFonts w:ascii="Times New Roman" w:hAnsi="Times New Roman"/>
          <w:sz w:val="28"/>
          <w:szCs w:val="28"/>
          <w:lang w:eastAsia="ru-RU"/>
        </w:rPr>
        <w:t>, умение сотрудничать, эффе</w:t>
      </w:r>
      <w:r w:rsidRPr="00D90640">
        <w:rPr>
          <w:rFonts w:ascii="Times New Roman" w:hAnsi="Times New Roman"/>
          <w:sz w:val="28"/>
          <w:szCs w:val="28"/>
          <w:lang w:eastAsia="ru-RU"/>
        </w:rPr>
        <w:t>к</w:t>
      </w:r>
      <w:r w:rsidRPr="00D90640">
        <w:rPr>
          <w:rFonts w:ascii="Times New Roman" w:hAnsi="Times New Roman"/>
          <w:sz w:val="28"/>
          <w:szCs w:val="28"/>
          <w:lang w:eastAsia="ru-RU"/>
        </w:rPr>
        <w:t>тивно строить отношения с другими людьми, и т.д.;</w:t>
      </w:r>
    </w:p>
    <w:p w:rsidR="00EB182D" w:rsidRPr="00D90640" w:rsidRDefault="00EB182D"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 формирование индивидуального образа жизни на основе наиболее полной реализации интересов, склонностей, способностей, творческого п</w:t>
      </w:r>
      <w:r w:rsidRPr="00D90640">
        <w:rPr>
          <w:rFonts w:ascii="Times New Roman" w:hAnsi="Times New Roman"/>
          <w:sz w:val="28"/>
          <w:szCs w:val="28"/>
          <w:lang w:eastAsia="ru-RU"/>
        </w:rPr>
        <w:t>о</w:t>
      </w:r>
      <w:r w:rsidRPr="00D90640">
        <w:rPr>
          <w:rFonts w:ascii="Times New Roman" w:hAnsi="Times New Roman"/>
          <w:sz w:val="28"/>
          <w:szCs w:val="28"/>
          <w:lang w:eastAsia="ru-RU"/>
        </w:rPr>
        <w:t>тенциала личности;</w:t>
      </w:r>
    </w:p>
    <w:p w:rsidR="00EB182D" w:rsidRPr="00D90640" w:rsidRDefault="00EB182D"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 деловые качества, в том числе ответственность, предприимчивость, умение выходить из затруднительных жизненных ситуаций, справляться с проблемами, быстро адаптироваться в изменяющихся условиях нынешней реальности;</w:t>
      </w:r>
    </w:p>
    <w:p w:rsidR="00EB182D" w:rsidRPr="00D90640" w:rsidRDefault="00EB182D"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 внутренняя устойчивость, которая предполагает способность в</w:t>
      </w:r>
      <w:r w:rsidRPr="00D90640">
        <w:rPr>
          <w:rFonts w:ascii="Times New Roman" w:hAnsi="Times New Roman"/>
          <w:sz w:val="28"/>
          <w:szCs w:val="28"/>
          <w:lang w:eastAsia="ru-RU"/>
        </w:rPr>
        <w:t>ы</w:t>
      </w:r>
      <w:r w:rsidRPr="00D90640">
        <w:rPr>
          <w:rFonts w:ascii="Times New Roman" w:hAnsi="Times New Roman"/>
          <w:sz w:val="28"/>
          <w:szCs w:val="28"/>
          <w:lang w:eastAsia="ru-RU"/>
        </w:rPr>
        <w:t>держивать высокие морально-психологические нагрузки, характерные для нашего нестабильного периода, толерантность к стрессу;</w:t>
      </w:r>
    </w:p>
    <w:p w:rsidR="00EB182D" w:rsidRPr="00D90640" w:rsidRDefault="00EB182D"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 высокая духовная и нравственная культура как фундамент для фо</w:t>
      </w:r>
      <w:r w:rsidRPr="00D90640">
        <w:rPr>
          <w:rFonts w:ascii="Times New Roman" w:hAnsi="Times New Roman"/>
          <w:sz w:val="28"/>
          <w:szCs w:val="28"/>
          <w:lang w:eastAsia="ru-RU"/>
        </w:rPr>
        <w:t>р</w:t>
      </w:r>
      <w:r w:rsidRPr="00D90640">
        <w:rPr>
          <w:rFonts w:ascii="Times New Roman" w:hAnsi="Times New Roman"/>
          <w:sz w:val="28"/>
          <w:szCs w:val="28"/>
          <w:lang w:eastAsia="ru-RU"/>
        </w:rPr>
        <w:t xml:space="preserve">мирования вышеперечисленных качеств, ибо игнорирование этого аспекта ведет к </w:t>
      </w:r>
      <w:proofErr w:type="gramStart"/>
      <w:r w:rsidRPr="00D90640">
        <w:rPr>
          <w:rFonts w:ascii="Times New Roman" w:hAnsi="Times New Roman"/>
          <w:sz w:val="28"/>
          <w:szCs w:val="28"/>
          <w:lang w:eastAsia="ru-RU"/>
        </w:rPr>
        <w:t>деградации</w:t>
      </w:r>
      <w:proofErr w:type="gramEnd"/>
      <w:r w:rsidRPr="00D90640">
        <w:rPr>
          <w:rFonts w:ascii="Times New Roman" w:hAnsi="Times New Roman"/>
          <w:sz w:val="28"/>
          <w:szCs w:val="28"/>
          <w:lang w:eastAsia="ru-RU"/>
        </w:rPr>
        <w:t xml:space="preserve"> как отдельной личности, так и общества в целом.</w:t>
      </w:r>
    </w:p>
    <w:p w:rsidR="005441D9" w:rsidRPr="00D90640" w:rsidRDefault="00EB182D" w:rsidP="00612594">
      <w:pPr>
        <w:widowControl w:val="0"/>
        <w:spacing w:after="0" w:line="240" w:lineRule="auto"/>
        <w:ind w:firstLine="720"/>
        <w:jc w:val="both"/>
        <w:rPr>
          <w:rFonts w:ascii="Times New Roman" w:hAnsi="Times New Roman"/>
          <w:b/>
          <w:bCs/>
          <w:smallCaps/>
          <w:sz w:val="28"/>
          <w:szCs w:val="28"/>
          <w:lang w:eastAsia="ru-RU"/>
        </w:rPr>
      </w:pPr>
      <w:r w:rsidRPr="00D90640">
        <w:rPr>
          <w:rFonts w:ascii="Times New Roman" w:hAnsi="Times New Roman"/>
          <w:b/>
          <w:bCs/>
          <w:sz w:val="28"/>
          <w:szCs w:val="28"/>
          <w:lang w:eastAsia="ru-RU"/>
        </w:rPr>
        <w:t>Ц</w:t>
      </w:r>
      <w:r w:rsidR="00612594" w:rsidRPr="00D90640">
        <w:rPr>
          <w:rFonts w:ascii="Times New Roman" w:hAnsi="Times New Roman"/>
          <w:b/>
          <w:bCs/>
          <w:sz w:val="28"/>
          <w:szCs w:val="28"/>
          <w:lang w:eastAsia="ru-RU"/>
        </w:rPr>
        <w:t>ели</w:t>
      </w:r>
      <w:r w:rsidR="00612594" w:rsidRPr="00D90640">
        <w:rPr>
          <w:rFonts w:ascii="Times New Roman" w:hAnsi="Times New Roman"/>
          <w:b/>
          <w:bCs/>
          <w:smallCaps/>
          <w:sz w:val="28"/>
          <w:szCs w:val="28"/>
          <w:lang w:eastAsia="ru-RU"/>
        </w:rPr>
        <w:t xml:space="preserve"> </w:t>
      </w:r>
      <w:r w:rsidR="00612594" w:rsidRPr="00D90640">
        <w:rPr>
          <w:rFonts w:ascii="Times New Roman" w:hAnsi="Times New Roman"/>
          <w:b/>
          <w:bCs/>
          <w:sz w:val="28"/>
          <w:szCs w:val="28"/>
          <w:lang w:eastAsia="ru-RU"/>
        </w:rPr>
        <w:t>тренинга.</w:t>
      </w:r>
      <w:r w:rsidR="00612594" w:rsidRPr="00D90640">
        <w:rPr>
          <w:rFonts w:ascii="Times New Roman" w:hAnsi="Times New Roman"/>
          <w:b/>
          <w:bCs/>
          <w:smallCaps/>
          <w:sz w:val="28"/>
          <w:szCs w:val="28"/>
          <w:lang w:eastAsia="ru-RU"/>
        </w:rPr>
        <w:t xml:space="preserve"> </w:t>
      </w:r>
    </w:p>
    <w:p w:rsidR="005441D9" w:rsidRPr="00D90640" w:rsidRDefault="005441D9" w:rsidP="006601B7">
      <w:pPr>
        <w:widowControl w:val="0"/>
        <w:numPr>
          <w:ilvl w:val="0"/>
          <w:numId w:val="2"/>
        </w:numPr>
        <w:spacing w:after="0" w:line="240" w:lineRule="auto"/>
        <w:jc w:val="both"/>
        <w:rPr>
          <w:rFonts w:ascii="Times New Roman" w:hAnsi="Times New Roman"/>
          <w:bCs/>
          <w:sz w:val="28"/>
          <w:szCs w:val="28"/>
          <w:lang w:eastAsia="ru-RU"/>
        </w:rPr>
      </w:pPr>
      <w:r w:rsidRPr="00D90640">
        <w:rPr>
          <w:rFonts w:ascii="Times New Roman" w:hAnsi="Times New Roman"/>
          <w:bCs/>
          <w:sz w:val="28"/>
          <w:szCs w:val="28"/>
          <w:lang w:eastAsia="ru-RU"/>
        </w:rPr>
        <w:t>Повышение социально-психологической компетентности учащихся.</w:t>
      </w:r>
    </w:p>
    <w:p w:rsidR="005441D9" w:rsidRPr="00D90640" w:rsidRDefault="005441D9" w:rsidP="006601B7">
      <w:pPr>
        <w:widowControl w:val="0"/>
        <w:numPr>
          <w:ilvl w:val="0"/>
          <w:numId w:val="2"/>
        </w:numPr>
        <w:spacing w:after="0" w:line="240" w:lineRule="auto"/>
        <w:jc w:val="both"/>
        <w:rPr>
          <w:rFonts w:ascii="Times New Roman" w:hAnsi="Times New Roman"/>
          <w:bCs/>
          <w:sz w:val="28"/>
          <w:szCs w:val="28"/>
          <w:lang w:eastAsia="ru-RU"/>
        </w:rPr>
      </w:pPr>
      <w:r w:rsidRPr="00D90640">
        <w:rPr>
          <w:rFonts w:ascii="Times New Roman" w:hAnsi="Times New Roman"/>
          <w:bCs/>
          <w:sz w:val="28"/>
          <w:szCs w:val="28"/>
          <w:lang w:eastAsia="ru-RU"/>
        </w:rPr>
        <w:t>Формирование активной социальной позиции учащихся.</w:t>
      </w:r>
    </w:p>
    <w:p w:rsidR="00EB182D" w:rsidRPr="00D90640" w:rsidRDefault="00EB182D" w:rsidP="006601B7">
      <w:pPr>
        <w:widowControl w:val="0"/>
        <w:numPr>
          <w:ilvl w:val="0"/>
          <w:numId w:val="2"/>
        </w:numPr>
        <w:spacing w:after="0" w:line="240" w:lineRule="auto"/>
        <w:jc w:val="both"/>
        <w:rPr>
          <w:rFonts w:ascii="Times New Roman" w:hAnsi="Times New Roman"/>
          <w:bCs/>
          <w:sz w:val="28"/>
          <w:szCs w:val="28"/>
          <w:lang w:eastAsia="ru-RU"/>
        </w:rPr>
      </w:pPr>
      <w:r w:rsidRPr="00D90640">
        <w:rPr>
          <w:rFonts w:ascii="Times New Roman" w:hAnsi="Times New Roman"/>
          <w:bCs/>
          <w:sz w:val="28"/>
          <w:szCs w:val="28"/>
          <w:lang w:eastAsia="ru-RU"/>
        </w:rPr>
        <w:t>Развитие способности производить значимые изменения в своей жизни и жизни окружающих людей.</w:t>
      </w:r>
    </w:p>
    <w:p w:rsidR="00EB182D" w:rsidRPr="00D90640" w:rsidRDefault="00EB182D" w:rsidP="006601B7">
      <w:pPr>
        <w:widowControl w:val="0"/>
        <w:numPr>
          <w:ilvl w:val="0"/>
          <w:numId w:val="2"/>
        </w:numPr>
        <w:spacing w:after="0" w:line="240" w:lineRule="auto"/>
        <w:jc w:val="both"/>
        <w:rPr>
          <w:rFonts w:ascii="Times New Roman" w:hAnsi="Times New Roman"/>
          <w:bCs/>
          <w:sz w:val="28"/>
          <w:szCs w:val="28"/>
          <w:lang w:eastAsia="ru-RU"/>
        </w:rPr>
      </w:pPr>
      <w:r w:rsidRPr="00D90640">
        <w:rPr>
          <w:rFonts w:ascii="Times New Roman" w:hAnsi="Times New Roman"/>
          <w:bCs/>
          <w:sz w:val="28"/>
          <w:szCs w:val="28"/>
          <w:lang w:eastAsia="ru-RU"/>
        </w:rPr>
        <w:t xml:space="preserve">Развитие способности адекватного и наиболее полного познания себя и </w:t>
      </w:r>
      <w:r w:rsidRPr="00D90640">
        <w:rPr>
          <w:rFonts w:ascii="Times New Roman" w:hAnsi="Times New Roman"/>
          <w:bCs/>
          <w:sz w:val="28"/>
          <w:szCs w:val="28"/>
          <w:lang w:eastAsia="ru-RU"/>
        </w:rPr>
        <w:lastRenderedPageBreak/>
        <w:t xml:space="preserve">других людей. </w:t>
      </w:r>
    </w:p>
    <w:p w:rsidR="00EB182D" w:rsidRPr="00D90640" w:rsidRDefault="00EB182D" w:rsidP="006601B7">
      <w:pPr>
        <w:widowControl w:val="0"/>
        <w:numPr>
          <w:ilvl w:val="0"/>
          <w:numId w:val="2"/>
        </w:numPr>
        <w:spacing w:after="0" w:line="240" w:lineRule="auto"/>
        <w:jc w:val="both"/>
        <w:rPr>
          <w:rFonts w:ascii="Times New Roman" w:hAnsi="Times New Roman"/>
          <w:bCs/>
          <w:sz w:val="28"/>
          <w:szCs w:val="28"/>
          <w:lang w:eastAsia="ru-RU"/>
        </w:rPr>
      </w:pPr>
      <w:r w:rsidRPr="00D90640">
        <w:rPr>
          <w:rFonts w:ascii="Times New Roman" w:hAnsi="Times New Roman"/>
          <w:bCs/>
          <w:sz w:val="28"/>
          <w:szCs w:val="28"/>
          <w:lang w:eastAsia="ru-RU"/>
        </w:rPr>
        <w:t xml:space="preserve">Коррекция личностных качеств и умений, снятие барьеров, мешающих реальным и продуктивным действиям. </w:t>
      </w:r>
    </w:p>
    <w:p w:rsidR="00EB182D" w:rsidRPr="00D90640" w:rsidRDefault="00EB182D" w:rsidP="006601B7">
      <w:pPr>
        <w:widowControl w:val="0"/>
        <w:numPr>
          <w:ilvl w:val="0"/>
          <w:numId w:val="2"/>
        </w:numPr>
        <w:spacing w:after="0" w:line="240" w:lineRule="auto"/>
        <w:jc w:val="both"/>
        <w:rPr>
          <w:rFonts w:ascii="Times New Roman" w:hAnsi="Times New Roman"/>
          <w:bCs/>
          <w:sz w:val="28"/>
          <w:szCs w:val="28"/>
          <w:lang w:eastAsia="ru-RU"/>
        </w:rPr>
      </w:pPr>
      <w:r w:rsidRPr="00D90640">
        <w:rPr>
          <w:rFonts w:ascii="Times New Roman" w:hAnsi="Times New Roman"/>
          <w:bCs/>
          <w:sz w:val="28"/>
          <w:szCs w:val="28"/>
          <w:lang w:eastAsia="ru-RU"/>
        </w:rPr>
        <w:t>Изучение и овладение индивидуализированными приемами межличнос</w:t>
      </w:r>
      <w:r w:rsidRPr="00D90640">
        <w:rPr>
          <w:rFonts w:ascii="Times New Roman" w:hAnsi="Times New Roman"/>
          <w:bCs/>
          <w:sz w:val="28"/>
          <w:szCs w:val="28"/>
          <w:lang w:eastAsia="ru-RU"/>
        </w:rPr>
        <w:t>т</w:t>
      </w:r>
      <w:r w:rsidRPr="00D90640">
        <w:rPr>
          <w:rFonts w:ascii="Times New Roman" w:hAnsi="Times New Roman"/>
          <w:bCs/>
          <w:sz w:val="28"/>
          <w:szCs w:val="28"/>
          <w:lang w:eastAsia="ru-RU"/>
        </w:rPr>
        <w:t>ного взаимодействия для повышения его эффективности.</w:t>
      </w:r>
    </w:p>
    <w:p w:rsidR="00EB182D" w:rsidRPr="00D90640" w:rsidRDefault="00EB182D" w:rsidP="00222DCD">
      <w:pPr>
        <w:widowControl w:val="0"/>
        <w:spacing w:after="0" w:line="240" w:lineRule="auto"/>
        <w:jc w:val="center"/>
        <w:rPr>
          <w:rFonts w:ascii="Times New Roman" w:hAnsi="Times New Roman"/>
          <w:b/>
          <w:sz w:val="28"/>
          <w:szCs w:val="28"/>
          <w:lang w:eastAsia="ru-RU"/>
        </w:rPr>
      </w:pPr>
    </w:p>
    <w:p w:rsidR="003231B3" w:rsidRPr="00D90640" w:rsidRDefault="003231B3" w:rsidP="00326285">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ВСТРЕЧА 1. «МИР ВО МНЕ»</w:t>
      </w:r>
    </w:p>
    <w:p w:rsidR="003231B3" w:rsidRPr="00D90640" w:rsidRDefault="003231B3" w:rsidP="00222DCD">
      <w:pPr>
        <w:widowControl w:val="0"/>
        <w:spacing w:after="0" w:line="240" w:lineRule="auto"/>
        <w:jc w:val="center"/>
        <w:rPr>
          <w:rFonts w:ascii="Times New Roman" w:hAnsi="Times New Roman"/>
          <w:b/>
          <w:sz w:val="28"/>
          <w:szCs w:val="28"/>
          <w:lang w:eastAsia="ru-RU"/>
        </w:rPr>
      </w:pP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 xml:space="preserve">Цели: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создание условий для лучшего запоминания;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определение особенностей личности каждого участника;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создание климата психологической безопасности. </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Ведущий предлагает членам группы сесть в круг лицом друг к другу и рассказывает о том, какую помощь им может оказать участие в тренинге. </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Процедура 1. ИГРА «ИМЯ»</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Назначение: </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 узнать и запомнить имена всех участников тренинга; </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 снять возможные затруднения при обращении друг к другу. </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Каждый участник по кругу называет последовательно имена всех, кто уже представился до него, последним называя свое имя. </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Процедура 2</w:t>
      </w:r>
      <w:r w:rsidR="00326285" w:rsidRPr="00D90640">
        <w:rPr>
          <w:rFonts w:ascii="Times New Roman" w:hAnsi="Times New Roman"/>
          <w:b/>
          <w:sz w:val="28"/>
          <w:szCs w:val="28"/>
          <w:lang w:eastAsia="ru-RU"/>
        </w:rPr>
        <w:t>.</w:t>
      </w:r>
      <w:r w:rsidRPr="00D90640">
        <w:rPr>
          <w:rFonts w:ascii="Times New Roman" w:hAnsi="Times New Roman"/>
          <w:b/>
          <w:sz w:val="28"/>
          <w:szCs w:val="28"/>
          <w:lang w:eastAsia="ru-RU"/>
        </w:rPr>
        <w:t xml:space="preserve"> ПРАВИЛА РАБОТЫ В ГРУППЕ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Назначение: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установление принципов работы в группе;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создание чувства особенности общения в группе.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Предложить для свободного обсуждения правила работы в группе: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1. Активность, ответственность каждого за результаты работы группы. Это правило подразумевает зависимость эффективности групповой работы от вклада каждого ее члена и необходимость работы не только для себя, на решение собственных проблем, но и на других, так как помощь </w:t>
      </w:r>
      <w:proofErr w:type="gramStart"/>
      <w:r w:rsidRPr="00D90640">
        <w:rPr>
          <w:rFonts w:ascii="Times New Roman" w:hAnsi="Times New Roman"/>
          <w:sz w:val="28"/>
          <w:szCs w:val="28"/>
          <w:lang w:eastAsia="ru-RU"/>
        </w:rPr>
        <w:t>другому</w:t>
      </w:r>
      <w:proofErr w:type="gramEnd"/>
      <w:r w:rsidRPr="00D90640">
        <w:rPr>
          <w:rFonts w:ascii="Times New Roman" w:hAnsi="Times New Roman"/>
          <w:sz w:val="28"/>
          <w:szCs w:val="28"/>
          <w:lang w:eastAsia="ru-RU"/>
        </w:rPr>
        <w:t xml:space="preserve"> я</w:t>
      </w:r>
      <w:r w:rsidRPr="00D90640">
        <w:rPr>
          <w:rFonts w:ascii="Times New Roman" w:hAnsi="Times New Roman"/>
          <w:sz w:val="28"/>
          <w:szCs w:val="28"/>
          <w:lang w:eastAsia="ru-RU"/>
        </w:rPr>
        <w:t>в</w:t>
      </w:r>
      <w:r w:rsidRPr="00D90640">
        <w:rPr>
          <w:rFonts w:ascii="Times New Roman" w:hAnsi="Times New Roman"/>
          <w:sz w:val="28"/>
          <w:szCs w:val="28"/>
          <w:lang w:eastAsia="ru-RU"/>
        </w:rPr>
        <w:t xml:space="preserve">ляется способом познания себя.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Постоянство участия в работе. Правило определяет обязательность участия каждого члена группы в работе в течение всего времени, без перер</w:t>
      </w:r>
      <w:r w:rsidRPr="00D90640">
        <w:rPr>
          <w:rFonts w:ascii="Times New Roman" w:hAnsi="Times New Roman"/>
          <w:sz w:val="28"/>
          <w:szCs w:val="28"/>
          <w:lang w:eastAsia="ru-RU"/>
        </w:rPr>
        <w:t>ы</w:t>
      </w:r>
      <w:r w:rsidRPr="00D90640">
        <w:rPr>
          <w:rFonts w:ascii="Times New Roman" w:hAnsi="Times New Roman"/>
          <w:sz w:val="28"/>
          <w:szCs w:val="28"/>
          <w:lang w:eastAsia="ru-RU"/>
        </w:rPr>
        <w:t xml:space="preserve">вов.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3. Закрытость группы. Имеется в виду, что все происходящее в группе не должно выноситься за ее пределы. Все, что проговаривается членами группы вне круга, должно привноситься в круг.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 Откровенность и искренность. Подразумевается, что члены группы должны попытаться отбросить все роли и быть самими собой, попробовать говорить то, что думают, и проявлять то, что чувствуют. Понятно, что в р</w:t>
      </w:r>
      <w:r w:rsidRPr="00D90640">
        <w:rPr>
          <w:rFonts w:ascii="Times New Roman" w:hAnsi="Times New Roman"/>
          <w:sz w:val="28"/>
          <w:szCs w:val="28"/>
          <w:lang w:eastAsia="ru-RU"/>
        </w:rPr>
        <w:t>е</w:t>
      </w:r>
      <w:r w:rsidRPr="00D90640">
        <w:rPr>
          <w:rFonts w:ascii="Times New Roman" w:hAnsi="Times New Roman"/>
          <w:sz w:val="28"/>
          <w:szCs w:val="28"/>
          <w:lang w:eastAsia="ru-RU"/>
        </w:rPr>
        <w:t>альной жизни это не всегда получается, да в этом и нет необходимости, так как такая полная откровенность и искренность не является культурной но</w:t>
      </w:r>
      <w:r w:rsidRPr="00D90640">
        <w:rPr>
          <w:rFonts w:ascii="Times New Roman" w:hAnsi="Times New Roman"/>
          <w:sz w:val="28"/>
          <w:szCs w:val="28"/>
          <w:lang w:eastAsia="ru-RU"/>
        </w:rPr>
        <w:t>р</w:t>
      </w:r>
      <w:r w:rsidRPr="00D90640">
        <w:rPr>
          <w:rFonts w:ascii="Times New Roman" w:hAnsi="Times New Roman"/>
          <w:sz w:val="28"/>
          <w:szCs w:val="28"/>
          <w:lang w:eastAsia="ru-RU"/>
        </w:rPr>
        <w:t xml:space="preserve">мой.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5. Правило «Стоп!». Тот член группы, который не хочет отвечать на какой-либо вопрос, участвовать в какой-то игре, процедуре из-за нежелания быть искренним или из-за неготовности к откровенности, имеет право ск</w:t>
      </w:r>
      <w:r w:rsidRPr="00D90640">
        <w:rPr>
          <w:rFonts w:ascii="Times New Roman" w:hAnsi="Times New Roman"/>
          <w:sz w:val="28"/>
          <w:szCs w:val="28"/>
          <w:lang w:eastAsia="ru-RU"/>
        </w:rPr>
        <w:t>а</w:t>
      </w:r>
      <w:r w:rsidRPr="00D90640">
        <w:rPr>
          <w:rFonts w:ascii="Times New Roman" w:hAnsi="Times New Roman"/>
          <w:sz w:val="28"/>
          <w:szCs w:val="28"/>
          <w:lang w:eastAsia="ru-RU"/>
        </w:rPr>
        <w:lastRenderedPageBreak/>
        <w:t>зать «Стоп!» и тем самым исключить себя из участия в процедуре. Это пр</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вило желательно использовать как возможно реже, так как оно ограничивает человека в познании себя. </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Процедура 3.</w:t>
      </w:r>
      <w:r w:rsidR="00326285" w:rsidRPr="00D90640">
        <w:rPr>
          <w:rFonts w:ascii="Times New Roman" w:hAnsi="Times New Roman"/>
          <w:b/>
          <w:sz w:val="28"/>
          <w:szCs w:val="28"/>
          <w:lang w:eastAsia="ru-RU"/>
        </w:rPr>
        <w:t xml:space="preserve"> </w:t>
      </w:r>
      <w:r w:rsidRPr="00D90640">
        <w:rPr>
          <w:rFonts w:ascii="Times New Roman" w:hAnsi="Times New Roman"/>
          <w:b/>
          <w:sz w:val="28"/>
          <w:szCs w:val="28"/>
          <w:lang w:eastAsia="ru-RU"/>
        </w:rPr>
        <w:t>ЗНАКОМСТВО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Назначение: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326285"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формирование первого впечатления друг о друге;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326285"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определение особенностей общения каждого участника;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326285"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создание климата психологической безопасности; формирование установки на взаимопонимание.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Вариант</w:t>
      </w:r>
      <w:r w:rsidR="00326285" w:rsidRPr="00D90640">
        <w:rPr>
          <w:rFonts w:ascii="Times New Roman" w:hAnsi="Times New Roman"/>
          <w:sz w:val="28"/>
          <w:szCs w:val="28"/>
          <w:lang w:eastAsia="ru-RU"/>
        </w:rPr>
        <w:t xml:space="preserve"> </w:t>
      </w:r>
      <w:r w:rsidRPr="00D90640">
        <w:rPr>
          <w:rFonts w:ascii="Times New Roman" w:hAnsi="Times New Roman"/>
          <w:sz w:val="28"/>
          <w:szCs w:val="28"/>
          <w:lang w:eastAsia="ru-RU"/>
        </w:rPr>
        <w:t>А</w:t>
      </w:r>
      <w:r w:rsidR="00326285" w:rsidRPr="00D90640">
        <w:rPr>
          <w:rFonts w:ascii="Times New Roman" w:hAnsi="Times New Roman"/>
          <w:sz w:val="28"/>
          <w:szCs w:val="28"/>
          <w:lang w:eastAsia="ru-RU"/>
        </w:rPr>
        <w:t>.</w:t>
      </w:r>
      <w:r w:rsidRPr="00D90640">
        <w:rPr>
          <w:rFonts w:ascii="Times New Roman" w:hAnsi="Times New Roman"/>
          <w:sz w:val="28"/>
          <w:szCs w:val="28"/>
          <w:lang w:eastAsia="ru-RU"/>
        </w:rPr>
        <w:t xml:space="preserve"> КТО Я?</w:t>
      </w:r>
    </w:p>
    <w:p w:rsidR="003231B3" w:rsidRPr="00D90640" w:rsidRDefault="003231B3" w:rsidP="00326285">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Раздать участникам по 10-15 карточек, на каждой из которых они ДОЛЖНЫ написать по одному своему качеству (личностной особенности), а затем сами участники ранжируют карточки по значимости. При обсуждении обратить внимание на то, какие характеристики себя у каждого из ребят пр</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обладают - позитивные или негативные, что для каждого наиболее значимо в своей личности, насколько ярко проявляются качества, стоящие по рангу на последних местах, хотел бы субъект избавиться от них или нет.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Вариант Б</w:t>
      </w:r>
      <w:r w:rsidR="00326285" w:rsidRPr="00D90640">
        <w:rPr>
          <w:rFonts w:ascii="Times New Roman" w:hAnsi="Times New Roman"/>
          <w:sz w:val="28"/>
          <w:szCs w:val="28"/>
          <w:lang w:eastAsia="ru-RU"/>
        </w:rPr>
        <w:t xml:space="preserve">. </w:t>
      </w:r>
      <w:r w:rsidRPr="00D90640">
        <w:rPr>
          <w:rFonts w:ascii="Times New Roman" w:hAnsi="Times New Roman"/>
          <w:sz w:val="28"/>
          <w:szCs w:val="28"/>
          <w:lang w:eastAsia="ru-RU"/>
        </w:rPr>
        <w:t>ИНТЕРВЬЮ</w:t>
      </w:r>
      <w:r w:rsidR="00BE1CB3"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У каждого члена группы по очереди все желающие берут интервью. Задают вопросы такого характера: «Любишь ли ты стихи?», «Твой любимый цвет?», «Твое любимое изречение?». «Любишь ли ты видеть сны?», «Если бы тебе предложили роль в фильме («Овод», «Три мушкетера» и т.д.), кого бы ты захотел сыграть? (артистические данные значения не имеют)», «Есть ли у тебя хобби?», «Любимое имя?», «Чего ты больше всего боишься?», «Что больше всего ценишь в людях?».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Каждому следует задавать не более 5-7 вопросов.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Можно проводить усложненный вариант интервьюирования. Участн</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ки игры задают вопросы «В ролях»: от имени директора школы, родителей интервьюируемого, старосты класса, марсиан, Красной Шапочки и т.д.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Вариант В</w:t>
      </w:r>
      <w:r w:rsidR="00326285" w:rsidRPr="00D90640">
        <w:rPr>
          <w:rFonts w:ascii="Times New Roman" w:hAnsi="Times New Roman"/>
          <w:sz w:val="28"/>
          <w:szCs w:val="28"/>
          <w:lang w:eastAsia="ru-RU"/>
        </w:rPr>
        <w:t xml:space="preserve">. </w:t>
      </w:r>
      <w:r w:rsidRPr="00D90640">
        <w:rPr>
          <w:rFonts w:ascii="Times New Roman" w:hAnsi="Times New Roman"/>
          <w:sz w:val="28"/>
          <w:szCs w:val="28"/>
          <w:lang w:eastAsia="ru-RU"/>
        </w:rPr>
        <w:t>ПРОЕКТИВНЫЙ РИСУНОК</w:t>
      </w:r>
      <w:r w:rsidR="00BE1CB3"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Каждый член группы на листе бумаги символически изображает себя реального и идеального (каким бы ему хотелось быть). Для рисования можно предоставить набор цветных карандашей или фломастеров (в этом случае необходимо обратить внимание на преобладающие цвета). Обсуждая рис</w:t>
      </w:r>
      <w:r w:rsidRPr="00D90640">
        <w:rPr>
          <w:rFonts w:ascii="Times New Roman" w:hAnsi="Times New Roman"/>
          <w:sz w:val="28"/>
          <w:szCs w:val="28"/>
          <w:lang w:eastAsia="ru-RU"/>
        </w:rPr>
        <w:t>у</w:t>
      </w:r>
      <w:r w:rsidRPr="00D90640">
        <w:rPr>
          <w:rFonts w:ascii="Times New Roman" w:hAnsi="Times New Roman"/>
          <w:sz w:val="28"/>
          <w:szCs w:val="28"/>
          <w:lang w:eastAsia="ru-RU"/>
        </w:rPr>
        <w:t>нок, сначала предоставьте слово другим членам группы для того, чтобы в</w:t>
      </w:r>
      <w:r w:rsidRPr="00D90640">
        <w:rPr>
          <w:rFonts w:ascii="Times New Roman" w:hAnsi="Times New Roman"/>
          <w:sz w:val="28"/>
          <w:szCs w:val="28"/>
          <w:lang w:eastAsia="ru-RU"/>
        </w:rPr>
        <w:t>ы</w:t>
      </w:r>
      <w:r w:rsidRPr="00D90640">
        <w:rPr>
          <w:rFonts w:ascii="Times New Roman" w:hAnsi="Times New Roman"/>
          <w:sz w:val="28"/>
          <w:szCs w:val="28"/>
          <w:lang w:eastAsia="ru-RU"/>
        </w:rPr>
        <w:t>яснить, как они видят этого человека, какое настроение он передает своим рисунком, чем отличается изображение «реального» от «идеального Я», что, по мнению группы, данный участник хочет изменить в себе, чего добиться. Затем слово предоставляется самому автору рисунка. Он рассказывает о себе (через рисунок) в свободной форме. По окончании рассказа группа задает в</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просы на понимание, уточнение. </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Процедура 4. РЕФЛЕКСИЯ «ЗДЕСЬ И ТЕПЕРЬ»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Назначение: </w:t>
      </w:r>
    </w:p>
    <w:p w:rsidR="003231B3" w:rsidRPr="00D90640" w:rsidRDefault="00EB182D"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4B3B5D" w:rsidRPr="00D90640">
        <w:rPr>
          <w:rFonts w:ascii="Times New Roman" w:hAnsi="Times New Roman"/>
          <w:sz w:val="28"/>
          <w:szCs w:val="28"/>
          <w:lang w:eastAsia="ru-RU"/>
        </w:rPr>
        <w:t xml:space="preserve"> </w:t>
      </w:r>
      <w:r w:rsidRPr="00D90640">
        <w:rPr>
          <w:rFonts w:ascii="Times New Roman" w:hAnsi="Times New Roman"/>
          <w:sz w:val="28"/>
          <w:szCs w:val="28"/>
          <w:lang w:eastAsia="ru-RU"/>
        </w:rPr>
        <w:t>отработка навыка рефлексии;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w:t>
      </w:r>
      <w:r w:rsidR="00EB182D" w:rsidRPr="00D90640">
        <w:rPr>
          <w:rFonts w:ascii="Times New Roman" w:hAnsi="Times New Roman"/>
          <w:sz w:val="28"/>
          <w:szCs w:val="28"/>
          <w:lang w:eastAsia="ru-RU"/>
        </w:rPr>
        <w:t>д</w:t>
      </w:r>
      <w:r w:rsidRPr="00D90640">
        <w:rPr>
          <w:rFonts w:ascii="Times New Roman" w:hAnsi="Times New Roman"/>
          <w:sz w:val="28"/>
          <w:szCs w:val="28"/>
          <w:lang w:eastAsia="ru-RU"/>
        </w:rPr>
        <w:t xml:space="preserve">ать понятие рефлексии и объяснить участникам необходимость ее </w:t>
      </w:r>
      <w:r w:rsidRPr="00D90640">
        <w:rPr>
          <w:rFonts w:ascii="Times New Roman" w:hAnsi="Times New Roman"/>
          <w:sz w:val="28"/>
          <w:szCs w:val="28"/>
          <w:lang w:eastAsia="ru-RU"/>
        </w:rPr>
        <w:lastRenderedPageBreak/>
        <w:t xml:space="preserve">проведения в начале и в конце каждой встречи. </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ВСТРЕЧА 2. «МИР ВОКРУГ МЕНЯ»</w:t>
      </w:r>
    </w:p>
    <w:p w:rsidR="005441D9" w:rsidRPr="00D90640" w:rsidRDefault="005441D9" w:rsidP="00222DCD">
      <w:pPr>
        <w:widowControl w:val="0"/>
        <w:spacing w:after="0" w:line="240" w:lineRule="auto"/>
        <w:jc w:val="center"/>
        <w:rPr>
          <w:rFonts w:ascii="Times New Roman" w:hAnsi="Times New Roman"/>
          <w:b/>
          <w:sz w:val="28"/>
          <w:szCs w:val="28"/>
          <w:lang w:eastAsia="ru-RU"/>
        </w:rPr>
      </w:pP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 xml:space="preserve">Цели: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5441D9"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помочь участникам зафиксировать и на этой основе начать развивать свои умения видеть, чувствовать, адекватно воспринимать других людей, их поведение, ситуации, возникающие в процессе общения;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5441D9"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формировать чувствительность к невербальным средствам общения. </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Процедура 5</w:t>
      </w:r>
      <w:r w:rsidR="004B3B5D" w:rsidRPr="00D90640">
        <w:rPr>
          <w:rFonts w:ascii="Times New Roman" w:hAnsi="Times New Roman"/>
          <w:b/>
          <w:sz w:val="28"/>
          <w:szCs w:val="28"/>
          <w:lang w:eastAsia="ru-RU"/>
        </w:rPr>
        <w:t xml:space="preserve">. </w:t>
      </w:r>
      <w:r w:rsidRPr="00D90640">
        <w:rPr>
          <w:rFonts w:ascii="Times New Roman" w:hAnsi="Times New Roman"/>
          <w:b/>
          <w:sz w:val="28"/>
          <w:szCs w:val="28"/>
          <w:lang w:eastAsia="ru-RU"/>
        </w:rPr>
        <w:t>РЕФЛЕКСИЯ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Назначение: отработка навыка рефлексии, самодиагностики состояния.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Ведущий предлагает всем сесть в круг и просит каждого участника в</w:t>
      </w:r>
      <w:r w:rsidRPr="00D90640">
        <w:rPr>
          <w:rFonts w:ascii="Times New Roman" w:hAnsi="Times New Roman"/>
          <w:sz w:val="28"/>
          <w:szCs w:val="28"/>
          <w:lang w:eastAsia="ru-RU"/>
        </w:rPr>
        <w:t>ы</w:t>
      </w:r>
      <w:r w:rsidRPr="00D90640">
        <w:rPr>
          <w:rFonts w:ascii="Times New Roman" w:hAnsi="Times New Roman"/>
          <w:sz w:val="28"/>
          <w:szCs w:val="28"/>
          <w:lang w:eastAsia="ru-RU"/>
        </w:rPr>
        <w:t xml:space="preserve">разить свое состояние в данный момент, попытаться определить причины возникновения этого эмоционального состояния.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Узнать у ребят о выполнении задания на самопознание (как справ</w:t>
      </w:r>
      <w:r w:rsidRPr="00D90640">
        <w:rPr>
          <w:rFonts w:ascii="Times New Roman" w:hAnsi="Times New Roman"/>
          <w:sz w:val="28"/>
          <w:szCs w:val="28"/>
          <w:lang w:eastAsia="ru-RU"/>
        </w:rPr>
        <w:t>и</w:t>
      </w:r>
      <w:r w:rsidRPr="00D90640">
        <w:rPr>
          <w:rFonts w:ascii="Times New Roman" w:hAnsi="Times New Roman"/>
          <w:sz w:val="28"/>
          <w:szCs w:val="28"/>
          <w:lang w:eastAsia="ru-RU"/>
        </w:rPr>
        <w:t>лись, какие возникали трудности, почему). Попросить одного из ребят зач</w:t>
      </w:r>
      <w:r w:rsidRPr="00D90640">
        <w:rPr>
          <w:rFonts w:ascii="Times New Roman" w:hAnsi="Times New Roman"/>
          <w:sz w:val="28"/>
          <w:szCs w:val="28"/>
          <w:lang w:eastAsia="ru-RU"/>
        </w:rPr>
        <w:t>и</w:t>
      </w:r>
      <w:r w:rsidRPr="00D90640">
        <w:rPr>
          <w:rFonts w:ascii="Times New Roman" w:hAnsi="Times New Roman"/>
          <w:sz w:val="28"/>
          <w:szCs w:val="28"/>
          <w:lang w:eastAsia="ru-RU"/>
        </w:rPr>
        <w:t>тать из дневника фрагменты записей (по желанию, на выбор). После этого все остальные участники описывают свои ощущения, возникающие во время прослушивания, и пытаются определить чувства автора, которые он испыт</w:t>
      </w:r>
      <w:r w:rsidRPr="00D90640">
        <w:rPr>
          <w:rFonts w:ascii="Times New Roman" w:hAnsi="Times New Roman"/>
          <w:sz w:val="28"/>
          <w:szCs w:val="28"/>
          <w:lang w:eastAsia="ru-RU"/>
        </w:rPr>
        <w:t>ы</w:t>
      </w:r>
      <w:r w:rsidRPr="00D90640">
        <w:rPr>
          <w:rFonts w:ascii="Times New Roman" w:hAnsi="Times New Roman"/>
          <w:sz w:val="28"/>
          <w:szCs w:val="28"/>
          <w:lang w:eastAsia="ru-RU"/>
        </w:rPr>
        <w:t>вал при написании или зачитывании. Сам автор подтверждает или опрове</w:t>
      </w:r>
      <w:r w:rsidRPr="00D90640">
        <w:rPr>
          <w:rFonts w:ascii="Times New Roman" w:hAnsi="Times New Roman"/>
          <w:sz w:val="28"/>
          <w:szCs w:val="28"/>
          <w:lang w:eastAsia="ru-RU"/>
        </w:rPr>
        <w:t>р</w:t>
      </w:r>
      <w:r w:rsidRPr="00D90640">
        <w:rPr>
          <w:rFonts w:ascii="Times New Roman" w:hAnsi="Times New Roman"/>
          <w:sz w:val="28"/>
          <w:szCs w:val="28"/>
          <w:lang w:eastAsia="ru-RU"/>
        </w:rPr>
        <w:t xml:space="preserve">гает выдвинутые гипотезы. Затем он передает слово следующему члену группы, дневниковые записи которого он хотел бы услышать.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
          <w:sz w:val="28"/>
          <w:szCs w:val="28"/>
          <w:lang w:eastAsia="ru-RU"/>
        </w:rPr>
        <w:t>Процедура 6</w:t>
      </w:r>
      <w:r w:rsidR="004B3B5D" w:rsidRPr="00D90640">
        <w:rPr>
          <w:rFonts w:ascii="Times New Roman" w:hAnsi="Times New Roman"/>
          <w:b/>
          <w:sz w:val="28"/>
          <w:szCs w:val="28"/>
          <w:lang w:eastAsia="ru-RU"/>
        </w:rPr>
        <w:t xml:space="preserve">. </w:t>
      </w:r>
      <w:r w:rsidRPr="00D90640">
        <w:rPr>
          <w:rFonts w:ascii="Times New Roman" w:hAnsi="Times New Roman"/>
          <w:b/>
          <w:sz w:val="28"/>
          <w:szCs w:val="28"/>
          <w:lang w:eastAsia="ru-RU"/>
        </w:rPr>
        <w:t>МИМИКА И ЖЕСТЫ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Назначение: </w:t>
      </w:r>
    </w:p>
    <w:p w:rsidR="004B3B5D" w:rsidRPr="00D90640" w:rsidRDefault="003231B3" w:rsidP="004B3B5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4B3B5D" w:rsidRPr="00D90640">
        <w:rPr>
          <w:rFonts w:ascii="Times New Roman" w:hAnsi="Times New Roman"/>
          <w:sz w:val="28"/>
          <w:szCs w:val="28"/>
          <w:lang w:eastAsia="ru-RU"/>
        </w:rPr>
        <w:t xml:space="preserve"> </w:t>
      </w:r>
      <w:r w:rsidRPr="00D90640">
        <w:rPr>
          <w:rFonts w:ascii="Times New Roman" w:hAnsi="Times New Roman"/>
          <w:sz w:val="28"/>
          <w:szCs w:val="28"/>
          <w:lang w:eastAsia="ru-RU"/>
        </w:rPr>
        <w:t>развитие паралингвистических (внеязыковых) средств общения;</w:t>
      </w:r>
    </w:p>
    <w:p w:rsidR="003231B3" w:rsidRPr="00D90640" w:rsidRDefault="003231B3" w:rsidP="004B3B5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4B3B5D"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выработка свободного, раскованного стиля общения.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Вариант А</w:t>
      </w:r>
      <w:r w:rsidR="004B3B5D"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Каждый член группы только при помощи рук показывает два прот</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воположных состояния, например гнев и спокойствие, печаль и радость, усталость и бодрость и </w:t>
      </w:r>
      <w:r w:rsidR="00EB182D" w:rsidRPr="00D90640">
        <w:rPr>
          <w:rFonts w:ascii="Times New Roman" w:hAnsi="Times New Roman"/>
          <w:sz w:val="28"/>
          <w:szCs w:val="28"/>
          <w:lang w:eastAsia="ru-RU"/>
        </w:rPr>
        <w:t>т.д.</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2. То же самое при помощи мимики (без жестов).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3. То же самое при помощи мимики и жестов.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Вариант Б</w:t>
      </w:r>
      <w:r w:rsidR="004B3B5D"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Все разбиваются на пары. Каждый из пары получает записку с задан</w:t>
      </w:r>
      <w:r w:rsidRPr="00D90640">
        <w:rPr>
          <w:rFonts w:ascii="Times New Roman" w:hAnsi="Times New Roman"/>
          <w:sz w:val="28"/>
          <w:szCs w:val="28"/>
          <w:lang w:eastAsia="ru-RU"/>
        </w:rPr>
        <w:t>и</w:t>
      </w:r>
      <w:r w:rsidRPr="00D90640">
        <w:rPr>
          <w:rFonts w:ascii="Times New Roman" w:hAnsi="Times New Roman"/>
          <w:sz w:val="28"/>
          <w:szCs w:val="28"/>
          <w:lang w:eastAsia="ru-RU"/>
        </w:rPr>
        <w:t>ем, например «написать письмо », «переставить мебель в классе» и т.д. Эти задания получивший записку должен передать напарнику жестами и мим</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кой. Второй должен выполнить </w:t>
      </w:r>
      <w:proofErr w:type="gramStart"/>
      <w:r w:rsidRPr="00D90640">
        <w:rPr>
          <w:rFonts w:ascii="Times New Roman" w:hAnsi="Times New Roman"/>
          <w:sz w:val="28"/>
          <w:szCs w:val="28"/>
          <w:lang w:eastAsia="ru-RU"/>
        </w:rPr>
        <w:t>понятое</w:t>
      </w:r>
      <w:proofErr w:type="gramEnd"/>
      <w:r w:rsidRPr="00D90640">
        <w:rPr>
          <w:rFonts w:ascii="Times New Roman" w:hAnsi="Times New Roman"/>
          <w:sz w:val="28"/>
          <w:szCs w:val="28"/>
          <w:lang w:eastAsia="ru-RU"/>
        </w:rPr>
        <w:t xml:space="preserve"> им перед всеми. Сравнивается </w:t>
      </w:r>
      <w:proofErr w:type="gramStart"/>
      <w:r w:rsidRPr="00D90640">
        <w:rPr>
          <w:rFonts w:ascii="Times New Roman" w:hAnsi="Times New Roman"/>
          <w:sz w:val="28"/>
          <w:szCs w:val="28"/>
          <w:lang w:eastAsia="ru-RU"/>
        </w:rPr>
        <w:t>нап</w:t>
      </w:r>
      <w:r w:rsidRPr="00D90640">
        <w:rPr>
          <w:rFonts w:ascii="Times New Roman" w:hAnsi="Times New Roman"/>
          <w:sz w:val="28"/>
          <w:szCs w:val="28"/>
          <w:lang w:eastAsia="ru-RU"/>
        </w:rPr>
        <w:t>и</w:t>
      </w:r>
      <w:r w:rsidRPr="00D90640">
        <w:rPr>
          <w:rFonts w:ascii="Times New Roman" w:hAnsi="Times New Roman"/>
          <w:sz w:val="28"/>
          <w:szCs w:val="28"/>
          <w:lang w:eastAsia="ru-RU"/>
        </w:rPr>
        <w:t>санное</w:t>
      </w:r>
      <w:proofErr w:type="gramEnd"/>
      <w:r w:rsidRPr="00D90640">
        <w:rPr>
          <w:rFonts w:ascii="Times New Roman" w:hAnsi="Times New Roman"/>
          <w:sz w:val="28"/>
          <w:szCs w:val="28"/>
          <w:lang w:eastAsia="ru-RU"/>
        </w:rPr>
        <w:t xml:space="preserve"> в записке с выполнением.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
          <w:sz w:val="28"/>
          <w:szCs w:val="28"/>
          <w:lang w:eastAsia="ru-RU"/>
        </w:rPr>
        <w:t>Процедура 7</w:t>
      </w:r>
      <w:r w:rsidR="004B3B5D" w:rsidRPr="00D90640">
        <w:rPr>
          <w:rFonts w:ascii="Times New Roman" w:hAnsi="Times New Roman"/>
          <w:b/>
          <w:sz w:val="28"/>
          <w:szCs w:val="28"/>
          <w:lang w:eastAsia="ru-RU"/>
        </w:rPr>
        <w:t xml:space="preserve">. </w:t>
      </w:r>
      <w:r w:rsidRPr="00D90640">
        <w:rPr>
          <w:rFonts w:ascii="Times New Roman" w:hAnsi="Times New Roman"/>
          <w:b/>
          <w:sz w:val="28"/>
          <w:szCs w:val="28"/>
          <w:lang w:eastAsia="ru-RU"/>
        </w:rPr>
        <w:t>ФРАЗА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Назначение: </w:t>
      </w:r>
    </w:p>
    <w:p w:rsidR="003231B3" w:rsidRPr="00D90640" w:rsidRDefault="003231B3" w:rsidP="004B3B5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4B3B5D" w:rsidRPr="00D90640">
        <w:rPr>
          <w:rFonts w:ascii="Times New Roman" w:hAnsi="Times New Roman"/>
          <w:sz w:val="28"/>
          <w:szCs w:val="28"/>
          <w:lang w:eastAsia="ru-RU"/>
        </w:rPr>
        <w:t xml:space="preserve"> </w:t>
      </w:r>
      <w:r w:rsidRPr="00D90640">
        <w:rPr>
          <w:rFonts w:ascii="Times New Roman" w:hAnsi="Times New Roman"/>
          <w:sz w:val="28"/>
          <w:szCs w:val="28"/>
          <w:lang w:eastAsia="ru-RU"/>
        </w:rPr>
        <w:t>помочь участникам осознать степень своего умения определять сост</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яние другого человека по невербальным компонентам; </w:t>
      </w:r>
    </w:p>
    <w:p w:rsidR="003231B3" w:rsidRPr="00D90640" w:rsidRDefault="003231B3" w:rsidP="004B3B5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4B3B5D"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формирование этого умения.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Ведущий предлагает 2-3 участникам выйти за дверь и продумать, к</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ким образом каждый из них может изобразить с помощью мимики, жестов, </w:t>
      </w:r>
      <w:r w:rsidRPr="00D90640">
        <w:rPr>
          <w:rFonts w:ascii="Times New Roman" w:hAnsi="Times New Roman"/>
          <w:sz w:val="28"/>
          <w:szCs w:val="28"/>
          <w:lang w:eastAsia="ru-RU"/>
        </w:rPr>
        <w:lastRenderedPageBreak/>
        <w:t>интонации состояние, в котором он находится в данном периоде жизни, пр</w:t>
      </w:r>
      <w:r w:rsidRPr="00D90640">
        <w:rPr>
          <w:rFonts w:ascii="Times New Roman" w:hAnsi="Times New Roman"/>
          <w:sz w:val="28"/>
          <w:szCs w:val="28"/>
          <w:lang w:eastAsia="ru-RU"/>
        </w:rPr>
        <w:t>о</w:t>
      </w:r>
      <w:r w:rsidRPr="00D90640">
        <w:rPr>
          <w:rFonts w:ascii="Times New Roman" w:hAnsi="Times New Roman"/>
          <w:sz w:val="28"/>
          <w:szCs w:val="28"/>
          <w:lang w:eastAsia="ru-RU"/>
        </w:rPr>
        <w:t>износя при этом только одну фразу: «Быть или не быть». (Фразу для прои</w:t>
      </w:r>
      <w:r w:rsidRPr="00D90640">
        <w:rPr>
          <w:rFonts w:ascii="Times New Roman" w:hAnsi="Times New Roman"/>
          <w:sz w:val="28"/>
          <w:szCs w:val="28"/>
          <w:lang w:eastAsia="ru-RU"/>
        </w:rPr>
        <w:t>з</w:t>
      </w:r>
      <w:r w:rsidRPr="00D90640">
        <w:rPr>
          <w:rFonts w:ascii="Times New Roman" w:hAnsi="Times New Roman"/>
          <w:sz w:val="28"/>
          <w:szCs w:val="28"/>
          <w:lang w:eastAsia="ru-RU"/>
        </w:rPr>
        <w:t xml:space="preserve">несения могут придумать сами участники). Другой вариант: изобразить свое состояние, используя «тарабарский» язык. Затем каждый из них выполняет это задание перед всеми членами группы, а те пытаются как можно полнее, точнее определить это состояние в процессе общего обсуждения. </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Процедура 8</w:t>
      </w:r>
      <w:r w:rsidR="004B3B5D" w:rsidRPr="00D90640">
        <w:rPr>
          <w:rFonts w:ascii="Times New Roman" w:hAnsi="Times New Roman"/>
          <w:b/>
          <w:sz w:val="28"/>
          <w:szCs w:val="28"/>
          <w:lang w:eastAsia="ru-RU"/>
        </w:rPr>
        <w:t xml:space="preserve">. </w:t>
      </w:r>
      <w:r w:rsidRPr="00D90640">
        <w:rPr>
          <w:rFonts w:ascii="Times New Roman" w:hAnsi="Times New Roman"/>
          <w:b/>
          <w:sz w:val="28"/>
          <w:szCs w:val="28"/>
          <w:lang w:eastAsia="ru-RU"/>
        </w:rPr>
        <w:t>ДИАЛОГ РУКАМИ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Назначение: определение и развитие умений чувствовать, понимать другого человека.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Члены группы разбиваются на пары, закрывают глаза и пытаются п</w:t>
      </w:r>
      <w:r w:rsidRPr="00D90640">
        <w:rPr>
          <w:rFonts w:ascii="Times New Roman" w:hAnsi="Times New Roman"/>
          <w:sz w:val="28"/>
          <w:szCs w:val="28"/>
          <w:lang w:eastAsia="ru-RU"/>
        </w:rPr>
        <w:t>о</w:t>
      </w:r>
      <w:r w:rsidRPr="00D90640">
        <w:rPr>
          <w:rFonts w:ascii="Times New Roman" w:hAnsi="Times New Roman"/>
          <w:sz w:val="28"/>
          <w:szCs w:val="28"/>
          <w:lang w:eastAsia="ru-RU"/>
        </w:rPr>
        <w:t>нять состояние друг друга, отношение друг к другу только через прикоснов</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ние рук.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В процессе обсуждения выясняется, как партнеры поняли друг друга, </w:t>
      </w:r>
      <w:proofErr w:type="gramStart"/>
      <w:r w:rsidRPr="00D90640">
        <w:rPr>
          <w:rFonts w:ascii="Times New Roman" w:hAnsi="Times New Roman"/>
          <w:sz w:val="28"/>
          <w:szCs w:val="28"/>
          <w:lang w:eastAsia="ru-RU"/>
        </w:rPr>
        <w:t>что</w:t>
      </w:r>
      <w:proofErr w:type="gramEnd"/>
      <w:r w:rsidRPr="00D90640">
        <w:rPr>
          <w:rFonts w:ascii="Times New Roman" w:hAnsi="Times New Roman"/>
          <w:sz w:val="28"/>
          <w:szCs w:val="28"/>
          <w:lang w:eastAsia="ru-RU"/>
        </w:rPr>
        <w:t xml:space="preserve"> оказалось трудно почувствовать, а что легко, почему.</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Процедура 9</w:t>
      </w:r>
      <w:r w:rsidR="004B3B5D" w:rsidRPr="00D90640">
        <w:rPr>
          <w:rFonts w:ascii="Times New Roman" w:hAnsi="Times New Roman"/>
          <w:b/>
          <w:sz w:val="28"/>
          <w:szCs w:val="28"/>
          <w:lang w:eastAsia="ru-RU"/>
        </w:rPr>
        <w:t xml:space="preserve">. </w:t>
      </w:r>
      <w:r w:rsidRPr="00D90640">
        <w:rPr>
          <w:rFonts w:ascii="Times New Roman" w:hAnsi="Times New Roman"/>
          <w:b/>
          <w:sz w:val="28"/>
          <w:szCs w:val="28"/>
          <w:lang w:eastAsia="ru-RU"/>
        </w:rPr>
        <w:t>МИР МУЗЫКИ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Назначение: обратить внимание участников на один из множества сп</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собов понимания другого человека.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Предложить ребятам отдохнуть под музыку, записи которой принес один из участников. При этом можно танцевать, просто разговаривать, х</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дить по комнате, то есть делать то, что хочется.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Затем начать разговор о том, какие еще, кроме вербального и неве</w:t>
      </w:r>
      <w:r w:rsidRPr="00D90640">
        <w:rPr>
          <w:rFonts w:ascii="Times New Roman" w:hAnsi="Times New Roman"/>
          <w:sz w:val="28"/>
          <w:szCs w:val="28"/>
          <w:lang w:eastAsia="ru-RU"/>
        </w:rPr>
        <w:t>р</w:t>
      </w:r>
      <w:r w:rsidRPr="00D90640">
        <w:rPr>
          <w:rFonts w:ascii="Times New Roman" w:hAnsi="Times New Roman"/>
          <w:sz w:val="28"/>
          <w:szCs w:val="28"/>
          <w:lang w:eastAsia="ru-RU"/>
        </w:rPr>
        <w:t>бального, существуют средства общения, с помощью которых мы можем приоткрыть внутренний мир другого человека (увлечения, любимые прои</w:t>
      </w:r>
      <w:r w:rsidRPr="00D90640">
        <w:rPr>
          <w:rFonts w:ascii="Times New Roman" w:hAnsi="Times New Roman"/>
          <w:sz w:val="28"/>
          <w:szCs w:val="28"/>
          <w:lang w:eastAsia="ru-RU"/>
        </w:rPr>
        <w:t>з</w:t>
      </w:r>
      <w:r w:rsidRPr="00D90640">
        <w:rPr>
          <w:rFonts w:ascii="Times New Roman" w:hAnsi="Times New Roman"/>
          <w:sz w:val="28"/>
          <w:szCs w:val="28"/>
          <w:lang w:eastAsia="ru-RU"/>
        </w:rPr>
        <w:t xml:space="preserve">ведения литературы, искусства, музыкальные произведения и т.д.).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 разговоре вернуться к тем музыкальным произведениям, которые только что слышали. Обсудить, что они могут сказать о человеке, который их выбрал и принес для общего прослушивания. Сравнить видение одного и т</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го же человека и понимание любимой им музыки разными участниками. В заключение выслушать владельца этих записей. </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Процедура 10</w:t>
      </w:r>
      <w:r w:rsidR="004B3B5D" w:rsidRPr="00D90640">
        <w:rPr>
          <w:rFonts w:ascii="Times New Roman" w:hAnsi="Times New Roman"/>
          <w:b/>
          <w:sz w:val="28"/>
          <w:szCs w:val="28"/>
          <w:lang w:eastAsia="ru-RU"/>
        </w:rPr>
        <w:t xml:space="preserve">. </w:t>
      </w:r>
      <w:r w:rsidRPr="00D90640">
        <w:rPr>
          <w:rFonts w:ascii="Times New Roman" w:hAnsi="Times New Roman"/>
          <w:b/>
          <w:sz w:val="28"/>
          <w:szCs w:val="28"/>
          <w:lang w:eastAsia="ru-RU"/>
        </w:rPr>
        <w:t>ВИДЕНИЕ ДРУГИХ</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Назначение: </w:t>
      </w:r>
    </w:p>
    <w:p w:rsidR="003231B3" w:rsidRPr="00D90640" w:rsidRDefault="003231B3" w:rsidP="004B3B5D">
      <w:pPr>
        <w:widowControl w:val="0"/>
        <w:spacing w:after="0" w:line="240" w:lineRule="auto"/>
        <w:ind w:firstLine="540"/>
        <w:jc w:val="both"/>
        <w:rPr>
          <w:rFonts w:ascii="Times New Roman" w:hAnsi="Times New Roman"/>
          <w:sz w:val="28"/>
          <w:szCs w:val="28"/>
          <w:lang w:eastAsia="ru-RU"/>
        </w:rPr>
      </w:pPr>
      <w:r w:rsidRPr="00D90640">
        <w:rPr>
          <w:rFonts w:ascii="Times New Roman" w:hAnsi="Times New Roman"/>
          <w:sz w:val="28"/>
          <w:szCs w:val="28"/>
          <w:lang w:eastAsia="ru-RU"/>
        </w:rPr>
        <w:t>-</w:t>
      </w:r>
      <w:r w:rsidR="004B3B5D" w:rsidRPr="00D90640">
        <w:rPr>
          <w:rFonts w:ascii="Times New Roman" w:hAnsi="Times New Roman"/>
          <w:sz w:val="28"/>
          <w:szCs w:val="28"/>
          <w:lang w:eastAsia="ru-RU"/>
        </w:rPr>
        <w:t xml:space="preserve"> </w:t>
      </w:r>
      <w:r w:rsidRPr="00D90640">
        <w:rPr>
          <w:rFonts w:ascii="Times New Roman" w:hAnsi="Times New Roman"/>
          <w:sz w:val="28"/>
          <w:szCs w:val="28"/>
          <w:lang w:eastAsia="ru-RU"/>
        </w:rPr>
        <w:t>определение умения участников видеть, адекватно воспринимать др</w:t>
      </w:r>
      <w:r w:rsidRPr="00D90640">
        <w:rPr>
          <w:rFonts w:ascii="Times New Roman" w:hAnsi="Times New Roman"/>
          <w:sz w:val="28"/>
          <w:szCs w:val="28"/>
          <w:lang w:eastAsia="ru-RU"/>
        </w:rPr>
        <w:t>у</w:t>
      </w:r>
      <w:r w:rsidRPr="00D90640">
        <w:rPr>
          <w:rFonts w:ascii="Times New Roman" w:hAnsi="Times New Roman"/>
          <w:sz w:val="28"/>
          <w:szCs w:val="28"/>
          <w:lang w:eastAsia="ru-RU"/>
        </w:rPr>
        <w:t xml:space="preserve">гих людей; </w:t>
      </w:r>
    </w:p>
    <w:p w:rsidR="003231B3" w:rsidRPr="00D90640" w:rsidRDefault="003231B3" w:rsidP="004B3B5D">
      <w:pPr>
        <w:widowControl w:val="0"/>
        <w:spacing w:after="0" w:line="240" w:lineRule="auto"/>
        <w:ind w:firstLine="540"/>
        <w:jc w:val="both"/>
        <w:rPr>
          <w:rFonts w:ascii="Times New Roman" w:hAnsi="Times New Roman"/>
          <w:sz w:val="28"/>
          <w:szCs w:val="28"/>
          <w:lang w:eastAsia="ru-RU"/>
        </w:rPr>
      </w:pPr>
      <w:r w:rsidRPr="00D90640">
        <w:rPr>
          <w:rFonts w:ascii="Times New Roman" w:hAnsi="Times New Roman"/>
          <w:sz w:val="28"/>
          <w:szCs w:val="28"/>
          <w:lang w:eastAsia="ru-RU"/>
        </w:rPr>
        <w:t>-</w:t>
      </w:r>
      <w:r w:rsidR="004B3B5D"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возможная коррекция восприятия участниками других людей; </w:t>
      </w:r>
    </w:p>
    <w:p w:rsidR="003231B3" w:rsidRPr="00D90640" w:rsidRDefault="003231B3" w:rsidP="004B3B5D">
      <w:pPr>
        <w:widowControl w:val="0"/>
        <w:spacing w:after="0" w:line="240" w:lineRule="auto"/>
        <w:ind w:firstLine="540"/>
        <w:jc w:val="both"/>
        <w:rPr>
          <w:rFonts w:ascii="Times New Roman" w:hAnsi="Times New Roman"/>
          <w:sz w:val="28"/>
          <w:szCs w:val="28"/>
          <w:lang w:eastAsia="ru-RU"/>
        </w:rPr>
      </w:pPr>
      <w:r w:rsidRPr="00D90640">
        <w:rPr>
          <w:rFonts w:ascii="Times New Roman" w:hAnsi="Times New Roman"/>
          <w:sz w:val="28"/>
          <w:szCs w:val="28"/>
          <w:lang w:eastAsia="ru-RU"/>
        </w:rPr>
        <w:t>-</w:t>
      </w:r>
      <w:r w:rsidR="004B3B5D" w:rsidRPr="00D90640">
        <w:rPr>
          <w:rFonts w:ascii="Times New Roman" w:hAnsi="Times New Roman"/>
          <w:sz w:val="28"/>
          <w:szCs w:val="28"/>
          <w:lang w:eastAsia="ru-RU"/>
        </w:rPr>
        <w:t xml:space="preserve"> </w:t>
      </w:r>
      <w:r w:rsidRPr="00D90640">
        <w:rPr>
          <w:rFonts w:ascii="Times New Roman" w:hAnsi="Times New Roman"/>
          <w:sz w:val="28"/>
          <w:szCs w:val="28"/>
          <w:lang w:eastAsia="ru-RU"/>
        </w:rPr>
        <w:t>формирование внимательного отношения друг к другу, к другим л</w:t>
      </w:r>
      <w:r w:rsidRPr="00D90640">
        <w:rPr>
          <w:rFonts w:ascii="Times New Roman" w:hAnsi="Times New Roman"/>
          <w:sz w:val="28"/>
          <w:szCs w:val="28"/>
          <w:lang w:eastAsia="ru-RU"/>
        </w:rPr>
        <w:t>ю</w:t>
      </w:r>
      <w:r w:rsidRPr="00D90640">
        <w:rPr>
          <w:rFonts w:ascii="Times New Roman" w:hAnsi="Times New Roman"/>
          <w:sz w:val="28"/>
          <w:szCs w:val="28"/>
          <w:lang w:eastAsia="ru-RU"/>
        </w:rPr>
        <w:t xml:space="preserve">дям.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Вариант А</w:t>
      </w:r>
      <w:r w:rsidR="004B3B5D"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Называется один из участников. Все вместе должны восстановить его поведение, настроение, высказывания, позы с самого начала занятия до да</w:t>
      </w:r>
      <w:r w:rsidRPr="00D90640">
        <w:rPr>
          <w:rFonts w:ascii="Times New Roman" w:hAnsi="Times New Roman"/>
          <w:sz w:val="28"/>
          <w:szCs w:val="28"/>
          <w:lang w:eastAsia="ru-RU"/>
        </w:rPr>
        <w:t>н</w:t>
      </w:r>
      <w:r w:rsidRPr="00D90640">
        <w:rPr>
          <w:rFonts w:ascii="Times New Roman" w:hAnsi="Times New Roman"/>
          <w:sz w:val="28"/>
          <w:szCs w:val="28"/>
          <w:lang w:eastAsia="ru-RU"/>
        </w:rPr>
        <w:t xml:space="preserve">ного момента (или, например, за последние полчаса).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Вариант Б</w:t>
      </w:r>
      <w:r w:rsidR="004B3B5D"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Один из участников садится спиной к остальным. Он должен подробно описать внешний вид кого-либо из присутствующих - детали костюма, пр</w:t>
      </w:r>
      <w:r w:rsidRPr="00D90640">
        <w:rPr>
          <w:rFonts w:ascii="Times New Roman" w:hAnsi="Times New Roman"/>
          <w:sz w:val="28"/>
          <w:szCs w:val="28"/>
          <w:lang w:eastAsia="ru-RU"/>
        </w:rPr>
        <w:t>и</w:t>
      </w:r>
      <w:r w:rsidRPr="00D90640">
        <w:rPr>
          <w:rFonts w:ascii="Times New Roman" w:hAnsi="Times New Roman"/>
          <w:sz w:val="28"/>
          <w:szCs w:val="28"/>
          <w:lang w:eastAsia="ru-RU"/>
        </w:rPr>
        <w:t>ческу, обувь, принять его характерную позу и попытаться определить его с</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стояние.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
          <w:sz w:val="28"/>
          <w:szCs w:val="28"/>
          <w:lang w:eastAsia="ru-RU"/>
        </w:rPr>
        <w:lastRenderedPageBreak/>
        <w:t>Процедура 11</w:t>
      </w:r>
      <w:r w:rsidR="004B3B5D" w:rsidRPr="00D90640">
        <w:rPr>
          <w:rFonts w:ascii="Times New Roman" w:hAnsi="Times New Roman"/>
          <w:b/>
          <w:sz w:val="28"/>
          <w:szCs w:val="28"/>
          <w:lang w:eastAsia="ru-RU"/>
        </w:rPr>
        <w:t xml:space="preserve">. </w:t>
      </w:r>
      <w:r w:rsidRPr="00D90640">
        <w:rPr>
          <w:rFonts w:ascii="Times New Roman" w:hAnsi="Times New Roman"/>
          <w:b/>
          <w:sz w:val="28"/>
          <w:szCs w:val="28"/>
          <w:lang w:eastAsia="ru-RU"/>
        </w:rPr>
        <w:t>РАЗМИНКА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Назначение: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4B3B5D"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развитие межличностного доверия;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4B3B5D"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развитие чувствительности к невербальным средствам общения;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4B3B5D" w:rsidRPr="00D90640">
        <w:rPr>
          <w:rFonts w:ascii="Times New Roman" w:hAnsi="Times New Roman"/>
          <w:sz w:val="28"/>
          <w:szCs w:val="28"/>
          <w:lang w:eastAsia="ru-RU"/>
        </w:rPr>
        <w:t xml:space="preserve"> </w:t>
      </w:r>
      <w:r w:rsidRPr="00D90640">
        <w:rPr>
          <w:rFonts w:ascii="Times New Roman" w:hAnsi="Times New Roman"/>
          <w:sz w:val="28"/>
          <w:szCs w:val="28"/>
          <w:lang w:eastAsia="ru-RU"/>
        </w:rPr>
        <w:t>снятие напряжения.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Игра «Мой сосед справа». Включить быструю, энергичную музыку, предложить ребятам встать в круг и потанцевать. По хлопку ведущего ка</w:t>
      </w:r>
      <w:r w:rsidRPr="00D90640">
        <w:rPr>
          <w:rFonts w:ascii="Times New Roman" w:hAnsi="Times New Roman"/>
          <w:sz w:val="28"/>
          <w:szCs w:val="28"/>
          <w:lang w:eastAsia="ru-RU"/>
        </w:rPr>
        <w:t>ж</w:t>
      </w:r>
      <w:r w:rsidRPr="00D90640">
        <w:rPr>
          <w:rFonts w:ascii="Times New Roman" w:hAnsi="Times New Roman"/>
          <w:sz w:val="28"/>
          <w:szCs w:val="28"/>
          <w:lang w:eastAsia="ru-RU"/>
        </w:rPr>
        <w:t>дый должен имитировать то танцевальное движение, которое в момент си</w:t>
      </w:r>
      <w:r w:rsidRPr="00D90640">
        <w:rPr>
          <w:rFonts w:ascii="Times New Roman" w:hAnsi="Times New Roman"/>
          <w:sz w:val="28"/>
          <w:szCs w:val="28"/>
          <w:lang w:eastAsia="ru-RU"/>
        </w:rPr>
        <w:t>г</w:t>
      </w:r>
      <w:r w:rsidRPr="00D90640">
        <w:rPr>
          <w:rFonts w:ascii="Times New Roman" w:hAnsi="Times New Roman"/>
          <w:sz w:val="28"/>
          <w:szCs w:val="28"/>
          <w:lang w:eastAsia="ru-RU"/>
        </w:rPr>
        <w:t xml:space="preserve">нала выполнял сосед справа, затем танец продолжается и </w:t>
      </w:r>
      <w:r w:rsidR="004B3B5D" w:rsidRPr="00D90640">
        <w:rPr>
          <w:rFonts w:ascii="Times New Roman" w:hAnsi="Times New Roman"/>
          <w:sz w:val="28"/>
          <w:szCs w:val="28"/>
          <w:lang w:eastAsia="ru-RU"/>
        </w:rPr>
        <w:t>т.д.</w:t>
      </w:r>
      <w:r w:rsidRPr="00D90640">
        <w:rPr>
          <w:rFonts w:ascii="Times New Roman" w:hAnsi="Times New Roman"/>
          <w:sz w:val="28"/>
          <w:szCs w:val="28"/>
          <w:lang w:eastAsia="ru-RU"/>
        </w:rPr>
        <w:t xml:space="preserve"> Игра заканч</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вается, когда каждому участнику «вернется» его собственное движение.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2. Игра «Былинка на ветру». Один из членов группы встает в центр круга и закрывает глаза. Все остальные стоят лицом внутрь круга, плотно </w:t>
      </w:r>
      <w:proofErr w:type="gramStart"/>
      <w:r w:rsidRPr="00D90640">
        <w:rPr>
          <w:rFonts w:ascii="Times New Roman" w:hAnsi="Times New Roman"/>
          <w:sz w:val="28"/>
          <w:szCs w:val="28"/>
          <w:lang w:eastAsia="ru-RU"/>
        </w:rPr>
        <w:t>прижавшись</w:t>
      </w:r>
      <w:proofErr w:type="gramEnd"/>
      <w:r w:rsidRPr="00D90640">
        <w:rPr>
          <w:rFonts w:ascii="Times New Roman" w:hAnsi="Times New Roman"/>
          <w:sz w:val="28"/>
          <w:szCs w:val="28"/>
          <w:lang w:eastAsia="ru-RU"/>
        </w:rPr>
        <w:t xml:space="preserve"> друг к другу, и, протянув руки ладонями вперед, начинают ра</w:t>
      </w:r>
      <w:r w:rsidRPr="00D90640">
        <w:rPr>
          <w:rFonts w:ascii="Times New Roman" w:hAnsi="Times New Roman"/>
          <w:sz w:val="28"/>
          <w:szCs w:val="28"/>
          <w:lang w:eastAsia="ru-RU"/>
        </w:rPr>
        <w:t>с</w:t>
      </w:r>
      <w:r w:rsidRPr="00D90640">
        <w:rPr>
          <w:rFonts w:ascii="Times New Roman" w:hAnsi="Times New Roman"/>
          <w:sz w:val="28"/>
          <w:szCs w:val="28"/>
          <w:lang w:eastAsia="ru-RU"/>
        </w:rPr>
        <w:t xml:space="preserve">качивать стоящего в центре.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Задание на самопознание</w:t>
      </w:r>
      <w:r w:rsidR="00EB182D"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Назначение: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развитие внимания к другим людям, понимания их;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развитие чувствительности к языку невербального общения.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Участникам группы предлагается задание на дом.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1. Написать </w:t>
      </w:r>
      <w:proofErr w:type="gramStart"/>
      <w:r w:rsidRPr="00D90640">
        <w:rPr>
          <w:rFonts w:ascii="Times New Roman" w:hAnsi="Times New Roman"/>
          <w:sz w:val="28"/>
          <w:szCs w:val="28"/>
          <w:lang w:eastAsia="ru-RU"/>
        </w:rPr>
        <w:t>мини-сочинение</w:t>
      </w:r>
      <w:proofErr w:type="gramEnd"/>
      <w:r w:rsidRPr="00D90640">
        <w:rPr>
          <w:rFonts w:ascii="Times New Roman" w:hAnsi="Times New Roman"/>
          <w:sz w:val="28"/>
          <w:szCs w:val="28"/>
          <w:lang w:eastAsia="ru-RU"/>
        </w:rPr>
        <w:t xml:space="preserve"> «Каким я вижу каждого участника тр</w:t>
      </w:r>
      <w:r w:rsidRPr="00D90640">
        <w:rPr>
          <w:rFonts w:ascii="Times New Roman" w:hAnsi="Times New Roman"/>
          <w:sz w:val="28"/>
          <w:szCs w:val="28"/>
          <w:lang w:eastAsia="ru-RU"/>
        </w:rPr>
        <w:t>е</w:t>
      </w:r>
      <w:r w:rsidRPr="00D90640">
        <w:rPr>
          <w:rFonts w:ascii="Times New Roman" w:hAnsi="Times New Roman"/>
          <w:sz w:val="28"/>
          <w:szCs w:val="28"/>
          <w:lang w:eastAsia="ru-RU"/>
        </w:rPr>
        <w:t>нинга», используя метод ассоциаций. Например: «Я представляю Сергея огромным дубом, потому что он основательный, твердо стоит на своем ... », «Оля - это белочка. Она никому не причинит вреда, мягкая, теплая, тружен</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ца ... » и т.п.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Вспомните, часто ли к вам обращаются незнакомые и знакомые л</w:t>
      </w:r>
      <w:r w:rsidRPr="00D90640">
        <w:rPr>
          <w:rFonts w:ascii="Times New Roman" w:hAnsi="Times New Roman"/>
          <w:sz w:val="28"/>
          <w:szCs w:val="28"/>
          <w:lang w:eastAsia="ru-RU"/>
        </w:rPr>
        <w:t>ю</w:t>
      </w:r>
      <w:r w:rsidRPr="00D90640">
        <w:rPr>
          <w:rFonts w:ascii="Times New Roman" w:hAnsi="Times New Roman"/>
          <w:sz w:val="28"/>
          <w:szCs w:val="28"/>
          <w:lang w:eastAsia="ru-RU"/>
        </w:rPr>
        <w:t xml:space="preserve">ди? Если к вам редко обращаются с вопросами, просьбой разменять монету и т.д., то подумайте о выражении своего лица. Может быть, оно отпугивает. А ведь в таком случае с серьезными намерениями тем более подойти побоятся.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3. Поговорите с воображаемыми людьми перед зеркалом, зафиксируйте изменения в выражении лица, мимике, жестах. Опишите свои наблюдения в дневнике. </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ВСТРЕЧА 3. «Я ГЛАЗАМИ МИРА»</w:t>
      </w:r>
    </w:p>
    <w:p w:rsidR="003231B3" w:rsidRPr="00D90640" w:rsidRDefault="003231B3" w:rsidP="00222DCD">
      <w:pPr>
        <w:widowControl w:val="0"/>
        <w:spacing w:after="0" w:line="240" w:lineRule="auto"/>
        <w:jc w:val="center"/>
        <w:rPr>
          <w:rFonts w:ascii="Times New Roman" w:hAnsi="Times New Roman"/>
          <w:b/>
          <w:sz w:val="28"/>
          <w:szCs w:val="28"/>
          <w:lang w:eastAsia="ru-RU"/>
        </w:rPr>
      </w:pP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 xml:space="preserve">Цели: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4B3B5D"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предоставить участникам возможность увидеть себя глазами других людей, соотнести самооценку и оценку членами группы;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4B3B5D"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формирование умения слушать и давать обратную связь;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4B3B5D"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коррекция восприятия других и себя. </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Процедура 12</w:t>
      </w:r>
      <w:r w:rsidR="004B3B5D" w:rsidRPr="00D90640">
        <w:rPr>
          <w:rFonts w:ascii="Times New Roman" w:hAnsi="Times New Roman"/>
          <w:b/>
          <w:sz w:val="28"/>
          <w:szCs w:val="28"/>
          <w:lang w:eastAsia="ru-RU"/>
        </w:rPr>
        <w:t xml:space="preserve">. </w:t>
      </w:r>
      <w:r w:rsidRPr="00D90640">
        <w:rPr>
          <w:rFonts w:ascii="Times New Roman" w:hAnsi="Times New Roman"/>
          <w:b/>
          <w:sz w:val="28"/>
          <w:szCs w:val="28"/>
          <w:lang w:eastAsia="ru-RU"/>
        </w:rPr>
        <w:t>АНАЛИЗ АССОЦИАЦИИ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Назначение: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4B3B5D" w:rsidRPr="00D90640">
        <w:rPr>
          <w:rFonts w:ascii="Times New Roman" w:hAnsi="Times New Roman"/>
          <w:sz w:val="28"/>
          <w:szCs w:val="28"/>
          <w:lang w:eastAsia="ru-RU"/>
        </w:rPr>
        <w:t xml:space="preserve"> </w:t>
      </w:r>
      <w:r w:rsidRPr="00D90640">
        <w:rPr>
          <w:rFonts w:ascii="Times New Roman" w:hAnsi="Times New Roman"/>
          <w:sz w:val="28"/>
          <w:szCs w:val="28"/>
          <w:lang w:eastAsia="ru-RU"/>
        </w:rPr>
        <w:t>дать возможность каждому члену группы узнать, как его восприн</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мают другие участники;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4B3B5D" w:rsidRPr="00D90640">
        <w:rPr>
          <w:rFonts w:ascii="Times New Roman" w:hAnsi="Times New Roman"/>
          <w:sz w:val="28"/>
          <w:szCs w:val="28"/>
          <w:lang w:eastAsia="ru-RU"/>
        </w:rPr>
        <w:t xml:space="preserve"> </w:t>
      </w:r>
      <w:r w:rsidRPr="00D90640">
        <w:rPr>
          <w:rFonts w:ascii="Times New Roman" w:hAnsi="Times New Roman"/>
          <w:sz w:val="28"/>
          <w:szCs w:val="28"/>
          <w:lang w:eastAsia="ru-RU"/>
        </w:rPr>
        <w:t>сопоставить разное видение членами группы одного и того же чел</w:t>
      </w:r>
      <w:r w:rsidRPr="00D90640">
        <w:rPr>
          <w:rFonts w:ascii="Times New Roman" w:hAnsi="Times New Roman"/>
          <w:sz w:val="28"/>
          <w:szCs w:val="28"/>
          <w:lang w:eastAsia="ru-RU"/>
        </w:rPr>
        <w:t>о</w:t>
      </w:r>
      <w:r w:rsidRPr="00D90640">
        <w:rPr>
          <w:rFonts w:ascii="Times New Roman" w:hAnsi="Times New Roman"/>
          <w:sz w:val="28"/>
          <w:szCs w:val="28"/>
          <w:lang w:eastAsia="ru-RU"/>
        </w:rPr>
        <w:t>века;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 коррекция собственного восприятия других людей.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Собрать у членов группы дневники, предупредив, что имена авторов ассоциаций (см. предыдущее задание на дом, встреча 2) называться не будут. </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Процедура 13</w:t>
      </w:r>
      <w:r w:rsidR="004B3B5D" w:rsidRPr="00D90640">
        <w:rPr>
          <w:rFonts w:ascii="Times New Roman" w:hAnsi="Times New Roman"/>
          <w:b/>
          <w:sz w:val="28"/>
          <w:szCs w:val="28"/>
          <w:lang w:eastAsia="ru-RU"/>
        </w:rPr>
        <w:t xml:space="preserve">. </w:t>
      </w:r>
      <w:r w:rsidRPr="00D90640">
        <w:rPr>
          <w:rFonts w:ascii="Times New Roman" w:hAnsi="Times New Roman"/>
          <w:b/>
          <w:sz w:val="28"/>
          <w:szCs w:val="28"/>
          <w:lang w:eastAsia="ru-RU"/>
        </w:rPr>
        <w:t>ЧЕРНОЕ И БЕЛОЕ КРЕСЛО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Назначение: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4B3B5D"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формирование более адекватной самооценки;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4B3B5D"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самопознание участников;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4B3B5D"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коррекция личностных недостатков;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4B3B5D"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формирование умения слушать и давать обратную </w:t>
      </w:r>
      <w:r w:rsidR="004B3B5D" w:rsidRPr="00D90640">
        <w:rPr>
          <w:rFonts w:ascii="Times New Roman" w:hAnsi="Times New Roman"/>
          <w:sz w:val="28"/>
          <w:szCs w:val="28"/>
          <w:lang w:eastAsia="ru-RU"/>
        </w:rPr>
        <w:t>связь</w:t>
      </w:r>
      <w:r w:rsidRPr="00D90640">
        <w:rPr>
          <w:rFonts w:ascii="Times New Roman" w:hAnsi="Times New Roman"/>
          <w:sz w:val="28"/>
          <w:szCs w:val="28"/>
          <w:lang w:eastAsia="ru-RU"/>
        </w:rPr>
        <w:t xml:space="preserve">.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Вариант А</w:t>
      </w:r>
      <w:r w:rsidR="004B3B5D"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Отдельно от круга, но так, чтобы всем было хорошо видно, поставить два кресла, одно из них накрыть белым материалом, другое - черным. Пре</w:t>
      </w:r>
      <w:r w:rsidRPr="00D90640">
        <w:rPr>
          <w:rFonts w:ascii="Times New Roman" w:hAnsi="Times New Roman"/>
          <w:sz w:val="28"/>
          <w:szCs w:val="28"/>
          <w:lang w:eastAsia="ru-RU"/>
        </w:rPr>
        <w:t>д</w:t>
      </w:r>
      <w:r w:rsidRPr="00D90640">
        <w:rPr>
          <w:rFonts w:ascii="Times New Roman" w:hAnsi="Times New Roman"/>
          <w:sz w:val="28"/>
          <w:szCs w:val="28"/>
          <w:lang w:eastAsia="ru-RU"/>
        </w:rPr>
        <w:t xml:space="preserve">ложить одному из участников занять белое кресло, все остальные члены группы по очереди садятся в черное кресло и говорят участнику, занявшему белое кресло, о его недостатках, мешающих, по их мнению, общению. </w:t>
      </w:r>
      <w:proofErr w:type="gramStart"/>
      <w:r w:rsidRPr="00D90640">
        <w:rPr>
          <w:rFonts w:ascii="Times New Roman" w:hAnsi="Times New Roman"/>
          <w:sz w:val="28"/>
          <w:szCs w:val="28"/>
          <w:lang w:eastAsia="ru-RU"/>
        </w:rPr>
        <w:t>Сид</w:t>
      </w:r>
      <w:r w:rsidRPr="00D90640">
        <w:rPr>
          <w:rFonts w:ascii="Times New Roman" w:hAnsi="Times New Roman"/>
          <w:sz w:val="28"/>
          <w:szCs w:val="28"/>
          <w:lang w:eastAsia="ru-RU"/>
        </w:rPr>
        <w:t>я</w:t>
      </w:r>
      <w:r w:rsidRPr="00D90640">
        <w:rPr>
          <w:rFonts w:ascii="Times New Roman" w:hAnsi="Times New Roman"/>
          <w:sz w:val="28"/>
          <w:szCs w:val="28"/>
          <w:lang w:eastAsia="ru-RU"/>
        </w:rPr>
        <w:t>щий</w:t>
      </w:r>
      <w:proofErr w:type="gramEnd"/>
      <w:r w:rsidRPr="00D90640">
        <w:rPr>
          <w:rFonts w:ascii="Times New Roman" w:hAnsi="Times New Roman"/>
          <w:sz w:val="28"/>
          <w:szCs w:val="28"/>
          <w:lang w:eastAsia="ru-RU"/>
        </w:rPr>
        <w:t xml:space="preserve"> в белом кресле может попросить уточнить то или иное высказывание, задавать дополнительные вопросы, но не имеет права на отрицание или на оправдание.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Вариант Б</w:t>
      </w:r>
      <w:r w:rsidR="004B3B5D"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Так же, как в варианте</w:t>
      </w:r>
      <w:proofErr w:type="gramStart"/>
      <w:r w:rsidRPr="00D90640">
        <w:rPr>
          <w:rFonts w:ascii="Times New Roman" w:hAnsi="Times New Roman"/>
          <w:sz w:val="28"/>
          <w:szCs w:val="28"/>
          <w:lang w:eastAsia="ru-RU"/>
        </w:rPr>
        <w:t xml:space="preserve"> А</w:t>
      </w:r>
      <w:proofErr w:type="gramEnd"/>
      <w:r w:rsidRPr="00D90640">
        <w:rPr>
          <w:rFonts w:ascii="Times New Roman" w:hAnsi="Times New Roman"/>
          <w:sz w:val="28"/>
          <w:szCs w:val="28"/>
          <w:lang w:eastAsia="ru-RU"/>
        </w:rPr>
        <w:t>, только один из членов группы занимает че</w:t>
      </w:r>
      <w:r w:rsidRPr="00D90640">
        <w:rPr>
          <w:rFonts w:ascii="Times New Roman" w:hAnsi="Times New Roman"/>
          <w:sz w:val="28"/>
          <w:szCs w:val="28"/>
          <w:lang w:eastAsia="ru-RU"/>
        </w:rPr>
        <w:t>р</w:t>
      </w:r>
      <w:r w:rsidRPr="00D90640">
        <w:rPr>
          <w:rFonts w:ascii="Times New Roman" w:hAnsi="Times New Roman"/>
          <w:sz w:val="28"/>
          <w:szCs w:val="28"/>
          <w:lang w:eastAsia="ru-RU"/>
        </w:rPr>
        <w:t>ное кресло, а все остальные участники, по очереди садясь на белое кресло, должны, характеризуя сидящего напротив, называть только его положител</w:t>
      </w:r>
      <w:r w:rsidRPr="00D90640">
        <w:rPr>
          <w:rFonts w:ascii="Times New Roman" w:hAnsi="Times New Roman"/>
          <w:sz w:val="28"/>
          <w:szCs w:val="28"/>
          <w:lang w:eastAsia="ru-RU"/>
        </w:rPr>
        <w:t>ь</w:t>
      </w:r>
      <w:r w:rsidRPr="00D90640">
        <w:rPr>
          <w:rFonts w:ascii="Times New Roman" w:hAnsi="Times New Roman"/>
          <w:sz w:val="28"/>
          <w:szCs w:val="28"/>
          <w:lang w:eastAsia="ru-RU"/>
        </w:rPr>
        <w:t xml:space="preserve">ные качества. </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Процедура 14</w:t>
      </w:r>
      <w:r w:rsidR="004B3B5D" w:rsidRPr="00D90640">
        <w:rPr>
          <w:rFonts w:ascii="Times New Roman" w:hAnsi="Times New Roman"/>
          <w:b/>
          <w:sz w:val="28"/>
          <w:szCs w:val="28"/>
          <w:lang w:eastAsia="ru-RU"/>
        </w:rPr>
        <w:t xml:space="preserve">. </w:t>
      </w:r>
      <w:r w:rsidRPr="00D90640">
        <w:rPr>
          <w:rFonts w:ascii="Times New Roman" w:hAnsi="Times New Roman"/>
          <w:b/>
          <w:sz w:val="28"/>
          <w:szCs w:val="28"/>
          <w:lang w:eastAsia="ru-RU"/>
        </w:rPr>
        <w:t>МНЕНИЕ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Назначение: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4B3B5D"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фиксация внимания участников на своих личностных особенностях;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коррекция восприятия себя;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развитие умений слушать и давать обратную связь.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Участники делятся на две равные подгруппы, встают, образуя два ко</w:t>
      </w:r>
      <w:r w:rsidRPr="00D90640">
        <w:rPr>
          <w:rFonts w:ascii="Times New Roman" w:hAnsi="Times New Roman"/>
          <w:sz w:val="28"/>
          <w:szCs w:val="28"/>
          <w:lang w:eastAsia="ru-RU"/>
        </w:rPr>
        <w:t>н</w:t>
      </w:r>
      <w:r w:rsidRPr="00D90640">
        <w:rPr>
          <w:rFonts w:ascii="Times New Roman" w:hAnsi="Times New Roman"/>
          <w:sz w:val="28"/>
          <w:szCs w:val="28"/>
          <w:lang w:eastAsia="ru-RU"/>
        </w:rPr>
        <w:t xml:space="preserve">центрических круга. </w:t>
      </w:r>
      <w:proofErr w:type="gramStart"/>
      <w:r w:rsidRPr="00D90640">
        <w:rPr>
          <w:rFonts w:ascii="Times New Roman" w:hAnsi="Times New Roman"/>
          <w:sz w:val="28"/>
          <w:szCs w:val="28"/>
          <w:lang w:eastAsia="ru-RU"/>
        </w:rPr>
        <w:t>Члены группы, стоящие во внутреннем круге, поворач</w:t>
      </w:r>
      <w:r w:rsidRPr="00D90640">
        <w:rPr>
          <w:rFonts w:ascii="Times New Roman" w:hAnsi="Times New Roman"/>
          <w:sz w:val="28"/>
          <w:szCs w:val="28"/>
          <w:lang w:eastAsia="ru-RU"/>
        </w:rPr>
        <w:t>и</w:t>
      </w:r>
      <w:r w:rsidRPr="00D90640">
        <w:rPr>
          <w:rFonts w:ascii="Times New Roman" w:hAnsi="Times New Roman"/>
          <w:sz w:val="28"/>
          <w:szCs w:val="28"/>
          <w:lang w:eastAsia="ru-RU"/>
        </w:rPr>
        <w:t>ваются лицом к участникам, стоящим во внешнем, и встают друг напротив друга.</w:t>
      </w:r>
      <w:proofErr w:type="gramEnd"/>
      <w:r w:rsidRPr="00D90640">
        <w:rPr>
          <w:rFonts w:ascii="Times New Roman" w:hAnsi="Times New Roman"/>
          <w:sz w:val="28"/>
          <w:szCs w:val="28"/>
          <w:lang w:eastAsia="ru-RU"/>
        </w:rPr>
        <w:t xml:space="preserve"> Затем член каждой пары, стоящий во внутреннем круге, начинает тихо говорить партнеру, как он его воспринимает, какие чувства он вызывает, к</w:t>
      </w:r>
      <w:r w:rsidRPr="00D90640">
        <w:rPr>
          <w:rFonts w:ascii="Times New Roman" w:hAnsi="Times New Roman"/>
          <w:sz w:val="28"/>
          <w:szCs w:val="28"/>
          <w:lang w:eastAsia="ru-RU"/>
        </w:rPr>
        <w:t>а</w:t>
      </w:r>
      <w:r w:rsidRPr="00D90640">
        <w:rPr>
          <w:rFonts w:ascii="Times New Roman" w:hAnsi="Times New Roman"/>
          <w:sz w:val="28"/>
          <w:szCs w:val="28"/>
          <w:lang w:eastAsia="ru-RU"/>
        </w:rPr>
        <w:t>кие личные качества тот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
          <w:sz w:val="28"/>
          <w:szCs w:val="28"/>
          <w:lang w:eastAsia="ru-RU"/>
        </w:rPr>
        <w:t>Процедура 15</w:t>
      </w:r>
      <w:r w:rsidR="004B3B5D" w:rsidRPr="00D90640">
        <w:rPr>
          <w:rFonts w:ascii="Times New Roman" w:hAnsi="Times New Roman"/>
          <w:b/>
          <w:sz w:val="28"/>
          <w:szCs w:val="28"/>
          <w:lang w:eastAsia="ru-RU"/>
        </w:rPr>
        <w:t xml:space="preserve">. </w:t>
      </w:r>
      <w:r w:rsidRPr="00D90640">
        <w:rPr>
          <w:rFonts w:ascii="Times New Roman" w:hAnsi="Times New Roman"/>
          <w:b/>
          <w:sz w:val="28"/>
          <w:szCs w:val="28"/>
          <w:lang w:eastAsia="ru-RU"/>
        </w:rPr>
        <w:t>РАЗМИНКА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Назначение: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снятие напряжения, усталости;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развитие чувства собственного тела. </w:t>
      </w:r>
    </w:p>
    <w:p w:rsidR="003231B3" w:rsidRPr="00D90640" w:rsidRDefault="003231B3" w:rsidP="004B3B5D">
      <w:pPr>
        <w:widowControl w:val="0"/>
        <w:tabs>
          <w:tab w:val="left" w:pos="90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w:t>
      </w:r>
      <w:r w:rsidRPr="00D90640">
        <w:rPr>
          <w:rFonts w:ascii="Times New Roman" w:hAnsi="Times New Roman"/>
          <w:sz w:val="28"/>
          <w:szCs w:val="28"/>
          <w:lang w:eastAsia="ru-RU"/>
        </w:rPr>
        <w:tab/>
        <w:t>Игра «Колокол». Все участники вместе с ведущим встают в круг, взявшись за руки. Делая вдох, все вместе резко выбрасывают руки вверх, з</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тем на выдохе, также резко наклоняясь, опускают руки вниз, произнося «Бум-м-м!» (изображая колокол). Частоту «ударов» регулирует один из участников. </w:t>
      </w:r>
    </w:p>
    <w:p w:rsidR="003231B3" w:rsidRPr="00D90640" w:rsidRDefault="003231B3" w:rsidP="004B3B5D">
      <w:pPr>
        <w:widowControl w:val="0"/>
        <w:tabs>
          <w:tab w:val="left" w:pos="90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w:t>
      </w:r>
      <w:r w:rsidRPr="00D90640">
        <w:rPr>
          <w:rFonts w:ascii="Times New Roman" w:hAnsi="Times New Roman"/>
          <w:sz w:val="28"/>
          <w:szCs w:val="28"/>
          <w:lang w:eastAsia="ru-RU"/>
        </w:rPr>
        <w:tab/>
        <w:t xml:space="preserve">Игра «Ходьба». Каждый член группы сам придумывает, что он будет изображать (например, «ходьба над пропастью» или «движение против </w:t>
      </w:r>
      <w:r w:rsidRPr="00D90640">
        <w:rPr>
          <w:rFonts w:ascii="Times New Roman" w:hAnsi="Times New Roman"/>
          <w:sz w:val="28"/>
          <w:szCs w:val="28"/>
          <w:lang w:eastAsia="ru-RU"/>
        </w:rPr>
        <w:lastRenderedPageBreak/>
        <w:t xml:space="preserve">толпы» и т.п.). Затем каждый демонстрирует имитируемое действие, а остальные пытаются отгадать, что данный участник изобразил. </w:t>
      </w:r>
    </w:p>
    <w:p w:rsidR="003231B3" w:rsidRPr="00D90640" w:rsidRDefault="003231B3" w:rsidP="00222DCD">
      <w:pPr>
        <w:widowControl w:val="0"/>
        <w:spacing w:after="0" w:line="240" w:lineRule="auto"/>
        <w:jc w:val="both"/>
        <w:rPr>
          <w:rFonts w:ascii="Times New Roman" w:hAnsi="Times New Roman"/>
          <w:b/>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ВСТРЕЧИ 4 и 5. «ВСТРЕЧА ДВУХ МИРОВ»</w:t>
      </w:r>
    </w:p>
    <w:p w:rsidR="003231B3" w:rsidRPr="00D90640" w:rsidRDefault="003231B3" w:rsidP="00222DCD">
      <w:pPr>
        <w:widowControl w:val="0"/>
        <w:spacing w:after="0" w:line="240" w:lineRule="auto"/>
        <w:jc w:val="center"/>
        <w:rPr>
          <w:rFonts w:ascii="Times New Roman" w:hAnsi="Times New Roman"/>
          <w:b/>
          <w:sz w:val="28"/>
          <w:szCs w:val="28"/>
          <w:lang w:eastAsia="ru-RU"/>
        </w:rPr>
      </w:pP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 xml:space="preserve">Цели: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4B3B5D" w:rsidRPr="00D90640">
        <w:rPr>
          <w:rFonts w:ascii="Times New Roman" w:hAnsi="Times New Roman"/>
          <w:sz w:val="28"/>
          <w:szCs w:val="28"/>
          <w:lang w:eastAsia="ru-RU"/>
        </w:rPr>
        <w:t xml:space="preserve"> </w:t>
      </w:r>
      <w:r w:rsidRPr="00D90640">
        <w:rPr>
          <w:rFonts w:ascii="Times New Roman" w:hAnsi="Times New Roman"/>
          <w:sz w:val="28"/>
          <w:szCs w:val="28"/>
          <w:lang w:eastAsia="ru-RU"/>
        </w:rPr>
        <w:t>помочь каждому участнику осознать основные способы и приемы взаимодействия с другими людьми, способы реагирования в сложных ситу</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циях, умение регулировать процесс общения;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4B3B5D"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формирование индивидуальных способов эффективного общения;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4B3B5D"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отработка вербальных и невербальных средств общения.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Наконец, требуется стремление вникнуть в суть слов собеседника, то есть понять не только то, что он говорит, но и то, что стоит за его словами. Ибо есть вещи, о которых он сказать не может, а порой и не хочет. Без этого нельзя сделать правильные выводы из всей его речи.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В общении: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4B3B5D"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старайся сконцентрироваться на человеке, который обращается к тебе, обращай внимание не только на слова, но и на звук голоса, мимику, жесты, позу и т.д.;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4B3B5D" w:rsidRPr="00D90640">
        <w:rPr>
          <w:rFonts w:ascii="Times New Roman" w:hAnsi="Times New Roman"/>
          <w:sz w:val="28"/>
          <w:szCs w:val="28"/>
          <w:lang w:eastAsia="ru-RU"/>
        </w:rPr>
        <w:t xml:space="preserve"> </w:t>
      </w:r>
      <w:r w:rsidRPr="00D90640">
        <w:rPr>
          <w:rFonts w:ascii="Times New Roman" w:hAnsi="Times New Roman"/>
          <w:sz w:val="28"/>
          <w:szCs w:val="28"/>
          <w:lang w:eastAsia="ru-RU"/>
        </w:rPr>
        <w:t>покажи говорящему, как ты его понимаешь - это можно сделать, п</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вторяя своими словами то, что услышал, или смысл того, что тебе сказали;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proofErr w:type="gramStart"/>
      <w:r w:rsidRPr="00D90640">
        <w:rPr>
          <w:rFonts w:ascii="Times New Roman" w:hAnsi="Times New Roman"/>
          <w:sz w:val="28"/>
          <w:szCs w:val="28"/>
          <w:lang w:eastAsia="ru-RU"/>
        </w:rPr>
        <w:t>-</w:t>
      </w:r>
      <w:r w:rsidR="004B3B5D" w:rsidRPr="00D90640">
        <w:rPr>
          <w:rFonts w:ascii="Times New Roman" w:hAnsi="Times New Roman"/>
          <w:sz w:val="28"/>
          <w:szCs w:val="28"/>
          <w:lang w:eastAsia="ru-RU"/>
        </w:rPr>
        <w:t xml:space="preserve"> </w:t>
      </w:r>
      <w:r w:rsidRPr="00D90640">
        <w:rPr>
          <w:rFonts w:ascii="Times New Roman" w:hAnsi="Times New Roman"/>
          <w:sz w:val="28"/>
          <w:szCs w:val="28"/>
          <w:lang w:eastAsia="ru-RU"/>
        </w:rPr>
        <w:t>не давай советов и оценок, даже когда они следуют из самых лучших побуждений - они обычно ограничивают свободу высказываний говорящего, мешают ему выделить наиболее существенные моменты в своих словах.</w:t>
      </w:r>
      <w:proofErr w:type="gramEnd"/>
      <w:r w:rsidRPr="00D90640">
        <w:rPr>
          <w:rFonts w:ascii="Times New Roman" w:hAnsi="Times New Roman"/>
          <w:sz w:val="28"/>
          <w:szCs w:val="28"/>
          <w:lang w:eastAsia="ru-RU"/>
        </w:rPr>
        <w:t xml:space="preserve"> П</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дробнее о приемах слушания - в программе СПТ для педагогов (встреча 5).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Предложить участникам в течение 1-2 минут внимательно посмотреть друг на друга. Затем попросить всех принять удобную позу, закрыть глаза и попытаться во время зачитывания ведущим ассоциаций представить того участника, о котором идет речь.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По окончании процедуры участники делятся своими впечатлениями. Ведущий может узнать, кого из участников было легко представить, кого сложно, и почему, какие ассоциации показались неожиданными.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
          <w:sz w:val="28"/>
          <w:szCs w:val="28"/>
          <w:lang w:eastAsia="ru-RU"/>
        </w:rPr>
        <w:t>Процедура 16</w:t>
      </w:r>
      <w:r w:rsidR="004B3B5D" w:rsidRPr="00D90640">
        <w:rPr>
          <w:rFonts w:ascii="Times New Roman" w:hAnsi="Times New Roman"/>
          <w:b/>
          <w:sz w:val="28"/>
          <w:szCs w:val="28"/>
          <w:lang w:eastAsia="ru-RU"/>
        </w:rPr>
        <w:t xml:space="preserve">. </w:t>
      </w:r>
      <w:r w:rsidRPr="00D90640">
        <w:rPr>
          <w:rFonts w:ascii="Times New Roman" w:hAnsi="Times New Roman"/>
          <w:b/>
          <w:sz w:val="28"/>
          <w:szCs w:val="28"/>
          <w:lang w:eastAsia="ru-RU"/>
        </w:rPr>
        <w:t>СОЗВУЧИЕ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Назначение: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развитие эмпатического понимания;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подготовка к участию в ролевых играх.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Вариант А</w:t>
      </w:r>
      <w:r w:rsidR="004B3B5D"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Выходят два партнера их задача: медленно удаляясь в противополо</w:t>
      </w:r>
      <w:r w:rsidRPr="00D90640">
        <w:rPr>
          <w:rFonts w:ascii="Times New Roman" w:hAnsi="Times New Roman"/>
          <w:sz w:val="28"/>
          <w:szCs w:val="28"/>
          <w:lang w:eastAsia="ru-RU"/>
        </w:rPr>
        <w:t>ж</w:t>
      </w:r>
      <w:r w:rsidRPr="00D90640">
        <w:rPr>
          <w:rFonts w:ascii="Times New Roman" w:hAnsi="Times New Roman"/>
          <w:sz w:val="28"/>
          <w:szCs w:val="28"/>
          <w:lang w:eastAsia="ru-RU"/>
        </w:rPr>
        <w:t>ные стороны, одновременно оглянуться, остановиться, идти и опять огл</w:t>
      </w:r>
      <w:r w:rsidRPr="00D90640">
        <w:rPr>
          <w:rFonts w:ascii="Times New Roman" w:hAnsi="Times New Roman"/>
          <w:sz w:val="28"/>
          <w:szCs w:val="28"/>
          <w:lang w:eastAsia="ru-RU"/>
        </w:rPr>
        <w:t>я</w:t>
      </w:r>
      <w:r w:rsidRPr="00D90640">
        <w:rPr>
          <w:rFonts w:ascii="Times New Roman" w:hAnsi="Times New Roman"/>
          <w:sz w:val="28"/>
          <w:szCs w:val="28"/>
          <w:lang w:eastAsia="ru-RU"/>
        </w:rPr>
        <w:t xml:space="preserve">нуться. И так три раза.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Вариант Б</w:t>
      </w:r>
      <w:r w:rsidR="004B3B5D"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Один партнер стоит в двух-трех метрах от второго, спиной к нему, так, что второй глядит ему в затылок. Задача второго партнера - глядя пристально на первого, дать мысленный приказ оглянуться. Первый знает о задаче вт</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рого, но не знает, когда последует мысленный приказ. Задача первого - быть </w:t>
      </w:r>
      <w:r w:rsidRPr="00D90640">
        <w:rPr>
          <w:rFonts w:ascii="Times New Roman" w:hAnsi="Times New Roman"/>
          <w:sz w:val="28"/>
          <w:szCs w:val="28"/>
          <w:lang w:eastAsia="ru-RU"/>
        </w:rPr>
        <w:lastRenderedPageBreak/>
        <w:t>свободным и готовым всем существом почувствовать своего партнера. Чтобы зрители знали, когда посылается приказ, второй партнер в этот момент шев</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лит пальцем.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Информирование</w:t>
      </w:r>
      <w:r w:rsidR="00EB182D"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 качестве важных моментов общения выступают эмпатия и рефле</w:t>
      </w:r>
      <w:r w:rsidRPr="00D90640">
        <w:rPr>
          <w:rFonts w:ascii="Times New Roman" w:hAnsi="Times New Roman"/>
          <w:sz w:val="28"/>
          <w:szCs w:val="28"/>
          <w:lang w:eastAsia="ru-RU"/>
        </w:rPr>
        <w:t>к</w:t>
      </w:r>
      <w:r w:rsidRPr="00D90640">
        <w:rPr>
          <w:rFonts w:ascii="Times New Roman" w:hAnsi="Times New Roman"/>
          <w:sz w:val="28"/>
          <w:szCs w:val="28"/>
          <w:lang w:eastAsia="ru-RU"/>
        </w:rPr>
        <w:t>сия. Если под рефлексией понимается самоуглубление, обращенность позн</w:t>
      </w:r>
      <w:r w:rsidRPr="00D90640">
        <w:rPr>
          <w:rFonts w:ascii="Times New Roman" w:hAnsi="Times New Roman"/>
          <w:sz w:val="28"/>
          <w:szCs w:val="28"/>
          <w:lang w:eastAsia="ru-RU"/>
        </w:rPr>
        <w:t>а</w:t>
      </w:r>
      <w:r w:rsidRPr="00D90640">
        <w:rPr>
          <w:rFonts w:ascii="Times New Roman" w:hAnsi="Times New Roman"/>
          <w:sz w:val="28"/>
          <w:szCs w:val="28"/>
          <w:lang w:eastAsia="ru-RU"/>
        </w:rPr>
        <w:t>ния на свой внутренний мир, видение своей позиции со стороны, спосо</w:t>
      </w:r>
      <w:r w:rsidRPr="00D90640">
        <w:rPr>
          <w:rFonts w:ascii="Times New Roman" w:hAnsi="Times New Roman"/>
          <w:sz w:val="28"/>
          <w:szCs w:val="28"/>
          <w:lang w:eastAsia="ru-RU"/>
        </w:rPr>
        <w:t>б</w:t>
      </w:r>
      <w:r w:rsidRPr="00D90640">
        <w:rPr>
          <w:rFonts w:ascii="Times New Roman" w:hAnsi="Times New Roman"/>
          <w:sz w:val="28"/>
          <w:szCs w:val="28"/>
          <w:lang w:eastAsia="ru-RU"/>
        </w:rPr>
        <w:t xml:space="preserve">ность имитировать мысли партнера, то под </w:t>
      </w:r>
      <w:proofErr w:type="spellStart"/>
      <w:r w:rsidRPr="00D90640">
        <w:rPr>
          <w:rFonts w:ascii="Times New Roman" w:hAnsi="Times New Roman"/>
          <w:sz w:val="28"/>
          <w:szCs w:val="28"/>
          <w:lang w:eastAsia="ru-RU"/>
        </w:rPr>
        <w:t>эмпатией</w:t>
      </w:r>
      <w:proofErr w:type="spellEnd"/>
      <w:r w:rsidRPr="00D90640">
        <w:rPr>
          <w:rFonts w:ascii="Times New Roman" w:hAnsi="Times New Roman"/>
          <w:sz w:val="28"/>
          <w:szCs w:val="28"/>
          <w:lang w:eastAsia="ru-RU"/>
        </w:rPr>
        <w:t xml:space="preserve"> подразумевается сп</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собность понимать психические состояния других людей, сопереживание, эмоциональный отклик, эмоциональная идентификация с другими.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
          <w:sz w:val="28"/>
          <w:szCs w:val="28"/>
          <w:lang w:eastAsia="ru-RU"/>
        </w:rPr>
        <w:t>Процедура 17</w:t>
      </w:r>
      <w:r w:rsidR="004B3B5D" w:rsidRPr="00D90640">
        <w:rPr>
          <w:rFonts w:ascii="Times New Roman" w:hAnsi="Times New Roman"/>
          <w:b/>
          <w:sz w:val="28"/>
          <w:szCs w:val="28"/>
          <w:lang w:eastAsia="ru-RU"/>
        </w:rPr>
        <w:t xml:space="preserve">. </w:t>
      </w:r>
      <w:r w:rsidRPr="00D90640">
        <w:rPr>
          <w:rFonts w:ascii="Times New Roman" w:hAnsi="Times New Roman"/>
          <w:b/>
          <w:sz w:val="28"/>
          <w:szCs w:val="28"/>
          <w:lang w:eastAsia="ru-RU"/>
        </w:rPr>
        <w:t>РАЗМИНКА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Назначение: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снятие напряжения, усталости;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развитие чувства собственного тела. </w:t>
      </w:r>
    </w:p>
    <w:p w:rsidR="003231B3" w:rsidRPr="00D90640" w:rsidRDefault="004B3B5D"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1. </w:t>
      </w:r>
      <w:r w:rsidR="003231B3" w:rsidRPr="00D90640">
        <w:rPr>
          <w:rFonts w:ascii="Times New Roman" w:hAnsi="Times New Roman"/>
          <w:sz w:val="28"/>
          <w:szCs w:val="28"/>
          <w:lang w:eastAsia="ru-RU"/>
        </w:rPr>
        <w:t>Игра «Колокол». Все участники вместе с ведущим встают в круг, взявшись за руки. Делая вдох, все вместе резко выбрасывают руки вверх, з</w:t>
      </w:r>
      <w:r w:rsidR="003231B3" w:rsidRPr="00D90640">
        <w:rPr>
          <w:rFonts w:ascii="Times New Roman" w:hAnsi="Times New Roman"/>
          <w:sz w:val="28"/>
          <w:szCs w:val="28"/>
          <w:lang w:eastAsia="ru-RU"/>
        </w:rPr>
        <w:t>а</w:t>
      </w:r>
      <w:r w:rsidR="003231B3" w:rsidRPr="00D90640">
        <w:rPr>
          <w:rFonts w:ascii="Times New Roman" w:hAnsi="Times New Roman"/>
          <w:sz w:val="28"/>
          <w:szCs w:val="28"/>
          <w:lang w:eastAsia="ru-RU"/>
        </w:rPr>
        <w:t xml:space="preserve">тем на выдохе, также резко наклоняясь, опускают руки вниз, произнося «Бум-м-м!» (изображая колокол). Частоту «ударов» регулирует один из участников.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Игра «Ходьба». Каждый член группы сам придумывает, что он будет изображать (например, «ходьба над пропастью» или «движение против то</w:t>
      </w:r>
      <w:r w:rsidRPr="00D90640">
        <w:rPr>
          <w:rFonts w:ascii="Times New Roman" w:hAnsi="Times New Roman"/>
          <w:sz w:val="28"/>
          <w:szCs w:val="28"/>
          <w:lang w:eastAsia="ru-RU"/>
        </w:rPr>
        <w:t>л</w:t>
      </w:r>
      <w:r w:rsidRPr="00D90640">
        <w:rPr>
          <w:rFonts w:ascii="Times New Roman" w:hAnsi="Times New Roman"/>
          <w:sz w:val="28"/>
          <w:szCs w:val="28"/>
          <w:lang w:eastAsia="ru-RU"/>
        </w:rPr>
        <w:t>пы» и т. п.). Затем каждый демонстрирует имитируемое действие, а остал</w:t>
      </w:r>
      <w:r w:rsidRPr="00D90640">
        <w:rPr>
          <w:rFonts w:ascii="Times New Roman" w:hAnsi="Times New Roman"/>
          <w:sz w:val="28"/>
          <w:szCs w:val="28"/>
          <w:lang w:eastAsia="ru-RU"/>
        </w:rPr>
        <w:t>ь</w:t>
      </w:r>
      <w:r w:rsidRPr="00D90640">
        <w:rPr>
          <w:rFonts w:ascii="Times New Roman" w:hAnsi="Times New Roman"/>
          <w:sz w:val="28"/>
          <w:szCs w:val="28"/>
          <w:lang w:eastAsia="ru-RU"/>
        </w:rPr>
        <w:t>ные пытаются отгадать, что данный участник изобразил.</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Информирование</w:t>
      </w:r>
      <w:r w:rsidR="00EB182D"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Понаблюдайте за собой и окружающими во время бесед. Попытайтесь определить, кто не торопится высказываться, а внимательно слушает соб</w:t>
      </w:r>
      <w:r w:rsidRPr="00D90640">
        <w:rPr>
          <w:rFonts w:ascii="Times New Roman" w:hAnsi="Times New Roman"/>
          <w:sz w:val="28"/>
          <w:szCs w:val="28"/>
          <w:lang w:eastAsia="ru-RU"/>
        </w:rPr>
        <w:t>е</w:t>
      </w:r>
      <w:r w:rsidRPr="00D90640">
        <w:rPr>
          <w:rFonts w:ascii="Times New Roman" w:hAnsi="Times New Roman"/>
          <w:sz w:val="28"/>
          <w:szCs w:val="28"/>
          <w:lang w:eastAsia="ru-RU"/>
        </w:rPr>
        <w:t>седников? Дослушиваете ли вы до конца или торопитесь прервать собесе</w:t>
      </w:r>
      <w:r w:rsidRPr="00D90640">
        <w:rPr>
          <w:rFonts w:ascii="Times New Roman" w:hAnsi="Times New Roman"/>
          <w:sz w:val="28"/>
          <w:szCs w:val="28"/>
          <w:lang w:eastAsia="ru-RU"/>
        </w:rPr>
        <w:t>д</w:t>
      </w:r>
      <w:r w:rsidRPr="00D90640">
        <w:rPr>
          <w:rFonts w:ascii="Times New Roman" w:hAnsi="Times New Roman"/>
          <w:sz w:val="28"/>
          <w:szCs w:val="28"/>
          <w:lang w:eastAsia="ru-RU"/>
        </w:rPr>
        <w:t>ника? Вы обнаружите, что тех, кто слушает, значительно меньше тех, кто г</w:t>
      </w:r>
      <w:r w:rsidRPr="00D90640">
        <w:rPr>
          <w:rFonts w:ascii="Times New Roman" w:hAnsi="Times New Roman"/>
          <w:sz w:val="28"/>
          <w:szCs w:val="28"/>
          <w:lang w:eastAsia="ru-RU"/>
        </w:rPr>
        <w:t>о</w:t>
      </w:r>
      <w:r w:rsidRPr="00D90640">
        <w:rPr>
          <w:rFonts w:ascii="Times New Roman" w:hAnsi="Times New Roman"/>
          <w:sz w:val="28"/>
          <w:szCs w:val="28"/>
          <w:lang w:eastAsia="ru-RU"/>
        </w:rPr>
        <w:t>ворит. Понаблюдайте и вдумайтесь: кто из знакомых вызывает у вас и окр</w:t>
      </w:r>
      <w:r w:rsidRPr="00D90640">
        <w:rPr>
          <w:rFonts w:ascii="Times New Roman" w:hAnsi="Times New Roman"/>
          <w:sz w:val="28"/>
          <w:szCs w:val="28"/>
          <w:lang w:eastAsia="ru-RU"/>
        </w:rPr>
        <w:t>у</w:t>
      </w:r>
      <w:r w:rsidRPr="00D90640">
        <w:rPr>
          <w:rFonts w:ascii="Times New Roman" w:hAnsi="Times New Roman"/>
          <w:sz w:val="28"/>
          <w:szCs w:val="28"/>
          <w:lang w:eastAsia="ru-RU"/>
        </w:rPr>
        <w:t>жающих симпатию - тот, кто больше говорит, или тот, кто больше слушает? Вы обнаружите, что «человек слушающий» вам чаще приятнее как собесе</w:t>
      </w:r>
      <w:r w:rsidRPr="00D90640">
        <w:rPr>
          <w:rFonts w:ascii="Times New Roman" w:hAnsi="Times New Roman"/>
          <w:sz w:val="28"/>
          <w:szCs w:val="28"/>
          <w:lang w:eastAsia="ru-RU"/>
        </w:rPr>
        <w:t>д</w:t>
      </w:r>
      <w:r w:rsidRPr="00D90640">
        <w:rPr>
          <w:rFonts w:ascii="Times New Roman" w:hAnsi="Times New Roman"/>
          <w:sz w:val="28"/>
          <w:szCs w:val="28"/>
          <w:lang w:eastAsia="ru-RU"/>
        </w:rPr>
        <w:t>ник, как друг, чем «человек говорящий», Не следует ли из этого сделать с</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ответствующие выводы для себя самого?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Что, значит, уметь слушать собеседника? Во-первых, это, значит, сл</w:t>
      </w:r>
      <w:r w:rsidRPr="00D90640">
        <w:rPr>
          <w:rFonts w:ascii="Times New Roman" w:hAnsi="Times New Roman"/>
          <w:sz w:val="28"/>
          <w:szCs w:val="28"/>
          <w:lang w:eastAsia="ru-RU"/>
        </w:rPr>
        <w:t>у</w:t>
      </w:r>
      <w:r w:rsidRPr="00D90640">
        <w:rPr>
          <w:rFonts w:ascii="Times New Roman" w:hAnsi="Times New Roman"/>
          <w:sz w:val="28"/>
          <w:szCs w:val="28"/>
          <w:lang w:eastAsia="ru-RU"/>
        </w:rPr>
        <w:t xml:space="preserve">шать то, что он говорит, без предубеждения. Даже если этот человек чем-то раздражает, чем-то неприятен, надо постараться забыть об этом и просто слушать.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Далее необходимо постоянно следить за тем, чтобы, слушая собесе</w:t>
      </w:r>
      <w:r w:rsidRPr="00D90640">
        <w:rPr>
          <w:rFonts w:ascii="Times New Roman" w:hAnsi="Times New Roman"/>
          <w:sz w:val="28"/>
          <w:szCs w:val="28"/>
          <w:lang w:eastAsia="ru-RU"/>
        </w:rPr>
        <w:t>д</w:t>
      </w:r>
      <w:r w:rsidRPr="00D90640">
        <w:rPr>
          <w:rFonts w:ascii="Times New Roman" w:hAnsi="Times New Roman"/>
          <w:sz w:val="28"/>
          <w:szCs w:val="28"/>
          <w:lang w:eastAsia="ru-RU"/>
        </w:rPr>
        <w:t>ника, отделять факты от его мнения о них. Для этого надо быть внимател</w:t>
      </w:r>
      <w:r w:rsidRPr="00D90640">
        <w:rPr>
          <w:rFonts w:ascii="Times New Roman" w:hAnsi="Times New Roman"/>
          <w:sz w:val="28"/>
          <w:szCs w:val="28"/>
          <w:lang w:eastAsia="ru-RU"/>
        </w:rPr>
        <w:t>ь</w:t>
      </w:r>
      <w:r w:rsidRPr="00D90640">
        <w:rPr>
          <w:rFonts w:ascii="Times New Roman" w:hAnsi="Times New Roman"/>
          <w:sz w:val="28"/>
          <w:szCs w:val="28"/>
          <w:lang w:eastAsia="ru-RU"/>
        </w:rPr>
        <w:t xml:space="preserve">ным, сосредоточенным слушателем, </w:t>
      </w:r>
    </w:p>
    <w:p w:rsidR="00614655" w:rsidRPr="00D90640" w:rsidRDefault="00614655" w:rsidP="004B3B5D">
      <w:pPr>
        <w:widowControl w:val="0"/>
        <w:spacing w:after="0" w:line="240" w:lineRule="auto"/>
        <w:ind w:firstLine="708"/>
        <w:rPr>
          <w:rFonts w:ascii="Times New Roman" w:hAnsi="Times New Roman"/>
          <w:b/>
          <w:sz w:val="28"/>
          <w:szCs w:val="28"/>
          <w:lang w:eastAsia="ru-RU"/>
        </w:rPr>
      </w:pPr>
    </w:p>
    <w:p w:rsidR="003231B3" w:rsidRPr="00D90640" w:rsidRDefault="003231B3" w:rsidP="004B3B5D">
      <w:pPr>
        <w:widowControl w:val="0"/>
        <w:spacing w:after="0" w:line="240" w:lineRule="auto"/>
        <w:ind w:firstLine="708"/>
        <w:rPr>
          <w:rFonts w:ascii="Times New Roman" w:hAnsi="Times New Roman"/>
          <w:sz w:val="28"/>
          <w:szCs w:val="28"/>
          <w:lang w:eastAsia="ru-RU"/>
        </w:rPr>
      </w:pPr>
      <w:r w:rsidRPr="00D90640">
        <w:rPr>
          <w:rFonts w:ascii="Times New Roman" w:hAnsi="Times New Roman"/>
          <w:b/>
          <w:sz w:val="28"/>
          <w:szCs w:val="28"/>
          <w:lang w:eastAsia="ru-RU"/>
        </w:rPr>
        <w:t>Встреча 6 и 7</w:t>
      </w:r>
      <w:r w:rsidR="004B3B5D" w:rsidRPr="00D90640">
        <w:rPr>
          <w:rFonts w:ascii="Times New Roman" w:hAnsi="Times New Roman"/>
          <w:b/>
          <w:sz w:val="28"/>
          <w:szCs w:val="28"/>
          <w:lang w:eastAsia="ru-RU"/>
        </w:rPr>
        <w:t xml:space="preserve">. </w:t>
      </w:r>
      <w:r w:rsidRPr="00D90640">
        <w:rPr>
          <w:rFonts w:ascii="Times New Roman" w:hAnsi="Times New Roman"/>
          <w:b/>
          <w:sz w:val="28"/>
          <w:szCs w:val="28"/>
          <w:lang w:eastAsia="ru-RU"/>
        </w:rPr>
        <w:t>Встреча через 10 лет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Назначение: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выявление уровня осознания участниками своих личностных особе</w:t>
      </w:r>
      <w:r w:rsidRPr="00D90640">
        <w:rPr>
          <w:rFonts w:ascii="Times New Roman" w:hAnsi="Times New Roman"/>
          <w:sz w:val="28"/>
          <w:szCs w:val="28"/>
          <w:lang w:eastAsia="ru-RU"/>
        </w:rPr>
        <w:t>н</w:t>
      </w:r>
      <w:r w:rsidRPr="00D90640">
        <w:rPr>
          <w:rFonts w:ascii="Times New Roman" w:hAnsi="Times New Roman"/>
          <w:sz w:val="28"/>
          <w:szCs w:val="28"/>
          <w:lang w:eastAsia="ru-RU"/>
        </w:rPr>
        <w:t xml:space="preserve">ностей и возможного влияния их на развитие личности и на жизненный путь </w:t>
      </w:r>
      <w:r w:rsidRPr="00D90640">
        <w:rPr>
          <w:rFonts w:ascii="Times New Roman" w:hAnsi="Times New Roman"/>
          <w:sz w:val="28"/>
          <w:szCs w:val="28"/>
          <w:lang w:eastAsia="ru-RU"/>
        </w:rPr>
        <w:lastRenderedPageBreak/>
        <w:t xml:space="preserve">в целом, Предложить членам группы поставить спектакль (на 1,5 - 2 часа), режиссёрам, актёрами и зрителями которого будут они сами. Название пьесы «Встреча через </w:t>
      </w:r>
      <w:r w:rsidR="00BE1CB3" w:rsidRPr="00D90640">
        <w:rPr>
          <w:rFonts w:ascii="Times New Roman" w:hAnsi="Times New Roman"/>
          <w:sz w:val="28"/>
          <w:szCs w:val="28"/>
          <w:lang w:eastAsia="ru-RU"/>
        </w:rPr>
        <w:t>10</w:t>
      </w:r>
      <w:r w:rsidRPr="00D90640">
        <w:rPr>
          <w:rFonts w:ascii="Times New Roman" w:hAnsi="Times New Roman"/>
          <w:sz w:val="28"/>
          <w:szCs w:val="28"/>
          <w:lang w:eastAsia="ru-RU"/>
        </w:rPr>
        <w:t xml:space="preserve"> лет». Обговорить с участниками примерный сценарий, м</w:t>
      </w:r>
      <w:r w:rsidRPr="00D90640">
        <w:rPr>
          <w:rFonts w:ascii="Times New Roman" w:hAnsi="Times New Roman"/>
          <w:sz w:val="28"/>
          <w:szCs w:val="28"/>
          <w:lang w:eastAsia="ru-RU"/>
        </w:rPr>
        <w:t>е</w:t>
      </w:r>
      <w:r w:rsidRPr="00D90640">
        <w:rPr>
          <w:rFonts w:ascii="Times New Roman" w:hAnsi="Times New Roman"/>
          <w:sz w:val="28"/>
          <w:szCs w:val="28"/>
          <w:lang w:eastAsia="ru-RU"/>
        </w:rPr>
        <w:t>сто встречи, обстановку. Напомнить о том, чтобы они продемонстрировали все полученные знания, умения, навыки, особое внимание обратили на под</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чу и принятие обратной связи.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Задание на самопознание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Назначение: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обработка навыка релаксации;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закрепление умений построения программы самосовершенствования;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поддержка участников после окончания тренинга.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Составьте свою индивидуальную программу развития, самосове</w:t>
      </w:r>
      <w:r w:rsidRPr="00D90640">
        <w:rPr>
          <w:rFonts w:ascii="Times New Roman" w:hAnsi="Times New Roman"/>
          <w:sz w:val="28"/>
          <w:szCs w:val="28"/>
          <w:lang w:eastAsia="ru-RU"/>
        </w:rPr>
        <w:t>р</w:t>
      </w:r>
      <w:r w:rsidRPr="00D90640">
        <w:rPr>
          <w:rFonts w:ascii="Times New Roman" w:hAnsi="Times New Roman"/>
          <w:sz w:val="28"/>
          <w:szCs w:val="28"/>
          <w:lang w:eastAsia="ru-RU"/>
        </w:rPr>
        <w:t xml:space="preserve">шенствования, используя разработанное в группе «древо целей»: повесьте листок с его ветвями у себя перед глазами на рабочей стене и по мере своего развития что-что зачёркивайте, добавляйте новые побеги и т.д.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продолжайте вести дневник. Хотя бы раз в неделю отмечайте самое существенное, обращайтесь к предыдущим записям. И постоянно анализ</w:t>
      </w:r>
      <w:r w:rsidRPr="00D90640">
        <w:rPr>
          <w:rFonts w:ascii="Times New Roman" w:hAnsi="Times New Roman"/>
          <w:sz w:val="28"/>
          <w:szCs w:val="28"/>
          <w:lang w:eastAsia="ru-RU"/>
        </w:rPr>
        <w:t>и</w:t>
      </w:r>
      <w:r w:rsidRPr="00D90640">
        <w:rPr>
          <w:rFonts w:ascii="Times New Roman" w:hAnsi="Times New Roman"/>
          <w:sz w:val="28"/>
          <w:szCs w:val="28"/>
          <w:lang w:eastAsia="ru-RU"/>
        </w:rPr>
        <w:t>руйте свои чувства, мысли, действия.</w:t>
      </w:r>
    </w:p>
    <w:p w:rsidR="004B3B5D" w:rsidRPr="00D90640" w:rsidRDefault="004B3B5D" w:rsidP="004B3B5D">
      <w:pPr>
        <w:keepNext/>
        <w:widowControl w:val="0"/>
        <w:spacing w:after="0" w:line="240" w:lineRule="auto"/>
        <w:jc w:val="center"/>
        <w:rPr>
          <w:rFonts w:ascii="Times New Roman" w:hAnsi="Times New Roman"/>
          <w:b/>
          <w:sz w:val="28"/>
          <w:szCs w:val="28"/>
          <w:lang w:eastAsia="ru-RU"/>
        </w:rPr>
      </w:pPr>
    </w:p>
    <w:p w:rsidR="003231B3" w:rsidRPr="00D90640" w:rsidRDefault="003231B3" w:rsidP="004B3B5D">
      <w:pPr>
        <w:keepNext/>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ВСТРЕЧИ 6 и 7. «ВЗАИМОДЕЙСТВИЕ МИРОВ»</w:t>
      </w:r>
    </w:p>
    <w:p w:rsidR="003231B3" w:rsidRPr="00D90640" w:rsidRDefault="003231B3" w:rsidP="004B3B5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(многомерное пространство)</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 xml:space="preserve">Цели: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выявление проблем, не позволяющих каждому члену группы эффе</w:t>
      </w:r>
      <w:r w:rsidRPr="00D90640">
        <w:rPr>
          <w:rFonts w:ascii="Times New Roman" w:hAnsi="Times New Roman"/>
          <w:sz w:val="28"/>
          <w:szCs w:val="28"/>
          <w:lang w:eastAsia="ru-RU"/>
        </w:rPr>
        <w:t>к</w:t>
      </w:r>
      <w:r w:rsidRPr="00D90640">
        <w:rPr>
          <w:rFonts w:ascii="Times New Roman" w:hAnsi="Times New Roman"/>
          <w:sz w:val="28"/>
          <w:szCs w:val="28"/>
          <w:lang w:eastAsia="ru-RU"/>
        </w:rPr>
        <w:t xml:space="preserve">тивно участвовать в групповых формах взаимодействия;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диагностика и обработка необходимых для этого умений (слушать, понимать, поддерживать и развивать точку зрения другого, доносить свое мнение до каждого).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
          <w:sz w:val="28"/>
          <w:szCs w:val="28"/>
          <w:lang w:eastAsia="ru-RU"/>
        </w:rPr>
        <w:t>Процедура 18</w:t>
      </w:r>
      <w:r w:rsidR="004B3B5D" w:rsidRPr="00D90640">
        <w:rPr>
          <w:rFonts w:ascii="Times New Roman" w:hAnsi="Times New Roman"/>
          <w:b/>
          <w:sz w:val="28"/>
          <w:szCs w:val="28"/>
          <w:lang w:eastAsia="ru-RU"/>
        </w:rPr>
        <w:t xml:space="preserve">. </w:t>
      </w:r>
      <w:r w:rsidRPr="00D90640">
        <w:rPr>
          <w:rFonts w:ascii="Times New Roman" w:hAnsi="Times New Roman"/>
          <w:b/>
          <w:sz w:val="28"/>
          <w:szCs w:val="28"/>
          <w:lang w:eastAsia="ru-RU"/>
        </w:rPr>
        <w:t>ГРУППОВАЯ ДИСКУССИЯ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Назначение: определение и развитие умений участников, необходимых для эффективного группового общения.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Руководство дискуссией</w:t>
      </w:r>
      <w:r w:rsidR="004B3B5D"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Выбирается тема для обсуждения. Она может быть предложена вед</w:t>
      </w:r>
      <w:r w:rsidRPr="00D90640">
        <w:rPr>
          <w:rFonts w:ascii="Times New Roman" w:hAnsi="Times New Roman"/>
          <w:sz w:val="28"/>
          <w:szCs w:val="28"/>
          <w:lang w:eastAsia="ru-RU"/>
        </w:rPr>
        <w:t>у</w:t>
      </w:r>
      <w:r w:rsidRPr="00D90640">
        <w:rPr>
          <w:rFonts w:ascii="Times New Roman" w:hAnsi="Times New Roman"/>
          <w:sz w:val="28"/>
          <w:szCs w:val="28"/>
          <w:lang w:eastAsia="ru-RU"/>
        </w:rPr>
        <w:t xml:space="preserve">щим или группой и звучать в общей формулировке: </w:t>
      </w:r>
      <w:proofErr w:type="gramStart"/>
      <w:r w:rsidRPr="00D90640">
        <w:rPr>
          <w:rFonts w:ascii="Times New Roman" w:hAnsi="Times New Roman"/>
          <w:sz w:val="28"/>
          <w:szCs w:val="28"/>
          <w:lang w:eastAsia="ru-RU"/>
        </w:rPr>
        <w:t xml:space="preserve">«Что такое дружба?», «Откуда берутся равнодушные», Может выдвигаться конкретная ситуация для обсуждения. </w:t>
      </w:r>
      <w:proofErr w:type="gramEnd"/>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Все участники совместно выдвигают критерии оценки деятельности руководителя: умение четко формулировать вопросы, резюмировать пер</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ходные моменты в обсуждении, вовлекать </w:t>
      </w:r>
      <w:proofErr w:type="gramStart"/>
      <w:r w:rsidRPr="00D90640">
        <w:rPr>
          <w:rFonts w:ascii="Times New Roman" w:hAnsi="Times New Roman"/>
          <w:sz w:val="28"/>
          <w:szCs w:val="28"/>
          <w:lang w:eastAsia="ru-RU"/>
        </w:rPr>
        <w:t>пассивных</w:t>
      </w:r>
      <w:proofErr w:type="gramEnd"/>
      <w:r w:rsidRPr="00D90640">
        <w:rPr>
          <w:rFonts w:ascii="Times New Roman" w:hAnsi="Times New Roman"/>
          <w:sz w:val="28"/>
          <w:szCs w:val="28"/>
          <w:lang w:eastAsia="ru-RU"/>
        </w:rPr>
        <w:t xml:space="preserve">, приостанавливать слишком длинные монологи, быть тактичным по отношению к аудитории. Тут же еще раз напоминаются общие правила: необходимость предельной доброжелательности; обсуждать деятельность, а не личность.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Ведущий дискуссии выбирается или по желанию, или по жеребьевке, или может назначаться ведущим группы. Дискуссия продолжается 15-30 м</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нут в зависимости от увлеченности темой. </w:t>
      </w:r>
      <w:proofErr w:type="gramStart"/>
      <w:r w:rsidRPr="00D90640">
        <w:rPr>
          <w:rFonts w:ascii="Times New Roman" w:hAnsi="Times New Roman"/>
          <w:sz w:val="28"/>
          <w:szCs w:val="28"/>
          <w:lang w:eastAsia="ru-RU"/>
        </w:rPr>
        <w:t>Задача ведущего дискуссии - зад</w:t>
      </w:r>
      <w:r w:rsidRPr="00D90640">
        <w:rPr>
          <w:rFonts w:ascii="Times New Roman" w:hAnsi="Times New Roman"/>
          <w:sz w:val="28"/>
          <w:szCs w:val="28"/>
          <w:lang w:eastAsia="ru-RU"/>
        </w:rPr>
        <w:t>а</w:t>
      </w:r>
      <w:r w:rsidRPr="00D90640">
        <w:rPr>
          <w:rFonts w:ascii="Times New Roman" w:hAnsi="Times New Roman"/>
          <w:sz w:val="28"/>
          <w:szCs w:val="28"/>
          <w:lang w:eastAsia="ru-RU"/>
        </w:rPr>
        <w:t>вать вопросы, предоставлять слово, слушать взыскания ребят, ориентир</w:t>
      </w:r>
      <w:r w:rsidRPr="00D90640">
        <w:rPr>
          <w:rFonts w:ascii="Times New Roman" w:hAnsi="Times New Roman"/>
          <w:sz w:val="28"/>
          <w:szCs w:val="28"/>
          <w:lang w:eastAsia="ru-RU"/>
        </w:rPr>
        <w:t>о</w:t>
      </w:r>
      <w:r w:rsidRPr="00D90640">
        <w:rPr>
          <w:rFonts w:ascii="Times New Roman" w:hAnsi="Times New Roman"/>
          <w:sz w:val="28"/>
          <w:szCs w:val="28"/>
          <w:lang w:eastAsia="ru-RU"/>
        </w:rPr>
        <w:lastRenderedPageBreak/>
        <w:t>ваться в их сути) заострять смысл, вести к решению и т.п.</w:t>
      </w:r>
      <w:proofErr w:type="gramEnd"/>
      <w:r w:rsidRPr="00D90640">
        <w:rPr>
          <w:rFonts w:ascii="Times New Roman" w:hAnsi="Times New Roman"/>
          <w:sz w:val="28"/>
          <w:szCs w:val="28"/>
          <w:lang w:eastAsia="ru-RU"/>
        </w:rPr>
        <w:t xml:space="preserve"> Ведущему важно создать свободную обстановку для разговора, поддерживать хорошее настр</w:t>
      </w:r>
      <w:r w:rsidRPr="00D90640">
        <w:rPr>
          <w:rFonts w:ascii="Times New Roman" w:hAnsi="Times New Roman"/>
          <w:sz w:val="28"/>
          <w:szCs w:val="28"/>
          <w:lang w:eastAsia="ru-RU"/>
        </w:rPr>
        <w:t>о</w:t>
      </w:r>
      <w:r w:rsidRPr="00D90640">
        <w:rPr>
          <w:rFonts w:ascii="Times New Roman" w:hAnsi="Times New Roman"/>
          <w:sz w:val="28"/>
          <w:szCs w:val="28"/>
          <w:lang w:eastAsia="ru-RU"/>
        </w:rPr>
        <w:t>ение. Чтобы снять напряжение, можно прибегнуть к шутке, остроте, прив</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сти смешную поучительную ситуацию.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Не надо злоупотреблять вопросами, на которые ожидается ответ «да» или «нет». Лучше спрашивать: «Почему так происходит?», «Как ты думаешь, от чего это зависит?», «Все так думают?», «Кто возразит?», «У кого есть др</w:t>
      </w:r>
      <w:r w:rsidRPr="00D90640">
        <w:rPr>
          <w:rFonts w:ascii="Times New Roman" w:hAnsi="Times New Roman"/>
          <w:sz w:val="28"/>
          <w:szCs w:val="28"/>
          <w:lang w:eastAsia="ru-RU"/>
        </w:rPr>
        <w:t>у</w:t>
      </w:r>
      <w:r w:rsidRPr="00D90640">
        <w:rPr>
          <w:rFonts w:ascii="Times New Roman" w:hAnsi="Times New Roman"/>
          <w:sz w:val="28"/>
          <w:szCs w:val="28"/>
          <w:lang w:eastAsia="ru-RU"/>
        </w:rPr>
        <w:t>гие при меры) кто поделится опытом?», «Считаешь ли ты, что ... (повторение мысли, только что высказанной)?}), «Можем ЛИ с этим согласиться?», «По-вашему, это нормально?}), «Так и должно быть?», «А что, если ... (следу</w:t>
      </w:r>
      <w:r w:rsidRPr="00D90640">
        <w:rPr>
          <w:rFonts w:ascii="Times New Roman" w:hAnsi="Times New Roman"/>
          <w:sz w:val="28"/>
          <w:szCs w:val="28"/>
          <w:lang w:eastAsia="ru-RU"/>
        </w:rPr>
        <w:t>ю</w:t>
      </w:r>
      <w:r w:rsidRPr="00D90640">
        <w:rPr>
          <w:rFonts w:ascii="Times New Roman" w:hAnsi="Times New Roman"/>
          <w:sz w:val="28"/>
          <w:szCs w:val="28"/>
          <w:lang w:eastAsia="ru-RU"/>
        </w:rPr>
        <w:t>щий новый вопрос</w:t>
      </w:r>
      <w:proofErr w:type="gramStart"/>
      <w:r w:rsidRPr="00D90640">
        <w:rPr>
          <w:rFonts w:ascii="Times New Roman" w:hAnsi="Times New Roman"/>
          <w:sz w:val="28"/>
          <w:szCs w:val="28"/>
          <w:lang w:eastAsia="ru-RU"/>
        </w:rPr>
        <w:t xml:space="preserve"> )</w:t>
      </w:r>
      <w:proofErr w:type="gramEnd"/>
      <w:r w:rsidRPr="00D90640">
        <w:rPr>
          <w:rFonts w:ascii="Times New Roman" w:hAnsi="Times New Roman"/>
          <w:sz w:val="28"/>
          <w:szCs w:val="28"/>
          <w:lang w:eastAsia="ru-RU"/>
        </w:rPr>
        <w:t xml:space="preserve">?».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Ведущему могут помочь такие переходы: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давайте мысленно перенесемся.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-представьте себе.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-как изменится эта ситуация, если.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-представьте себя на месте.</w:t>
      </w:r>
    </w:p>
    <w:p w:rsidR="003231B3" w:rsidRPr="00D90640" w:rsidRDefault="003231B3" w:rsidP="00222DCD">
      <w:pPr>
        <w:widowControl w:val="0"/>
        <w:spacing w:after="0" w:line="240" w:lineRule="auto"/>
        <w:jc w:val="center"/>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ВСТРЕЧА 8. «ВСТРЕЧА С САМИМ СОБОЙ»</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 xml:space="preserve">Цели: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диагностика и отработка индивидуального стиля общения;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развитие аналитических коммуникативных умений.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
          <w:sz w:val="28"/>
          <w:szCs w:val="28"/>
          <w:lang w:eastAsia="ru-RU"/>
        </w:rPr>
        <w:t>Процедура 19</w:t>
      </w:r>
      <w:r w:rsidR="004B3B5D" w:rsidRPr="00D90640">
        <w:rPr>
          <w:rFonts w:ascii="Times New Roman" w:hAnsi="Times New Roman"/>
          <w:b/>
          <w:sz w:val="28"/>
          <w:szCs w:val="28"/>
          <w:lang w:eastAsia="ru-RU"/>
        </w:rPr>
        <w:t xml:space="preserve">. </w:t>
      </w:r>
      <w:r w:rsidRPr="00D90640">
        <w:rPr>
          <w:rFonts w:ascii="Times New Roman" w:hAnsi="Times New Roman"/>
          <w:b/>
          <w:sz w:val="28"/>
          <w:szCs w:val="28"/>
          <w:lang w:eastAsia="ru-RU"/>
        </w:rPr>
        <w:t>ЖИЗНЬ ВРАСПЛОХ</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Назначение: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определение стиля реагирования участников в непредвиденных сит</w:t>
      </w:r>
      <w:r w:rsidRPr="00D90640">
        <w:rPr>
          <w:rFonts w:ascii="Times New Roman" w:hAnsi="Times New Roman"/>
          <w:sz w:val="28"/>
          <w:szCs w:val="28"/>
          <w:lang w:eastAsia="ru-RU"/>
        </w:rPr>
        <w:t>у</w:t>
      </w:r>
      <w:r w:rsidRPr="00D90640">
        <w:rPr>
          <w:rFonts w:ascii="Times New Roman" w:hAnsi="Times New Roman"/>
          <w:sz w:val="28"/>
          <w:szCs w:val="28"/>
          <w:lang w:eastAsia="ru-RU"/>
        </w:rPr>
        <w:t xml:space="preserve">ациях;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развитие аналитических способностей, умений понять и принять др</w:t>
      </w:r>
      <w:r w:rsidRPr="00D90640">
        <w:rPr>
          <w:rFonts w:ascii="Times New Roman" w:hAnsi="Times New Roman"/>
          <w:sz w:val="28"/>
          <w:szCs w:val="28"/>
          <w:lang w:eastAsia="ru-RU"/>
        </w:rPr>
        <w:t>у</w:t>
      </w:r>
      <w:r w:rsidRPr="00D90640">
        <w:rPr>
          <w:rFonts w:ascii="Times New Roman" w:hAnsi="Times New Roman"/>
          <w:sz w:val="28"/>
          <w:szCs w:val="28"/>
          <w:lang w:eastAsia="ru-RU"/>
        </w:rPr>
        <w:t xml:space="preserve">гого человека.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На каждом шагу жизнь нам предлагает множество задач, и каждый раз мы проявляем искусство быть другим, оставаясь при этом самим собой. Ка</w:t>
      </w:r>
      <w:r w:rsidRPr="00D90640">
        <w:rPr>
          <w:rFonts w:ascii="Times New Roman" w:hAnsi="Times New Roman"/>
          <w:sz w:val="28"/>
          <w:szCs w:val="28"/>
          <w:lang w:eastAsia="ru-RU"/>
        </w:rPr>
        <w:t>ж</w:t>
      </w:r>
      <w:r w:rsidRPr="00D90640">
        <w:rPr>
          <w:rFonts w:ascii="Times New Roman" w:hAnsi="Times New Roman"/>
          <w:sz w:val="28"/>
          <w:szCs w:val="28"/>
          <w:lang w:eastAsia="ru-RU"/>
        </w:rPr>
        <w:t>дому из вас будет предложена ситуация, ваша задача - быстро включиться в нее и моментально отреагировать, ведь в жизни случаев, когда нам прих</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дится немедленно реагировать, более чем достаточно.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Ведущий просит всех участников, кроме тех, кто разыгрывает ситу</w:t>
      </w:r>
      <w:r w:rsidRPr="00D90640">
        <w:rPr>
          <w:rFonts w:ascii="Times New Roman" w:hAnsi="Times New Roman"/>
          <w:sz w:val="28"/>
          <w:szCs w:val="28"/>
          <w:lang w:eastAsia="ru-RU"/>
        </w:rPr>
        <w:t>а</w:t>
      </w:r>
      <w:r w:rsidRPr="00D90640">
        <w:rPr>
          <w:rFonts w:ascii="Times New Roman" w:hAnsi="Times New Roman"/>
          <w:sz w:val="28"/>
          <w:szCs w:val="28"/>
          <w:lang w:eastAsia="ru-RU"/>
        </w:rPr>
        <w:t>цию, выйти за дверь, затем приглашает по одному. После того, как все отре</w:t>
      </w:r>
      <w:r w:rsidRPr="00D90640">
        <w:rPr>
          <w:rFonts w:ascii="Times New Roman" w:hAnsi="Times New Roman"/>
          <w:sz w:val="28"/>
          <w:szCs w:val="28"/>
          <w:lang w:eastAsia="ru-RU"/>
        </w:rPr>
        <w:t>а</w:t>
      </w:r>
      <w:r w:rsidRPr="00D90640">
        <w:rPr>
          <w:rFonts w:ascii="Times New Roman" w:hAnsi="Times New Roman"/>
          <w:sz w:val="28"/>
          <w:szCs w:val="28"/>
          <w:lang w:eastAsia="ru-RU"/>
        </w:rPr>
        <w:t>гировали в одной и той же ситуации, проанализировать все варианты, об</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значить индивидуальные особенности каждого участника.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
          <w:sz w:val="28"/>
          <w:szCs w:val="28"/>
          <w:lang w:eastAsia="ru-RU"/>
        </w:rPr>
        <w:t>Процедура 20</w:t>
      </w:r>
      <w:r w:rsidR="004B3B5D" w:rsidRPr="00D90640">
        <w:rPr>
          <w:rFonts w:ascii="Times New Roman" w:hAnsi="Times New Roman"/>
          <w:b/>
          <w:sz w:val="28"/>
          <w:szCs w:val="28"/>
          <w:lang w:eastAsia="ru-RU"/>
        </w:rPr>
        <w:t xml:space="preserve">. </w:t>
      </w:r>
      <w:r w:rsidRPr="00D90640">
        <w:rPr>
          <w:rFonts w:ascii="Times New Roman" w:hAnsi="Times New Roman"/>
          <w:b/>
          <w:sz w:val="28"/>
          <w:szCs w:val="28"/>
          <w:lang w:eastAsia="ru-RU"/>
        </w:rPr>
        <w:t>ЭТЮДЫ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Назначение: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диагностика индивидуального стиля общения участников; отработка умений анализировать свои индивидуальные особенности и учитывать ли</w:t>
      </w:r>
      <w:r w:rsidRPr="00D90640">
        <w:rPr>
          <w:rFonts w:ascii="Times New Roman" w:hAnsi="Times New Roman"/>
          <w:sz w:val="28"/>
          <w:szCs w:val="28"/>
          <w:lang w:eastAsia="ru-RU"/>
        </w:rPr>
        <w:t>ч</w:t>
      </w:r>
      <w:r w:rsidRPr="00D90640">
        <w:rPr>
          <w:rFonts w:ascii="Times New Roman" w:hAnsi="Times New Roman"/>
          <w:sz w:val="28"/>
          <w:szCs w:val="28"/>
          <w:lang w:eastAsia="ru-RU"/>
        </w:rPr>
        <w:t xml:space="preserve">ностные особенности другого;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развитие коммуникативных навыков.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Ведущий или сами участники описывают ситуацию в самом общем в</w:t>
      </w:r>
      <w:r w:rsidRPr="00D90640">
        <w:rPr>
          <w:rFonts w:ascii="Times New Roman" w:hAnsi="Times New Roman"/>
          <w:sz w:val="28"/>
          <w:szCs w:val="28"/>
          <w:lang w:eastAsia="ru-RU"/>
        </w:rPr>
        <w:t>и</w:t>
      </w:r>
      <w:r w:rsidRPr="00D90640">
        <w:rPr>
          <w:rFonts w:ascii="Times New Roman" w:hAnsi="Times New Roman"/>
          <w:sz w:val="28"/>
          <w:szCs w:val="28"/>
          <w:lang w:eastAsia="ru-RU"/>
        </w:rPr>
        <w:t>де, желающие участвовать в ее разыгрывании сами конкретизируют ситу</w:t>
      </w:r>
      <w:r w:rsidRPr="00D90640">
        <w:rPr>
          <w:rFonts w:ascii="Times New Roman" w:hAnsi="Times New Roman"/>
          <w:sz w:val="28"/>
          <w:szCs w:val="28"/>
          <w:lang w:eastAsia="ru-RU"/>
        </w:rPr>
        <w:t>а</w:t>
      </w:r>
      <w:r w:rsidRPr="00D90640">
        <w:rPr>
          <w:rFonts w:ascii="Times New Roman" w:hAnsi="Times New Roman"/>
          <w:sz w:val="28"/>
          <w:szCs w:val="28"/>
          <w:lang w:eastAsia="ru-RU"/>
        </w:rPr>
        <w:t>цию, готовят место и т.д. После проигрывания, анализируют ситуацию сн</w:t>
      </w:r>
      <w:r w:rsidRPr="00D90640">
        <w:rPr>
          <w:rFonts w:ascii="Times New Roman" w:hAnsi="Times New Roman"/>
          <w:sz w:val="28"/>
          <w:szCs w:val="28"/>
          <w:lang w:eastAsia="ru-RU"/>
        </w:rPr>
        <w:t>а</w:t>
      </w:r>
      <w:r w:rsidRPr="00D90640">
        <w:rPr>
          <w:rFonts w:ascii="Times New Roman" w:hAnsi="Times New Roman"/>
          <w:sz w:val="28"/>
          <w:szCs w:val="28"/>
          <w:lang w:eastAsia="ru-RU"/>
        </w:rPr>
        <w:lastRenderedPageBreak/>
        <w:t xml:space="preserve">чала ее участники, затем остальные члены группы.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Информирование</w:t>
      </w:r>
      <w:r w:rsidR="00B43774"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Если тебя тянет к какому-то человеку, но на пути к сближению с ним встают трудности (у тебя что-то не так в характере, у него какие-то черты т</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бя не устраивают):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то можно попробовать как-то изменить себя самого;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можно попробовать чуть-чуть повлиять на этого человека;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но не правильнее ли изменить в лучшую сторону свое отношение к нему, свое поведение с ним;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но если ты еще не принимаешь последнее и все еще пытаешься изм</w:t>
      </w:r>
      <w:r w:rsidRPr="00D90640">
        <w:rPr>
          <w:rFonts w:ascii="Times New Roman" w:hAnsi="Times New Roman"/>
          <w:sz w:val="28"/>
          <w:szCs w:val="28"/>
          <w:lang w:eastAsia="ru-RU"/>
        </w:rPr>
        <w:t>е</w:t>
      </w:r>
      <w:r w:rsidRPr="00D90640">
        <w:rPr>
          <w:rFonts w:ascii="Times New Roman" w:hAnsi="Times New Roman"/>
          <w:sz w:val="28"/>
          <w:szCs w:val="28"/>
          <w:lang w:eastAsia="ru-RU"/>
        </w:rPr>
        <w:t>нить другого, то следуй хотя бы советам Д.</w:t>
      </w:r>
      <w:r w:rsidR="00B43774" w:rsidRPr="00D90640">
        <w:rPr>
          <w:rFonts w:ascii="Times New Roman" w:hAnsi="Times New Roman"/>
          <w:sz w:val="28"/>
          <w:szCs w:val="28"/>
          <w:lang w:eastAsia="ru-RU"/>
        </w:rPr>
        <w:t xml:space="preserve"> </w:t>
      </w:r>
      <w:r w:rsidRPr="00D90640">
        <w:rPr>
          <w:rFonts w:ascii="Times New Roman" w:hAnsi="Times New Roman"/>
          <w:sz w:val="28"/>
          <w:szCs w:val="28"/>
          <w:lang w:eastAsia="ru-RU"/>
        </w:rPr>
        <w:t>Карнеги (24,</w:t>
      </w:r>
      <w:r w:rsidR="004B3B5D"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с.184).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Девять способов изменить человека, не нанося ему обиды и не вызывая негодования</w:t>
      </w:r>
      <w:r w:rsidR="00BE1CB3"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1. Начинайте с похвалы и искреннего признания достоинств человека.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2. Обращая внимание людей на их ошибки, делайте это в косвенной форме.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3. Прежде чем критиковать </w:t>
      </w:r>
      <w:proofErr w:type="gramStart"/>
      <w:r w:rsidRPr="00D90640">
        <w:rPr>
          <w:rFonts w:ascii="Times New Roman" w:hAnsi="Times New Roman"/>
          <w:sz w:val="28"/>
          <w:szCs w:val="28"/>
          <w:lang w:eastAsia="ru-RU"/>
        </w:rPr>
        <w:t>другого</w:t>
      </w:r>
      <w:proofErr w:type="gramEnd"/>
      <w:r w:rsidRPr="00D90640">
        <w:rPr>
          <w:rFonts w:ascii="Times New Roman" w:hAnsi="Times New Roman"/>
          <w:sz w:val="28"/>
          <w:szCs w:val="28"/>
          <w:lang w:eastAsia="ru-RU"/>
        </w:rPr>
        <w:t xml:space="preserve">, скажите о своих собственных ошибках.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4. Задавайте вопросы вместо того, чтобы отдавать приказания.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5. Дайте человеку возможность сохранить свое лицо.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6. Хвалите человека за каждый, даже самый скромный успех и будьте при этом «искренни в своем признании и щедры в похвалах».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7. Создайте человеку доброе имя, чтобы он стал жить в соответствии с ним.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8. Пользуйтесь поощрением. Сделайте так, чтобы недостаток, который вы хотите в человеке исправить, выглядел легко исправимым, а дело, кот</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рым вы хотите его увлечь, легко выполнимым.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9. Делайте так, чтобы было приятно выполнять то, что вы хотите.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
          <w:sz w:val="28"/>
          <w:szCs w:val="28"/>
          <w:lang w:eastAsia="ru-RU"/>
        </w:rPr>
        <w:t>Процедура 21</w:t>
      </w:r>
      <w:r w:rsidR="004B3B5D" w:rsidRPr="00D90640">
        <w:rPr>
          <w:rFonts w:ascii="Times New Roman" w:hAnsi="Times New Roman"/>
          <w:b/>
          <w:sz w:val="28"/>
          <w:szCs w:val="28"/>
          <w:lang w:eastAsia="ru-RU"/>
        </w:rPr>
        <w:t xml:space="preserve">. </w:t>
      </w:r>
      <w:r w:rsidRPr="00D90640">
        <w:rPr>
          <w:rFonts w:ascii="Times New Roman" w:hAnsi="Times New Roman"/>
          <w:b/>
          <w:sz w:val="28"/>
          <w:szCs w:val="28"/>
          <w:lang w:eastAsia="ru-RU"/>
        </w:rPr>
        <w:t>ПРЕДМЕТ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Назначение: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отработка умений понимать человека опосредованно, через то, что он любит;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получение дополнительной информации участниками о своих инд</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видуальных особенностях.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Все участники отдают ведущему принесенные с собой предметы, в</w:t>
      </w:r>
      <w:r w:rsidRPr="00D90640">
        <w:rPr>
          <w:rFonts w:ascii="Times New Roman" w:hAnsi="Times New Roman"/>
          <w:sz w:val="28"/>
          <w:szCs w:val="28"/>
          <w:lang w:eastAsia="ru-RU"/>
        </w:rPr>
        <w:t>ы</w:t>
      </w:r>
      <w:r w:rsidRPr="00D90640">
        <w:rPr>
          <w:rFonts w:ascii="Times New Roman" w:hAnsi="Times New Roman"/>
          <w:sz w:val="28"/>
          <w:szCs w:val="28"/>
          <w:lang w:eastAsia="ru-RU"/>
        </w:rPr>
        <w:t>зывающие у них самые приятные обонятельные, осязательные, зрительные или слуховые ощущения. Ведущий передает по одному предмету по кругу всем членам группы (участники не знают, кто принес этот предмет). Каждый, у кого в руках находится предмет, должен предположить, какие индивид</w:t>
      </w:r>
      <w:r w:rsidRPr="00D90640">
        <w:rPr>
          <w:rFonts w:ascii="Times New Roman" w:hAnsi="Times New Roman"/>
          <w:sz w:val="28"/>
          <w:szCs w:val="28"/>
          <w:lang w:eastAsia="ru-RU"/>
        </w:rPr>
        <w:t>у</w:t>
      </w:r>
      <w:r w:rsidRPr="00D90640">
        <w:rPr>
          <w:rFonts w:ascii="Times New Roman" w:hAnsi="Times New Roman"/>
          <w:sz w:val="28"/>
          <w:szCs w:val="28"/>
          <w:lang w:eastAsia="ru-RU"/>
        </w:rPr>
        <w:t xml:space="preserve">альные особенности присущи владельцу этого предмета.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Анализировать эту процедуру не имеет смысла, достаточно той инфо</w:t>
      </w:r>
      <w:r w:rsidRPr="00D90640">
        <w:rPr>
          <w:rFonts w:ascii="Times New Roman" w:hAnsi="Times New Roman"/>
          <w:sz w:val="28"/>
          <w:szCs w:val="28"/>
          <w:lang w:eastAsia="ru-RU"/>
        </w:rPr>
        <w:t>р</w:t>
      </w:r>
      <w:r w:rsidRPr="00D90640">
        <w:rPr>
          <w:rFonts w:ascii="Times New Roman" w:hAnsi="Times New Roman"/>
          <w:sz w:val="28"/>
          <w:szCs w:val="28"/>
          <w:lang w:eastAsia="ru-RU"/>
        </w:rPr>
        <w:t xml:space="preserve">мации, которую получит каждый участник из высказываний других. </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Процедура 22</w:t>
      </w:r>
      <w:r w:rsidR="004B3B5D" w:rsidRPr="00D90640">
        <w:rPr>
          <w:rFonts w:ascii="Times New Roman" w:hAnsi="Times New Roman"/>
          <w:b/>
          <w:sz w:val="28"/>
          <w:szCs w:val="28"/>
          <w:lang w:eastAsia="ru-RU"/>
        </w:rPr>
        <w:t xml:space="preserve">. </w:t>
      </w:r>
      <w:r w:rsidRPr="00D90640">
        <w:rPr>
          <w:rFonts w:ascii="Times New Roman" w:hAnsi="Times New Roman"/>
          <w:b/>
          <w:sz w:val="28"/>
          <w:szCs w:val="28"/>
          <w:lang w:eastAsia="ru-RU"/>
        </w:rPr>
        <w:t>РАЗМИНКА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Назначение: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снятие напряжения, усталости;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 xml:space="preserve">- развитие навыков свободного, раскованного общения. </w:t>
      </w:r>
    </w:p>
    <w:p w:rsidR="004B3B5D" w:rsidRPr="00D90640" w:rsidRDefault="003231B3" w:rsidP="004B3B5D">
      <w:pPr>
        <w:widowControl w:val="0"/>
        <w:tabs>
          <w:tab w:val="left" w:pos="90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w:t>
      </w:r>
      <w:r w:rsidRPr="00D90640">
        <w:rPr>
          <w:rFonts w:ascii="Times New Roman" w:hAnsi="Times New Roman"/>
          <w:sz w:val="28"/>
          <w:szCs w:val="28"/>
          <w:lang w:eastAsia="ru-RU"/>
        </w:rPr>
        <w:tab/>
        <w:t>Игра «Смена мест». Участники сидят на стульях по кругу, вод</w:t>
      </w:r>
      <w:r w:rsidRPr="00D90640">
        <w:rPr>
          <w:rFonts w:ascii="Times New Roman" w:hAnsi="Times New Roman"/>
          <w:sz w:val="28"/>
          <w:szCs w:val="28"/>
          <w:lang w:eastAsia="ru-RU"/>
        </w:rPr>
        <w:t>я</w:t>
      </w:r>
      <w:r w:rsidRPr="00D90640">
        <w:rPr>
          <w:rFonts w:ascii="Times New Roman" w:hAnsi="Times New Roman"/>
          <w:sz w:val="28"/>
          <w:szCs w:val="28"/>
          <w:lang w:eastAsia="ru-RU"/>
        </w:rPr>
        <w:t>щий стоит в центре и командует: "Меняются местами ... » (продолжение фр</w:t>
      </w:r>
      <w:r w:rsidRPr="00D90640">
        <w:rPr>
          <w:rFonts w:ascii="Times New Roman" w:hAnsi="Times New Roman"/>
          <w:sz w:val="28"/>
          <w:szCs w:val="28"/>
          <w:lang w:eastAsia="ru-RU"/>
        </w:rPr>
        <w:t>а</w:t>
      </w:r>
      <w:r w:rsidRPr="00D90640">
        <w:rPr>
          <w:rFonts w:ascii="Times New Roman" w:hAnsi="Times New Roman"/>
          <w:sz w:val="28"/>
          <w:szCs w:val="28"/>
          <w:lang w:eastAsia="ru-RU"/>
        </w:rPr>
        <w:t>зы может быть любым, например: « ... все блондины», « ... все, кто любит м</w:t>
      </w:r>
      <w:r w:rsidRPr="00D90640">
        <w:rPr>
          <w:rFonts w:ascii="Times New Roman" w:hAnsi="Times New Roman"/>
          <w:sz w:val="28"/>
          <w:szCs w:val="28"/>
          <w:lang w:eastAsia="ru-RU"/>
        </w:rPr>
        <w:t>у</w:t>
      </w:r>
      <w:r w:rsidRPr="00D90640">
        <w:rPr>
          <w:rFonts w:ascii="Times New Roman" w:hAnsi="Times New Roman"/>
          <w:sz w:val="28"/>
          <w:szCs w:val="28"/>
          <w:lang w:eastAsia="ru-RU"/>
        </w:rPr>
        <w:t>зыку «Биттлз» и так далее). Во время смены мест водящий должен успеть з</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нять свободный стул. Следующим водящим становится тот, кому не хватило места и т.д. </w:t>
      </w:r>
    </w:p>
    <w:p w:rsidR="003231B3" w:rsidRPr="00D90640" w:rsidRDefault="003231B3" w:rsidP="004B3B5D">
      <w:pPr>
        <w:widowControl w:val="0"/>
        <w:tabs>
          <w:tab w:val="left" w:pos="90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w:t>
      </w:r>
      <w:r w:rsidRPr="00D90640">
        <w:rPr>
          <w:rFonts w:ascii="Times New Roman" w:hAnsi="Times New Roman"/>
          <w:sz w:val="28"/>
          <w:szCs w:val="28"/>
          <w:lang w:eastAsia="ru-RU"/>
        </w:rPr>
        <w:tab/>
        <w:t xml:space="preserve">Игра «Спички». В руках у участников группы спички. Каждый пытается обращаться с ними, как с другими предметами (например: кинжал, птичка, расческа и т.д.). Остальные члены группы пробуют угадать, что в данный момент «находится в руках»,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Задание на самопознание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Назначение: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отработка навыка рефлексии;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формирование умений осмысления длительного периода жизни.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Провести глубокую рефлексию тренинга. Подробно описать и проан</w:t>
      </w:r>
      <w:r w:rsidRPr="00D90640">
        <w:rPr>
          <w:rFonts w:ascii="Times New Roman" w:hAnsi="Times New Roman"/>
          <w:sz w:val="28"/>
          <w:szCs w:val="28"/>
          <w:lang w:eastAsia="ru-RU"/>
        </w:rPr>
        <w:t>а</w:t>
      </w:r>
      <w:r w:rsidRPr="00D90640">
        <w:rPr>
          <w:rFonts w:ascii="Times New Roman" w:hAnsi="Times New Roman"/>
          <w:sz w:val="28"/>
          <w:szCs w:val="28"/>
          <w:lang w:eastAsia="ru-RU"/>
        </w:rPr>
        <w:t>лизировать в дневнике свои чувства, мысли, отношение к себе, другим. Отв</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тить на вопросы: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Что здесь происходило?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Что вы получили?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Что вы возьмете с собой?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Чего вы никогда не сделаете?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Что хотите, и что будете делать? и т. д.</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ВСТРЕЧА 9. «КТО ЕСТЬ КТО»?</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 xml:space="preserve">Цели: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создание психологических портретов каждого участника группы;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отработка умения анализировать свои личностные особенности и </w:t>
      </w: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 xml:space="preserve">особенности других;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самопознание участников, формирование более адекватного пре</w:t>
      </w:r>
      <w:r w:rsidRPr="00D90640">
        <w:rPr>
          <w:rFonts w:ascii="Times New Roman" w:hAnsi="Times New Roman"/>
          <w:sz w:val="28"/>
          <w:szCs w:val="28"/>
          <w:lang w:eastAsia="ru-RU"/>
        </w:rPr>
        <w:t>д</w:t>
      </w:r>
      <w:r w:rsidRPr="00D90640">
        <w:rPr>
          <w:rFonts w:ascii="Times New Roman" w:hAnsi="Times New Roman"/>
          <w:sz w:val="28"/>
          <w:szCs w:val="28"/>
          <w:lang w:eastAsia="ru-RU"/>
        </w:rPr>
        <w:t xml:space="preserve">ставления участников о себе и других. </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Процедура 23</w:t>
      </w:r>
      <w:r w:rsidR="004B3B5D" w:rsidRPr="00D90640">
        <w:rPr>
          <w:rFonts w:ascii="Times New Roman" w:hAnsi="Times New Roman"/>
          <w:b/>
          <w:sz w:val="28"/>
          <w:szCs w:val="28"/>
          <w:lang w:eastAsia="ru-RU"/>
        </w:rPr>
        <w:t xml:space="preserve">. </w:t>
      </w:r>
      <w:r w:rsidRPr="00D90640">
        <w:rPr>
          <w:rFonts w:ascii="Times New Roman" w:hAnsi="Times New Roman"/>
          <w:b/>
          <w:sz w:val="28"/>
          <w:szCs w:val="28"/>
          <w:lang w:eastAsia="ru-RU"/>
        </w:rPr>
        <w:t>ЗЕБРА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Назначение: </w:t>
      </w:r>
    </w:p>
    <w:p w:rsidR="004B3B5D"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самопознание участников; </w:t>
      </w:r>
    </w:p>
    <w:p w:rsidR="003231B3" w:rsidRPr="00D90640" w:rsidRDefault="004B3B5D"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форми</w:t>
      </w:r>
      <w:r w:rsidR="003231B3" w:rsidRPr="00D90640">
        <w:rPr>
          <w:rFonts w:ascii="Times New Roman" w:hAnsi="Times New Roman"/>
          <w:sz w:val="28"/>
          <w:szCs w:val="28"/>
          <w:lang w:eastAsia="ru-RU"/>
        </w:rPr>
        <w:t xml:space="preserve">рование более адекватного представления о себе;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отработка умения анализировать свои личностные особенности и ос</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бенности других.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Ведущий предлагает группе обсудить, какие качества личности явл</w:t>
      </w:r>
      <w:r w:rsidRPr="00D90640">
        <w:rPr>
          <w:rFonts w:ascii="Times New Roman" w:hAnsi="Times New Roman"/>
          <w:sz w:val="28"/>
          <w:szCs w:val="28"/>
          <w:lang w:eastAsia="ru-RU"/>
        </w:rPr>
        <w:t>я</w:t>
      </w:r>
      <w:r w:rsidRPr="00D90640">
        <w:rPr>
          <w:rFonts w:ascii="Times New Roman" w:hAnsi="Times New Roman"/>
          <w:sz w:val="28"/>
          <w:szCs w:val="28"/>
          <w:lang w:eastAsia="ru-RU"/>
        </w:rPr>
        <w:t>ются важными в межличностных отношениях, какие личностные особенн</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сти мешают в общении друг с другом. Можно заранее приготовить список качеств, важных для общения и мешающих общению, на половинах листах ватмана, а затем дополнить его в процессе обсуждения.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Информирование</w:t>
      </w:r>
      <w:r w:rsidR="00B43774"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Качества, важные для межличностного общения</w:t>
      </w:r>
      <w:r w:rsidR="00BE1CB3"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Эмпатия - умение видеть мир глазами других, понимать его так же, как </w:t>
      </w:r>
      <w:r w:rsidRPr="00D90640">
        <w:rPr>
          <w:rFonts w:ascii="Times New Roman" w:hAnsi="Times New Roman"/>
          <w:sz w:val="28"/>
          <w:szCs w:val="28"/>
          <w:lang w:eastAsia="ru-RU"/>
        </w:rPr>
        <w:lastRenderedPageBreak/>
        <w:t>и они, воспринимать их поступки с их же позиций и в то же время спосо</w:t>
      </w:r>
      <w:r w:rsidRPr="00D90640">
        <w:rPr>
          <w:rFonts w:ascii="Times New Roman" w:hAnsi="Times New Roman"/>
          <w:sz w:val="28"/>
          <w:szCs w:val="28"/>
          <w:lang w:eastAsia="ru-RU"/>
        </w:rPr>
        <w:t>б</w:t>
      </w:r>
      <w:r w:rsidRPr="00D90640">
        <w:rPr>
          <w:rFonts w:ascii="Times New Roman" w:hAnsi="Times New Roman"/>
          <w:sz w:val="28"/>
          <w:szCs w:val="28"/>
          <w:lang w:eastAsia="ru-RU"/>
        </w:rPr>
        <w:t xml:space="preserve">ность сказать другим о своем пони мании и дать возможность подтвердить или опровергнуть эти представления.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Доброжелательность - способность не только чувствовать, но и пок</w:t>
      </w:r>
      <w:r w:rsidRPr="00D90640">
        <w:rPr>
          <w:rFonts w:ascii="Times New Roman" w:hAnsi="Times New Roman"/>
          <w:sz w:val="28"/>
          <w:szCs w:val="28"/>
          <w:lang w:eastAsia="ru-RU"/>
        </w:rPr>
        <w:t>а</w:t>
      </w:r>
      <w:r w:rsidRPr="00D90640">
        <w:rPr>
          <w:rFonts w:ascii="Times New Roman" w:hAnsi="Times New Roman"/>
          <w:sz w:val="28"/>
          <w:szCs w:val="28"/>
          <w:lang w:eastAsia="ru-RU"/>
        </w:rPr>
        <w:t>зывать людям свое доброжелательное отношение, уважение и симпатию, умение принимать их даже тогда, когда не одобряешь их поступки, гото</w:t>
      </w:r>
      <w:r w:rsidRPr="00D90640">
        <w:rPr>
          <w:rFonts w:ascii="Times New Roman" w:hAnsi="Times New Roman"/>
          <w:sz w:val="28"/>
          <w:szCs w:val="28"/>
          <w:lang w:eastAsia="ru-RU"/>
        </w:rPr>
        <w:t>в</w:t>
      </w:r>
      <w:r w:rsidRPr="00D90640">
        <w:rPr>
          <w:rFonts w:ascii="Times New Roman" w:hAnsi="Times New Roman"/>
          <w:sz w:val="28"/>
          <w:szCs w:val="28"/>
          <w:lang w:eastAsia="ru-RU"/>
        </w:rPr>
        <w:t xml:space="preserve">ность поддержать других.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Аутентичность - умение быть естественным в отношениях, не скр</w:t>
      </w:r>
      <w:r w:rsidRPr="00D90640">
        <w:rPr>
          <w:rFonts w:ascii="Times New Roman" w:hAnsi="Times New Roman"/>
          <w:sz w:val="28"/>
          <w:szCs w:val="28"/>
          <w:lang w:eastAsia="ru-RU"/>
        </w:rPr>
        <w:t>ы</w:t>
      </w:r>
      <w:r w:rsidRPr="00D90640">
        <w:rPr>
          <w:rFonts w:ascii="Times New Roman" w:hAnsi="Times New Roman"/>
          <w:sz w:val="28"/>
          <w:szCs w:val="28"/>
          <w:lang w:eastAsia="ru-RU"/>
        </w:rPr>
        <w:t>ваться за масками или ролями, открытая демонстрация другим своего отн</w:t>
      </w:r>
      <w:r w:rsidRPr="00D90640">
        <w:rPr>
          <w:rFonts w:ascii="Times New Roman" w:hAnsi="Times New Roman"/>
          <w:sz w:val="28"/>
          <w:szCs w:val="28"/>
          <w:lang w:eastAsia="ru-RU"/>
        </w:rPr>
        <w:t>о</w:t>
      </w:r>
      <w:r w:rsidRPr="00D90640">
        <w:rPr>
          <w:rFonts w:ascii="Times New Roman" w:hAnsi="Times New Roman"/>
          <w:sz w:val="28"/>
          <w:szCs w:val="28"/>
          <w:lang w:eastAsia="ru-RU"/>
        </w:rPr>
        <w:t>шения к разным проблемам и людям, способность быть самим собой в ко</w:t>
      </w:r>
      <w:r w:rsidRPr="00D90640">
        <w:rPr>
          <w:rFonts w:ascii="Times New Roman" w:hAnsi="Times New Roman"/>
          <w:sz w:val="28"/>
          <w:szCs w:val="28"/>
          <w:lang w:eastAsia="ru-RU"/>
        </w:rPr>
        <w:t>н</w:t>
      </w:r>
      <w:r w:rsidRPr="00D90640">
        <w:rPr>
          <w:rFonts w:ascii="Times New Roman" w:hAnsi="Times New Roman"/>
          <w:sz w:val="28"/>
          <w:szCs w:val="28"/>
          <w:lang w:eastAsia="ru-RU"/>
        </w:rPr>
        <w:t xml:space="preserve">такте с окружающими.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Конкретность - отказ от общих рассуждений, многозначных и невня</w:t>
      </w:r>
      <w:r w:rsidRPr="00D90640">
        <w:rPr>
          <w:rFonts w:ascii="Times New Roman" w:hAnsi="Times New Roman"/>
          <w:sz w:val="28"/>
          <w:szCs w:val="28"/>
          <w:lang w:eastAsia="ru-RU"/>
        </w:rPr>
        <w:t>т</w:t>
      </w:r>
      <w:r w:rsidRPr="00D90640">
        <w:rPr>
          <w:rFonts w:ascii="Times New Roman" w:hAnsi="Times New Roman"/>
          <w:sz w:val="28"/>
          <w:szCs w:val="28"/>
          <w:lang w:eastAsia="ru-RU"/>
        </w:rPr>
        <w:t>ных замечаний, умение говорить о своих конкретных переживаниях, мнен</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ях, действиях, готовность отвечать однозначно на вопросы.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Инициативность - склонность к деятельной позиции в отношения с людьми, к тому, чтобы «идти вперед», а не только реагировать на то, что д</w:t>
      </w:r>
      <w:r w:rsidRPr="00D90640">
        <w:rPr>
          <w:rFonts w:ascii="Times New Roman" w:hAnsi="Times New Roman"/>
          <w:sz w:val="28"/>
          <w:szCs w:val="28"/>
          <w:lang w:eastAsia="ru-RU"/>
        </w:rPr>
        <w:t>е</w:t>
      </w:r>
      <w:r w:rsidRPr="00D90640">
        <w:rPr>
          <w:rFonts w:ascii="Times New Roman" w:hAnsi="Times New Roman"/>
          <w:sz w:val="28"/>
          <w:szCs w:val="28"/>
          <w:lang w:eastAsia="ru-RU"/>
        </w:rPr>
        <w:t>лают другие, способность устанавливать контакты, не дожидаясь инициат</w:t>
      </w:r>
      <w:r w:rsidRPr="00D90640">
        <w:rPr>
          <w:rFonts w:ascii="Times New Roman" w:hAnsi="Times New Roman"/>
          <w:sz w:val="28"/>
          <w:szCs w:val="28"/>
          <w:lang w:eastAsia="ru-RU"/>
        </w:rPr>
        <w:t>и</w:t>
      </w:r>
      <w:r w:rsidRPr="00D90640">
        <w:rPr>
          <w:rFonts w:ascii="Times New Roman" w:hAnsi="Times New Roman"/>
          <w:sz w:val="28"/>
          <w:szCs w:val="28"/>
          <w:lang w:eastAsia="ru-RU"/>
        </w:rPr>
        <w:t>вы со стороны, готовность браться за какие-то дела в ситуации, требующей активного вмешательства, а не просто ждать, когда другие начнут что-то д</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лать.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Непосредственность-умение говорить и действовать напрямую, без всяких «экивоков», четкое представление об отношении других людей и честная демонстрация своего отношения к ним.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proofErr w:type="gramStart"/>
      <w:r w:rsidRPr="00D90640">
        <w:rPr>
          <w:rFonts w:ascii="Times New Roman" w:hAnsi="Times New Roman"/>
          <w:sz w:val="28"/>
          <w:szCs w:val="28"/>
          <w:lang w:eastAsia="ru-RU"/>
        </w:rPr>
        <w:t>Открытость - готовность открыть другим свой внутренний мир, не эк</w:t>
      </w:r>
      <w:r w:rsidRPr="00D90640">
        <w:rPr>
          <w:rFonts w:ascii="Times New Roman" w:hAnsi="Times New Roman"/>
          <w:sz w:val="28"/>
          <w:szCs w:val="28"/>
          <w:lang w:eastAsia="ru-RU"/>
        </w:rPr>
        <w:t>с</w:t>
      </w:r>
      <w:r w:rsidRPr="00D90640">
        <w:rPr>
          <w:rFonts w:ascii="Times New Roman" w:hAnsi="Times New Roman"/>
          <w:sz w:val="28"/>
          <w:szCs w:val="28"/>
          <w:lang w:eastAsia="ru-RU"/>
        </w:rPr>
        <w:t>гибиционизм, но твердая убежденность в том, что открытость способствует установлению здоровых и прочных отношений с окружающими, искре</w:t>
      </w:r>
      <w:r w:rsidRPr="00D90640">
        <w:rPr>
          <w:rFonts w:ascii="Times New Roman" w:hAnsi="Times New Roman"/>
          <w:sz w:val="28"/>
          <w:szCs w:val="28"/>
          <w:lang w:eastAsia="ru-RU"/>
        </w:rPr>
        <w:t>н</w:t>
      </w:r>
      <w:r w:rsidRPr="00D90640">
        <w:rPr>
          <w:rFonts w:ascii="Times New Roman" w:hAnsi="Times New Roman"/>
          <w:sz w:val="28"/>
          <w:szCs w:val="28"/>
          <w:lang w:eastAsia="ru-RU"/>
        </w:rPr>
        <w:t>ность, которая не равнозначна готовности обнародовать абсолютно все с</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мые интимные секреты, поскольку сам человек, а не его тайны, интересен людям, умение говорить о своих мыслях и чувствах. </w:t>
      </w:r>
      <w:proofErr w:type="gramEnd"/>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proofErr w:type="gramStart"/>
      <w:r w:rsidRPr="00D90640">
        <w:rPr>
          <w:rFonts w:ascii="Times New Roman" w:hAnsi="Times New Roman"/>
          <w:sz w:val="28"/>
          <w:szCs w:val="28"/>
          <w:lang w:eastAsia="ru-RU"/>
        </w:rPr>
        <w:t>Принятие чувств - отсутствие страха при непосредственном соприко</w:t>
      </w:r>
      <w:r w:rsidRPr="00D90640">
        <w:rPr>
          <w:rFonts w:ascii="Times New Roman" w:hAnsi="Times New Roman"/>
          <w:sz w:val="28"/>
          <w:szCs w:val="28"/>
          <w:lang w:eastAsia="ru-RU"/>
        </w:rPr>
        <w:t>с</w:t>
      </w:r>
      <w:r w:rsidRPr="00D90640">
        <w:rPr>
          <w:rFonts w:ascii="Times New Roman" w:hAnsi="Times New Roman"/>
          <w:sz w:val="28"/>
          <w:szCs w:val="28"/>
          <w:lang w:eastAsia="ru-RU"/>
        </w:rPr>
        <w:t>новении со своими чувствами или чувствами других людей, умение не тол</w:t>
      </w:r>
      <w:r w:rsidRPr="00D90640">
        <w:rPr>
          <w:rFonts w:ascii="Times New Roman" w:hAnsi="Times New Roman"/>
          <w:sz w:val="28"/>
          <w:szCs w:val="28"/>
          <w:lang w:eastAsia="ru-RU"/>
        </w:rPr>
        <w:t>ь</w:t>
      </w:r>
      <w:r w:rsidRPr="00D90640">
        <w:rPr>
          <w:rFonts w:ascii="Times New Roman" w:hAnsi="Times New Roman"/>
          <w:sz w:val="28"/>
          <w:szCs w:val="28"/>
          <w:lang w:eastAsia="ru-RU"/>
        </w:rPr>
        <w:t xml:space="preserve">ко испытывать какие-то чувства в общении с людьми, но и показывать их, выражать готовность принимать эмоциональную экспрессию со стороны других, но при этом </w:t>
      </w:r>
      <w:r w:rsidR="004B3B5D"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отсутствие стремления навязать окружающим свои чувства, чтобы они осознали свою ответственность за них. </w:t>
      </w:r>
      <w:proofErr w:type="gramEnd"/>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Конфронтация - умение с глазу на глаз общаться с другими людьми с полным осознанием своей ответственности и заинтересованности, в случае несходства мнений - готовность пойти на конфликт, но не с целью испугать или покарать другого, а с надеждой на установление подлинных и искренних отношений.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Самопознание - исследовательское отношение к собственной жизни и поведению, стремление воспользоваться для этого помощью со стороны окружающих, готовность принимать от них любую информацию о том, как они воспринимают тебя, но при этом умение быть автором своей самооце</w:t>
      </w:r>
      <w:r w:rsidRPr="00D90640">
        <w:rPr>
          <w:rFonts w:ascii="Times New Roman" w:hAnsi="Times New Roman"/>
          <w:sz w:val="28"/>
          <w:szCs w:val="28"/>
          <w:lang w:eastAsia="ru-RU"/>
        </w:rPr>
        <w:t>н</w:t>
      </w:r>
      <w:r w:rsidRPr="00D90640">
        <w:rPr>
          <w:rFonts w:ascii="Times New Roman" w:hAnsi="Times New Roman"/>
          <w:sz w:val="28"/>
          <w:szCs w:val="28"/>
          <w:lang w:eastAsia="ru-RU"/>
        </w:rPr>
        <w:t xml:space="preserve">ки, отношение к </w:t>
      </w:r>
      <w:proofErr w:type="spellStart"/>
      <w:r w:rsidR="004B3B5D" w:rsidRPr="00D90640">
        <w:rPr>
          <w:rFonts w:ascii="Times New Roman" w:hAnsi="Times New Roman"/>
          <w:sz w:val="28"/>
          <w:szCs w:val="28"/>
          <w:lang w:eastAsia="ru-RU"/>
        </w:rPr>
        <w:t>конфронтациям</w:t>
      </w:r>
      <w:proofErr w:type="spellEnd"/>
      <w:r w:rsidRPr="00D90640">
        <w:rPr>
          <w:rFonts w:ascii="Times New Roman" w:hAnsi="Times New Roman"/>
          <w:sz w:val="28"/>
          <w:szCs w:val="28"/>
          <w:lang w:eastAsia="ru-RU"/>
        </w:rPr>
        <w:t>.</w:t>
      </w:r>
    </w:p>
    <w:p w:rsidR="003231B3" w:rsidRPr="00D90640" w:rsidRDefault="003231B3" w:rsidP="004B3B5D">
      <w:pPr>
        <w:widowControl w:val="0"/>
        <w:tabs>
          <w:tab w:val="left" w:pos="90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2.</w:t>
      </w:r>
      <w:r w:rsidRPr="00D90640">
        <w:rPr>
          <w:rFonts w:ascii="Times New Roman" w:hAnsi="Times New Roman"/>
          <w:sz w:val="28"/>
          <w:szCs w:val="28"/>
          <w:lang w:eastAsia="ru-RU"/>
        </w:rPr>
        <w:tab/>
      </w:r>
      <w:r w:rsidR="004B3B5D" w:rsidRPr="00D90640">
        <w:rPr>
          <w:rFonts w:ascii="Times New Roman" w:hAnsi="Times New Roman"/>
          <w:sz w:val="28"/>
          <w:szCs w:val="28"/>
          <w:lang w:eastAsia="ru-RU"/>
        </w:rPr>
        <w:t xml:space="preserve"> Игра «</w:t>
      </w:r>
      <w:r w:rsidRPr="00D90640">
        <w:rPr>
          <w:rFonts w:ascii="Times New Roman" w:hAnsi="Times New Roman"/>
          <w:sz w:val="28"/>
          <w:szCs w:val="28"/>
          <w:lang w:eastAsia="ru-RU"/>
        </w:rPr>
        <w:t>Запретный плод». Выбрать предмет, который будет си</w:t>
      </w:r>
      <w:r w:rsidRPr="00D90640">
        <w:rPr>
          <w:rFonts w:ascii="Times New Roman" w:hAnsi="Times New Roman"/>
          <w:sz w:val="28"/>
          <w:szCs w:val="28"/>
          <w:lang w:eastAsia="ru-RU"/>
        </w:rPr>
        <w:t>м</w:t>
      </w:r>
      <w:r w:rsidRPr="00D90640">
        <w:rPr>
          <w:rFonts w:ascii="Times New Roman" w:hAnsi="Times New Roman"/>
          <w:sz w:val="28"/>
          <w:szCs w:val="28"/>
          <w:lang w:eastAsia="ru-RU"/>
        </w:rPr>
        <w:t>волизировать «запретный плод», Затем все участники по очереди через вза</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модействие с </w:t>
      </w:r>
      <w:r w:rsidR="004B3B5D" w:rsidRPr="00D90640">
        <w:rPr>
          <w:rFonts w:ascii="Times New Roman" w:hAnsi="Times New Roman"/>
          <w:sz w:val="28"/>
          <w:szCs w:val="28"/>
          <w:lang w:eastAsia="ru-RU"/>
        </w:rPr>
        <w:t>этим</w:t>
      </w:r>
      <w:r w:rsidRPr="00D90640">
        <w:rPr>
          <w:rFonts w:ascii="Times New Roman" w:hAnsi="Times New Roman"/>
          <w:sz w:val="28"/>
          <w:szCs w:val="28"/>
          <w:lang w:eastAsia="ru-RU"/>
        </w:rPr>
        <w:t xml:space="preserve"> предметом показывают, как </w:t>
      </w:r>
      <w:r w:rsidR="004B3B5D" w:rsidRPr="00D90640">
        <w:rPr>
          <w:rFonts w:ascii="Times New Roman" w:hAnsi="Times New Roman"/>
          <w:sz w:val="28"/>
          <w:szCs w:val="28"/>
          <w:lang w:eastAsia="ru-RU"/>
        </w:rPr>
        <w:t>они</w:t>
      </w:r>
      <w:r w:rsidRPr="00D90640">
        <w:rPr>
          <w:rFonts w:ascii="Times New Roman" w:hAnsi="Times New Roman"/>
          <w:sz w:val="28"/>
          <w:szCs w:val="28"/>
          <w:lang w:eastAsia="ru-RU"/>
        </w:rPr>
        <w:t xml:space="preserve"> </w:t>
      </w:r>
      <w:r w:rsidR="004B3B5D" w:rsidRPr="00D90640">
        <w:rPr>
          <w:rFonts w:ascii="Times New Roman" w:hAnsi="Times New Roman"/>
          <w:sz w:val="28"/>
          <w:szCs w:val="28"/>
          <w:lang w:eastAsia="ru-RU"/>
        </w:rPr>
        <w:t>в</w:t>
      </w:r>
      <w:r w:rsidRPr="00D90640">
        <w:rPr>
          <w:rFonts w:ascii="Times New Roman" w:hAnsi="Times New Roman"/>
          <w:sz w:val="28"/>
          <w:szCs w:val="28"/>
          <w:lang w:eastAsia="ru-RU"/>
        </w:rPr>
        <w:t>еду</w:t>
      </w:r>
      <w:r w:rsidR="004B3B5D" w:rsidRPr="00D90640">
        <w:rPr>
          <w:rFonts w:ascii="Times New Roman" w:hAnsi="Times New Roman"/>
          <w:sz w:val="28"/>
          <w:szCs w:val="28"/>
          <w:lang w:eastAsia="ru-RU"/>
        </w:rPr>
        <w:t>т</w:t>
      </w:r>
      <w:r w:rsidRPr="00D90640">
        <w:rPr>
          <w:rFonts w:ascii="Times New Roman" w:hAnsi="Times New Roman"/>
          <w:sz w:val="28"/>
          <w:szCs w:val="28"/>
          <w:lang w:eastAsia="ru-RU"/>
        </w:rPr>
        <w:t xml:space="preserve"> себя в ситуации, когда их желание расходится с внутренними или внешними нормами.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Задание на самопознание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Назначение: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отработка аналитических умений; </w:t>
      </w:r>
    </w:p>
    <w:p w:rsidR="003231B3" w:rsidRPr="00D90640" w:rsidRDefault="003231B3" w:rsidP="004B3B5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осмысление различий между видением себя самим участником и в</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дением его другим. </w:t>
      </w:r>
    </w:p>
    <w:p w:rsidR="00BE1CB3" w:rsidRPr="00D90640" w:rsidRDefault="004B3B5D" w:rsidP="00BE1CB3">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1. </w:t>
      </w:r>
      <w:r w:rsidR="003231B3" w:rsidRPr="00D90640">
        <w:rPr>
          <w:rFonts w:ascii="Times New Roman" w:hAnsi="Times New Roman"/>
          <w:sz w:val="28"/>
          <w:szCs w:val="28"/>
          <w:lang w:eastAsia="ru-RU"/>
        </w:rPr>
        <w:t xml:space="preserve">Внимательно прочитайте написанные членами группы в дневнике ваши достоинства и недостатки. Опишите в дневнике свои чувства после прочитанного: </w:t>
      </w:r>
      <w:r w:rsidRPr="00D90640">
        <w:rPr>
          <w:rFonts w:ascii="Times New Roman" w:hAnsi="Times New Roman"/>
          <w:sz w:val="28"/>
          <w:szCs w:val="28"/>
          <w:lang w:eastAsia="ru-RU"/>
        </w:rPr>
        <w:t>что удивило</w:t>
      </w:r>
      <w:r w:rsidR="003231B3" w:rsidRPr="00D90640">
        <w:rPr>
          <w:rFonts w:ascii="Times New Roman" w:hAnsi="Times New Roman"/>
          <w:sz w:val="28"/>
          <w:szCs w:val="28"/>
          <w:lang w:eastAsia="ru-RU"/>
        </w:rPr>
        <w:t>, что порадовало, что оказалось неожиданным, чем были возмущены и т.д. Сравните полученный психологический портрет с автопортретом, написанным после первой встречи. Проанализируйте во</w:t>
      </w:r>
      <w:r w:rsidR="003231B3" w:rsidRPr="00D90640">
        <w:rPr>
          <w:rFonts w:ascii="Times New Roman" w:hAnsi="Times New Roman"/>
          <w:sz w:val="28"/>
          <w:szCs w:val="28"/>
          <w:lang w:eastAsia="ru-RU"/>
        </w:rPr>
        <w:t>з</w:t>
      </w:r>
      <w:r w:rsidR="003231B3" w:rsidRPr="00D90640">
        <w:rPr>
          <w:rFonts w:ascii="Times New Roman" w:hAnsi="Times New Roman"/>
          <w:sz w:val="28"/>
          <w:szCs w:val="28"/>
          <w:lang w:eastAsia="ru-RU"/>
        </w:rPr>
        <w:t xml:space="preserve">никшие совпадения и различия. </w:t>
      </w:r>
    </w:p>
    <w:p w:rsidR="003231B3" w:rsidRPr="00D90640" w:rsidRDefault="00BE1CB3" w:rsidP="00BE1CB3">
      <w:pPr>
        <w:widowControl w:val="0"/>
        <w:tabs>
          <w:tab w:val="left" w:pos="108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2. </w:t>
      </w:r>
      <w:r w:rsidR="003231B3" w:rsidRPr="00D90640">
        <w:rPr>
          <w:rFonts w:ascii="Times New Roman" w:hAnsi="Times New Roman"/>
          <w:sz w:val="28"/>
          <w:szCs w:val="28"/>
          <w:lang w:eastAsia="ru-RU"/>
        </w:rPr>
        <w:t>Составьте свою «Зебру», но не оценочную, как было на занятии, а целевую, то есть на одной половине листа напишите цель-проблему (изб</w:t>
      </w:r>
      <w:r w:rsidR="003231B3" w:rsidRPr="00D90640">
        <w:rPr>
          <w:rFonts w:ascii="Times New Roman" w:hAnsi="Times New Roman"/>
          <w:sz w:val="28"/>
          <w:szCs w:val="28"/>
          <w:lang w:eastAsia="ru-RU"/>
        </w:rPr>
        <w:t>а</w:t>
      </w:r>
      <w:r w:rsidR="003231B3" w:rsidRPr="00D90640">
        <w:rPr>
          <w:rFonts w:ascii="Times New Roman" w:hAnsi="Times New Roman"/>
          <w:sz w:val="28"/>
          <w:szCs w:val="28"/>
          <w:lang w:eastAsia="ru-RU"/>
        </w:rPr>
        <w:t>виться</w:t>
      </w:r>
      <w:proofErr w:type="gramStart"/>
      <w:r w:rsidR="003231B3" w:rsidRPr="00D90640">
        <w:rPr>
          <w:rFonts w:ascii="Times New Roman" w:hAnsi="Times New Roman"/>
          <w:sz w:val="28"/>
          <w:szCs w:val="28"/>
          <w:lang w:eastAsia="ru-RU"/>
        </w:rPr>
        <w:t xml:space="preserve"> .</w:t>
      </w:r>
      <w:proofErr w:type="gramEnd"/>
      <w:r w:rsidR="003231B3" w:rsidRPr="00D90640">
        <w:rPr>
          <w:rFonts w:ascii="Times New Roman" w:hAnsi="Times New Roman"/>
          <w:sz w:val="28"/>
          <w:szCs w:val="28"/>
          <w:lang w:eastAsia="ru-RU"/>
        </w:rPr>
        <w:t xml:space="preserve">.. , уменьшить ... ,искоренить ... ), на </w:t>
      </w:r>
      <w:r w:rsidRPr="00D90640">
        <w:rPr>
          <w:rFonts w:ascii="Times New Roman" w:hAnsi="Times New Roman"/>
          <w:sz w:val="28"/>
          <w:szCs w:val="28"/>
          <w:lang w:eastAsia="ru-RU"/>
        </w:rPr>
        <w:t>другой</w:t>
      </w:r>
      <w:r w:rsidR="003231B3" w:rsidRPr="00D90640">
        <w:rPr>
          <w:rFonts w:ascii="Times New Roman" w:hAnsi="Times New Roman"/>
          <w:sz w:val="28"/>
          <w:szCs w:val="28"/>
          <w:lang w:eastAsia="ru-RU"/>
        </w:rPr>
        <w:t xml:space="preserve"> - цель-идеал (обрести ... , увеличить ... , развить ... ). Не забудьте главное правило: в обеих графах должно быть равное количество </w:t>
      </w:r>
      <w:r w:rsidRPr="00D90640">
        <w:rPr>
          <w:rFonts w:ascii="Times New Roman" w:hAnsi="Times New Roman"/>
          <w:sz w:val="28"/>
          <w:szCs w:val="28"/>
          <w:lang w:eastAsia="ru-RU"/>
        </w:rPr>
        <w:t>пунктов</w:t>
      </w:r>
      <w:r w:rsidR="003231B3" w:rsidRPr="00D90640">
        <w:rPr>
          <w:rFonts w:ascii="Times New Roman" w:hAnsi="Times New Roman"/>
          <w:sz w:val="28"/>
          <w:szCs w:val="28"/>
          <w:lang w:eastAsia="ru-RU"/>
        </w:rPr>
        <w:t>. Пронумеруйте цели в порядке зн</w:t>
      </w:r>
      <w:r w:rsidR="003231B3" w:rsidRPr="00D90640">
        <w:rPr>
          <w:rFonts w:ascii="Times New Roman" w:hAnsi="Times New Roman"/>
          <w:sz w:val="28"/>
          <w:szCs w:val="28"/>
          <w:lang w:eastAsia="ru-RU"/>
        </w:rPr>
        <w:t>а</w:t>
      </w:r>
      <w:r w:rsidR="003231B3" w:rsidRPr="00D90640">
        <w:rPr>
          <w:rFonts w:ascii="Times New Roman" w:hAnsi="Times New Roman"/>
          <w:sz w:val="28"/>
          <w:szCs w:val="28"/>
          <w:lang w:eastAsia="ru-RU"/>
        </w:rPr>
        <w:t xml:space="preserve">чимости </w:t>
      </w:r>
      <w:r w:rsidRPr="00D90640">
        <w:rPr>
          <w:rFonts w:ascii="Times New Roman" w:hAnsi="Times New Roman"/>
          <w:sz w:val="28"/>
          <w:szCs w:val="28"/>
          <w:lang w:eastAsia="ru-RU"/>
        </w:rPr>
        <w:t>для</w:t>
      </w:r>
      <w:r w:rsidR="003231B3" w:rsidRPr="00D90640">
        <w:rPr>
          <w:rFonts w:ascii="Times New Roman" w:hAnsi="Times New Roman"/>
          <w:sz w:val="28"/>
          <w:szCs w:val="28"/>
          <w:lang w:eastAsia="ru-RU"/>
        </w:rPr>
        <w:t xml:space="preserve"> вас. </w:t>
      </w:r>
    </w:p>
    <w:p w:rsidR="003231B3" w:rsidRPr="00D90640" w:rsidRDefault="003231B3" w:rsidP="00BE1CB3">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Примечание для ведущего в конце занятия предложить каждому учас</w:t>
      </w:r>
      <w:r w:rsidRPr="00D90640">
        <w:rPr>
          <w:rFonts w:ascii="Times New Roman" w:hAnsi="Times New Roman"/>
          <w:sz w:val="28"/>
          <w:szCs w:val="28"/>
          <w:lang w:eastAsia="ru-RU"/>
        </w:rPr>
        <w:t>т</w:t>
      </w:r>
      <w:r w:rsidRPr="00D90640">
        <w:rPr>
          <w:rFonts w:ascii="Times New Roman" w:hAnsi="Times New Roman"/>
          <w:sz w:val="28"/>
          <w:szCs w:val="28"/>
          <w:lang w:eastAsia="ru-RU"/>
        </w:rPr>
        <w:t>нику оценить по 1О-балльной шкале свои ощущения; как понимают меня члены группы, консультант, насколько я сам себя понимаю.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
          <w:sz w:val="28"/>
          <w:szCs w:val="28"/>
          <w:lang w:eastAsia="ru-RU"/>
        </w:rPr>
        <w:t>Процедура 24</w:t>
      </w:r>
      <w:r w:rsidR="00BE1CB3" w:rsidRPr="00D90640">
        <w:rPr>
          <w:rFonts w:ascii="Times New Roman" w:hAnsi="Times New Roman"/>
          <w:b/>
          <w:sz w:val="28"/>
          <w:szCs w:val="28"/>
          <w:lang w:eastAsia="ru-RU"/>
        </w:rPr>
        <w:t xml:space="preserve">. </w:t>
      </w:r>
      <w:r w:rsidRPr="00D90640">
        <w:rPr>
          <w:rFonts w:ascii="Times New Roman" w:hAnsi="Times New Roman"/>
          <w:b/>
          <w:sz w:val="28"/>
          <w:szCs w:val="28"/>
          <w:lang w:eastAsia="ru-RU"/>
        </w:rPr>
        <w:t>ПРОЕКТИВНЫЙ РИСУНОК «НАША ГРУППА»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Назначение: утверждение чувства групповой поддержки близости, зн</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чимости группы для каждого.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Группа получает лист ватмана, каждый участник - фломастер (цвета фломастеров не повторяются). Задание: молча, не обмениваясь фломастер</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ми, всем вместе нарисовать свою группу. Затем проанализировать рисунок. </w:t>
      </w:r>
    </w:p>
    <w:p w:rsidR="003231B3" w:rsidRPr="00D90640" w:rsidRDefault="003231B3" w:rsidP="00BE1CB3">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Примечание для ведущего</w:t>
      </w:r>
      <w:r w:rsidR="00BE1CB3"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в зависимости от цели про ведения этой процедуры анализ рисунка происходит по-разному.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proofErr w:type="gramStart"/>
      <w:r w:rsidRPr="00D90640">
        <w:rPr>
          <w:rFonts w:ascii="Times New Roman" w:hAnsi="Times New Roman"/>
          <w:sz w:val="28"/>
          <w:szCs w:val="28"/>
          <w:lang w:eastAsia="ru-RU"/>
        </w:rPr>
        <w:t>Если бы эта процедура проводилась на 6-7 -м занятии, с целью выявл</w:t>
      </w:r>
      <w:r w:rsidRPr="00D90640">
        <w:rPr>
          <w:rFonts w:ascii="Times New Roman" w:hAnsi="Times New Roman"/>
          <w:sz w:val="28"/>
          <w:szCs w:val="28"/>
          <w:lang w:eastAsia="ru-RU"/>
        </w:rPr>
        <w:t>е</w:t>
      </w:r>
      <w:r w:rsidRPr="00D90640">
        <w:rPr>
          <w:rFonts w:ascii="Times New Roman" w:hAnsi="Times New Roman"/>
          <w:sz w:val="28"/>
          <w:szCs w:val="28"/>
          <w:lang w:eastAsia="ru-RU"/>
        </w:rPr>
        <w:t>ния реальных взаимоотношений в группе, то необходимо бы было проанал</w:t>
      </w:r>
      <w:r w:rsidRPr="00D90640">
        <w:rPr>
          <w:rFonts w:ascii="Times New Roman" w:hAnsi="Times New Roman"/>
          <w:sz w:val="28"/>
          <w:szCs w:val="28"/>
          <w:lang w:eastAsia="ru-RU"/>
        </w:rPr>
        <w:t>и</w:t>
      </w:r>
      <w:r w:rsidRPr="00D90640">
        <w:rPr>
          <w:rFonts w:ascii="Times New Roman" w:hAnsi="Times New Roman"/>
          <w:sz w:val="28"/>
          <w:szCs w:val="28"/>
          <w:lang w:eastAsia="ru-RU"/>
        </w:rPr>
        <w:t>зировать рисунок с точки зрения места каждого участника в структуре гру</w:t>
      </w:r>
      <w:r w:rsidRPr="00D90640">
        <w:rPr>
          <w:rFonts w:ascii="Times New Roman" w:hAnsi="Times New Roman"/>
          <w:sz w:val="28"/>
          <w:szCs w:val="28"/>
          <w:lang w:eastAsia="ru-RU"/>
        </w:rPr>
        <w:t>п</w:t>
      </w:r>
      <w:r w:rsidRPr="00D90640">
        <w:rPr>
          <w:rFonts w:ascii="Times New Roman" w:hAnsi="Times New Roman"/>
          <w:sz w:val="28"/>
          <w:szCs w:val="28"/>
          <w:lang w:eastAsia="ru-RU"/>
        </w:rPr>
        <w:t>пы (лидерство - преимущество одного из цветов в рисунке, отсутствие как</w:t>
      </w:r>
      <w:r w:rsidRPr="00D90640">
        <w:rPr>
          <w:rFonts w:ascii="Times New Roman" w:hAnsi="Times New Roman"/>
          <w:sz w:val="28"/>
          <w:szCs w:val="28"/>
          <w:lang w:eastAsia="ru-RU"/>
        </w:rPr>
        <w:t>о</w:t>
      </w:r>
      <w:r w:rsidRPr="00D90640">
        <w:rPr>
          <w:rFonts w:ascii="Times New Roman" w:hAnsi="Times New Roman"/>
          <w:sz w:val="28"/>
          <w:szCs w:val="28"/>
          <w:lang w:eastAsia="ru-RU"/>
        </w:rPr>
        <w:t>го-либо цвета, организация рисования, место нахождения на рисунке кажд</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го члена группы и т.д.) </w:t>
      </w:r>
      <w:proofErr w:type="gramEnd"/>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 данном случае лучше, если каждый даст эмоциональную оценку р</w:t>
      </w:r>
      <w:r w:rsidRPr="00D90640">
        <w:rPr>
          <w:rFonts w:ascii="Times New Roman" w:hAnsi="Times New Roman"/>
          <w:sz w:val="28"/>
          <w:szCs w:val="28"/>
          <w:lang w:eastAsia="ru-RU"/>
        </w:rPr>
        <w:t>и</w:t>
      </w:r>
      <w:r w:rsidRPr="00D90640">
        <w:rPr>
          <w:rFonts w:ascii="Times New Roman" w:hAnsi="Times New Roman"/>
          <w:sz w:val="28"/>
          <w:szCs w:val="28"/>
          <w:lang w:eastAsia="ru-RU"/>
        </w:rPr>
        <w:t>сунку, опишет чувства, возникающие в процессе рисования и после заверш</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ния работы.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
          <w:sz w:val="28"/>
          <w:szCs w:val="28"/>
          <w:lang w:eastAsia="ru-RU"/>
        </w:rPr>
        <w:t>Процедура 25</w:t>
      </w:r>
      <w:r w:rsidR="00BE1CB3" w:rsidRPr="00D90640">
        <w:rPr>
          <w:rFonts w:ascii="Times New Roman" w:hAnsi="Times New Roman"/>
          <w:b/>
          <w:sz w:val="28"/>
          <w:szCs w:val="28"/>
          <w:lang w:eastAsia="ru-RU"/>
        </w:rPr>
        <w:t xml:space="preserve">. </w:t>
      </w:r>
      <w:r w:rsidRPr="00D90640">
        <w:rPr>
          <w:rFonts w:ascii="Times New Roman" w:hAnsi="Times New Roman"/>
          <w:b/>
          <w:sz w:val="28"/>
          <w:szCs w:val="28"/>
          <w:lang w:eastAsia="ru-RU"/>
        </w:rPr>
        <w:t>РАЗМИНКА</w:t>
      </w:r>
      <w:r w:rsidRPr="00D90640">
        <w:rPr>
          <w:rFonts w:ascii="Times New Roman" w:hAnsi="Times New Roman"/>
          <w:sz w:val="28"/>
          <w:szCs w:val="28"/>
          <w:lang w:eastAsia="ru-RU"/>
        </w:rPr>
        <w:t xml:space="preserve">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Назначение: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снятие усталости, напряжения;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закрепление свободного, раскованного общения.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Игра «Сборщики». Масса всевозможных мелких предметов (приблиз</w:t>
      </w:r>
      <w:r w:rsidRPr="00D90640">
        <w:rPr>
          <w:rFonts w:ascii="Times New Roman" w:hAnsi="Times New Roman"/>
          <w:sz w:val="28"/>
          <w:szCs w:val="28"/>
          <w:lang w:eastAsia="ru-RU"/>
        </w:rPr>
        <w:t>и</w:t>
      </w:r>
      <w:r w:rsidRPr="00D90640">
        <w:rPr>
          <w:rFonts w:ascii="Times New Roman" w:hAnsi="Times New Roman"/>
          <w:sz w:val="28"/>
          <w:szCs w:val="28"/>
          <w:lang w:eastAsia="ru-RU"/>
        </w:rPr>
        <w:t>тельно в два раза больше, чем участников) разбросана на полу. Участники разбиваются по три человека и берутся за руки. Задача: по сигналу ведущего двумя свободными руками каждой тройке собрать как можно больше пре</w:t>
      </w:r>
      <w:r w:rsidRPr="00D90640">
        <w:rPr>
          <w:rFonts w:ascii="Times New Roman" w:hAnsi="Times New Roman"/>
          <w:sz w:val="28"/>
          <w:szCs w:val="28"/>
          <w:lang w:eastAsia="ru-RU"/>
        </w:rPr>
        <w:t>д</w:t>
      </w:r>
      <w:r w:rsidRPr="00D90640">
        <w:rPr>
          <w:rFonts w:ascii="Times New Roman" w:hAnsi="Times New Roman"/>
          <w:sz w:val="28"/>
          <w:szCs w:val="28"/>
          <w:lang w:eastAsia="ru-RU"/>
        </w:rPr>
        <w:t>метов. После того, как все предметы собраны, каждая тройка подсчитывает число имеющихся у нее предметов. Объявляются победители.</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ВСТРЕЧА 10. «ЗАГЛЯНЕМ В БУДУЩЕЕ»</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 xml:space="preserve">Цели: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BE1CB3"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формирование позитивного восприятия участников;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BE1CB3" w:rsidRPr="00D90640">
        <w:rPr>
          <w:rFonts w:ascii="Times New Roman" w:hAnsi="Times New Roman"/>
          <w:sz w:val="28"/>
          <w:szCs w:val="28"/>
          <w:lang w:eastAsia="ru-RU"/>
        </w:rPr>
        <w:t xml:space="preserve"> </w:t>
      </w:r>
      <w:r w:rsidRPr="00D90640">
        <w:rPr>
          <w:rFonts w:ascii="Times New Roman" w:hAnsi="Times New Roman"/>
          <w:sz w:val="28"/>
          <w:szCs w:val="28"/>
          <w:lang w:eastAsia="ru-RU"/>
        </w:rPr>
        <w:t>создание условий для самостоятельной работы по самосовершенств</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ванию;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BE1CB3" w:rsidRPr="00D90640">
        <w:rPr>
          <w:rFonts w:ascii="Times New Roman" w:hAnsi="Times New Roman"/>
          <w:sz w:val="28"/>
          <w:szCs w:val="28"/>
          <w:lang w:eastAsia="ru-RU"/>
        </w:rPr>
        <w:t xml:space="preserve"> </w:t>
      </w:r>
      <w:r w:rsidRPr="00D90640">
        <w:rPr>
          <w:rFonts w:ascii="Times New Roman" w:hAnsi="Times New Roman"/>
          <w:sz w:val="28"/>
          <w:szCs w:val="28"/>
          <w:lang w:eastAsia="ru-RU"/>
        </w:rPr>
        <w:t>осознание возможных влияний индивидуальных особенностей учас</w:t>
      </w:r>
      <w:r w:rsidRPr="00D90640">
        <w:rPr>
          <w:rFonts w:ascii="Times New Roman" w:hAnsi="Times New Roman"/>
          <w:sz w:val="28"/>
          <w:szCs w:val="28"/>
          <w:lang w:eastAsia="ru-RU"/>
        </w:rPr>
        <w:t>т</w:t>
      </w:r>
      <w:r w:rsidRPr="00D90640">
        <w:rPr>
          <w:rFonts w:ascii="Times New Roman" w:hAnsi="Times New Roman"/>
          <w:sz w:val="28"/>
          <w:szCs w:val="28"/>
          <w:lang w:eastAsia="ru-RU"/>
        </w:rPr>
        <w:t xml:space="preserve">ников </w:t>
      </w: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 xml:space="preserve">на процесс развития их личности и на жизненный путь в целом.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
          <w:sz w:val="28"/>
          <w:szCs w:val="28"/>
          <w:lang w:eastAsia="ru-RU"/>
        </w:rPr>
        <w:t>Процедура 26</w:t>
      </w:r>
      <w:r w:rsidR="00BE1CB3" w:rsidRPr="00D90640">
        <w:rPr>
          <w:rFonts w:ascii="Times New Roman" w:hAnsi="Times New Roman"/>
          <w:b/>
          <w:sz w:val="28"/>
          <w:szCs w:val="28"/>
          <w:lang w:eastAsia="ru-RU"/>
        </w:rPr>
        <w:t xml:space="preserve">. </w:t>
      </w:r>
      <w:r w:rsidRPr="00D90640">
        <w:rPr>
          <w:rFonts w:ascii="Times New Roman" w:hAnsi="Times New Roman"/>
          <w:b/>
          <w:sz w:val="28"/>
          <w:szCs w:val="28"/>
          <w:lang w:eastAsia="ru-RU"/>
        </w:rPr>
        <w:t>ДРЕВО ЦЕЛИ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Назначение: формирование умений самостоятельно ставить перед с</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бой цели и определять пути их достижения.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Участникам предлагается обратиться к «целевой зебре» и на свободной странице дневника выписать наиболее значимую цель-проблему. Затем з</w:t>
      </w:r>
      <w:r w:rsidRPr="00D90640">
        <w:rPr>
          <w:rFonts w:ascii="Times New Roman" w:hAnsi="Times New Roman"/>
          <w:sz w:val="28"/>
          <w:szCs w:val="28"/>
          <w:lang w:eastAsia="ru-RU"/>
        </w:rPr>
        <w:t>а</w:t>
      </w:r>
      <w:r w:rsidRPr="00D90640">
        <w:rPr>
          <w:rFonts w:ascii="Times New Roman" w:hAnsi="Times New Roman"/>
          <w:sz w:val="28"/>
          <w:szCs w:val="28"/>
          <w:lang w:eastAsia="ru-RU"/>
        </w:rPr>
        <w:t>дайтесь вопросом: «А что для этого необходимо?». Вспомните, проанализ</w:t>
      </w:r>
      <w:r w:rsidRPr="00D90640">
        <w:rPr>
          <w:rFonts w:ascii="Times New Roman" w:hAnsi="Times New Roman"/>
          <w:sz w:val="28"/>
          <w:szCs w:val="28"/>
          <w:lang w:eastAsia="ru-RU"/>
        </w:rPr>
        <w:t>и</w:t>
      </w:r>
      <w:r w:rsidRPr="00D90640">
        <w:rPr>
          <w:rFonts w:ascii="Times New Roman" w:hAnsi="Times New Roman"/>
          <w:sz w:val="28"/>
          <w:szCs w:val="28"/>
          <w:lang w:eastAsia="ru-RU"/>
        </w:rPr>
        <w:t>руйте моменты, когда этой проблемы перед вами не стояло, установите нек</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торые связи, зависимости. Например, см. схему </w:t>
      </w:r>
    </w:p>
    <w:p w:rsidR="003231B3" w:rsidRPr="00D90640" w:rsidRDefault="003231B3" w:rsidP="00BE1CB3">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Избавиться от раздражительности</w:t>
      </w:r>
      <w:r w:rsidR="00BE1CB3" w:rsidRPr="00D90640">
        <w:rPr>
          <w:rFonts w:ascii="Times New Roman" w:hAnsi="Times New Roman"/>
          <w:sz w:val="28"/>
          <w:szCs w:val="28"/>
          <w:lang w:eastAsia="ru-RU"/>
        </w:rPr>
        <w:t xml:space="preserve">. </w:t>
      </w:r>
      <w:r w:rsidRPr="00D90640">
        <w:rPr>
          <w:rFonts w:ascii="Times New Roman" w:hAnsi="Times New Roman"/>
          <w:sz w:val="28"/>
          <w:szCs w:val="28"/>
          <w:lang w:eastAsia="ru-RU"/>
        </w:rPr>
        <w:t>Чувствовать себя уверенно Хорошо чувствовать себя физически</w:t>
      </w:r>
      <w:r w:rsidR="00BE1CB3"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А </w:t>
      </w:r>
      <w:r w:rsidR="00BE1CB3" w:rsidRPr="00D90640">
        <w:rPr>
          <w:rFonts w:ascii="Times New Roman" w:hAnsi="Times New Roman"/>
          <w:sz w:val="28"/>
          <w:szCs w:val="28"/>
          <w:lang w:eastAsia="ru-RU"/>
        </w:rPr>
        <w:t xml:space="preserve">что </w:t>
      </w:r>
      <w:r w:rsidRPr="00D90640">
        <w:rPr>
          <w:rFonts w:ascii="Times New Roman" w:hAnsi="Times New Roman"/>
          <w:sz w:val="28"/>
          <w:szCs w:val="28"/>
          <w:lang w:eastAsia="ru-RU"/>
        </w:rPr>
        <w:t xml:space="preserve">для этого необходимо?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Так можно проанализировать каждый пункт «Зебры».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 заключени</w:t>
      </w:r>
      <w:r w:rsidR="00BE1CB3" w:rsidRPr="00D90640">
        <w:rPr>
          <w:rFonts w:ascii="Times New Roman" w:hAnsi="Times New Roman"/>
          <w:sz w:val="28"/>
          <w:szCs w:val="28"/>
          <w:lang w:eastAsia="ru-RU"/>
        </w:rPr>
        <w:t>е</w:t>
      </w:r>
      <w:r w:rsidRPr="00D90640">
        <w:rPr>
          <w:rFonts w:ascii="Times New Roman" w:hAnsi="Times New Roman"/>
          <w:sz w:val="28"/>
          <w:szCs w:val="28"/>
          <w:lang w:eastAsia="ru-RU"/>
        </w:rPr>
        <w:t xml:space="preserve"> процедуры ведущий напоминает, что это последняя встреча, то есть последняя совместная работа. В дальнейшем членам группы нужно будет работать над собой самостоятельно, и в этом им поможет «Др</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во целей». С чего же начать? Посмотрите на древо - увидите. С достижимого или хотя бы с того, что кажется </w:t>
      </w:r>
      <w:proofErr w:type="gramStart"/>
      <w:r w:rsidRPr="00D90640">
        <w:rPr>
          <w:rFonts w:ascii="Times New Roman" w:hAnsi="Times New Roman"/>
          <w:sz w:val="28"/>
          <w:szCs w:val="28"/>
          <w:lang w:eastAsia="ru-RU"/>
        </w:rPr>
        <w:t>достижимым</w:t>
      </w:r>
      <w:proofErr w:type="gramEnd"/>
      <w:r w:rsidRPr="00D90640">
        <w:rPr>
          <w:rFonts w:ascii="Times New Roman" w:hAnsi="Times New Roman"/>
          <w:sz w:val="28"/>
          <w:szCs w:val="28"/>
          <w:lang w:eastAsia="ru-RU"/>
        </w:rPr>
        <w:t>. А затем, идя по цепочке, мо</w:t>
      </w:r>
      <w:r w:rsidRPr="00D90640">
        <w:rPr>
          <w:rFonts w:ascii="Times New Roman" w:hAnsi="Times New Roman"/>
          <w:sz w:val="28"/>
          <w:szCs w:val="28"/>
          <w:lang w:eastAsia="ru-RU"/>
        </w:rPr>
        <w:t>ж</w:t>
      </w:r>
      <w:r w:rsidRPr="00D90640">
        <w:rPr>
          <w:rFonts w:ascii="Times New Roman" w:hAnsi="Times New Roman"/>
          <w:sz w:val="28"/>
          <w:szCs w:val="28"/>
          <w:lang w:eastAsia="ru-RU"/>
        </w:rPr>
        <w:t>но найти путь решения этой проблемы.</w:t>
      </w:r>
    </w:p>
    <w:p w:rsidR="005441D9" w:rsidRPr="00D90640" w:rsidRDefault="005441D9" w:rsidP="00BE1CB3">
      <w:pPr>
        <w:widowControl w:val="0"/>
        <w:spacing w:after="0" w:line="240" w:lineRule="auto"/>
        <w:jc w:val="right"/>
        <w:rPr>
          <w:rFonts w:ascii="Times New Roman" w:hAnsi="Times New Roman"/>
          <w:i/>
          <w:sz w:val="28"/>
          <w:szCs w:val="28"/>
          <w:lang w:eastAsia="ru-RU"/>
        </w:rPr>
      </w:pPr>
    </w:p>
    <w:p w:rsidR="00C83AF5" w:rsidRPr="00D90640" w:rsidRDefault="00C83AF5" w:rsidP="00222DCD">
      <w:pPr>
        <w:widowControl w:val="0"/>
        <w:spacing w:after="0" w:line="240" w:lineRule="auto"/>
        <w:jc w:val="center"/>
        <w:rPr>
          <w:rFonts w:ascii="Times New Roman" w:hAnsi="Times New Roman"/>
          <w:b/>
          <w:sz w:val="28"/>
          <w:szCs w:val="28"/>
          <w:lang w:eastAsia="ru-RU"/>
        </w:rPr>
      </w:pPr>
    </w:p>
    <w:p w:rsidR="00614655" w:rsidRPr="00D90640" w:rsidRDefault="00614655" w:rsidP="00222DCD">
      <w:pPr>
        <w:widowControl w:val="0"/>
        <w:spacing w:after="0" w:line="240" w:lineRule="auto"/>
        <w:jc w:val="center"/>
        <w:rPr>
          <w:rFonts w:ascii="Times New Roman" w:hAnsi="Times New Roman"/>
          <w:b/>
          <w:sz w:val="28"/>
          <w:szCs w:val="28"/>
          <w:lang w:eastAsia="ru-RU"/>
        </w:rPr>
      </w:pPr>
    </w:p>
    <w:p w:rsidR="00614655" w:rsidRPr="00D90640" w:rsidRDefault="00614655" w:rsidP="00222DCD">
      <w:pPr>
        <w:widowControl w:val="0"/>
        <w:spacing w:after="0" w:line="240" w:lineRule="auto"/>
        <w:jc w:val="center"/>
        <w:rPr>
          <w:rFonts w:ascii="Times New Roman" w:hAnsi="Times New Roman"/>
          <w:b/>
          <w:sz w:val="28"/>
          <w:szCs w:val="28"/>
          <w:lang w:eastAsia="ru-RU"/>
        </w:rPr>
      </w:pPr>
    </w:p>
    <w:p w:rsidR="00614655" w:rsidRPr="00D90640" w:rsidRDefault="00614655" w:rsidP="00222DCD">
      <w:pPr>
        <w:widowControl w:val="0"/>
        <w:spacing w:after="0" w:line="240" w:lineRule="auto"/>
        <w:jc w:val="center"/>
        <w:rPr>
          <w:rFonts w:ascii="Times New Roman" w:hAnsi="Times New Roman"/>
          <w:b/>
          <w:sz w:val="28"/>
          <w:szCs w:val="28"/>
          <w:lang w:eastAsia="ru-RU"/>
        </w:rPr>
      </w:pPr>
    </w:p>
    <w:p w:rsidR="00614655" w:rsidRPr="00D90640" w:rsidRDefault="00614655" w:rsidP="00222DCD">
      <w:pPr>
        <w:widowControl w:val="0"/>
        <w:spacing w:after="0" w:line="240" w:lineRule="auto"/>
        <w:jc w:val="center"/>
        <w:rPr>
          <w:rFonts w:ascii="Times New Roman" w:hAnsi="Times New Roman"/>
          <w:b/>
          <w:sz w:val="28"/>
          <w:szCs w:val="28"/>
          <w:lang w:eastAsia="ru-RU"/>
        </w:rPr>
      </w:pPr>
    </w:p>
    <w:p w:rsidR="00614655" w:rsidRPr="00D90640" w:rsidRDefault="00614655" w:rsidP="00222DCD">
      <w:pPr>
        <w:widowControl w:val="0"/>
        <w:spacing w:after="0" w:line="240" w:lineRule="auto"/>
        <w:jc w:val="center"/>
        <w:rPr>
          <w:rFonts w:ascii="Times New Roman" w:hAnsi="Times New Roman"/>
          <w:b/>
          <w:sz w:val="28"/>
          <w:szCs w:val="28"/>
          <w:lang w:eastAsia="ru-RU"/>
        </w:rPr>
      </w:pPr>
    </w:p>
    <w:p w:rsidR="00614655" w:rsidRPr="00D90640" w:rsidRDefault="00614655" w:rsidP="00222DCD">
      <w:pPr>
        <w:widowControl w:val="0"/>
        <w:spacing w:after="0" w:line="240" w:lineRule="auto"/>
        <w:jc w:val="center"/>
        <w:rPr>
          <w:rFonts w:ascii="Times New Roman" w:hAnsi="Times New Roman"/>
          <w:b/>
          <w:sz w:val="28"/>
          <w:szCs w:val="28"/>
          <w:lang w:eastAsia="ru-RU"/>
        </w:rPr>
      </w:pPr>
    </w:p>
    <w:p w:rsidR="00614655" w:rsidRPr="00D90640" w:rsidRDefault="00614655" w:rsidP="00222DCD">
      <w:pPr>
        <w:widowControl w:val="0"/>
        <w:spacing w:after="0" w:line="240" w:lineRule="auto"/>
        <w:jc w:val="center"/>
        <w:rPr>
          <w:rFonts w:ascii="Times New Roman" w:hAnsi="Times New Roman"/>
          <w:b/>
          <w:sz w:val="28"/>
          <w:szCs w:val="28"/>
          <w:lang w:eastAsia="ru-RU"/>
        </w:rPr>
      </w:pPr>
    </w:p>
    <w:p w:rsidR="00614655" w:rsidRPr="00D90640" w:rsidRDefault="00614655" w:rsidP="00222DCD">
      <w:pPr>
        <w:widowControl w:val="0"/>
        <w:spacing w:after="0" w:line="240" w:lineRule="auto"/>
        <w:jc w:val="center"/>
        <w:rPr>
          <w:rFonts w:ascii="Times New Roman" w:hAnsi="Times New Roman"/>
          <w:b/>
          <w:sz w:val="28"/>
          <w:szCs w:val="28"/>
          <w:lang w:eastAsia="ru-RU"/>
        </w:rPr>
      </w:pPr>
    </w:p>
    <w:p w:rsidR="00614655" w:rsidRPr="00D90640" w:rsidRDefault="00614655" w:rsidP="00222DCD">
      <w:pPr>
        <w:widowControl w:val="0"/>
        <w:spacing w:after="0" w:line="240" w:lineRule="auto"/>
        <w:jc w:val="center"/>
        <w:rPr>
          <w:rFonts w:ascii="Times New Roman" w:hAnsi="Times New Roman"/>
          <w:b/>
          <w:sz w:val="28"/>
          <w:szCs w:val="28"/>
          <w:lang w:eastAsia="ru-RU"/>
        </w:rPr>
      </w:pPr>
    </w:p>
    <w:p w:rsidR="00614655" w:rsidRPr="00D90640" w:rsidRDefault="00614655" w:rsidP="00222DCD">
      <w:pPr>
        <w:widowControl w:val="0"/>
        <w:spacing w:after="0" w:line="240" w:lineRule="auto"/>
        <w:jc w:val="center"/>
        <w:rPr>
          <w:rFonts w:ascii="Times New Roman" w:hAnsi="Times New Roman"/>
          <w:b/>
          <w:sz w:val="28"/>
          <w:szCs w:val="28"/>
          <w:lang w:eastAsia="ru-RU"/>
        </w:rPr>
      </w:pPr>
    </w:p>
    <w:p w:rsidR="00614655" w:rsidRPr="00D90640" w:rsidRDefault="00614655" w:rsidP="00222DCD">
      <w:pPr>
        <w:widowControl w:val="0"/>
        <w:spacing w:after="0" w:line="240" w:lineRule="auto"/>
        <w:jc w:val="center"/>
        <w:rPr>
          <w:rFonts w:ascii="Times New Roman" w:hAnsi="Times New Roman"/>
          <w:b/>
          <w:sz w:val="28"/>
          <w:szCs w:val="28"/>
          <w:lang w:eastAsia="ru-RU"/>
        </w:rPr>
      </w:pPr>
    </w:p>
    <w:p w:rsidR="00B43774"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lastRenderedPageBreak/>
        <w:t xml:space="preserve">Программа социально-психологического тренинга для преподавателей </w:t>
      </w:r>
    </w:p>
    <w:p w:rsidR="00614655" w:rsidRPr="00D90640" w:rsidRDefault="00614655" w:rsidP="00222DCD">
      <w:pPr>
        <w:widowControl w:val="0"/>
        <w:spacing w:after="0" w:line="240" w:lineRule="auto"/>
        <w:jc w:val="center"/>
        <w:rPr>
          <w:rFonts w:ascii="Times New Roman" w:hAnsi="Times New Roman"/>
          <w:b/>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«Искусство педагогического общения»</w:t>
      </w:r>
    </w:p>
    <w:p w:rsidR="00C83AF5" w:rsidRPr="00D90640" w:rsidRDefault="00C83AF5" w:rsidP="00222DCD">
      <w:pPr>
        <w:widowControl w:val="0"/>
        <w:spacing w:after="0" w:line="240" w:lineRule="auto"/>
        <w:jc w:val="center"/>
        <w:rPr>
          <w:rFonts w:ascii="Times New Roman" w:hAnsi="Times New Roman"/>
          <w:b/>
          <w:sz w:val="28"/>
          <w:szCs w:val="28"/>
          <w:lang w:eastAsia="ru-RU"/>
        </w:rPr>
      </w:pPr>
    </w:p>
    <w:p w:rsidR="00BE1CB3" w:rsidRPr="00D90640" w:rsidRDefault="003231B3" w:rsidP="00C8373A">
      <w:pPr>
        <w:widowControl w:val="0"/>
        <w:spacing w:after="0" w:line="240" w:lineRule="auto"/>
        <w:ind w:firstLine="720"/>
        <w:rPr>
          <w:rFonts w:ascii="Times New Roman" w:hAnsi="Times New Roman"/>
          <w:sz w:val="28"/>
          <w:szCs w:val="28"/>
          <w:lang w:eastAsia="ru-RU"/>
        </w:rPr>
      </w:pPr>
      <w:r w:rsidRPr="00D90640">
        <w:rPr>
          <w:rFonts w:ascii="Times New Roman" w:hAnsi="Times New Roman"/>
          <w:b/>
          <w:sz w:val="28"/>
          <w:szCs w:val="28"/>
          <w:lang w:eastAsia="ru-RU"/>
        </w:rPr>
        <w:t>ВВЕДЕНИЕ</w:t>
      </w:r>
      <w:r w:rsidR="00C8373A" w:rsidRPr="00D90640">
        <w:rPr>
          <w:rFonts w:ascii="Times New Roman" w:hAnsi="Times New Roman"/>
          <w:b/>
          <w:sz w:val="28"/>
          <w:szCs w:val="28"/>
          <w:lang w:eastAsia="ru-RU"/>
        </w:rPr>
        <w:t xml:space="preserve">. </w:t>
      </w:r>
      <w:r w:rsidRPr="00D90640">
        <w:rPr>
          <w:rFonts w:ascii="Times New Roman" w:hAnsi="Times New Roman"/>
          <w:sz w:val="28"/>
          <w:szCs w:val="28"/>
          <w:lang w:eastAsia="ru-RU"/>
        </w:rPr>
        <w:t>Социально-психологический тренинг</w:t>
      </w:r>
      <w:r w:rsidR="00B43774" w:rsidRPr="00D90640">
        <w:rPr>
          <w:rFonts w:ascii="Times New Roman" w:hAnsi="Times New Roman"/>
          <w:sz w:val="28"/>
          <w:szCs w:val="28"/>
          <w:lang w:eastAsia="ru-RU"/>
        </w:rPr>
        <w:t xml:space="preserve"> </w:t>
      </w:r>
      <w:r w:rsidRPr="00D90640">
        <w:rPr>
          <w:rFonts w:ascii="Times New Roman" w:hAnsi="Times New Roman"/>
          <w:sz w:val="28"/>
          <w:szCs w:val="28"/>
          <w:lang w:eastAsia="ru-RU"/>
        </w:rPr>
        <w:t>- это форма спец</w:t>
      </w:r>
      <w:r w:rsidRPr="00D90640">
        <w:rPr>
          <w:rFonts w:ascii="Times New Roman" w:hAnsi="Times New Roman"/>
          <w:sz w:val="28"/>
          <w:szCs w:val="28"/>
          <w:lang w:eastAsia="ru-RU"/>
        </w:rPr>
        <w:t>и</w:t>
      </w:r>
      <w:r w:rsidRPr="00D90640">
        <w:rPr>
          <w:rFonts w:ascii="Times New Roman" w:hAnsi="Times New Roman"/>
          <w:sz w:val="28"/>
          <w:szCs w:val="28"/>
          <w:lang w:eastAsia="ru-RU"/>
        </w:rPr>
        <w:t>ально организованного общения, психологическое воздействие которого о</w:t>
      </w:r>
      <w:r w:rsidRPr="00D90640">
        <w:rPr>
          <w:rFonts w:ascii="Times New Roman" w:hAnsi="Times New Roman"/>
          <w:sz w:val="28"/>
          <w:szCs w:val="28"/>
          <w:lang w:eastAsia="ru-RU"/>
        </w:rPr>
        <w:t>с</w:t>
      </w:r>
      <w:r w:rsidRPr="00D90640">
        <w:rPr>
          <w:rFonts w:ascii="Times New Roman" w:hAnsi="Times New Roman"/>
          <w:sz w:val="28"/>
          <w:szCs w:val="28"/>
          <w:lang w:eastAsia="ru-RU"/>
        </w:rPr>
        <w:t>новано на активных методах групповой работы. В ходе тренинга значительно эффективнее решаются вопросы развития личности, успешно формируются коммуникативные навыки. В ходе тренинга у большинства из них происх</w:t>
      </w:r>
      <w:r w:rsidRPr="00D90640">
        <w:rPr>
          <w:rFonts w:ascii="Times New Roman" w:hAnsi="Times New Roman"/>
          <w:sz w:val="28"/>
          <w:szCs w:val="28"/>
          <w:lang w:eastAsia="ru-RU"/>
        </w:rPr>
        <w:t>о</w:t>
      </w:r>
      <w:r w:rsidRPr="00D90640">
        <w:rPr>
          <w:rFonts w:ascii="Times New Roman" w:hAnsi="Times New Roman"/>
          <w:sz w:val="28"/>
          <w:szCs w:val="28"/>
          <w:lang w:eastAsia="ru-RU"/>
        </w:rPr>
        <w:t>дит переосмысление или смена внутренних установок. Участники пополняют свои психологические знания, у них появляется определенный опыт поз</w:t>
      </w:r>
      <w:r w:rsidRPr="00D90640">
        <w:rPr>
          <w:rFonts w:ascii="Times New Roman" w:hAnsi="Times New Roman"/>
          <w:sz w:val="28"/>
          <w:szCs w:val="28"/>
          <w:lang w:eastAsia="ru-RU"/>
        </w:rPr>
        <w:t>и</w:t>
      </w:r>
      <w:r w:rsidRPr="00D90640">
        <w:rPr>
          <w:rFonts w:ascii="Times New Roman" w:hAnsi="Times New Roman"/>
          <w:sz w:val="28"/>
          <w:szCs w:val="28"/>
          <w:lang w:eastAsia="ru-RU"/>
        </w:rPr>
        <w:t>тивного отношения к себе, к окружающим людям и к миру в целом. Учас</w:t>
      </w:r>
      <w:r w:rsidRPr="00D90640">
        <w:rPr>
          <w:rFonts w:ascii="Times New Roman" w:hAnsi="Times New Roman"/>
          <w:sz w:val="28"/>
          <w:szCs w:val="28"/>
          <w:lang w:eastAsia="ru-RU"/>
        </w:rPr>
        <w:t>т</w:t>
      </w:r>
      <w:r w:rsidRPr="00D90640">
        <w:rPr>
          <w:rFonts w:ascii="Times New Roman" w:hAnsi="Times New Roman"/>
          <w:sz w:val="28"/>
          <w:szCs w:val="28"/>
          <w:lang w:eastAsia="ru-RU"/>
        </w:rPr>
        <w:t xml:space="preserve">ники </w:t>
      </w:r>
      <w:proofErr w:type="spellStart"/>
      <w:r w:rsidRPr="00D90640">
        <w:rPr>
          <w:rFonts w:ascii="Times New Roman" w:hAnsi="Times New Roman"/>
          <w:sz w:val="28"/>
          <w:szCs w:val="28"/>
          <w:lang w:eastAsia="ru-RU"/>
        </w:rPr>
        <w:t>сциально</w:t>
      </w:r>
      <w:proofErr w:type="spellEnd"/>
      <w:r w:rsidRPr="00D90640">
        <w:rPr>
          <w:rFonts w:ascii="Times New Roman" w:hAnsi="Times New Roman"/>
          <w:sz w:val="28"/>
          <w:szCs w:val="28"/>
          <w:lang w:eastAsia="ru-RU"/>
        </w:rPr>
        <w:t>-психологического тренинга во время занятий, овладевая ра</w:t>
      </w:r>
      <w:r w:rsidRPr="00D90640">
        <w:rPr>
          <w:rFonts w:ascii="Times New Roman" w:hAnsi="Times New Roman"/>
          <w:sz w:val="28"/>
          <w:szCs w:val="28"/>
          <w:lang w:eastAsia="ru-RU"/>
        </w:rPr>
        <w:t>з</w:t>
      </w:r>
      <w:r w:rsidRPr="00D90640">
        <w:rPr>
          <w:rFonts w:ascii="Times New Roman" w:hAnsi="Times New Roman"/>
          <w:sz w:val="28"/>
          <w:szCs w:val="28"/>
          <w:lang w:eastAsia="ru-RU"/>
        </w:rPr>
        <w:t>личными способами межличностного взаимодействия, становятся более ко</w:t>
      </w:r>
      <w:r w:rsidRPr="00D90640">
        <w:rPr>
          <w:rFonts w:ascii="Times New Roman" w:hAnsi="Times New Roman"/>
          <w:sz w:val="28"/>
          <w:szCs w:val="28"/>
          <w:lang w:eastAsia="ru-RU"/>
        </w:rPr>
        <w:t>м</w:t>
      </w:r>
      <w:r w:rsidRPr="00D90640">
        <w:rPr>
          <w:rFonts w:ascii="Times New Roman" w:hAnsi="Times New Roman"/>
          <w:sz w:val="28"/>
          <w:szCs w:val="28"/>
          <w:lang w:eastAsia="ru-RU"/>
        </w:rPr>
        <w:t>петентными в сфере общения. Это особенно важно сегодня, так как произ</w:t>
      </w:r>
      <w:r w:rsidRPr="00D90640">
        <w:rPr>
          <w:rFonts w:ascii="Times New Roman" w:hAnsi="Times New Roman"/>
          <w:sz w:val="28"/>
          <w:szCs w:val="28"/>
          <w:lang w:eastAsia="ru-RU"/>
        </w:rPr>
        <w:t>о</w:t>
      </w:r>
      <w:r w:rsidRPr="00D90640">
        <w:rPr>
          <w:rFonts w:ascii="Times New Roman" w:hAnsi="Times New Roman"/>
          <w:sz w:val="28"/>
          <w:szCs w:val="28"/>
          <w:lang w:eastAsia="ru-RU"/>
        </w:rPr>
        <w:t>шел своеобразный коммуникативный «взрыв» - значительная интенсифик</w:t>
      </w:r>
      <w:r w:rsidRPr="00D90640">
        <w:rPr>
          <w:rFonts w:ascii="Times New Roman" w:hAnsi="Times New Roman"/>
          <w:sz w:val="28"/>
          <w:szCs w:val="28"/>
          <w:lang w:eastAsia="ru-RU"/>
        </w:rPr>
        <w:t>а</w:t>
      </w:r>
      <w:r w:rsidRPr="00D90640">
        <w:rPr>
          <w:rFonts w:ascii="Times New Roman" w:hAnsi="Times New Roman"/>
          <w:sz w:val="28"/>
          <w:szCs w:val="28"/>
          <w:lang w:eastAsia="ru-RU"/>
        </w:rPr>
        <w:t>ция отношений в сфере общения.</w:t>
      </w:r>
    </w:p>
    <w:p w:rsidR="00BE1CB3" w:rsidRPr="00D90640" w:rsidRDefault="003231B3" w:rsidP="00BE1CB3">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Компетентность в сфере общения стала одной из главных составля</w:t>
      </w:r>
      <w:r w:rsidRPr="00D90640">
        <w:rPr>
          <w:rFonts w:ascii="Times New Roman" w:hAnsi="Times New Roman"/>
          <w:sz w:val="28"/>
          <w:szCs w:val="28"/>
          <w:lang w:eastAsia="ru-RU"/>
        </w:rPr>
        <w:t>ю</w:t>
      </w:r>
      <w:r w:rsidRPr="00D90640">
        <w:rPr>
          <w:rFonts w:ascii="Times New Roman" w:hAnsi="Times New Roman"/>
          <w:sz w:val="28"/>
          <w:szCs w:val="28"/>
          <w:lang w:eastAsia="ru-RU"/>
        </w:rPr>
        <w:t>щих высокого профессионального уровня. Причем это относится не только к таким профессиям, как менеджер, работник сферы обслуживания, педагог или социальный работник, где требуется уже специальная коммуникативная подготовка, но и практически ко всем остальным типам профессий, так как любой работник так или иначе включается в информационный обмен, вза</w:t>
      </w:r>
      <w:r w:rsidRPr="00D90640">
        <w:rPr>
          <w:rFonts w:ascii="Times New Roman" w:hAnsi="Times New Roman"/>
          <w:sz w:val="28"/>
          <w:szCs w:val="28"/>
          <w:lang w:eastAsia="ru-RU"/>
        </w:rPr>
        <w:t>и</w:t>
      </w:r>
      <w:r w:rsidRPr="00D90640">
        <w:rPr>
          <w:rFonts w:ascii="Times New Roman" w:hAnsi="Times New Roman"/>
          <w:sz w:val="28"/>
          <w:szCs w:val="28"/>
          <w:lang w:eastAsia="ru-RU"/>
        </w:rPr>
        <w:t>модействует с людьми (коллеги, клиенты).</w:t>
      </w:r>
    </w:p>
    <w:p w:rsidR="003231B3" w:rsidRPr="00D90640" w:rsidRDefault="003231B3" w:rsidP="00BE1CB3">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ЦЕЛИ ТРЕНИНГА:</w:t>
      </w:r>
    </w:p>
    <w:p w:rsidR="003231B3" w:rsidRPr="00D90640" w:rsidRDefault="003231B3" w:rsidP="006601B7">
      <w:pPr>
        <w:widowControl w:val="0"/>
        <w:numPr>
          <w:ilvl w:val="0"/>
          <w:numId w:val="7"/>
        </w:numPr>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Развитие личности;</w:t>
      </w:r>
    </w:p>
    <w:p w:rsidR="003231B3" w:rsidRPr="00D90640" w:rsidRDefault="003231B3" w:rsidP="006601B7">
      <w:pPr>
        <w:widowControl w:val="0"/>
        <w:numPr>
          <w:ilvl w:val="0"/>
          <w:numId w:val="7"/>
        </w:numPr>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Повышение профессионально - нравственной компетентности педаг</w:t>
      </w:r>
      <w:r w:rsidRPr="00D90640">
        <w:rPr>
          <w:rFonts w:ascii="Times New Roman" w:hAnsi="Times New Roman"/>
          <w:sz w:val="28"/>
          <w:szCs w:val="28"/>
          <w:lang w:eastAsia="ru-RU"/>
        </w:rPr>
        <w:t>о</w:t>
      </w:r>
      <w:r w:rsidRPr="00D90640">
        <w:rPr>
          <w:rFonts w:ascii="Times New Roman" w:hAnsi="Times New Roman"/>
          <w:sz w:val="28"/>
          <w:szCs w:val="28"/>
          <w:lang w:eastAsia="ru-RU"/>
        </w:rPr>
        <w:t>гов;</w:t>
      </w:r>
    </w:p>
    <w:p w:rsidR="003231B3" w:rsidRPr="00D90640" w:rsidRDefault="003231B3" w:rsidP="006601B7">
      <w:pPr>
        <w:widowControl w:val="0"/>
        <w:numPr>
          <w:ilvl w:val="0"/>
          <w:numId w:val="7"/>
        </w:numPr>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Формирование активной социальной позиции педагогов;</w:t>
      </w:r>
    </w:p>
    <w:p w:rsidR="003231B3" w:rsidRPr="00D90640" w:rsidRDefault="003231B3" w:rsidP="006601B7">
      <w:pPr>
        <w:widowControl w:val="0"/>
        <w:numPr>
          <w:ilvl w:val="0"/>
          <w:numId w:val="7"/>
        </w:numPr>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Развитие способности производить значимые изменения в своей жизни и жизни окружающих людей;</w:t>
      </w:r>
    </w:p>
    <w:p w:rsidR="003231B3" w:rsidRPr="00D90640" w:rsidRDefault="003231B3" w:rsidP="006601B7">
      <w:pPr>
        <w:widowControl w:val="0"/>
        <w:numPr>
          <w:ilvl w:val="0"/>
          <w:numId w:val="7"/>
        </w:numPr>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Развитие способности адекватного и наиболее полного познания себя и других людей;</w:t>
      </w:r>
    </w:p>
    <w:p w:rsidR="003231B3" w:rsidRPr="00D90640" w:rsidRDefault="003231B3" w:rsidP="006601B7">
      <w:pPr>
        <w:widowControl w:val="0"/>
        <w:numPr>
          <w:ilvl w:val="0"/>
          <w:numId w:val="7"/>
        </w:numPr>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Коррекция личностных качеств и умений, снятие барьеров, мешающих реальным и продуктивным действиям;</w:t>
      </w:r>
    </w:p>
    <w:p w:rsidR="003231B3" w:rsidRPr="00D90640" w:rsidRDefault="003231B3" w:rsidP="006601B7">
      <w:pPr>
        <w:widowControl w:val="0"/>
        <w:numPr>
          <w:ilvl w:val="0"/>
          <w:numId w:val="7"/>
        </w:numPr>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Изучение и овладение индивидуализированными приемами межли</w:t>
      </w:r>
      <w:r w:rsidRPr="00D90640">
        <w:rPr>
          <w:rFonts w:ascii="Times New Roman" w:hAnsi="Times New Roman"/>
          <w:sz w:val="28"/>
          <w:szCs w:val="28"/>
          <w:lang w:eastAsia="ru-RU"/>
        </w:rPr>
        <w:t>ч</w:t>
      </w:r>
      <w:r w:rsidRPr="00D90640">
        <w:rPr>
          <w:rFonts w:ascii="Times New Roman" w:hAnsi="Times New Roman"/>
          <w:sz w:val="28"/>
          <w:szCs w:val="28"/>
          <w:lang w:eastAsia="ru-RU"/>
        </w:rPr>
        <w:t>ностного взаимодействия для повышения его эффективности.</w:t>
      </w:r>
    </w:p>
    <w:p w:rsidR="003231B3" w:rsidRPr="00D90640" w:rsidRDefault="003231B3" w:rsidP="00222DCD">
      <w:pPr>
        <w:widowControl w:val="0"/>
        <w:spacing w:after="0" w:line="240" w:lineRule="auto"/>
        <w:ind w:firstLine="360"/>
        <w:jc w:val="both"/>
        <w:rPr>
          <w:rFonts w:ascii="Times New Roman" w:hAnsi="Times New Roman"/>
          <w:sz w:val="28"/>
          <w:szCs w:val="28"/>
          <w:lang w:eastAsia="ru-RU"/>
        </w:rPr>
      </w:pPr>
      <w:r w:rsidRPr="00D90640">
        <w:rPr>
          <w:rFonts w:ascii="Times New Roman" w:hAnsi="Times New Roman"/>
          <w:sz w:val="28"/>
          <w:szCs w:val="28"/>
          <w:lang w:eastAsia="ru-RU"/>
        </w:rPr>
        <w:t xml:space="preserve">В качестве </w:t>
      </w:r>
      <w:r w:rsidRPr="00D90640">
        <w:rPr>
          <w:rFonts w:ascii="Times New Roman" w:hAnsi="Times New Roman"/>
          <w:b/>
          <w:sz w:val="28"/>
          <w:szCs w:val="28"/>
          <w:lang w:eastAsia="ru-RU"/>
        </w:rPr>
        <w:t>задач</w:t>
      </w:r>
      <w:r w:rsidRPr="00D90640">
        <w:rPr>
          <w:rFonts w:ascii="Times New Roman" w:hAnsi="Times New Roman"/>
          <w:sz w:val="28"/>
          <w:szCs w:val="28"/>
          <w:lang w:eastAsia="ru-RU"/>
        </w:rPr>
        <w:t xml:space="preserve"> социально-психологического тренинга с преподавател</w:t>
      </w:r>
      <w:r w:rsidRPr="00D90640">
        <w:rPr>
          <w:rFonts w:ascii="Times New Roman" w:hAnsi="Times New Roman"/>
          <w:sz w:val="28"/>
          <w:szCs w:val="28"/>
          <w:lang w:eastAsia="ru-RU"/>
        </w:rPr>
        <w:t>я</w:t>
      </w:r>
      <w:r w:rsidRPr="00D90640">
        <w:rPr>
          <w:rFonts w:ascii="Times New Roman" w:hAnsi="Times New Roman"/>
          <w:sz w:val="28"/>
          <w:szCs w:val="28"/>
          <w:lang w:eastAsia="ru-RU"/>
        </w:rPr>
        <w:t xml:space="preserve">ми можно выделить </w:t>
      </w:r>
      <w:proofErr w:type="gramStart"/>
      <w:r w:rsidRPr="00D90640">
        <w:rPr>
          <w:rFonts w:ascii="Times New Roman" w:hAnsi="Times New Roman"/>
          <w:sz w:val="28"/>
          <w:szCs w:val="28"/>
          <w:lang w:eastAsia="ru-RU"/>
        </w:rPr>
        <w:t>следующие</w:t>
      </w:r>
      <w:proofErr w:type="gramEnd"/>
      <w:r w:rsidRPr="00D90640">
        <w:rPr>
          <w:rFonts w:ascii="Times New Roman" w:hAnsi="Times New Roman"/>
          <w:sz w:val="28"/>
          <w:szCs w:val="28"/>
          <w:lang w:eastAsia="ru-RU"/>
        </w:rPr>
        <w:t>:</w:t>
      </w:r>
    </w:p>
    <w:p w:rsidR="003231B3" w:rsidRPr="00D90640" w:rsidRDefault="003231B3" w:rsidP="006601B7">
      <w:pPr>
        <w:widowControl w:val="0"/>
        <w:numPr>
          <w:ilvl w:val="1"/>
          <w:numId w:val="7"/>
        </w:numPr>
        <w:tabs>
          <w:tab w:val="clear" w:pos="1440"/>
          <w:tab w:val="num" w:pos="900"/>
        </w:tabs>
        <w:spacing w:after="0" w:line="240" w:lineRule="auto"/>
        <w:ind w:left="0" w:firstLine="540"/>
        <w:jc w:val="both"/>
        <w:rPr>
          <w:rFonts w:ascii="Times New Roman" w:hAnsi="Times New Roman"/>
          <w:sz w:val="28"/>
          <w:szCs w:val="28"/>
          <w:lang w:eastAsia="ru-RU"/>
        </w:rPr>
      </w:pPr>
      <w:r w:rsidRPr="00D90640">
        <w:rPr>
          <w:rFonts w:ascii="Times New Roman" w:hAnsi="Times New Roman"/>
          <w:sz w:val="28"/>
          <w:szCs w:val="28"/>
          <w:lang w:eastAsia="ru-RU"/>
        </w:rPr>
        <w:sym w:font="Arial" w:char="F02D"/>
      </w:r>
      <w:r w:rsidRPr="00D90640">
        <w:rPr>
          <w:rFonts w:ascii="Times New Roman" w:hAnsi="Times New Roman"/>
          <w:sz w:val="28"/>
          <w:szCs w:val="28"/>
          <w:lang w:eastAsia="ru-RU"/>
        </w:rPr>
        <w:t>развитие умений адекватно понимать себя и других;</w:t>
      </w:r>
    </w:p>
    <w:p w:rsidR="003231B3" w:rsidRPr="00D90640" w:rsidRDefault="003231B3" w:rsidP="006601B7">
      <w:pPr>
        <w:widowControl w:val="0"/>
        <w:numPr>
          <w:ilvl w:val="1"/>
          <w:numId w:val="7"/>
        </w:numPr>
        <w:tabs>
          <w:tab w:val="clear" w:pos="1440"/>
          <w:tab w:val="num" w:pos="900"/>
        </w:tabs>
        <w:spacing w:after="0" w:line="240" w:lineRule="auto"/>
        <w:ind w:left="0" w:firstLine="540"/>
        <w:jc w:val="both"/>
        <w:rPr>
          <w:rFonts w:ascii="Times New Roman" w:hAnsi="Times New Roman"/>
          <w:sz w:val="28"/>
          <w:szCs w:val="28"/>
          <w:lang w:eastAsia="ru-RU"/>
        </w:rPr>
      </w:pPr>
      <w:r w:rsidRPr="00D90640">
        <w:rPr>
          <w:rFonts w:ascii="Times New Roman" w:hAnsi="Times New Roman"/>
          <w:sz w:val="28"/>
          <w:szCs w:val="28"/>
          <w:lang w:eastAsia="ru-RU"/>
        </w:rPr>
        <w:t>коррекцию стереотипов восприятия в профессиональном общении;</w:t>
      </w:r>
    </w:p>
    <w:p w:rsidR="003231B3" w:rsidRPr="00D90640" w:rsidRDefault="003231B3" w:rsidP="006601B7">
      <w:pPr>
        <w:widowControl w:val="0"/>
        <w:numPr>
          <w:ilvl w:val="1"/>
          <w:numId w:val="7"/>
        </w:numPr>
        <w:tabs>
          <w:tab w:val="clear" w:pos="1440"/>
          <w:tab w:val="num" w:pos="900"/>
        </w:tabs>
        <w:spacing w:after="0" w:line="240" w:lineRule="auto"/>
        <w:ind w:left="0" w:firstLine="540"/>
        <w:jc w:val="both"/>
        <w:rPr>
          <w:rFonts w:ascii="Times New Roman" w:hAnsi="Times New Roman"/>
          <w:sz w:val="28"/>
          <w:szCs w:val="28"/>
          <w:lang w:eastAsia="ru-RU"/>
        </w:rPr>
      </w:pPr>
      <w:r w:rsidRPr="00D90640">
        <w:rPr>
          <w:rFonts w:ascii="Times New Roman" w:hAnsi="Times New Roman"/>
          <w:sz w:val="28"/>
          <w:szCs w:val="28"/>
          <w:lang w:eastAsia="ru-RU"/>
        </w:rPr>
        <w:sym w:font="Arial" w:char="F02D"/>
      </w:r>
      <w:r w:rsidRPr="00D90640">
        <w:rPr>
          <w:rFonts w:ascii="Times New Roman" w:hAnsi="Times New Roman"/>
          <w:sz w:val="28"/>
          <w:szCs w:val="28"/>
          <w:lang w:eastAsia="ru-RU"/>
        </w:rPr>
        <w:t>осознание равной меры собственной ответственности и ответстве</w:t>
      </w:r>
      <w:r w:rsidRPr="00D90640">
        <w:rPr>
          <w:rFonts w:ascii="Times New Roman" w:hAnsi="Times New Roman"/>
          <w:sz w:val="28"/>
          <w:szCs w:val="28"/>
          <w:lang w:eastAsia="ru-RU"/>
        </w:rPr>
        <w:t>н</w:t>
      </w:r>
      <w:r w:rsidRPr="00D90640">
        <w:rPr>
          <w:rFonts w:ascii="Times New Roman" w:hAnsi="Times New Roman"/>
          <w:sz w:val="28"/>
          <w:szCs w:val="28"/>
          <w:lang w:eastAsia="ru-RU"/>
        </w:rPr>
        <w:t>ности партнеров в возникновении трудных ситуаций во взаимодействии;</w:t>
      </w:r>
    </w:p>
    <w:p w:rsidR="003231B3" w:rsidRPr="00D90640" w:rsidRDefault="003231B3" w:rsidP="006601B7">
      <w:pPr>
        <w:widowControl w:val="0"/>
        <w:numPr>
          <w:ilvl w:val="1"/>
          <w:numId w:val="7"/>
        </w:numPr>
        <w:tabs>
          <w:tab w:val="clear" w:pos="1440"/>
          <w:tab w:val="num" w:pos="900"/>
        </w:tabs>
        <w:spacing w:after="0" w:line="240" w:lineRule="auto"/>
        <w:ind w:left="0" w:firstLine="540"/>
        <w:jc w:val="both"/>
        <w:rPr>
          <w:rFonts w:ascii="Times New Roman" w:hAnsi="Times New Roman"/>
          <w:sz w:val="28"/>
          <w:szCs w:val="28"/>
          <w:lang w:eastAsia="ru-RU"/>
        </w:rPr>
      </w:pPr>
      <w:r w:rsidRPr="00D90640">
        <w:rPr>
          <w:rFonts w:ascii="Times New Roman" w:hAnsi="Times New Roman"/>
          <w:sz w:val="28"/>
          <w:szCs w:val="28"/>
          <w:lang w:eastAsia="ru-RU"/>
        </w:rPr>
        <w:sym w:font="Arial" w:char="F02D"/>
      </w:r>
      <w:r w:rsidRPr="00D90640">
        <w:rPr>
          <w:rFonts w:ascii="Times New Roman" w:hAnsi="Times New Roman"/>
          <w:sz w:val="28"/>
          <w:szCs w:val="28"/>
          <w:lang w:eastAsia="ru-RU"/>
        </w:rPr>
        <w:t>развитие навыков партнерского взаимодействия;</w:t>
      </w:r>
    </w:p>
    <w:p w:rsidR="003231B3" w:rsidRPr="00D90640" w:rsidRDefault="003231B3" w:rsidP="006601B7">
      <w:pPr>
        <w:widowControl w:val="0"/>
        <w:numPr>
          <w:ilvl w:val="1"/>
          <w:numId w:val="7"/>
        </w:numPr>
        <w:tabs>
          <w:tab w:val="clear" w:pos="1440"/>
          <w:tab w:val="num" w:pos="900"/>
        </w:tabs>
        <w:spacing w:after="0" w:line="240" w:lineRule="auto"/>
        <w:ind w:left="0" w:firstLine="540"/>
        <w:jc w:val="both"/>
        <w:rPr>
          <w:rFonts w:ascii="Times New Roman" w:hAnsi="Times New Roman"/>
          <w:sz w:val="28"/>
          <w:szCs w:val="28"/>
          <w:lang w:eastAsia="ru-RU"/>
        </w:rPr>
      </w:pPr>
      <w:r w:rsidRPr="00D90640">
        <w:rPr>
          <w:rFonts w:ascii="Times New Roman" w:hAnsi="Times New Roman"/>
          <w:sz w:val="28"/>
          <w:szCs w:val="28"/>
          <w:lang w:eastAsia="ru-RU"/>
        </w:rPr>
        <w:sym w:font="Arial" w:char="F02D"/>
      </w:r>
      <w:r w:rsidRPr="00D90640">
        <w:rPr>
          <w:rFonts w:ascii="Times New Roman" w:hAnsi="Times New Roman"/>
          <w:sz w:val="28"/>
          <w:szCs w:val="28"/>
          <w:lang w:eastAsia="ru-RU"/>
        </w:rPr>
        <w:t>развитие психологической наблюдательности, умения слушать;</w:t>
      </w:r>
    </w:p>
    <w:p w:rsidR="003231B3" w:rsidRPr="00D90640" w:rsidRDefault="003231B3" w:rsidP="006601B7">
      <w:pPr>
        <w:widowControl w:val="0"/>
        <w:numPr>
          <w:ilvl w:val="1"/>
          <w:numId w:val="7"/>
        </w:numPr>
        <w:tabs>
          <w:tab w:val="clear" w:pos="1440"/>
          <w:tab w:val="num" w:pos="900"/>
        </w:tabs>
        <w:spacing w:after="0" w:line="240" w:lineRule="auto"/>
        <w:ind w:left="0" w:firstLine="540"/>
        <w:jc w:val="both"/>
        <w:rPr>
          <w:rFonts w:ascii="Times New Roman" w:hAnsi="Times New Roman"/>
          <w:sz w:val="28"/>
          <w:szCs w:val="28"/>
          <w:lang w:eastAsia="ru-RU"/>
        </w:rPr>
      </w:pPr>
      <w:r w:rsidRPr="00D90640">
        <w:rPr>
          <w:rFonts w:ascii="Times New Roman" w:hAnsi="Times New Roman"/>
          <w:sz w:val="28"/>
          <w:szCs w:val="28"/>
          <w:lang w:eastAsia="ru-RU"/>
        </w:rPr>
        <w:lastRenderedPageBreak/>
        <w:sym w:font="Arial" w:char="F02D"/>
      </w:r>
      <w:r w:rsidRPr="00D90640">
        <w:rPr>
          <w:rFonts w:ascii="Times New Roman" w:hAnsi="Times New Roman"/>
          <w:sz w:val="28"/>
          <w:szCs w:val="28"/>
          <w:lang w:eastAsia="ru-RU"/>
        </w:rPr>
        <w:t>формирование мотивации к собственному личностному и профе</w:t>
      </w:r>
      <w:r w:rsidRPr="00D90640">
        <w:rPr>
          <w:rFonts w:ascii="Times New Roman" w:hAnsi="Times New Roman"/>
          <w:sz w:val="28"/>
          <w:szCs w:val="28"/>
          <w:lang w:eastAsia="ru-RU"/>
        </w:rPr>
        <w:t>с</w:t>
      </w:r>
      <w:r w:rsidRPr="00D90640">
        <w:rPr>
          <w:rFonts w:ascii="Times New Roman" w:hAnsi="Times New Roman"/>
          <w:sz w:val="28"/>
          <w:szCs w:val="28"/>
          <w:lang w:eastAsia="ru-RU"/>
        </w:rPr>
        <w:t>сиональному росту.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Цикл тренингов включает в себя восемь занятий, имеющих следующую тематику:</w:t>
      </w:r>
    </w:p>
    <w:p w:rsidR="003231B3" w:rsidRPr="00D90640" w:rsidRDefault="00BE1CB3" w:rsidP="00BE1CB3">
      <w:pPr>
        <w:widowControl w:val="0"/>
        <w:tabs>
          <w:tab w:val="left" w:pos="108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Занятие 1. </w:t>
      </w:r>
      <w:r w:rsidR="003231B3" w:rsidRPr="00D90640">
        <w:rPr>
          <w:rFonts w:ascii="Times New Roman" w:hAnsi="Times New Roman"/>
          <w:sz w:val="28"/>
          <w:szCs w:val="28"/>
          <w:lang w:eastAsia="ru-RU"/>
        </w:rPr>
        <w:t>Первоначальное формулирование профессиональных пр</w:t>
      </w:r>
      <w:r w:rsidR="003231B3" w:rsidRPr="00D90640">
        <w:rPr>
          <w:rFonts w:ascii="Times New Roman" w:hAnsi="Times New Roman"/>
          <w:sz w:val="28"/>
          <w:szCs w:val="28"/>
          <w:lang w:eastAsia="ru-RU"/>
        </w:rPr>
        <w:t>о</w:t>
      </w:r>
      <w:r w:rsidR="003231B3" w:rsidRPr="00D90640">
        <w:rPr>
          <w:rFonts w:ascii="Times New Roman" w:hAnsi="Times New Roman"/>
          <w:sz w:val="28"/>
          <w:szCs w:val="28"/>
          <w:lang w:eastAsia="ru-RU"/>
        </w:rPr>
        <w:t>блем.</w:t>
      </w:r>
    </w:p>
    <w:p w:rsidR="003231B3" w:rsidRPr="00D90640" w:rsidRDefault="00BE1CB3" w:rsidP="00BE1CB3">
      <w:pPr>
        <w:widowControl w:val="0"/>
        <w:tabs>
          <w:tab w:val="left" w:pos="108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Занятие 2. </w:t>
      </w:r>
      <w:r w:rsidR="003231B3" w:rsidRPr="00D90640">
        <w:rPr>
          <w:rFonts w:ascii="Times New Roman" w:hAnsi="Times New Roman"/>
          <w:sz w:val="28"/>
          <w:szCs w:val="28"/>
          <w:lang w:eastAsia="ru-RU"/>
        </w:rPr>
        <w:t>Я и мое восприятие другого человека, или что мы чувствуем во время контакта.</w:t>
      </w:r>
    </w:p>
    <w:p w:rsidR="003231B3" w:rsidRPr="00D90640" w:rsidRDefault="00BE1CB3" w:rsidP="00BE1CB3">
      <w:pPr>
        <w:widowControl w:val="0"/>
        <w:tabs>
          <w:tab w:val="left" w:pos="108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Занятие 3. </w:t>
      </w:r>
      <w:r w:rsidR="003231B3" w:rsidRPr="00D90640">
        <w:rPr>
          <w:rFonts w:ascii="Times New Roman" w:hAnsi="Times New Roman"/>
          <w:sz w:val="28"/>
          <w:szCs w:val="28"/>
          <w:lang w:eastAsia="ru-RU"/>
        </w:rPr>
        <w:t>Искусство слушать, или давайте быть внимательными к с</w:t>
      </w:r>
      <w:r w:rsidR="003231B3" w:rsidRPr="00D90640">
        <w:rPr>
          <w:rFonts w:ascii="Times New Roman" w:hAnsi="Times New Roman"/>
          <w:sz w:val="28"/>
          <w:szCs w:val="28"/>
          <w:lang w:eastAsia="ru-RU"/>
        </w:rPr>
        <w:t>о</w:t>
      </w:r>
      <w:r w:rsidR="003231B3" w:rsidRPr="00D90640">
        <w:rPr>
          <w:rFonts w:ascii="Times New Roman" w:hAnsi="Times New Roman"/>
          <w:sz w:val="28"/>
          <w:szCs w:val="28"/>
          <w:lang w:eastAsia="ru-RU"/>
        </w:rPr>
        <w:t>беседнику.</w:t>
      </w:r>
    </w:p>
    <w:p w:rsidR="003231B3" w:rsidRPr="00D90640" w:rsidRDefault="003231B3" w:rsidP="00BE1CB3">
      <w:pPr>
        <w:widowControl w:val="0"/>
        <w:tabs>
          <w:tab w:val="left" w:pos="108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Занятие 4</w:t>
      </w:r>
      <w:r w:rsidR="00BE1CB3" w:rsidRPr="00D90640">
        <w:rPr>
          <w:rFonts w:ascii="Times New Roman" w:hAnsi="Times New Roman"/>
          <w:sz w:val="28"/>
          <w:szCs w:val="28"/>
          <w:lang w:eastAsia="ru-RU"/>
        </w:rPr>
        <w:t xml:space="preserve">. </w:t>
      </w:r>
      <w:r w:rsidRPr="00D90640">
        <w:rPr>
          <w:rFonts w:ascii="Times New Roman" w:hAnsi="Times New Roman"/>
          <w:sz w:val="28"/>
          <w:szCs w:val="28"/>
          <w:lang w:eastAsia="ru-RU"/>
        </w:rPr>
        <w:t>Развитие психологической наблюдательности.</w:t>
      </w:r>
    </w:p>
    <w:p w:rsidR="003231B3" w:rsidRPr="00D90640" w:rsidRDefault="00BE1CB3" w:rsidP="00BE1CB3">
      <w:pPr>
        <w:widowControl w:val="0"/>
        <w:tabs>
          <w:tab w:val="left" w:pos="108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Занятие 5. </w:t>
      </w:r>
      <w:r w:rsidR="003231B3" w:rsidRPr="00D90640">
        <w:rPr>
          <w:rFonts w:ascii="Times New Roman" w:hAnsi="Times New Roman"/>
          <w:sz w:val="28"/>
          <w:szCs w:val="28"/>
          <w:lang w:eastAsia="ru-RU"/>
        </w:rPr>
        <w:t>Формирование навыков партнерских взаимоотношений.</w:t>
      </w:r>
    </w:p>
    <w:p w:rsidR="003231B3" w:rsidRPr="00D90640" w:rsidRDefault="00BE1CB3" w:rsidP="00BE1CB3">
      <w:pPr>
        <w:widowControl w:val="0"/>
        <w:tabs>
          <w:tab w:val="left" w:pos="108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Занятие 6. </w:t>
      </w:r>
      <w:r w:rsidR="003231B3" w:rsidRPr="00D90640">
        <w:rPr>
          <w:rFonts w:ascii="Times New Roman" w:hAnsi="Times New Roman"/>
          <w:sz w:val="28"/>
          <w:szCs w:val="28"/>
          <w:lang w:eastAsia="ru-RU"/>
        </w:rPr>
        <w:t>Педагогика отношений или кое-что о стилях педагогическ</w:t>
      </w:r>
      <w:r w:rsidR="003231B3" w:rsidRPr="00D90640">
        <w:rPr>
          <w:rFonts w:ascii="Times New Roman" w:hAnsi="Times New Roman"/>
          <w:sz w:val="28"/>
          <w:szCs w:val="28"/>
          <w:lang w:eastAsia="ru-RU"/>
        </w:rPr>
        <w:t>о</w:t>
      </w:r>
      <w:r w:rsidR="003231B3" w:rsidRPr="00D90640">
        <w:rPr>
          <w:rFonts w:ascii="Times New Roman" w:hAnsi="Times New Roman"/>
          <w:sz w:val="28"/>
          <w:szCs w:val="28"/>
          <w:lang w:eastAsia="ru-RU"/>
        </w:rPr>
        <w:t xml:space="preserve">го общения. </w:t>
      </w:r>
    </w:p>
    <w:p w:rsidR="003231B3" w:rsidRPr="00D90640" w:rsidRDefault="00BE1CB3" w:rsidP="00BE1CB3">
      <w:pPr>
        <w:widowControl w:val="0"/>
        <w:tabs>
          <w:tab w:val="left" w:pos="108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Занятие 7. </w:t>
      </w:r>
      <w:r w:rsidR="003231B3" w:rsidRPr="00D90640">
        <w:rPr>
          <w:rFonts w:ascii="Times New Roman" w:hAnsi="Times New Roman"/>
          <w:sz w:val="28"/>
          <w:szCs w:val="28"/>
          <w:lang w:eastAsia="ru-RU"/>
        </w:rPr>
        <w:t>Способы выражения эмоций.</w:t>
      </w:r>
    </w:p>
    <w:p w:rsidR="003231B3" w:rsidRPr="00D90640" w:rsidRDefault="00BE1CB3" w:rsidP="00BE1CB3">
      <w:pPr>
        <w:widowControl w:val="0"/>
        <w:tabs>
          <w:tab w:val="left" w:pos="1080"/>
        </w:tabs>
        <w:spacing w:after="0" w:line="240" w:lineRule="auto"/>
        <w:ind w:firstLine="708"/>
        <w:jc w:val="both"/>
        <w:rPr>
          <w:rFonts w:ascii="Times New Roman" w:hAnsi="Times New Roman"/>
          <w:spacing w:val="-2"/>
          <w:sz w:val="28"/>
          <w:szCs w:val="28"/>
          <w:lang w:eastAsia="ru-RU"/>
        </w:rPr>
      </w:pPr>
      <w:r w:rsidRPr="00D90640">
        <w:rPr>
          <w:rFonts w:ascii="Times New Roman" w:hAnsi="Times New Roman"/>
          <w:spacing w:val="-2"/>
          <w:sz w:val="28"/>
          <w:szCs w:val="28"/>
          <w:lang w:eastAsia="ru-RU"/>
        </w:rPr>
        <w:t xml:space="preserve">Занятие 8. </w:t>
      </w:r>
      <w:r w:rsidR="003231B3" w:rsidRPr="00D90640">
        <w:rPr>
          <w:rFonts w:ascii="Times New Roman" w:hAnsi="Times New Roman"/>
          <w:spacing w:val="-2"/>
          <w:sz w:val="28"/>
          <w:szCs w:val="28"/>
          <w:lang w:eastAsia="ru-RU"/>
        </w:rPr>
        <w:t>Общение окончено, общение продолжается. Подведение ит</w:t>
      </w:r>
      <w:r w:rsidR="003231B3" w:rsidRPr="00D90640">
        <w:rPr>
          <w:rFonts w:ascii="Times New Roman" w:hAnsi="Times New Roman"/>
          <w:spacing w:val="-2"/>
          <w:sz w:val="28"/>
          <w:szCs w:val="28"/>
          <w:lang w:eastAsia="ru-RU"/>
        </w:rPr>
        <w:t>о</w:t>
      </w:r>
      <w:r w:rsidR="003231B3" w:rsidRPr="00D90640">
        <w:rPr>
          <w:rFonts w:ascii="Times New Roman" w:hAnsi="Times New Roman"/>
          <w:spacing w:val="-2"/>
          <w:sz w:val="28"/>
          <w:szCs w:val="28"/>
          <w:lang w:eastAsia="ru-RU"/>
        </w:rPr>
        <w:t>гов тренинга.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 силу профессиональных особенностей преподавателей, они склонны занимать во взаимодействии доминирующую позицию, в том числе и в п</w:t>
      </w:r>
      <w:r w:rsidRPr="00D90640">
        <w:rPr>
          <w:rFonts w:ascii="Times New Roman" w:hAnsi="Times New Roman"/>
          <w:sz w:val="28"/>
          <w:szCs w:val="28"/>
          <w:lang w:eastAsia="ru-RU"/>
        </w:rPr>
        <w:t>о</w:t>
      </w:r>
      <w:r w:rsidRPr="00D90640">
        <w:rPr>
          <w:rFonts w:ascii="Times New Roman" w:hAnsi="Times New Roman"/>
          <w:sz w:val="28"/>
          <w:szCs w:val="28"/>
          <w:lang w:eastAsia="ru-RU"/>
        </w:rPr>
        <w:t>добных формах работы. Для снятия напряженности общения, а также устр</w:t>
      </w:r>
      <w:r w:rsidRPr="00D90640">
        <w:rPr>
          <w:rFonts w:ascii="Times New Roman" w:hAnsi="Times New Roman"/>
          <w:sz w:val="28"/>
          <w:szCs w:val="28"/>
          <w:lang w:eastAsia="ru-RU"/>
        </w:rPr>
        <w:t>а</w:t>
      </w:r>
      <w:r w:rsidRPr="00D90640">
        <w:rPr>
          <w:rFonts w:ascii="Times New Roman" w:hAnsi="Times New Roman"/>
          <w:sz w:val="28"/>
          <w:szCs w:val="28"/>
          <w:lang w:eastAsia="ru-RU"/>
        </w:rPr>
        <w:t>нения пассивного противодействия можно использовать следующие упра</w:t>
      </w:r>
      <w:r w:rsidRPr="00D90640">
        <w:rPr>
          <w:rFonts w:ascii="Times New Roman" w:hAnsi="Times New Roman"/>
          <w:sz w:val="28"/>
          <w:szCs w:val="28"/>
          <w:lang w:eastAsia="ru-RU"/>
        </w:rPr>
        <w:t>ж</w:t>
      </w:r>
      <w:r w:rsidRPr="00D90640">
        <w:rPr>
          <w:rFonts w:ascii="Times New Roman" w:hAnsi="Times New Roman"/>
          <w:sz w:val="28"/>
          <w:szCs w:val="28"/>
          <w:lang w:eastAsia="ru-RU"/>
        </w:rPr>
        <w:t xml:space="preserve">нения на эмоциональный разогрев: </w:t>
      </w:r>
    </w:p>
    <w:p w:rsidR="003231B3" w:rsidRPr="00D90640" w:rsidRDefault="00C8373A"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1. </w:t>
      </w:r>
      <w:r w:rsidR="003231B3" w:rsidRPr="00D90640">
        <w:rPr>
          <w:rFonts w:ascii="Times New Roman" w:hAnsi="Times New Roman"/>
          <w:sz w:val="28"/>
          <w:szCs w:val="28"/>
          <w:lang w:eastAsia="ru-RU"/>
        </w:rPr>
        <w:t>«Здравствуйте, а вот и я».</w:t>
      </w:r>
    </w:p>
    <w:p w:rsidR="003231B3" w:rsidRPr="00D90640" w:rsidRDefault="00C8373A"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2. </w:t>
      </w:r>
      <w:r w:rsidR="003231B3" w:rsidRPr="00D90640">
        <w:rPr>
          <w:rFonts w:ascii="Times New Roman" w:hAnsi="Times New Roman"/>
          <w:sz w:val="28"/>
          <w:szCs w:val="28"/>
          <w:lang w:eastAsia="ru-RU"/>
        </w:rPr>
        <w:t>«Качество, которое я ценю в людях».</w:t>
      </w:r>
    </w:p>
    <w:p w:rsidR="003231B3" w:rsidRPr="00D90640" w:rsidRDefault="00C8373A"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3. </w:t>
      </w:r>
      <w:r w:rsidR="003231B3" w:rsidRPr="00D90640">
        <w:rPr>
          <w:rFonts w:ascii="Times New Roman" w:hAnsi="Times New Roman"/>
          <w:sz w:val="28"/>
          <w:szCs w:val="28"/>
          <w:lang w:eastAsia="ru-RU"/>
        </w:rPr>
        <w:t>«Зеркало».</w:t>
      </w:r>
    </w:p>
    <w:p w:rsidR="003231B3" w:rsidRPr="00D90640" w:rsidRDefault="00C8373A"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4. </w:t>
      </w:r>
      <w:r w:rsidR="003231B3" w:rsidRPr="00D90640">
        <w:rPr>
          <w:rFonts w:ascii="Times New Roman" w:hAnsi="Times New Roman"/>
          <w:sz w:val="28"/>
          <w:szCs w:val="28"/>
          <w:lang w:eastAsia="ru-RU"/>
        </w:rPr>
        <w:t>«Карусели».</w:t>
      </w:r>
    </w:p>
    <w:p w:rsidR="003231B3" w:rsidRPr="00D90640" w:rsidRDefault="00C8373A"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5. </w:t>
      </w:r>
      <w:r w:rsidR="003231B3" w:rsidRPr="00D90640">
        <w:rPr>
          <w:rFonts w:ascii="Times New Roman" w:hAnsi="Times New Roman"/>
          <w:sz w:val="28"/>
          <w:szCs w:val="28"/>
          <w:lang w:eastAsia="ru-RU"/>
        </w:rPr>
        <w:t>«Слепой и поводырь».</w:t>
      </w:r>
    </w:p>
    <w:p w:rsidR="003231B3" w:rsidRPr="00D90640" w:rsidRDefault="00C8373A"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6. </w:t>
      </w:r>
      <w:r w:rsidR="003231B3" w:rsidRPr="00D90640">
        <w:rPr>
          <w:rFonts w:ascii="Times New Roman" w:hAnsi="Times New Roman"/>
          <w:sz w:val="28"/>
          <w:szCs w:val="28"/>
          <w:lang w:eastAsia="ru-RU"/>
        </w:rPr>
        <w:t>«Грани сходства».</w:t>
      </w:r>
    </w:p>
    <w:p w:rsidR="003231B3" w:rsidRPr="00D90640" w:rsidRDefault="00C8373A"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7. </w:t>
      </w:r>
      <w:r w:rsidR="003231B3" w:rsidRPr="00D90640">
        <w:rPr>
          <w:rFonts w:ascii="Times New Roman" w:hAnsi="Times New Roman"/>
          <w:sz w:val="28"/>
          <w:szCs w:val="28"/>
          <w:lang w:eastAsia="ru-RU"/>
        </w:rPr>
        <w:t>«Вербализация чувств».</w:t>
      </w:r>
    </w:p>
    <w:p w:rsidR="003231B3" w:rsidRPr="00D90640" w:rsidRDefault="00C8373A"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8. </w:t>
      </w:r>
      <w:r w:rsidR="003231B3" w:rsidRPr="00D90640">
        <w:rPr>
          <w:rFonts w:ascii="Times New Roman" w:hAnsi="Times New Roman"/>
          <w:sz w:val="28"/>
          <w:szCs w:val="28"/>
          <w:lang w:eastAsia="ru-RU"/>
        </w:rPr>
        <w:t>«Воспоминание».</w:t>
      </w:r>
    </w:p>
    <w:p w:rsidR="003231B3" w:rsidRPr="00D90640" w:rsidRDefault="00C8373A"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9. </w:t>
      </w:r>
      <w:r w:rsidR="003231B3" w:rsidRPr="00D90640">
        <w:rPr>
          <w:rFonts w:ascii="Times New Roman" w:hAnsi="Times New Roman"/>
          <w:sz w:val="28"/>
          <w:szCs w:val="28"/>
          <w:lang w:eastAsia="ru-RU"/>
        </w:rPr>
        <w:t>«Буря эмоций» и др.</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Особенностью такой </w:t>
      </w:r>
      <w:proofErr w:type="spellStart"/>
      <w:r w:rsidRPr="00D90640">
        <w:rPr>
          <w:rFonts w:ascii="Times New Roman" w:hAnsi="Times New Roman"/>
          <w:sz w:val="28"/>
          <w:szCs w:val="28"/>
          <w:lang w:eastAsia="ru-RU"/>
        </w:rPr>
        <w:t>тренинговой</w:t>
      </w:r>
      <w:proofErr w:type="spellEnd"/>
      <w:r w:rsidRPr="00D90640">
        <w:rPr>
          <w:rFonts w:ascii="Times New Roman" w:hAnsi="Times New Roman"/>
          <w:sz w:val="28"/>
          <w:szCs w:val="28"/>
          <w:lang w:eastAsia="ru-RU"/>
        </w:rPr>
        <w:t xml:space="preserve"> группы является возможность а</w:t>
      </w:r>
      <w:r w:rsidRPr="00D90640">
        <w:rPr>
          <w:rFonts w:ascii="Times New Roman" w:hAnsi="Times New Roman"/>
          <w:sz w:val="28"/>
          <w:szCs w:val="28"/>
          <w:lang w:eastAsia="ru-RU"/>
        </w:rPr>
        <w:t>к</w:t>
      </w:r>
      <w:r w:rsidRPr="00D90640">
        <w:rPr>
          <w:rFonts w:ascii="Times New Roman" w:hAnsi="Times New Roman"/>
          <w:sz w:val="28"/>
          <w:szCs w:val="28"/>
          <w:lang w:eastAsia="ru-RU"/>
        </w:rPr>
        <w:t>тивного противодействия. Однако, как правило, первоначальное ухудшение отношений участников к группе и ведущему сменяется затем резким улу</w:t>
      </w:r>
      <w:r w:rsidRPr="00D90640">
        <w:rPr>
          <w:rFonts w:ascii="Times New Roman" w:hAnsi="Times New Roman"/>
          <w:sz w:val="28"/>
          <w:szCs w:val="28"/>
          <w:lang w:eastAsia="ru-RU"/>
        </w:rPr>
        <w:t>ч</w:t>
      </w:r>
      <w:r w:rsidRPr="00D90640">
        <w:rPr>
          <w:rFonts w:ascii="Times New Roman" w:hAnsi="Times New Roman"/>
          <w:sz w:val="28"/>
          <w:szCs w:val="28"/>
          <w:lang w:eastAsia="ru-RU"/>
        </w:rPr>
        <w:t>шением. Наиболее эффективными с этой точки зрения «прорыва» психол</w:t>
      </w:r>
      <w:r w:rsidRPr="00D90640">
        <w:rPr>
          <w:rFonts w:ascii="Times New Roman" w:hAnsi="Times New Roman"/>
          <w:sz w:val="28"/>
          <w:szCs w:val="28"/>
          <w:lang w:eastAsia="ru-RU"/>
        </w:rPr>
        <w:t>о</w:t>
      </w:r>
      <w:r w:rsidRPr="00D90640">
        <w:rPr>
          <w:rFonts w:ascii="Times New Roman" w:hAnsi="Times New Roman"/>
          <w:sz w:val="28"/>
          <w:szCs w:val="28"/>
          <w:lang w:eastAsia="ru-RU"/>
        </w:rPr>
        <w:t>гической защиты являются упражнения «Смена позиций», «Сильные стор</w:t>
      </w:r>
      <w:r w:rsidRPr="00D90640">
        <w:rPr>
          <w:rFonts w:ascii="Times New Roman" w:hAnsi="Times New Roman"/>
          <w:sz w:val="28"/>
          <w:szCs w:val="28"/>
          <w:lang w:eastAsia="ru-RU"/>
        </w:rPr>
        <w:t>о</w:t>
      </w:r>
      <w:r w:rsidRPr="00D90640">
        <w:rPr>
          <w:rFonts w:ascii="Times New Roman" w:hAnsi="Times New Roman"/>
          <w:sz w:val="28"/>
          <w:szCs w:val="28"/>
          <w:lang w:eastAsia="ru-RU"/>
        </w:rPr>
        <w:t>ны», «Вербализация чувств», «Повышение толерантности», «Отражение чувств» и др.</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Помимо социально-психологического тренинга в программу работы с преподавателями могут быть включены лекционно-практические занятия.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Личность учащихся. Основные закономерности формирования и ра</w:t>
      </w:r>
      <w:r w:rsidRPr="00D90640">
        <w:rPr>
          <w:rFonts w:ascii="Times New Roman" w:hAnsi="Times New Roman"/>
          <w:sz w:val="28"/>
          <w:szCs w:val="28"/>
          <w:lang w:eastAsia="ru-RU"/>
        </w:rPr>
        <w:t>з</w:t>
      </w:r>
      <w:r w:rsidRPr="00D90640">
        <w:rPr>
          <w:rFonts w:ascii="Times New Roman" w:hAnsi="Times New Roman"/>
          <w:sz w:val="28"/>
          <w:szCs w:val="28"/>
          <w:lang w:eastAsia="ru-RU"/>
        </w:rPr>
        <w:t>вития.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Темперамент и учет индивидуальных особенностей в организации учебно-воспитательного процесса.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3. Открытие внутреннего мира учащихся. Характер и его влияние на </w:t>
      </w:r>
      <w:r w:rsidRPr="00D90640">
        <w:rPr>
          <w:rFonts w:ascii="Times New Roman" w:hAnsi="Times New Roman"/>
          <w:sz w:val="28"/>
          <w:szCs w:val="28"/>
          <w:lang w:eastAsia="ru-RU"/>
        </w:rPr>
        <w:lastRenderedPageBreak/>
        <w:t>учебную деятельность.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 Учет гендерных различий учащихся при организации учебно-воспитательного процесса.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5. Психологическое здоровье преподавателя.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6. Личность и общение. Отношения учащихся со сверстниками.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7. Отчуждение ребенка от семьи. Следствия и пути преодоления.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8. Преподаватель и студент. Оптимизация взаимодействия.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9. Стили педагогического общения, профессиональная деформация.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10. Личностные особенности учащихся группы риска.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11. Самооценка преподавателя, ее влияние на профессиональную де</w:t>
      </w:r>
      <w:r w:rsidRPr="00D90640">
        <w:rPr>
          <w:rFonts w:ascii="Times New Roman" w:hAnsi="Times New Roman"/>
          <w:sz w:val="28"/>
          <w:szCs w:val="28"/>
          <w:lang w:eastAsia="ru-RU"/>
        </w:rPr>
        <w:t>я</w:t>
      </w:r>
      <w:r w:rsidRPr="00D90640">
        <w:rPr>
          <w:rFonts w:ascii="Times New Roman" w:hAnsi="Times New Roman"/>
          <w:sz w:val="28"/>
          <w:szCs w:val="28"/>
          <w:lang w:eastAsia="ru-RU"/>
        </w:rPr>
        <w:t>тельность.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12. Стратегии межличностного взаимоотношения преподавателей и их взаимодействие со студентами и коллегами.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13. Проблема психологической защиты преподавателей и студентов.</w:t>
      </w:r>
    </w:p>
    <w:p w:rsidR="00C8373A" w:rsidRPr="00D90640" w:rsidRDefault="003231B3" w:rsidP="00C8373A">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Ход </w:t>
      </w:r>
      <w:proofErr w:type="spellStart"/>
      <w:r w:rsidRPr="00D90640">
        <w:rPr>
          <w:rFonts w:ascii="Times New Roman" w:hAnsi="Times New Roman"/>
          <w:sz w:val="28"/>
          <w:szCs w:val="28"/>
          <w:lang w:eastAsia="ru-RU"/>
        </w:rPr>
        <w:t>тренингового</w:t>
      </w:r>
      <w:proofErr w:type="spellEnd"/>
      <w:r w:rsidRPr="00D90640">
        <w:rPr>
          <w:rFonts w:ascii="Times New Roman" w:hAnsi="Times New Roman"/>
          <w:sz w:val="28"/>
          <w:szCs w:val="28"/>
          <w:lang w:eastAsia="ru-RU"/>
        </w:rPr>
        <w:t xml:space="preserve"> занятия с педагогами должен быть следующим:</w:t>
      </w:r>
    </w:p>
    <w:p w:rsidR="00C8373A" w:rsidRPr="00D90640" w:rsidRDefault="003231B3" w:rsidP="006601B7">
      <w:pPr>
        <w:widowControl w:val="0"/>
        <w:numPr>
          <w:ilvl w:val="0"/>
          <w:numId w:val="23"/>
        </w:numPr>
        <w:tabs>
          <w:tab w:val="clear" w:pos="1776"/>
          <w:tab w:val="num" w:pos="90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приветствие;</w:t>
      </w:r>
    </w:p>
    <w:p w:rsidR="00C8373A" w:rsidRPr="00D90640" w:rsidRDefault="003231B3" w:rsidP="006601B7">
      <w:pPr>
        <w:widowControl w:val="0"/>
        <w:numPr>
          <w:ilvl w:val="0"/>
          <w:numId w:val="22"/>
        </w:numPr>
        <w:tabs>
          <w:tab w:val="clear" w:pos="1068"/>
          <w:tab w:val="num" w:pos="900"/>
        </w:tabs>
        <w:spacing w:after="0" w:line="240" w:lineRule="auto"/>
        <w:ind w:left="0" w:firstLine="708"/>
        <w:jc w:val="both"/>
        <w:rPr>
          <w:rFonts w:ascii="Times New Roman" w:hAnsi="Times New Roman"/>
          <w:sz w:val="28"/>
          <w:szCs w:val="28"/>
          <w:lang w:eastAsia="ru-RU"/>
        </w:rPr>
      </w:pPr>
      <w:r w:rsidRPr="00D90640">
        <w:rPr>
          <w:rFonts w:ascii="Times New Roman" w:hAnsi="Times New Roman"/>
          <w:sz w:val="28"/>
          <w:szCs w:val="28"/>
          <w:lang w:eastAsia="ru-RU"/>
        </w:rPr>
        <w:t>вхождение в рабочий процесс, упражнения на активизацию внимания и создание рабочей атмосферы;</w:t>
      </w:r>
    </w:p>
    <w:p w:rsidR="00C8373A" w:rsidRPr="00D90640" w:rsidRDefault="003231B3" w:rsidP="006601B7">
      <w:pPr>
        <w:widowControl w:val="0"/>
        <w:numPr>
          <w:ilvl w:val="0"/>
          <w:numId w:val="22"/>
        </w:numPr>
        <w:tabs>
          <w:tab w:val="clear" w:pos="1068"/>
          <w:tab w:val="num" w:pos="900"/>
        </w:tabs>
        <w:spacing w:after="0" w:line="240" w:lineRule="auto"/>
        <w:ind w:left="0" w:firstLine="708"/>
        <w:jc w:val="both"/>
        <w:rPr>
          <w:rFonts w:ascii="Times New Roman" w:hAnsi="Times New Roman"/>
          <w:b/>
          <w:sz w:val="28"/>
          <w:szCs w:val="28"/>
          <w:lang w:eastAsia="ru-RU"/>
        </w:rPr>
      </w:pPr>
      <w:r w:rsidRPr="00D90640">
        <w:rPr>
          <w:rFonts w:ascii="Times New Roman" w:hAnsi="Times New Roman"/>
          <w:sz w:val="28"/>
          <w:szCs w:val="28"/>
          <w:lang w:eastAsia="ru-RU"/>
        </w:rPr>
        <w:t>собственно работа, реализация содержательного и функционального потенциала тренинга;</w:t>
      </w:r>
    </w:p>
    <w:p w:rsidR="00C8373A" w:rsidRPr="00D90640" w:rsidRDefault="003231B3" w:rsidP="006601B7">
      <w:pPr>
        <w:widowControl w:val="0"/>
        <w:numPr>
          <w:ilvl w:val="0"/>
          <w:numId w:val="22"/>
        </w:numPr>
        <w:tabs>
          <w:tab w:val="clear" w:pos="1068"/>
          <w:tab w:val="num" w:pos="900"/>
        </w:tabs>
        <w:spacing w:after="0" w:line="240" w:lineRule="auto"/>
        <w:ind w:left="0" w:firstLine="708"/>
        <w:jc w:val="both"/>
        <w:rPr>
          <w:rFonts w:ascii="Times New Roman" w:hAnsi="Times New Roman"/>
          <w:b/>
          <w:sz w:val="28"/>
          <w:szCs w:val="28"/>
          <w:lang w:eastAsia="ru-RU"/>
        </w:rPr>
      </w:pPr>
      <w:r w:rsidRPr="00D90640">
        <w:rPr>
          <w:rFonts w:ascii="Times New Roman" w:hAnsi="Times New Roman"/>
          <w:sz w:val="28"/>
          <w:szCs w:val="28"/>
          <w:lang w:eastAsia="ru-RU"/>
        </w:rPr>
        <w:t>рефлексия, совместное обсуждение результатов работы;</w:t>
      </w:r>
      <w:r w:rsidRPr="00D90640">
        <w:rPr>
          <w:rFonts w:ascii="Times New Roman" w:hAnsi="Times New Roman"/>
          <w:b/>
          <w:sz w:val="28"/>
          <w:szCs w:val="28"/>
          <w:lang w:eastAsia="ru-RU"/>
        </w:rPr>
        <w:t xml:space="preserve"> </w:t>
      </w:r>
    </w:p>
    <w:p w:rsidR="003231B3" w:rsidRPr="00D90640" w:rsidRDefault="003231B3" w:rsidP="006601B7">
      <w:pPr>
        <w:widowControl w:val="0"/>
        <w:numPr>
          <w:ilvl w:val="0"/>
          <w:numId w:val="22"/>
        </w:numPr>
        <w:tabs>
          <w:tab w:val="clear" w:pos="1068"/>
          <w:tab w:val="num" w:pos="900"/>
        </w:tabs>
        <w:spacing w:after="0" w:line="240" w:lineRule="auto"/>
        <w:ind w:left="0" w:firstLine="708"/>
        <w:jc w:val="both"/>
        <w:rPr>
          <w:rFonts w:ascii="Times New Roman" w:hAnsi="Times New Roman"/>
          <w:b/>
          <w:sz w:val="28"/>
          <w:szCs w:val="28"/>
          <w:lang w:eastAsia="ru-RU"/>
        </w:rPr>
      </w:pPr>
      <w:r w:rsidRPr="00D90640">
        <w:rPr>
          <w:rFonts w:ascii="Times New Roman" w:hAnsi="Times New Roman"/>
          <w:sz w:val="28"/>
          <w:szCs w:val="28"/>
          <w:lang w:eastAsia="ru-RU"/>
        </w:rPr>
        <w:t>заключение, завершение работы, прощание.</w:t>
      </w:r>
      <w:r w:rsidRPr="00D90640">
        <w:rPr>
          <w:rFonts w:ascii="Times New Roman" w:hAnsi="Times New Roman"/>
          <w:b/>
          <w:sz w:val="28"/>
          <w:szCs w:val="28"/>
          <w:lang w:eastAsia="ru-RU"/>
        </w:rPr>
        <w:t xml:space="preserve"> </w:t>
      </w:r>
    </w:p>
    <w:p w:rsidR="003231B3" w:rsidRPr="00D90640" w:rsidRDefault="003231B3" w:rsidP="00222DCD">
      <w:pPr>
        <w:widowControl w:val="0"/>
        <w:spacing w:after="0" w:line="240" w:lineRule="auto"/>
        <w:jc w:val="both"/>
        <w:rPr>
          <w:rFonts w:ascii="Times New Roman" w:hAnsi="Times New Roman"/>
          <w:b/>
          <w:sz w:val="28"/>
          <w:szCs w:val="28"/>
          <w:lang w:eastAsia="ru-RU"/>
        </w:rPr>
      </w:pPr>
    </w:p>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b/>
          <w:sz w:val="28"/>
          <w:szCs w:val="28"/>
          <w:lang w:eastAsia="ru-RU"/>
        </w:rPr>
        <w:t>Занятие 1.</w:t>
      </w:r>
      <w:r w:rsidRPr="00D90640">
        <w:rPr>
          <w:rFonts w:ascii="Times New Roman" w:hAnsi="Times New Roman"/>
          <w:sz w:val="28"/>
          <w:szCs w:val="28"/>
          <w:lang w:eastAsia="ru-RU"/>
        </w:rPr>
        <w:t xml:space="preserve"> «</w:t>
      </w:r>
      <w:r w:rsidRPr="00D90640">
        <w:rPr>
          <w:rFonts w:ascii="Times New Roman" w:hAnsi="Times New Roman"/>
          <w:b/>
          <w:sz w:val="28"/>
          <w:szCs w:val="28"/>
          <w:lang w:eastAsia="ru-RU"/>
        </w:rPr>
        <w:t>Магия контакта, или  «мой первый урок»»</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Цель:</w:t>
      </w:r>
      <w:r w:rsidRPr="00D90640">
        <w:rPr>
          <w:rFonts w:ascii="Times New Roman" w:hAnsi="Times New Roman"/>
          <w:sz w:val="28"/>
          <w:szCs w:val="28"/>
          <w:lang w:eastAsia="ru-RU"/>
        </w:rPr>
        <w:t xml:space="preserve"> отработка педагогической техники действий педагога, освоение активного стиля общения.</w:t>
      </w:r>
    </w:p>
    <w:p w:rsidR="003231B3" w:rsidRPr="00D90640" w:rsidRDefault="003231B3" w:rsidP="00222DCD">
      <w:pPr>
        <w:widowControl w:val="0"/>
        <w:spacing w:after="0" w:line="240" w:lineRule="auto"/>
        <w:ind w:firstLine="708"/>
        <w:jc w:val="both"/>
        <w:rPr>
          <w:rFonts w:ascii="Times New Roman" w:hAnsi="Times New Roman"/>
          <w:i/>
          <w:sz w:val="28"/>
          <w:szCs w:val="28"/>
          <w:lang w:eastAsia="ru-RU"/>
        </w:rPr>
      </w:pPr>
      <w:r w:rsidRPr="00D90640">
        <w:rPr>
          <w:rFonts w:ascii="Times New Roman" w:hAnsi="Times New Roman"/>
          <w:i/>
          <w:sz w:val="28"/>
          <w:szCs w:val="28"/>
          <w:lang w:eastAsia="ru-RU"/>
        </w:rPr>
        <w:t>План занятия: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w:t>
      </w:r>
      <w:r w:rsidR="00C8373A" w:rsidRPr="00D90640">
        <w:rPr>
          <w:rFonts w:ascii="Times New Roman" w:hAnsi="Times New Roman"/>
          <w:sz w:val="28"/>
          <w:szCs w:val="28"/>
          <w:lang w:eastAsia="ru-RU"/>
        </w:rPr>
        <w:t xml:space="preserve"> </w:t>
      </w:r>
      <w:r w:rsidRPr="00D90640">
        <w:rPr>
          <w:rFonts w:ascii="Times New Roman" w:hAnsi="Times New Roman"/>
          <w:sz w:val="28"/>
          <w:szCs w:val="28"/>
          <w:lang w:eastAsia="ru-RU"/>
        </w:rPr>
        <w:t>Приветствие «Я пришел к тебе с приветом».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w:t>
      </w:r>
      <w:r w:rsidR="00C8373A" w:rsidRPr="00D90640">
        <w:rPr>
          <w:rFonts w:ascii="Times New Roman" w:hAnsi="Times New Roman"/>
          <w:sz w:val="28"/>
          <w:szCs w:val="28"/>
          <w:lang w:eastAsia="ru-RU"/>
        </w:rPr>
        <w:t xml:space="preserve"> </w:t>
      </w:r>
      <w:r w:rsidRPr="00D90640">
        <w:rPr>
          <w:rFonts w:ascii="Times New Roman" w:hAnsi="Times New Roman"/>
          <w:sz w:val="28"/>
          <w:szCs w:val="28"/>
          <w:lang w:eastAsia="ru-RU"/>
        </w:rPr>
        <w:t>Упражнения: «Обретение уверенности в себе», «Как понравиться», «Первое впечатление», «Информация».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w:t>
      </w:r>
      <w:r w:rsidR="00C8373A" w:rsidRPr="00D90640">
        <w:rPr>
          <w:rFonts w:ascii="Times New Roman" w:hAnsi="Times New Roman"/>
          <w:sz w:val="28"/>
          <w:szCs w:val="28"/>
          <w:lang w:eastAsia="ru-RU"/>
        </w:rPr>
        <w:t xml:space="preserve"> </w:t>
      </w:r>
      <w:r w:rsidRPr="00D90640">
        <w:rPr>
          <w:rFonts w:ascii="Times New Roman" w:hAnsi="Times New Roman"/>
          <w:sz w:val="28"/>
          <w:szCs w:val="28"/>
          <w:lang w:eastAsia="ru-RU"/>
        </w:rPr>
        <w:t>Рефлексия занятия. Тест «Умение излагать свои мысли».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w:t>
      </w:r>
      <w:r w:rsidR="00C8373A" w:rsidRPr="00D90640">
        <w:rPr>
          <w:rFonts w:ascii="Times New Roman" w:hAnsi="Times New Roman"/>
          <w:sz w:val="28"/>
          <w:szCs w:val="28"/>
          <w:lang w:eastAsia="ru-RU"/>
        </w:rPr>
        <w:t xml:space="preserve"> </w:t>
      </w:r>
      <w:r w:rsidRPr="00D90640">
        <w:rPr>
          <w:rFonts w:ascii="Times New Roman" w:hAnsi="Times New Roman"/>
          <w:sz w:val="28"/>
          <w:szCs w:val="28"/>
          <w:lang w:eastAsia="ru-RU"/>
        </w:rPr>
        <w:t>Анализ занятия. Тест «Атмосфера в группе».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5.</w:t>
      </w:r>
      <w:r w:rsidR="00C8373A" w:rsidRPr="00D90640">
        <w:rPr>
          <w:rFonts w:ascii="Times New Roman" w:hAnsi="Times New Roman"/>
          <w:sz w:val="28"/>
          <w:szCs w:val="28"/>
          <w:lang w:eastAsia="ru-RU"/>
        </w:rPr>
        <w:t xml:space="preserve"> </w:t>
      </w:r>
      <w:r w:rsidRPr="00D90640">
        <w:rPr>
          <w:rFonts w:ascii="Times New Roman" w:hAnsi="Times New Roman"/>
          <w:sz w:val="28"/>
          <w:szCs w:val="28"/>
          <w:lang w:eastAsia="ru-RU"/>
        </w:rPr>
        <w:t>Домашнее задание: продумать темы предстоящей дискуссии и под</w:t>
      </w:r>
      <w:r w:rsidRPr="00D90640">
        <w:rPr>
          <w:rFonts w:ascii="Times New Roman" w:hAnsi="Times New Roman"/>
          <w:sz w:val="28"/>
          <w:szCs w:val="28"/>
          <w:lang w:eastAsia="ru-RU"/>
        </w:rPr>
        <w:t>о</w:t>
      </w:r>
      <w:r w:rsidRPr="00D90640">
        <w:rPr>
          <w:rFonts w:ascii="Times New Roman" w:hAnsi="Times New Roman"/>
          <w:sz w:val="28"/>
          <w:szCs w:val="28"/>
          <w:lang w:eastAsia="ru-RU"/>
        </w:rPr>
        <w:t>брать литературу.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6.</w:t>
      </w:r>
      <w:r w:rsidR="00C8373A" w:rsidRPr="00D90640">
        <w:rPr>
          <w:rFonts w:ascii="Times New Roman" w:hAnsi="Times New Roman"/>
          <w:sz w:val="28"/>
          <w:szCs w:val="28"/>
          <w:lang w:eastAsia="ru-RU"/>
        </w:rPr>
        <w:t xml:space="preserve"> </w:t>
      </w:r>
      <w:r w:rsidRPr="00D90640">
        <w:rPr>
          <w:rFonts w:ascii="Times New Roman" w:hAnsi="Times New Roman"/>
          <w:sz w:val="28"/>
          <w:szCs w:val="28"/>
          <w:lang w:eastAsia="ru-RU"/>
        </w:rPr>
        <w:t>Задание для самостоятельной работы: «Составление программы и подбор упражнений для саморегуляции».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7. Психогимнастика «Лесной телефон».</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Вступление: </w:t>
      </w:r>
      <w:r w:rsidRPr="00D90640">
        <w:rPr>
          <w:rFonts w:ascii="Times New Roman" w:hAnsi="Times New Roman"/>
          <w:sz w:val="28"/>
          <w:szCs w:val="28"/>
          <w:lang w:eastAsia="ru-RU"/>
        </w:rPr>
        <w:t>в педагогическом общении велика роль слова преподав</w:t>
      </w:r>
      <w:r w:rsidRPr="00D90640">
        <w:rPr>
          <w:rFonts w:ascii="Times New Roman" w:hAnsi="Times New Roman"/>
          <w:sz w:val="28"/>
          <w:szCs w:val="28"/>
          <w:lang w:eastAsia="ru-RU"/>
        </w:rPr>
        <w:t>а</w:t>
      </w:r>
      <w:r w:rsidRPr="00D90640">
        <w:rPr>
          <w:rFonts w:ascii="Times New Roman" w:hAnsi="Times New Roman"/>
          <w:sz w:val="28"/>
          <w:szCs w:val="28"/>
          <w:lang w:eastAsia="ru-RU"/>
        </w:rPr>
        <w:t>теля. С помощью слова образно и точно передается разного рода информ</w:t>
      </w:r>
      <w:r w:rsidRPr="00D90640">
        <w:rPr>
          <w:rFonts w:ascii="Times New Roman" w:hAnsi="Times New Roman"/>
          <w:sz w:val="28"/>
          <w:szCs w:val="28"/>
          <w:lang w:eastAsia="ru-RU"/>
        </w:rPr>
        <w:t>а</w:t>
      </w:r>
      <w:r w:rsidRPr="00D90640">
        <w:rPr>
          <w:rFonts w:ascii="Times New Roman" w:hAnsi="Times New Roman"/>
          <w:sz w:val="28"/>
          <w:szCs w:val="28"/>
          <w:lang w:eastAsia="ru-RU"/>
        </w:rPr>
        <w:t>ция. Любой акт коммуникации, будь то объяснение нового на учебном зан</w:t>
      </w:r>
      <w:r w:rsidRPr="00D90640">
        <w:rPr>
          <w:rFonts w:ascii="Times New Roman" w:hAnsi="Times New Roman"/>
          <w:sz w:val="28"/>
          <w:szCs w:val="28"/>
          <w:lang w:eastAsia="ru-RU"/>
        </w:rPr>
        <w:t>я</w:t>
      </w:r>
      <w:r w:rsidRPr="00D90640">
        <w:rPr>
          <w:rFonts w:ascii="Times New Roman" w:hAnsi="Times New Roman"/>
          <w:sz w:val="28"/>
          <w:szCs w:val="28"/>
          <w:lang w:eastAsia="ru-RU"/>
        </w:rPr>
        <w:t>тии, воспитательная беседа, публичное выступление, имеет свою логику п</w:t>
      </w:r>
      <w:r w:rsidRPr="00D90640">
        <w:rPr>
          <w:rFonts w:ascii="Times New Roman" w:hAnsi="Times New Roman"/>
          <w:sz w:val="28"/>
          <w:szCs w:val="28"/>
          <w:lang w:eastAsia="ru-RU"/>
        </w:rPr>
        <w:t>о</w:t>
      </w:r>
      <w:r w:rsidRPr="00D90640">
        <w:rPr>
          <w:rFonts w:ascii="Times New Roman" w:hAnsi="Times New Roman"/>
          <w:sz w:val="28"/>
          <w:szCs w:val="28"/>
          <w:lang w:eastAsia="ru-RU"/>
        </w:rPr>
        <w:t>строения и подготовки. Для преподавателя среднего специального учебного заведения одним из центральных педагогических умений является умение ярко и интересно построить публичное выступление перед достаточно н</w:t>
      </w:r>
      <w:r w:rsidRPr="00D90640">
        <w:rPr>
          <w:rFonts w:ascii="Times New Roman" w:hAnsi="Times New Roman"/>
          <w:sz w:val="28"/>
          <w:szCs w:val="28"/>
          <w:lang w:eastAsia="ru-RU"/>
        </w:rPr>
        <w:t>е</w:t>
      </w:r>
      <w:r w:rsidRPr="00D90640">
        <w:rPr>
          <w:rFonts w:ascii="Times New Roman" w:hAnsi="Times New Roman"/>
          <w:sz w:val="28"/>
          <w:szCs w:val="28"/>
          <w:lang w:eastAsia="ru-RU"/>
        </w:rPr>
        <w:t>большой аудиторией.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На сегодняшнем занятии мы попытаемся найти ответы на вопросы: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Каков алгоритм построения публичного выступления?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B43774" w:rsidRPr="00D90640">
        <w:rPr>
          <w:rFonts w:ascii="Times New Roman" w:hAnsi="Times New Roman"/>
          <w:sz w:val="28"/>
          <w:szCs w:val="28"/>
          <w:lang w:eastAsia="ru-RU"/>
        </w:rPr>
        <w:t xml:space="preserve"> </w:t>
      </w:r>
      <w:r w:rsidRPr="00D90640">
        <w:rPr>
          <w:rFonts w:ascii="Times New Roman" w:hAnsi="Times New Roman"/>
          <w:sz w:val="28"/>
          <w:szCs w:val="28"/>
          <w:lang w:eastAsia="ru-RU"/>
        </w:rPr>
        <w:t>Как сделать восприятие информации лекции интересным и увлек</w:t>
      </w:r>
      <w:r w:rsidRPr="00D90640">
        <w:rPr>
          <w:rFonts w:ascii="Times New Roman" w:hAnsi="Times New Roman"/>
          <w:sz w:val="28"/>
          <w:szCs w:val="28"/>
          <w:lang w:eastAsia="ru-RU"/>
        </w:rPr>
        <w:t>а</w:t>
      </w:r>
      <w:r w:rsidRPr="00D90640">
        <w:rPr>
          <w:rFonts w:ascii="Times New Roman" w:hAnsi="Times New Roman"/>
          <w:sz w:val="28"/>
          <w:szCs w:val="28"/>
          <w:lang w:eastAsia="ru-RU"/>
        </w:rPr>
        <w:t>тельным?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B43774"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С </w:t>
      </w:r>
      <w:proofErr w:type="gramStart"/>
      <w:r w:rsidRPr="00D90640">
        <w:rPr>
          <w:rFonts w:ascii="Times New Roman" w:hAnsi="Times New Roman"/>
          <w:sz w:val="28"/>
          <w:szCs w:val="28"/>
          <w:lang w:eastAsia="ru-RU"/>
        </w:rPr>
        <w:t>помощью</w:t>
      </w:r>
      <w:proofErr w:type="gramEnd"/>
      <w:r w:rsidRPr="00D90640">
        <w:rPr>
          <w:rFonts w:ascii="Times New Roman" w:hAnsi="Times New Roman"/>
          <w:sz w:val="28"/>
          <w:szCs w:val="28"/>
          <w:lang w:eastAsia="ru-RU"/>
        </w:rPr>
        <w:t xml:space="preserve"> каких приемов можно избежать неуверенности в себе п</w:t>
      </w:r>
      <w:r w:rsidRPr="00D90640">
        <w:rPr>
          <w:rFonts w:ascii="Times New Roman" w:hAnsi="Times New Roman"/>
          <w:sz w:val="28"/>
          <w:szCs w:val="28"/>
          <w:lang w:eastAsia="ru-RU"/>
        </w:rPr>
        <w:t>е</w:t>
      </w:r>
      <w:r w:rsidRPr="00D90640">
        <w:rPr>
          <w:rFonts w:ascii="Times New Roman" w:hAnsi="Times New Roman"/>
          <w:sz w:val="28"/>
          <w:szCs w:val="28"/>
          <w:lang w:eastAsia="ru-RU"/>
        </w:rPr>
        <w:t>ред предстоящим выступлением?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Какими способами можно привлечь внимание аудитории?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-Как позитивно настроить аудиторию на лектора и на то содержание, которое ему предстоит изложить?</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Приветствие «Я пришел к тебе с приветом»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Цель:</w:t>
      </w:r>
      <w:r w:rsidRPr="00D90640">
        <w:rPr>
          <w:rFonts w:ascii="Times New Roman" w:hAnsi="Times New Roman"/>
          <w:sz w:val="28"/>
          <w:szCs w:val="28"/>
          <w:lang w:eastAsia="ru-RU"/>
        </w:rPr>
        <w:t xml:space="preserve"> включение всех участвующих в активную работу, отработка ор</w:t>
      </w:r>
      <w:r w:rsidRPr="00D90640">
        <w:rPr>
          <w:rFonts w:ascii="Times New Roman" w:hAnsi="Times New Roman"/>
          <w:sz w:val="28"/>
          <w:szCs w:val="28"/>
          <w:lang w:eastAsia="ru-RU"/>
        </w:rPr>
        <w:t>и</w:t>
      </w:r>
      <w:r w:rsidRPr="00D90640">
        <w:rPr>
          <w:rFonts w:ascii="Times New Roman" w:hAnsi="Times New Roman"/>
          <w:sz w:val="28"/>
          <w:szCs w:val="28"/>
          <w:lang w:eastAsia="ru-RU"/>
        </w:rPr>
        <w:t>ентировки в пространстве аудитории, установление позитивного первичного контакта и выбор способов обращения с аудиторией.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Задание: </w:t>
      </w:r>
      <w:r w:rsidRPr="00D90640">
        <w:rPr>
          <w:rFonts w:ascii="Times New Roman" w:hAnsi="Times New Roman"/>
          <w:sz w:val="28"/>
          <w:szCs w:val="28"/>
          <w:lang w:eastAsia="ru-RU"/>
        </w:rPr>
        <w:t>для установления первичного контакта выбрать разнообра</w:t>
      </w:r>
      <w:r w:rsidRPr="00D90640">
        <w:rPr>
          <w:rFonts w:ascii="Times New Roman" w:hAnsi="Times New Roman"/>
          <w:sz w:val="28"/>
          <w:szCs w:val="28"/>
          <w:lang w:eastAsia="ru-RU"/>
        </w:rPr>
        <w:t>з</w:t>
      </w:r>
      <w:r w:rsidRPr="00D90640">
        <w:rPr>
          <w:rFonts w:ascii="Times New Roman" w:hAnsi="Times New Roman"/>
          <w:sz w:val="28"/>
          <w:szCs w:val="28"/>
          <w:lang w:eastAsia="ru-RU"/>
        </w:rPr>
        <w:t>ные способы обращения с учетом особенностей состава слушателей.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Инструкция:</w:t>
      </w:r>
      <w:r w:rsidRPr="00D90640">
        <w:rPr>
          <w:rFonts w:ascii="Times New Roman" w:hAnsi="Times New Roman"/>
          <w:sz w:val="28"/>
          <w:szCs w:val="28"/>
          <w:lang w:eastAsia="ru-RU"/>
        </w:rPr>
        <w:t xml:space="preserve"> каждое учебное занятие начинается приветствием преп</w:t>
      </w:r>
      <w:r w:rsidRPr="00D90640">
        <w:rPr>
          <w:rFonts w:ascii="Times New Roman" w:hAnsi="Times New Roman"/>
          <w:sz w:val="28"/>
          <w:szCs w:val="28"/>
          <w:lang w:eastAsia="ru-RU"/>
        </w:rPr>
        <w:t>о</w:t>
      </w:r>
      <w:r w:rsidRPr="00D90640">
        <w:rPr>
          <w:rFonts w:ascii="Times New Roman" w:hAnsi="Times New Roman"/>
          <w:sz w:val="28"/>
          <w:szCs w:val="28"/>
          <w:lang w:eastAsia="ru-RU"/>
        </w:rPr>
        <w:t>давателя, одним из аспектов которого является положительный настрой. Пусть эпиграфом упражнения станет известное всем стихотворение А.Фета:</w:t>
      </w:r>
    </w:p>
    <w:p w:rsidR="00C8373A" w:rsidRPr="00D90640" w:rsidRDefault="00C8373A" w:rsidP="00222DCD">
      <w:pPr>
        <w:widowControl w:val="0"/>
        <w:spacing w:after="0" w:line="240" w:lineRule="auto"/>
        <w:ind w:firstLine="708"/>
        <w:jc w:val="both"/>
        <w:rPr>
          <w:rFonts w:ascii="Times New Roman" w:hAnsi="Times New Roman"/>
          <w:sz w:val="28"/>
          <w:szCs w:val="28"/>
          <w:lang w:eastAsia="ru-RU"/>
        </w:rPr>
        <w:sectPr w:rsidR="00C8373A" w:rsidRPr="00D90640" w:rsidSect="008F2A79">
          <w:type w:val="continuous"/>
          <w:pgSz w:w="11906" w:h="16838" w:code="9"/>
          <w:pgMar w:top="1134" w:right="851" w:bottom="1134" w:left="1701" w:header="709" w:footer="709" w:gutter="0"/>
          <w:cols w:space="708"/>
          <w:docGrid w:linePitch="360"/>
        </w:sectPr>
      </w:pP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Я пришел к тебе с приветом,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Рассказать, что солнце вст</w:t>
      </w:r>
      <w:r w:rsidRPr="00D90640">
        <w:rPr>
          <w:rFonts w:ascii="Times New Roman" w:hAnsi="Times New Roman"/>
          <w:sz w:val="28"/>
          <w:szCs w:val="28"/>
          <w:lang w:eastAsia="ru-RU"/>
        </w:rPr>
        <w:t>а</w:t>
      </w:r>
      <w:r w:rsidRPr="00D90640">
        <w:rPr>
          <w:rFonts w:ascii="Times New Roman" w:hAnsi="Times New Roman"/>
          <w:sz w:val="28"/>
          <w:szCs w:val="28"/>
          <w:lang w:eastAsia="ru-RU"/>
        </w:rPr>
        <w:t>ло,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Что оно горячим светом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По листам затрепетало;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Рассказать, что с той же стр</w:t>
      </w:r>
      <w:r w:rsidRPr="00D90640">
        <w:rPr>
          <w:rFonts w:ascii="Times New Roman" w:hAnsi="Times New Roman"/>
          <w:sz w:val="28"/>
          <w:szCs w:val="28"/>
          <w:lang w:eastAsia="ru-RU"/>
        </w:rPr>
        <w:t>а</w:t>
      </w:r>
      <w:r w:rsidRPr="00D90640">
        <w:rPr>
          <w:rFonts w:ascii="Times New Roman" w:hAnsi="Times New Roman"/>
          <w:sz w:val="28"/>
          <w:szCs w:val="28"/>
          <w:lang w:eastAsia="ru-RU"/>
        </w:rPr>
        <w:t>стью,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Как вчера, пришел снова,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Что душа все так же счастью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И тебе служить </w:t>
      </w:r>
      <w:proofErr w:type="gramStart"/>
      <w:r w:rsidRPr="00D90640">
        <w:rPr>
          <w:rFonts w:ascii="Times New Roman" w:hAnsi="Times New Roman"/>
          <w:sz w:val="28"/>
          <w:szCs w:val="28"/>
          <w:lang w:eastAsia="ru-RU"/>
        </w:rPr>
        <w:t>готова</w:t>
      </w:r>
      <w:proofErr w:type="gramEnd"/>
      <w:r w:rsidRPr="00D90640">
        <w:rPr>
          <w:rFonts w:ascii="Times New Roman" w:hAnsi="Times New Roman"/>
          <w:sz w:val="28"/>
          <w:szCs w:val="28"/>
          <w:lang w:eastAsia="ru-RU"/>
        </w:rPr>
        <w:t>.</w:t>
      </w:r>
    </w:p>
    <w:p w:rsidR="00C8373A" w:rsidRPr="00D90640" w:rsidRDefault="00C8373A" w:rsidP="00222DCD">
      <w:pPr>
        <w:widowControl w:val="0"/>
        <w:spacing w:after="0" w:line="240" w:lineRule="auto"/>
        <w:ind w:firstLine="708"/>
        <w:jc w:val="both"/>
        <w:rPr>
          <w:rFonts w:ascii="Times New Roman" w:hAnsi="Times New Roman"/>
          <w:sz w:val="28"/>
          <w:szCs w:val="28"/>
          <w:lang w:eastAsia="ru-RU"/>
        </w:rPr>
        <w:sectPr w:rsidR="00C8373A" w:rsidRPr="00D90640" w:rsidSect="00C8373A">
          <w:type w:val="continuous"/>
          <w:pgSz w:w="11906" w:h="16838" w:code="9"/>
          <w:pgMar w:top="1134" w:right="851" w:bottom="1134" w:left="1701" w:header="709" w:footer="709" w:gutter="0"/>
          <w:cols w:num="2" w:space="708" w:equalWidth="0">
            <w:col w:w="4323" w:space="708"/>
            <w:col w:w="4323"/>
          </w:cols>
          <w:docGrid w:linePitch="360"/>
        </w:sectPr>
      </w:pP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Вам предлагается обыграть ситуацию: вы вошли в аудиторию для пр</w:t>
      </w:r>
      <w:r w:rsidRPr="00D90640">
        <w:rPr>
          <w:rFonts w:ascii="Times New Roman" w:hAnsi="Times New Roman"/>
          <w:sz w:val="28"/>
          <w:szCs w:val="28"/>
          <w:lang w:eastAsia="ru-RU"/>
        </w:rPr>
        <w:t>о</w:t>
      </w:r>
      <w:r w:rsidRPr="00D90640">
        <w:rPr>
          <w:rFonts w:ascii="Times New Roman" w:hAnsi="Times New Roman"/>
          <w:sz w:val="28"/>
          <w:szCs w:val="28"/>
          <w:lang w:eastAsia="ru-RU"/>
        </w:rPr>
        <w:t>ведения лекции. Вам необходимо поприветствовать слушателей, позитивно настроив себя и их на предстоящее общение. Перед вами: а) студенты мла</w:t>
      </w:r>
      <w:r w:rsidRPr="00D90640">
        <w:rPr>
          <w:rFonts w:ascii="Times New Roman" w:hAnsi="Times New Roman"/>
          <w:sz w:val="28"/>
          <w:szCs w:val="28"/>
          <w:lang w:eastAsia="ru-RU"/>
        </w:rPr>
        <w:t>д</w:t>
      </w:r>
      <w:r w:rsidRPr="00D90640">
        <w:rPr>
          <w:rFonts w:ascii="Times New Roman" w:hAnsi="Times New Roman"/>
          <w:sz w:val="28"/>
          <w:szCs w:val="28"/>
          <w:lang w:eastAsia="ru-RU"/>
        </w:rPr>
        <w:t>ших курсов; б) старшекурсники, которые заканчивают колледж, с этой гру</w:t>
      </w:r>
      <w:r w:rsidRPr="00D90640">
        <w:rPr>
          <w:rFonts w:ascii="Times New Roman" w:hAnsi="Times New Roman"/>
          <w:sz w:val="28"/>
          <w:szCs w:val="28"/>
          <w:lang w:eastAsia="ru-RU"/>
        </w:rPr>
        <w:t>п</w:t>
      </w:r>
      <w:r w:rsidRPr="00D90640">
        <w:rPr>
          <w:rFonts w:ascii="Times New Roman" w:hAnsi="Times New Roman"/>
          <w:sz w:val="28"/>
          <w:szCs w:val="28"/>
          <w:lang w:eastAsia="ru-RU"/>
        </w:rPr>
        <w:t>пой вам не доводилось раньше работать; в) студенты, у которых вы читаете с начала года; г) коллеги, преподаватели других колледжей.</w:t>
      </w:r>
    </w:p>
    <w:p w:rsidR="003231B3" w:rsidRPr="00D90640" w:rsidRDefault="003231B3" w:rsidP="00C8373A">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Устроим конкурс.</w:t>
      </w:r>
      <w:r w:rsidRPr="00D90640">
        <w:rPr>
          <w:rFonts w:ascii="Times New Roman" w:hAnsi="Times New Roman"/>
          <w:b/>
          <w:sz w:val="28"/>
          <w:szCs w:val="28"/>
          <w:lang w:eastAsia="ru-RU"/>
        </w:rPr>
        <w:t xml:space="preserve"> </w:t>
      </w:r>
      <w:r w:rsidRPr="00D90640">
        <w:rPr>
          <w:rFonts w:ascii="Times New Roman" w:hAnsi="Times New Roman"/>
          <w:sz w:val="28"/>
          <w:szCs w:val="28"/>
          <w:lang w:eastAsia="ru-RU"/>
        </w:rPr>
        <w:t>Его условия:</w:t>
      </w:r>
    </w:p>
    <w:p w:rsidR="003231B3" w:rsidRPr="00D90640" w:rsidRDefault="003231B3" w:rsidP="006601B7">
      <w:pPr>
        <w:widowControl w:val="0"/>
        <w:numPr>
          <w:ilvl w:val="0"/>
          <w:numId w:val="3"/>
        </w:numPr>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работать по кругу;</w:t>
      </w:r>
    </w:p>
    <w:p w:rsidR="003231B3" w:rsidRPr="00D90640" w:rsidRDefault="003231B3" w:rsidP="006601B7">
      <w:pPr>
        <w:widowControl w:val="0"/>
        <w:numPr>
          <w:ilvl w:val="0"/>
          <w:numId w:val="3"/>
        </w:numPr>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нельзя повторять способ приветствия предыдущего участника;</w:t>
      </w:r>
    </w:p>
    <w:p w:rsidR="003231B3" w:rsidRPr="00D90640" w:rsidRDefault="003231B3" w:rsidP="006601B7">
      <w:pPr>
        <w:widowControl w:val="0"/>
        <w:numPr>
          <w:ilvl w:val="0"/>
          <w:numId w:val="3"/>
        </w:numPr>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через 5-6 приветствий по хлопку ведущего необходимо изменить сит</w:t>
      </w:r>
      <w:r w:rsidRPr="00D90640">
        <w:rPr>
          <w:rFonts w:ascii="Times New Roman" w:hAnsi="Times New Roman"/>
          <w:sz w:val="28"/>
          <w:szCs w:val="28"/>
          <w:lang w:eastAsia="ru-RU"/>
        </w:rPr>
        <w:t>у</w:t>
      </w:r>
      <w:r w:rsidRPr="00D90640">
        <w:rPr>
          <w:rFonts w:ascii="Times New Roman" w:hAnsi="Times New Roman"/>
          <w:sz w:val="28"/>
          <w:szCs w:val="28"/>
          <w:lang w:eastAsia="ru-RU"/>
        </w:rPr>
        <w:t>ацию приветствия.</w:t>
      </w:r>
    </w:p>
    <w:p w:rsidR="003231B3" w:rsidRPr="00D90640" w:rsidRDefault="003231B3" w:rsidP="00222DCD">
      <w:pPr>
        <w:widowControl w:val="0"/>
        <w:spacing w:after="0" w:line="240" w:lineRule="auto"/>
        <w:ind w:firstLine="360"/>
        <w:jc w:val="both"/>
        <w:rPr>
          <w:rFonts w:ascii="Times New Roman" w:hAnsi="Times New Roman"/>
          <w:sz w:val="28"/>
          <w:szCs w:val="28"/>
          <w:lang w:eastAsia="ru-RU"/>
        </w:rPr>
      </w:pPr>
      <w:r w:rsidRPr="00D90640">
        <w:rPr>
          <w:rFonts w:ascii="Times New Roman" w:hAnsi="Times New Roman"/>
          <w:sz w:val="28"/>
          <w:szCs w:val="28"/>
          <w:lang w:eastAsia="ru-RU"/>
        </w:rPr>
        <w:t>Запомните, чье приветствие понравилось больше.</w:t>
      </w:r>
    </w:p>
    <w:p w:rsidR="003231B3" w:rsidRPr="00D90640" w:rsidRDefault="003231B3" w:rsidP="00C8373A">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i/>
          <w:sz w:val="28"/>
          <w:szCs w:val="28"/>
          <w:lang w:eastAsia="ru-RU"/>
        </w:rPr>
        <w:t>Подведение итогов конкурса:</w:t>
      </w:r>
    </w:p>
    <w:p w:rsidR="003231B3" w:rsidRPr="00D90640" w:rsidRDefault="003231B3" w:rsidP="00222DCD">
      <w:pPr>
        <w:widowControl w:val="0"/>
        <w:spacing w:after="0" w:line="240" w:lineRule="auto"/>
        <w:ind w:firstLine="360"/>
        <w:jc w:val="both"/>
        <w:rPr>
          <w:rFonts w:ascii="Times New Roman" w:hAnsi="Times New Roman"/>
          <w:sz w:val="28"/>
          <w:szCs w:val="28"/>
          <w:lang w:eastAsia="ru-RU"/>
        </w:rPr>
      </w:pPr>
      <w:r w:rsidRPr="00D90640">
        <w:rPr>
          <w:rFonts w:ascii="Times New Roman" w:hAnsi="Times New Roman"/>
          <w:sz w:val="28"/>
          <w:szCs w:val="28"/>
          <w:lang w:eastAsia="ru-RU"/>
        </w:rPr>
        <w:t>а) Сколько новых интересных приветствий прозвучало? (Назовите учас</w:t>
      </w:r>
      <w:r w:rsidRPr="00D90640">
        <w:rPr>
          <w:rFonts w:ascii="Times New Roman" w:hAnsi="Times New Roman"/>
          <w:sz w:val="28"/>
          <w:szCs w:val="28"/>
          <w:lang w:eastAsia="ru-RU"/>
        </w:rPr>
        <w:t>т</w:t>
      </w:r>
      <w:r w:rsidRPr="00D90640">
        <w:rPr>
          <w:rFonts w:ascii="Times New Roman" w:hAnsi="Times New Roman"/>
          <w:sz w:val="28"/>
          <w:szCs w:val="28"/>
          <w:lang w:eastAsia="ru-RU"/>
        </w:rPr>
        <w:t>ников)</w:t>
      </w:r>
    </w:p>
    <w:p w:rsidR="003231B3" w:rsidRPr="00D90640" w:rsidRDefault="003231B3" w:rsidP="00222DCD">
      <w:pPr>
        <w:widowControl w:val="0"/>
        <w:spacing w:after="0" w:line="240" w:lineRule="auto"/>
        <w:ind w:firstLine="360"/>
        <w:jc w:val="both"/>
        <w:rPr>
          <w:rFonts w:ascii="Times New Roman" w:hAnsi="Times New Roman"/>
          <w:sz w:val="28"/>
          <w:szCs w:val="28"/>
          <w:lang w:eastAsia="ru-RU"/>
        </w:rPr>
      </w:pPr>
      <w:r w:rsidRPr="00D90640">
        <w:rPr>
          <w:rFonts w:ascii="Times New Roman" w:hAnsi="Times New Roman"/>
          <w:sz w:val="28"/>
          <w:szCs w:val="28"/>
          <w:lang w:eastAsia="ru-RU"/>
        </w:rPr>
        <w:t>б) Насколько адекватным было приветствие в изменившейся ситуации приветствия?</w:t>
      </w:r>
    </w:p>
    <w:p w:rsidR="003231B3" w:rsidRPr="00D90640" w:rsidRDefault="003231B3" w:rsidP="00222DCD">
      <w:pPr>
        <w:widowControl w:val="0"/>
        <w:spacing w:after="0" w:line="240" w:lineRule="auto"/>
        <w:ind w:firstLine="360"/>
        <w:jc w:val="both"/>
        <w:rPr>
          <w:rFonts w:ascii="Times New Roman" w:hAnsi="Times New Roman"/>
          <w:sz w:val="28"/>
          <w:szCs w:val="28"/>
          <w:lang w:eastAsia="ru-RU"/>
        </w:rPr>
      </w:pPr>
      <w:r w:rsidRPr="00D90640">
        <w:rPr>
          <w:rFonts w:ascii="Times New Roman" w:hAnsi="Times New Roman"/>
          <w:sz w:val="28"/>
          <w:szCs w:val="28"/>
          <w:lang w:eastAsia="ru-RU"/>
        </w:rPr>
        <w:t>в) Какие ощущения вы испытывали при смене ситуации?</w:t>
      </w:r>
    </w:p>
    <w:p w:rsidR="003231B3" w:rsidRPr="00D90640" w:rsidRDefault="003231B3" w:rsidP="00222DCD">
      <w:pPr>
        <w:widowControl w:val="0"/>
        <w:spacing w:after="0" w:line="240" w:lineRule="auto"/>
        <w:ind w:firstLine="360"/>
        <w:jc w:val="both"/>
        <w:rPr>
          <w:rFonts w:ascii="Times New Roman" w:hAnsi="Times New Roman"/>
          <w:sz w:val="28"/>
          <w:szCs w:val="28"/>
          <w:lang w:eastAsia="ru-RU"/>
        </w:rPr>
      </w:pPr>
      <w:r w:rsidRPr="00D90640">
        <w:rPr>
          <w:rFonts w:ascii="Times New Roman" w:hAnsi="Times New Roman"/>
          <w:sz w:val="28"/>
          <w:szCs w:val="28"/>
          <w:lang w:eastAsia="ru-RU"/>
        </w:rPr>
        <w:t>г) С каким контингентом слушателей было легче всего выбрать форму, манеру приветствия?</w:t>
      </w:r>
    </w:p>
    <w:p w:rsidR="003231B3" w:rsidRPr="00D90640" w:rsidRDefault="003231B3" w:rsidP="00C8373A">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Поздравим победителей и устроим показательные выступления (пред аудиторией повторяются наиболее удачные приветствия).</w:t>
      </w:r>
    </w:p>
    <w:p w:rsidR="00C8373A" w:rsidRPr="00D90640" w:rsidRDefault="003231B3" w:rsidP="00C8373A">
      <w:pPr>
        <w:widowControl w:val="0"/>
        <w:spacing w:after="0" w:line="240" w:lineRule="auto"/>
        <w:ind w:firstLine="720"/>
        <w:jc w:val="both"/>
        <w:rPr>
          <w:rFonts w:ascii="Times New Roman" w:hAnsi="Times New Roman"/>
          <w:b/>
          <w:sz w:val="28"/>
          <w:szCs w:val="28"/>
          <w:lang w:eastAsia="ru-RU"/>
        </w:rPr>
      </w:pPr>
      <w:r w:rsidRPr="00D90640">
        <w:rPr>
          <w:rFonts w:ascii="Times New Roman" w:hAnsi="Times New Roman"/>
          <w:b/>
          <w:sz w:val="28"/>
          <w:szCs w:val="28"/>
          <w:lang w:eastAsia="ru-RU"/>
        </w:rPr>
        <w:lastRenderedPageBreak/>
        <w:t>Упражнение 1. «Обретение уверенности в себе»</w:t>
      </w:r>
    </w:p>
    <w:p w:rsidR="00C8373A" w:rsidRPr="00D90640" w:rsidRDefault="003231B3" w:rsidP="00C8373A">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i/>
          <w:sz w:val="28"/>
          <w:szCs w:val="28"/>
          <w:lang w:eastAsia="ru-RU"/>
        </w:rPr>
        <w:t xml:space="preserve">Цель: </w:t>
      </w:r>
      <w:r w:rsidRPr="00D90640">
        <w:rPr>
          <w:rFonts w:ascii="Times New Roman" w:hAnsi="Times New Roman"/>
          <w:sz w:val="28"/>
          <w:szCs w:val="28"/>
          <w:lang w:eastAsia="ru-RU"/>
        </w:rPr>
        <w:t>формирование умения снимать эмоциональное напряжение перед выступлением на аудиторию.</w:t>
      </w:r>
    </w:p>
    <w:p w:rsidR="00C8373A" w:rsidRPr="00D90640" w:rsidRDefault="003231B3" w:rsidP="00C8373A">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i/>
          <w:sz w:val="28"/>
          <w:szCs w:val="28"/>
          <w:lang w:eastAsia="ru-RU"/>
        </w:rPr>
        <w:t>Задание:</w:t>
      </w:r>
      <w:r w:rsidRPr="00D90640">
        <w:rPr>
          <w:rFonts w:ascii="Times New Roman" w:hAnsi="Times New Roman"/>
          <w:sz w:val="28"/>
          <w:szCs w:val="28"/>
          <w:lang w:eastAsia="ru-RU"/>
        </w:rPr>
        <w:t xml:space="preserve"> с помощью разных приемов попытаться овладеть своим эм</w:t>
      </w:r>
      <w:r w:rsidRPr="00D90640">
        <w:rPr>
          <w:rFonts w:ascii="Times New Roman" w:hAnsi="Times New Roman"/>
          <w:sz w:val="28"/>
          <w:szCs w:val="28"/>
          <w:lang w:eastAsia="ru-RU"/>
        </w:rPr>
        <w:t>о</w:t>
      </w:r>
      <w:r w:rsidRPr="00D90640">
        <w:rPr>
          <w:rFonts w:ascii="Times New Roman" w:hAnsi="Times New Roman"/>
          <w:sz w:val="28"/>
          <w:szCs w:val="28"/>
          <w:lang w:eastAsia="ru-RU"/>
        </w:rPr>
        <w:t>циональным состоянием.</w:t>
      </w:r>
    </w:p>
    <w:p w:rsidR="00C8373A" w:rsidRPr="00D90640" w:rsidRDefault="003231B3" w:rsidP="00C8373A">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i/>
          <w:sz w:val="28"/>
          <w:szCs w:val="28"/>
          <w:lang w:eastAsia="ru-RU"/>
        </w:rPr>
        <w:t>Инструкция:</w:t>
      </w:r>
      <w:r w:rsidRPr="00D90640">
        <w:rPr>
          <w:rFonts w:ascii="Times New Roman" w:hAnsi="Times New Roman"/>
          <w:sz w:val="28"/>
          <w:szCs w:val="28"/>
          <w:lang w:eastAsia="ru-RU"/>
        </w:rPr>
        <w:t xml:space="preserve"> боязнь выступать проявляется достаточно часто и вовсе не зависит от возраста, стажа работы лектора. В горле першит, теряются мысли, ноги не идут, сильно бьется сердце-все эти симптомы сильного эм</w:t>
      </w:r>
      <w:r w:rsidRPr="00D90640">
        <w:rPr>
          <w:rFonts w:ascii="Times New Roman" w:hAnsi="Times New Roman"/>
          <w:sz w:val="28"/>
          <w:szCs w:val="28"/>
          <w:lang w:eastAsia="ru-RU"/>
        </w:rPr>
        <w:t>о</w:t>
      </w:r>
      <w:r w:rsidRPr="00D90640">
        <w:rPr>
          <w:rFonts w:ascii="Times New Roman" w:hAnsi="Times New Roman"/>
          <w:sz w:val="28"/>
          <w:szCs w:val="28"/>
          <w:lang w:eastAsia="ru-RU"/>
        </w:rPr>
        <w:t>ционального напряжения, которое испытывает преподаватель. Чаще всего причиной страха перед аудиторией является то, что ситуация публичной речи несет в себе оценку личности педагога, но чем более человек уверен в себе, тем устойчивее у него самооценка, которая заставляет выступающего отн</w:t>
      </w:r>
      <w:r w:rsidRPr="00D90640">
        <w:rPr>
          <w:rFonts w:ascii="Times New Roman" w:hAnsi="Times New Roman"/>
          <w:sz w:val="28"/>
          <w:szCs w:val="28"/>
          <w:lang w:eastAsia="ru-RU"/>
        </w:rPr>
        <w:t>о</w:t>
      </w:r>
      <w:r w:rsidRPr="00D90640">
        <w:rPr>
          <w:rFonts w:ascii="Times New Roman" w:hAnsi="Times New Roman"/>
          <w:sz w:val="28"/>
          <w:szCs w:val="28"/>
          <w:lang w:eastAsia="ru-RU"/>
        </w:rPr>
        <w:t>ситься к предстоящей лекции как к сообщению, а не как к акту самовыраж</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ния. Начнем с небольшого </w:t>
      </w:r>
      <w:r w:rsidRPr="00D90640">
        <w:rPr>
          <w:rFonts w:ascii="Times New Roman" w:hAnsi="Times New Roman"/>
          <w:i/>
          <w:sz w:val="28"/>
          <w:szCs w:val="28"/>
          <w:lang w:eastAsia="ru-RU"/>
        </w:rPr>
        <w:t>аутотренинга</w:t>
      </w:r>
      <w:r w:rsidRPr="00D90640">
        <w:rPr>
          <w:rFonts w:ascii="Times New Roman" w:hAnsi="Times New Roman"/>
          <w:sz w:val="28"/>
          <w:szCs w:val="28"/>
          <w:lang w:eastAsia="ru-RU"/>
        </w:rPr>
        <w:t>. Перед зеркалом произнесите н</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сколько раз </w:t>
      </w:r>
      <w:r w:rsidRPr="00D90640">
        <w:rPr>
          <w:rFonts w:ascii="Times New Roman" w:hAnsi="Times New Roman"/>
          <w:i/>
          <w:sz w:val="28"/>
          <w:szCs w:val="28"/>
          <w:lang w:eastAsia="ru-RU"/>
        </w:rPr>
        <w:t>формулу-настрой:</w:t>
      </w:r>
      <w:r w:rsidRPr="00D90640">
        <w:rPr>
          <w:rFonts w:ascii="Times New Roman" w:hAnsi="Times New Roman"/>
          <w:sz w:val="28"/>
          <w:szCs w:val="28"/>
          <w:lang w:eastAsia="ru-RU"/>
        </w:rPr>
        <w:t xml:space="preserve"> «Я человек смелый, твердо уверенный в себе, я все умею и ничего не боюсь». Во время произнесения вы можете менять логическое ударение в предложениях. Говорите про себя, губами, шепотом или естественным голосом.</w:t>
      </w:r>
    </w:p>
    <w:p w:rsidR="003231B3" w:rsidRPr="00D90640" w:rsidRDefault="003231B3" w:rsidP="00C8373A">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Акцентируйте свое внимание на вопросах:</w:t>
      </w:r>
    </w:p>
    <w:p w:rsidR="003231B3" w:rsidRPr="00D90640" w:rsidRDefault="003231B3" w:rsidP="00222DCD">
      <w:pPr>
        <w:widowControl w:val="0"/>
        <w:spacing w:after="0" w:line="240" w:lineRule="auto"/>
        <w:ind w:firstLine="360"/>
        <w:jc w:val="both"/>
        <w:rPr>
          <w:rFonts w:ascii="Times New Roman" w:hAnsi="Times New Roman"/>
          <w:sz w:val="28"/>
          <w:szCs w:val="28"/>
          <w:lang w:eastAsia="ru-RU"/>
        </w:rPr>
      </w:pPr>
      <w:r w:rsidRPr="00D90640">
        <w:rPr>
          <w:rFonts w:ascii="Times New Roman" w:hAnsi="Times New Roman"/>
          <w:sz w:val="28"/>
          <w:szCs w:val="28"/>
          <w:lang w:eastAsia="ru-RU"/>
        </w:rPr>
        <w:t>1.</w:t>
      </w:r>
      <w:r w:rsidR="00C8373A" w:rsidRPr="00D90640">
        <w:rPr>
          <w:rFonts w:ascii="Times New Roman" w:hAnsi="Times New Roman"/>
          <w:sz w:val="28"/>
          <w:szCs w:val="28"/>
          <w:lang w:eastAsia="ru-RU"/>
        </w:rPr>
        <w:t xml:space="preserve"> </w:t>
      </w:r>
      <w:r w:rsidRPr="00D90640">
        <w:rPr>
          <w:rFonts w:ascii="Times New Roman" w:hAnsi="Times New Roman"/>
          <w:sz w:val="28"/>
          <w:szCs w:val="28"/>
          <w:lang w:eastAsia="ru-RU"/>
        </w:rPr>
        <w:t>С каким настроением начинали аутотренинг?</w:t>
      </w:r>
    </w:p>
    <w:p w:rsidR="003231B3" w:rsidRPr="00D90640" w:rsidRDefault="003231B3" w:rsidP="00222DCD">
      <w:pPr>
        <w:widowControl w:val="0"/>
        <w:spacing w:after="0" w:line="240" w:lineRule="auto"/>
        <w:ind w:firstLine="360"/>
        <w:jc w:val="both"/>
        <w:rPr>
          <w:rFonts w:ascii="Times New Roman" w:hAnsi="Times New Roman"/>
          <w:sz w:val="28"/>
          <w:szCs w:val="28"/>
          <w:lang w:eastAsia="ru-RU"/>
        </w:rPr>
      </w:pPr>
      <w:r w:rsidRPr="00D90640">
        <w:rPr>
          <w:rFonts w:ascii="Times New Roman" w:hAnsi="Times New Roman"/>
          <w:sz w:val="28"/>
          <w:szCs w:val="28"/>
          <w:lang w:eastAsia="ru-RU"/>
        </w:rPr>
        <w:t>2.</w:t>
      </w:r>
      <w:r w:rsidR="00C8373A" w:rsidRPr="00D90640">
        <w:rPr>
          <w:rFonts w:ascii="Times New Roman" w:hAnsi="Times New Roman"/>
          <w:sz w:val="28"/>
          <w:szCs w:val="28"/>
          <w:lang w:eastAsia="ru-RU"/>
        </w:rPr>
        <w:t xml:space="preserve"> </w:t>
      </w:r>
      <w:r w:rsidRPr="00D90640">
        <w:rPr>
          <w:rFonts w:ascii="Times New Roman" w:hAnsi="Times New Roman"/>
          <w:sz w:val="28"/>
          <w:szCs w:val="28"/>
          <w:lang w:eastAsia="ru-RU"/>
        </w:rPr>
        <w:t>Какие произошли изменения?</w:t>
      </w:r>
    </w:p>
    <w:p w:rsidR="00C8373A" w:rsidRPr="00D90640" w:rsidRDefault="003231B3" w:rsidP="00C8373A">
      <w:pPr>
        <w:widowControl w:val="0"/>
        <w:spacing w:after="0" w:line="240" w:lineRule="auto"/>
        <w:ind w:firstLine="360"/>
        <w:jc w:val="both"/>
        <w:rPr>
          <w:rFonts w:ascii="Times New Roman" w:hAnsi="Times New Roman"/>
          <w:sz w:val="28"/>
          <w:szCs w:val="28"/>
          <w:lang w:eastAsia="ru-RU"/>
        </w:rPr>
      </w:pPr>
      <w:r w:rsidRPr="00D90640">
        <w:rPr>
          <w:rFonts w:ascii="Times New Roman" w:hAnsi="Times New Roman"/>
          <w:sz w:val="28"/>
          <w:szCs w:val="28"/>
          <w:lang w:eastAsia="ru-RU"/>
        </w:rPr>
        <w:t>3.</w:t>
      </w:r>
      <w:r w:rsidR="00C8373A" w:rsidRPr="00D90640">
        <w:rPr>
          <w:rFonts w:ascii="Times New Roman" w:hAnsi="Times New Roman"/>
          <w:sz w:val="28"/>
          <w:szCs w:val="28"/>
          <w:lang w:eastAsia="ru-RU"/>
        </w:rPr>
        <w:t xml:space="preserve"> </w:t>
      </w:r>
      <w:r w:rsidRPr="00D90640">
        <w:rPr>
          <w:rFonts w:ascii="Times New Roman" w:hAnsi="Times New Roman"/>
          <w:sz w:val="28"/>
          <w:szCs w:val="28"/>
          <w:lang w:eastAsia="ru-RU"/>
        </w:rPr>
        <w:t>В какой мере вам удалось снять напряжение или убедить себя?</w:t>
      </w:r>
    </w:p>
    <w:p w:rsidR="003231B3" w:rsidRPr="00D90640" w:rsidRDefault="003231B3" w:rsidP="00C8373A">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А теперь </w:t>
      </w:r>
      <w:r w:rsidRPr="00D90640">
        <w:rPr>
          <w:rFonts w:ascii="Times New Roman" w:hAnsi="Times New Roman"/>
          <w:i/>
          <w:sz w:val="28"/>
          <w:szCs w:val="28"/>
          <w:lang w:eastAsia="ru-RU"/>
        </w:rPr>
        <w:t xml:space="preserve">потренируем уверенную походку. </w:t>
      </w:r>
      <w:r w:rsidRPr="00D90640">
        <w:rPr>
          <w:rFonts w:ascii="Times New Roman" w:hAnsi="Times New Roman"/>
          <w:sz w:val="28"/>
          <w:szCs w:val="28"/>
          <w:lang w:eastAsia="ru-RU"/>
        </w:rPr>
        <w:t>Вспомните кинофильм «Служебный роман». Что советовала секретарша своей начальнице? («П</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ходка должна быть…») Вспомним также всем известного Нестора Петровича из кинофильма «Большая перемена», как он в первый раз зашел </w:t>
      </w:r>
      <w:proofErr w:type="gramStart"/>
      <w:r w:rsidRPr="00D90640">
        <w:rPr>
          <w:rFonts w:ascii="Times New Roman" w:hAnsi="Times New Roman"/>
          <w:sz w:val="28"/>
          <w:szCs w:val="28"/>
          <w:lang w:eastAsia="ru-RU"/>
        </w:rPr>
        <w:t>в</w:t>
      </w:r>
      <w:proofErr w:type="gramEnd"/>
      <w:r w:rsidRPr="00D90640">
        <w:rPr>
          <w:rFonts w:ascii="Times New Roman" w:hAnsi="Times New Roman"/>
          <w:sz w:val="28"/>
          <w:szCs w:val="28"/>
          <w:lang w:eastAsia="ru-RU"/>
        </w:rPr>
        <w:t xml:space="preserve"> свой л</w:t>
      </w:r>
      <w:r w:rsidRPr="00D90640">
        <w:rPr>
          <w:rFonts w:ascii="Times New Roman" w:hAnsi="Times New Roman"/>
          <w:sz w:val="28"/>
          <w:szCs w:val="28"/>
          <w:lang w:eastAsia="ru-RU"/>
        </w:rPr>
        <w:t>ю</w:t>
      </w:r>
      <w:r w:rsidRPr="00D90640">
        <w:rPr>
          <w:rFonts w:ascii="Times New Roman" w:hAnsi="Times New Roman"/>
          <w:sz w:val="28"/>
          <w:szCs w:val="28"/>
          <w:lang w:eastAsia="ru-RU"/>
        </w:rPr>
        <w:t>бимый 9А.</w:t>
      </w:r>
    </w:p>
    <w:p w:rsidR="003231B3" w:rsidRPr="00D90640" w:rsidRDefault="003231B3" w:rsidP="00222DCD">
      <w:pPr>
        <w:widowControl w:val="0"/>
        <w:spacing w:after="0" w:line="240" w:lineRule="auto"/>
        <w:ind w:firstLine="360"/>
        <w:jc w:val="both"/>
        <w:rPr>
          <w:rFonts w:ascii="Times New Roman" w:hAnsi="Times New Roman"/>
          <w:sz w:val="28"/>
          <w:szCs w:val="28"/>
          <w:lang w:eastAsia="ru-RU"/>
        </w:rPr>
      </w:pPr>
      <w:r w:rsidRPr="00D90640">
        <w:rPr>
          <w:rFonts w:ascii="Times New Roman" w:hAnsi="Times New Roman"/>
          <w:sz w:val="28"/>
          <w:szCs w:val="28"/>
          <w:lang w:eastAsia="ru-RU"/>
        </w:rPr>
        <w:t xml:space="preserve">Сейчас выполним </w:t>
      </w:r>
      <w:r w:rsidRPr="00D90640">
        <w:rPr>
          <w:rFonts w:ascii="Times New Roman" w:hAnsi="Times New Roman"/>
          <w:i/>
          <w:sz w:val="28"/>
          <w:szCs w:val="28"/>
          <w:lang w:eastAsia="ru-RU"/>
        </w:rPr>
        <w:t>упражнение «Походка».</w:t>
      </w:r>
      <w:r w:rsidRPr="00D90640">
        <w:rPr>
          <w:rFonts w:ascii="Times New Roman" w:hAnsi="Times New Roman"/>
          <w:sz w:val="28"/>
          <w:szCs w:val="28"/>
          <w:lang w:eastAsia="ru-RU"/>
        </w:rPr>
        <w:t xml:space="preserve"> Войдите в аудиторию:</w:t>
      </w:r>
    </w:p>
    <w:p w:rsidR="003231B3" w:rsidRPr="00D90640" w:rsidRDefault="00C8373A" w:rsidP="00222DCD">
      <w:pPr>
        <w:widowControl w:val="0"/>
        <w:spacing w:after="0" w:line="240" w:lineRule="auto"/>
        <w:ind w:firstLine="360"/>
        <w:jc w:val="both"/>
        <w:rPr>
          <w:rFonts w:ascii="Times New Roman" w:hAnsi="Times New Roman"/>
          <w:sz w:val="28"/>
          <w:szCs w:val="28"/>
          <w:lang w:eastAsia="ru-RU"/>
        </w:rPr>
      </w:pPr>
      <w:r w:rsidRPr="00D90640">
        <w:rPr>
          <w:rFonts w:ascii="Times New Roman" w:hAnsi="Times New Roman"/>
          <w:sz w:val="28"/>
          <w:szCs w:val="28"/>
          <w:lang w:eastAsia="ru-RU"/>
        </w:rPr>
        <w:t xml:space="preserve">1) </w:t>
      </w:r>
      <w:r w:rsidR="003231B3" w:rsidRPr="00D90640">
        <w:rPr>
          <w:rFonts w:ascii="Times New Roman" w:hAnsi="Times New Roman"/>
          <w:sz w:val="28"/>
          <w:szCs w:val="28"/>
          <w:lang w:eastAsia="ru-RU"/>
        </w:rPr>
        <w:t xml:space="preserve">походкой </w:t>
      </w:r>
      <w:r w:rsidR="003231B3" w:rsidRPr="00D90640">
        <w:rPr>
          <w:rFonts w:ascii="Times New Roman" w:hAnsi="Times New Roman"/>
          <w:i/>
          <w:sz w:val="28"/>
          <w:szCs w:val="28"/>
          <w:lang w:eastAsia="ru-RU"/>
        </w:rPr>
        <w:t>«человека в футляре».</w:t>
      </w:r>
      <w:r w:rsidR="003231B3" w:rsidRPr="00D90640">
        <w:rPr>
          <w:rFonts w:ascii="Times New Roman" w:hAnsi="Times New Roman"/>
          <w:sz w:val="28"/>
          <w:szCs w:val="28"/>
          <w:lang w:eastAsia="ru-RU"/>
        </w:rPr>
        <w:t xml:space="preserve"> Засуньте руки глубоко в карманы, сс</w:t>
      </w:r>
      <w:r w:rsidR="003231B3" w:rsidRPr="00D90640">
        <w:rPr>
          <w:rFonts w:ascii="Times New Roman" w:hAnsi="Times New Roman"/>
          <w:sz w:val="28"/>
          <w:szCs w:val="28"/>
          <w:lang w:eastAsia="ru-RU"/>
        </w:rPr>
        <w:t>у</w:t>
      </w:r>
      <w:r w:rsidR="003231B3" w:rsidRPr="00D90640">
        <w:rPr>
          <w:rFonts w:ascii="Times New Roman" w:hAnsi="Times New Roman"/>
          <w:sz w:val="28"/>
          <w:szCs w:val="28"/>
          <w:lang w:eastAsia="ru-RU"/>
        </w:rPr>
        <w:t>тультесь, взгляд устремлен в пол, поднимайте глаза изредка и смотрите п</w:t>
      </w:r>
      <w:r w:rsidR="003231B3" w:rsidRPr="00D90640">
        <w:rPr>
          <w:rFonts w:ascii="Times New Roman" w:hAnsi="Times New Roman"/>
          <w:sz w:val="28"/>
          <w:szCs w:val="28"/>
          <w:lang w:eastAsia="ru-RU"/>
        </w:rPr>
        <w:t>о</w:t>
      </w:r>
      <w:r w:rsidR="003231B3" w:rsidRPr="00D90640">
        <w:rPr>
          <w:rFonts w:ascii="Times New Roman" w:hAnsi="Times New Roman"/>
          <w:sz w:val="28"/>
          <w:szCs w:val="28"/>
          <w:lang w:eastAsia="ru-RU"/>
        </w:rPr>
        <w:t>верх аудитории;</w:t>
      </w:r>
    </w:p>
    <w:p w:rsidR="003231B3" w:rsidRPr="00D90640" w:rsidRDefault="00C8373A" w:rsidP="00222DCD">
      <w:pPr>
        <w:widowControl w:val="0"/>
        <w:spacing w:after="0" w:line="240" w:lineRule="auto"/>
        <w:ind w:firstLine="360"/>
        <w:jc w:val="both"/>
        <w:rPr>
          <w:rFonts w:ascii="Times New Roman" w:hAnsi="Times New Roman"/>
          <w:sz w:val="28"/>
          <w:szCs w:val="28"/>
          <w:lang w:eastAsia="ru-RU"/>
        </w:rPr>
      </w:pPr>
      <w:r w:rsidRPr="00D90640">
        <w:rPr>
          <w:rFonts w:ascii="Times New Roman" w:hAnsi="Times New Roman"/>
          <w:sz w:val="28"/>
          <w:szCs w:val="28"/>
          <w:lang w:eastAsia="ru-RU"/>
        </w:rPr>
        <w:t xml:space="preserve">2) </w:t>
      </w:r>
      <w:r w:rsidR="003231B3" w:rsidRPr="00D90640">
        <w:rPr>
          <w:rFonts w:ascii="Times New Roman" w:hAnsi="Times New Roman"/>
          <w:sz w:val="28"/>
          <w:szCs w:val="28"/>
          <w:lang w:eastAsia="ru-RU"/>
        </w:rPr>
        <w:t>походкой мечтателя: идет расслабленно, голова приподнята, он открыт к общению, излучает коммуникативную бодрость;</w:t>
      </w:r>
    </w:p>
    <w:p w:rsidR="003231B3" w:rsidRPr="00D90640" w:rsidRDefault="00C8373A" w:rsidP="00222DCD">
      <w:pPr>
        <w:widowControl w:val="0"/>
        <w:spacing w:after="0" w:line="240" w:lineRule="auto"/>
        <w:ind w:firstLine="360"/>
        <w:jc w:val="both"/>
        <w:rPr>
          <w:rFonts w:ascii="Times New Roman" w:hAnsi="Times New Roman"/>
          <w:sz w:val="28"/>
          <w:szCs w:val="28"/>
          <w:lang w:eastAsia="ru-RU"/>
        </w:rPr>
      </w:pPr>
      <w:r w:rsidRPr="00D90640">
        <w:rPr>
          <w:rFonts w:ascii="Times New Roman" w:hAnsi="Times New Roman"/>
          <w:sz w:val="28"/>
          <w:szCs w:val="28"/>
          <w:lang w:eastAsia="ru-RU"/>
        </w:rPr>
        <w:t xml:space="preserve">3) </w:t>
      </w:r>
      <w:r w:rsidR="003231B3" w:rsidRPr="00D90640">
        <w:rPr>
          <w:rFonts w:ascii="Times New Roman" w:hAnsi="Times New Roman"/>
          <w:sz w:val="28"/>
          <w:szCs w:val="28"/>
          <w:lang w:eastAsia="ru-RU"/>
        </w:rPr>
        <w:t>походкой самодовольного человека: он не идет, а вышагивает, несет с</w:t>
      </w:r>
      <w:r w:rsidR="003231B3" w:rsidRPr="00D90640">
        <w:rPr>
          <w:rFonts w:ascii="Times New Roman" w:hAnsi="Times New Roman"/>
          <w:sz w:val="28"/>
          <w:szCs w:val="28"/>
          <w:lang w:eastAsia="ru-RU"/>
        </w:rPr>
        <w:t>е</w:t>
      </w:r>
      <w:r w:rsidR="003231B3" w:rsidRPr="00D90640">
        <w:rPr>
          <w:rFonts w:ascii="Times New Roman" w:hAnsi="Times New Roman"/>
          <w:sz w:val="28"/>
          <w:szCs w:val="28"/>
          <w:lang w:eastAsia="ru-RU"/>
        </w:rPr>
        <w:t>бя;</w:t>
      </w:r>
    </w:p>
    <w:p w:rsidR="003231B3" w:rsidRPr="00D90640" w:rsidRDefault="003231B3" w:rsidP="00222DCD">
      <w:pPr>
        <w:widowControl w:val="0"/>
        <w:spacing w:after="0" w:line="240" w:lineRule="auto"/>
        <w:ind w:firstLine="360"/>
        <w:jc w:val="both"/>
        <w:rPr>
          <w:rFonts w:ascii="Times New Roman" w:hAnsi="Times New Roman"/>
          <w:sz w:val="28"/>
          <w:szCs w:val="28"/>
          <w:lang w:eastAsia="ru-RU"/>
        </w:rPr>
      </w:pPr>
      <w:r w:rsidRPr="00D90640">
        <w:rPr>
          <w:rFonts w:ascii="Times New Roman" w:hAnsi="Times New Roman"/>
          <w:sz w:val="28"/>
          <w:szCs w:val="28"/>
          <w:lang w:eastAsia="ru-RU"/>
        </w:rPr>
        <w:t>4</w:t>
      </w:r>
      <w:r w:rsidR="00C8373A" w:rsidRPr="00D90640">
        <w:rPr>
          <w:rFonts w:ascii="Times New Roman" w:hAnsi="Times New Roman"/>
          <w:sz w:val="28"/>
          <w:szCs w:val="28"/>
          <w:lang w:eastAsia="ru-RU"/>
        </w:rPr>
        <w:t xml:space="preserve">) </w:t>
      </w:r>
      <w:r w:rsidRPr="00D90640">
        <w:rPr>
          <w:rFonts w:ascii="Times New Roman" w:hAnsi="Times New Roman"/>
          <w:sz w:val="28"/>
          <w:szCs w:val="28"/>
          <w:lang w:eastAsia="ru-RU"/>
        </w:rPr>
        <w:t>придумайте свой вариант походки.</w:t>
      </w:r>
    </w:p>
    <w:p w:rsidR="003231B3" w:rsidRPr="00D90640" w:rsidRDefault="003231B3" w:rsidP="00222DCD">
      <w:pPr>
        <w:widowControl w:val="0"/>
        <w:spacing w:after="0" w:line="240" w:lineRule="auto"/>
        <w:ind w:firstLine="360"/>
        <w:jc w:val="both"/>
        <w:rPr>
          <w:rFonts w:ascii="Times New Roman" w:hAnsi="Times New Roman"/>
          <w:sz w:val="28"/>
          <w:szCs w:val="28"/>
          <w:lang w:eastAsia="ru-RU"/>
        </w:rPr>
      </w:pPr>
      <w:r w:rsidRPr="00D90640">
        <w:rPr>
          <w:rFonts w:ascii="Times New Roman" w:hAnsi="Times New Roman"/>
          <w:sz w:val="28"/>
          <w:szCs w:val="28"/>
          <w:lang w:eastAsia="ru-RU"/>
        </w:rPr>
        <w:t>Помните, что мы как в театре мимики и жеста, где каждое движение дов</w:t>
      </w:r>
      <w:r w:rsidRPr="00D90640">
        <w:rPr>
          <w:rFonts w:ascii="Times New Roman" w:hAnsi="Times New Roman"/>
          <w:sz w:val="28"/>
          <w:szCs w:val="28"/>
          <w:lang w:eastAsia="ru-RU"/>
        </w:rPr>
        <w:t>о</w:t>
      </w:r>
      <w:r w:rsidRPr="00D90640">
        <w:rPr>
          <w:rFonts w:ascii="Times New Roman" w:hAnsi="Times New Roman"/>
          <w:sz w:val="28"/>
          <w:szCs w:val="28"/>
          <w:lang w:eastAsia="ru-RU"/>
        </w:rPr>
        <w:t>диться до наибольшей выразительности, чтобы было легко почувствовать и запомнить их.</w:t>
      </w:r>
    </w:p>
    <w:p w:rsidR="003231B3" w:rsidRPr="00D90640" w:rsidRDefault="003231B3" w:rsidP="00222DCD">
      <w:pPr>
        <w:widowControl w:val="0"/>
        <w:spacing w:after="0" w:line="240" w:lineRule="auto"/>
        <w:ind w:firstLine="360"/>
        <w:jc w:val="both"/>
        <w:rPr>
          <w:rFonts w:ascii="Times New Roman" w:hAnsi="Times New Roman"/>
          <w:sz w:val="28"/>
          <w:szCs w:val="28"/>
          <w:lang w:eastAsia="ru-RU"/>
        </w:rPr>
      </w:pPr>
      <w:r w:rsidRPr="00D90640">
        <w:rPr>
          <w:rFonts w:ascii="Times New Roman" w:hAnsi="Times New Roman"/>
          <w:sz w:val="28"/>
          <w:szCs w:val="28"/>
          <w:lang w:eastAsia="ru-RU"/>
        </w:rPr>
        <w:t>Подведем итог:</w:t>
      </w:r>
    </w:p>
    <w:p w:rsidR="003231B3" w:rsidRPr="00D90640" w:rsidRDefault="003231B3" w:rsidP="00222DCD">
      <w:pPr>
        <w:widowControl w:val="0"/>
        <w:spacing w:after="0" w:line="240" w:lineRule="auto"/>
        <w:ind w:firstLine="360"/>
        <w:jc w:val="both"/>
        <w:rPr>
          <w:rFonts w:ascii="Times New Roman" w:hAnsi="Times New Roman"/>
          <w:sz w:val="28"/>
          <w:szCs w:val="28"/>
          <w:lang w:eastAsia="ru-RU"/>
        </w:rPr>
      </w:pPr>
      <w:r w:rsidRPr="00D90640">
        <w:rPr>
          <w:rFonts w:ascii="Times New Roman" w:hAnsi="Times New Roman"/>
          <w:sz w:val="28"/>
          <w:szCs w:val="28"/>
          <w:lang w:eastAsia="ru-RU"/>
        </w:rPr>
        <w:t>1.</w:t>
      </w:r>
      <w:r w:rsidR="00C8373A" w:rsidRPr="00D90640">
        <w:rPr>
          <w:rFonts w:ascii="Times New Roman" w:hAnsi="Times New Roman"/>
          <w:sz w:val="28"/>
          <w:szCs w:val="28"/>
          <w:lang w:eastAsia="ru-RU"/>
        </w:rPr>
        <w:t xml:space="preserve"> </w:t>
      </w:r>
      <w:r w:rsidRPr="00D90640">
        <w:rPr>
          <w:rFonts w:ascii="Times New Roman" w:hAnsi="Times New Roman"/>
          <w:sz w:val="28"/>
          <w:szCs w:val="28"/>
          <w:lang w:eastAsia="ru-RU"/>
        </w:rPr>
        <w:t>Как походка влияет на установление первичного контакта?</w:t>
      </w:r>
    </w:p>
    <w:p w:rsidR="003231B3" w:rsidRPr="00D90640" w:rsidRDefault="003231B3" w:rsidP="00222DCD">
      <w:pPr>
        <w:widowControl w:val="0"/>
        <w:spacing w:after="0" w:line="240" w:lineRule="auto"/>
        <w:ind w:firstLine="360"/>
        <w:jc w:val="both"/>
        <w:rPr>
          <w:rFonts w:ascii="Times New Roman" w:hAnsi="Times New Roman"/>
          <w:sz w:val="28"/>
          <w:szCs w:val="28"/>
          <w:lang w:eastAsia="ru-RU"/>
        </w:rPr>
      </w:pPr>
      <w:r w:rsidRPr="00D90640">
        <w:rPr>
          <w:rFonts w:ascii="Times New Roman" w:hAnsi="Times New Roman"/>
          <w:sz w:val="28"/>
          <w:szCs w:val="28"/>
          <w:lang w:eastAsia="ru-RU"/>
        </w:rPr>
        <w:t>2.</w:t>
      </w:r>
      <w:r w:rsidR="00C8373A" w:rsidRPr="00D90640">
        <w:rPr>
          <w:rFonts w:ascii="Times New Roman" w:hAnsi="Times New Roman"/>
          <w:sz w:val="28"/>
          <w:szCs w:val="28"/>
          <w:lang w:eastAsia="ru-RU"/>
        </w:rPr>
        <w:t xml:space="preserve"> </w:t>
      </w:r>
      <w:r w:rsidRPr="00D90640">
        <w:rPr>
          <w:rFonts w:ascii="Times New Roman" w:hAnsi="Times New Roman"/>
          <w:sz w:val="28"/>
          <w:szCs w:val="28"/>
          <w:lang w:eastAsia="ru-RU"/>
        </w:rPr>
        <w:t>Каков наиболее оптимальный вид походки и от чего он зависит?</w:t>
      </w:r>
    </w:p>
    <w:p w:rsidR="003231B3" w:rsidRPr="00D90640" w:rsidRDefault="003231B3" w:rsidP="00222DCD">
      <w:pPr>
        <w:widowControl w:val="0"/>
        <w:spacing w:after="0" w:line="240" w:lineRule="auto"/>
        <w:ind w:firstLine="360"/>
        <w:jc w:val="both"/>
        <w:rPr>
          <w:rFonts w:ascii="Times New Roman" w:hAnsi="Times New Roman"/>
          <w:i/>
          <w:sz w:val="28"/>
          <w:szCs w:val="28"/>
          <w:lang w:eastAsia="ru-RU"/>
        </w:rPr>
      </w:pPr>
      <w:r w:rsidRPr="00D90640">
        <w:rPr>
          <w:rFonts w:ascii="Times New Roman" w:hAnsi="Times New Roman"/>
          <w:sz w:val="28"/>
          <w:szCs w:val="28"/>
          <w:lang w:eastAsia="ru-RU"/>
        </w:rPr>
        <w:t xml:space="preserve">Для того чтобы настроиться на уверенное состояние, выполним </w:t>
      </w:r>
      <w:r w:rsidRPr="00D90640">
        <w:rPr>
          <w:rFonts w:ascii="Times New Roman" w:hAnsi="Times New Roman"/>
          <w:i/>
          <w:sz w:val="28"/>
          <w:szCs w:val="28"/>
          <w:lang w:eastAsia="ru-RU"/>
        </w:rPr>
        <w:t>задание «Рисуем уверенное настроение».</w:t>
      </w:r>
    </w:p>
    <w:p w:rsidR="003231B3" w:rsidRPr="00D90640" w:rsidRDefault="003231B3" w:rsidP="00222DCD">
      <w:pPr>
        <w:widowControl w:val="0"/>
        <w:spacing w:after="0" w:line="240" w:lineRule="auto"/>
        <w:ind w:firstLine="360"/>
        <w:jc w:val="both"/>
        <w:rPr>
          <w:rFonts w:ascii="Times New Roman" w:hAnsi="Times New Roman"/>
          <w:sz w:val="28"/>
          <w:szCs w:val="28"/>
          <w:lang w:eastAsia="ru-RU"/>
        </w:rPr>
      </w:pPr>
      <w:r w:rsidRPr="00D90640">
        <w:rPr>
          <w:rFonts w:ascii="Times New Roman" w:hAnsi="Times New Roman"/>
          <w:sz w:val="28"/>
          <w:szCs w:val="28"/>
          <w:lang w:eastAsia="ru-RU"/>
        </w:rPr>
        <w:t>Выразим свою эмоцию цветом, полноценным, насыщенным, ярким, с п</w:t>
      </w:r>
      <w:r w:rsidRPr="00D90640">
        <w:rPr>
          <w:rFonts w:ascii="Times New Roman" w:hAnsi="Times New Roman"/>
          <w:sz w:val="28"/>
          <w:szCs w:val="28"/>
          <w:lang w:eastAsia="ru-RU"/>
        </w:rPr>
        <w:t>о</w:t>
      </w:r>
      <w:r w:rsidRPr="00D90640">
        <w:rPr>
          <w:rFonts w:ascii="Times New Roman" w:hAnsi="Times New Roman"/>
          <w:sz w:val="28"/>
          <w:szCs w:val="28"/>
          <w:lang w:eastAsia="ru-RU"/>
        </w:rPr>
        <w:lastRenderedPageBreak/>
        <w:t>мощью линий, абстракции или просто цветового пятна. Чтобы снять де</w:t>
      </w:r>
      <w:r w:rsidRPr="00D90640">
        <w:rPr>
          <w:rFonts w:ascii="Times New Roman" w:hAnsi="Times New Roman"/>
          <w:sz w:val="28"/>
          <w:szCs w:val="28"/>
          <w:lang w:eastAsia="ru-RU"/>
        </w:rPr>
        <w:t>й</w:t>
      </w:r>
      <w:r w:rsidRPr="00D90640">
        <w:rPr>
          <w:rFonts w:ascii="Times New Roman" w:hAnsi="Times New Roman"/>
          <w:sz w:val="28"/>
          <w:szCs w:val="28"/>
          <w:lang w:eastAsia="ru-RU"/>
        </w:rPr>
        <w:t>ствительное состояние страха и тревоги, рисуйте левой рукой.</w:t>
      </w:r>
    </w:p>
    <w:p w:rsidR="003231B3" w:rsidRPr="00D90640" w:rsidRDefault="003231B3" w:rsidP="00222DCD">
      <w:pPr>
        <w:widowControl w:val="0"/>
        <w:spacing w:after="0" w:line="240" w:lineRule="auto"/>
        <w:ind w:firstLine="360"/>
        <w:jc w:val="both"/>
        <w:rPr>
          <w:rFonts w:ascii="Times New Roman" w:hAnsi="Times New Roman"/>
          <w:sz w:val="28"/>
          <w:szCs w:val="28"/>
          <w:lang w:eastAsia="ru-RU"/>
        </w:rPr>
      </w:pPr>
      <w:r w:rsidRPr="00D90640">
        <w:rPr>
          <w:rFonts w:ascii="Times New Roman" w:hAnsi="Times New Roman"/>
          <w:sz w:val="28"/>
          <w:szCs w:val="28"/>
          <w:lang w:eastAsia="ru-RU"/>
        </w:rPr>
        <w:t>Проанализируем, что получилось (обращает внимание на способы выр</w:t>
      </w:r>
      <w:r w:rsidRPr="00D90640">
        <w:rPr>
          <w:rFonts w:ascii="Times New Roman" w:hAnsi="Times New Roman"/>
          <w:sz w:val="28"/>
          <w:szCs w:val="28"/>
          <w:lang w:eastAsia="ru-RU"/>
        </w:rPr>
        <w:t>а</w:t>
      </w:r>
      <w:r w:rsidRPr="00D90640">
        <w:rPr>
          <w:rFonts w:ascii="Times New Roman" w:hAnsi="Times New Roman"/>
          <w:sz w:val="28"/>
          <w:szCs w:val="28"/>
          <w:lang w:eastAsia="ru-RU"/>
        </w:rPr>
        <w:t>жения эмоционального состояния, цвет, композицию).</w:t>
      </w:r>
    </w:p>
    <w:p w:rsidR="00C8373A" w:rsidRPr="00D90640" w:rsidRDefault="003231B3" w:rsidP="00C8373A">
      <w:pPr>
        <w:widowControl w:val="0"/>
        <w:spacing w:after="0" w:line="240" w:lineRule="auto"/>
        <w:ind w:firstLine="720"/>
        <w:jc w:val="both"/>
        <w:rPr>
          <w:rFonts w:ascii="Times New Roman" w:hAnsi="Times New Roman"/>
          <w:b/>
          <w:sz w:val="28"/>
          <w:szCs w:val="28"/>
          <w:lang w:eastAsia="ru-RU"/>
        </w:rPr>
      </w:pPr>
      <w:r w:rsidRPr="00D90640">
        <w:rPr>
          <w:rFonts w:ascii="Times New Roman" w:hAnsi="Times New Roman"/>
          <w:b/>
          <w:sz w:val="28"/>
          <w:szCs w:val="28"/>
          <w:lang w:eastAsia="ru-RU"/>
        </w:rPr>
        <w:t>Упражнение 2. «Как понравиться»</w:t>
      </w:r>
    </w:p>
    <w:p w:rsidR="00C8373A" w:rsidRPr="00D90640" w:rsidRDefault="003231B3" w:rsidP="00C8373A">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i/>
          <w:sz w:val="28"/>
          <w:szCs w:val="28"/>
          <w:lang w:eastAsia="ru-RU"/>
        </w:rPr>
        <w:t>Цель:</w:t>
      </w:r>
      <w:r w:rsidRPr="00D90640">
        <w:rPr>
          <w:rFonts w:ascii="Times New Roman" w:hAnsi="Times New Roman"/>
          <w:sz w:val="28"/>
          <w:szCs w:val="28"/>
          <w:lang w:eastAsia="ru-RU"/>
        </w:rPr>
        <w:t xml:space="preserve"> принятие приемов психологической аттракции и реализация их в практической деятельности.</w:t>
      </w:r>
    </w:p>
    <w:p w:rsidR="00C8373A" w:rsidRPr="00D90640" w:rsidRDefault="003231B3" w:rsidP="00C8373A">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i/>
          <w:sz w:val="28"/>
          <w:szCs w:val="28"/>
          <w:lang w:eastAsia="ru-RU"/>
        </w:rPr>
        <w:t>Задание:</w:t>
      </w:r>
      <w:r w:rsidRPr="00D90640">
        <w:rPr>
          <w:rFonts w:ascii="Times New Roman" w:hAnsi="Times New Roman"/>
          <w:sz w:val="28"/>
          <w:szCs w:val="28"/>
          <w:lang w:eastAsia="ru-RU"/>
        </w:rPr>
        <w:t xml:space="preserve"> формирование первого позитивного впечатления посредством набора психологических приемов.</w:t>
      </w:r>
    </w:p>
    <w:p w:rsidR="003231B3" w:rsidRPr="00D90640" w:rsidRDefault="003231B3" w:rsidP="00C8373A">
      <w:pPr>
        <w:widowControl w:val="0"/>
        <w:spacing w:after="0" w:line="240" w:lineRule="auto"/>
        <w:ind w:firstLine="720"/>
        <w:jc w:val="both"/>
        <w:rPr>
          <w:rFonts w:ascii="Times New Roman" w:hAnsi="Times New Roman"/>
          <w:i/>
          <w:sz w:val="28"/>
          <w:szCs w:val="28"/>
          <w:lang w:eastAsia="ru-RU"/>
        </w:rPr>
      </w:pPr>
      <w:r w:rsidRPr="00D90640">
        <w:rPr>
          <w:rFonts w:ascii="Times New Roman" w:hAnsi="Times New Roman"/>
          <w:i/>
          <w:sz w:val="28"/>
          <w:szCs w:val="28"/>
          <w:lang w:eastAsia="ru-RU"/>
        </w:rPr>
        <w:t>Инструкция:</w:t>
      </w:r>
    </w:p>
    <w:p w:rsidR="00C8373A" w:rsidRPr="00D90640" w:rsidRDefault="00C8373A" w:rsidP="00222DCD">
      <w:pPr>
        <w:widowControl w:val="0"/>
        <w:spacing w:after="0" w:line="240" w:lineRule="auto"/>
        <w:ind w:firstLine="360"/>
        <w:jc w:val="both"/>
        <w:rPr>
          <w:rFonts w:ascii="Times New Roman" w:hAnsi="Times New Roman"/>
          <w:sz w:val="28"/>
          <w:szCs w:val="28"/>
          <w:lang w:eastAsia="ru-RU"/>
        </w:rPr>
        <w:sectPr w:rsidR="00C8373A" w:rsidRPr="00D90640" w:rsidSect="008F2A79">
          <w:type w:val="continuous"/>
          <w:pgSz w:w="11906" w:h="16838" w:code="9"/>
          <w:pgMar w:top="1134" w:right="851" w:bottom="1134" w:left="1701" w:header="709" w:footer="709" w:gutter="0"/>
          <w:cols w:space="708"/>
          <w:docGrid w:linePitch="360"/>
        </w:sectPr>
      </w:pPr>
    </w:p>
    <w:p w:rsidR="003231B3" w:rsidRPr="00D90640" w:rsidRDefault="003231B3" w:rsidP="00222DCD">
      <w:pPr>
        <w:widowControl w:val="0"/>
        <w:spacing w:after="0" w:line="240" w:lineRule="auto"/>
        <w:ind w:firstLine="360"/>
        <w:jc w:val="both"/>
        <w:rPr>
          <w:rFonts w:ascii="Times New Roman" w:hAnsi="Times New Roman"/>
          <w:sz w:val="28"/>
          <w:szCs w:val="28"/>
          <w:lang w:eastAsia="ru-RU"/>
        </w:rPr>
      </w:pPr>
      <w:r w:rsidRPr="00D90640">
        <w:rPr>
          <w:rFonts w:ascii="Times New Roman" w:hAnsi="Times New Roman"/>
          <w:sz w:val="28"/>
          <w:szCs w:val="28"/>
          <w:lang w:eastAsia="ru-RU"/>
        </w:rPr>
        <w:lastRenderedPageBreak/>
        <w:t>А косолапый и рад:</w:t>
      </w:r>
    </w:p>
    <w:p w:rsidR="003231B3" w:rsidRPr="00D90640" w:rsidRDefault="003231B3" w:rsidP="00222DCD">
      <w:pPr>
        <w:widowControl w:val="0"/>
        <w:spacing w:after="0" w:line="240" w:lineRule="auto"/>
        <w:ind w:firstLine="360"/>
        <w:jc w:val="both"/>
        <w:rPr>
          <w:rFonts w:ascii="Times New Roman" w:hAnsi="Times New Roman"/>
          <w:sz w:val="28"/>
          <w:szCs w:val="28"/>
          <w:lang w:eastAsia="ru-RU"/>
        </w:rPr>
      </w:pPr>
      <w:r w:rsidRPr="00D90640">
        <w:rPr>
          <w:rFonts w:ascii="Times New Roman" w:hAnsi="Times New Roman"/>
          <w:sz w:val="28"/>
          <w:szCs w:val="28"/>
          <w:lang w:eastAsia="ru-RU"/>
        </w:rPr>
        <w:t>Вот это наряд так наряд!</w:t>
      </w:r>
    </w:p>
    <w:p w:rsidR="003231B3" w:rsidRPr="00D90640" w:rsidRDefault="003231B3" w:rsidP="00222DCD">
      <w:pPr>
        <w:widowControl w:val="0"/>
        <w:spacing w:after="0" w:line="240" w:lineRule="auto"/>
        <w:ind w:firstLine="360"/>
        <w:jc w:val="both"/>
        <w:rPr>
          <w:rFonts w:ascii="Times New Roman" w:hAnsi="Times New Roman"/>
          <w:sz w:val="28"/>
          <w:szCs w:val="28"/>
          <w:lang w:eastAsia="ru-RU"/>
        </w:rPr>
      </w:pPr>
      <w:r w:rsidRPr="00D90640">
        <w:rPr>
          <w:rFonts w:ascii="Times New Roman" w:hAnsi="Times New Roman"/>
          <w:sz w:val="28"/>
          <w:szCs w:val="28"/>
          <w:lang w:eastAsia="ru-RU"/>
        </w:rPr>
        <w:t>Как пойду я павлином</w:t>
      </w:r>
    </w:p>
    <w:p w:rsidR="003231B3" w:rsidRPr="00D90640" w:rsidRDefault="003231B3" w:rsidP="00222DCD">
      <w:pPr>
        <w:widowControl w:val="0"/>
        <w:spacing w:after="0" w:line="240" w:lineRule="auto"/>
        <w:ind w:firstLine="360"/>
        <w:jc w:val="both"/>
        <w:rPr>
          <w:rFonts w:ascii="Times New Roman" w:hAnsi="Times New Roman"/>
          <w:sz w:val="28"/>
          <w:szCs w:val="28"/>
          <w:lang w:eastAsia="ru-RU"/>
        </w:rPr>
      </w:pPr>
      <w:r w:rsidRPr="00D90640">
        <w:rPr>
          <w:rFonts w:ascii="Times New Roman" w:hAnsi="Times New Roman"/>
          <w:sz w:val="28"/>
          <w:szCs w:val="28"/>
          <w:lang w:eastAsia="ru-RU"/>
        </w:rPr>
        <w:t>По горам и долинам,</w:t>
      </w:r>
    </w:p>
    <w:p w:rsidR="003231B3" w:rsidRPr="00D90640" w:rsidRDefault="003231B3" w:rsidP="00222DCD">
      <w:pPr>
        <w:widowControl w:val="0"/>
        <w:spacing w:after="0" w:line="240" w:lineRule="auto"/>
        <w:ind w:firstLine="360"/>
        <w:jc w:val="both"/>
        <w:rPr>
          <w:rFonts w:ascii="Times New Roman" w:hAnsi="Times New Roman"/>
          <w:sz w:val="28"/>
          <w:szCs w:val="28"/>
          <w:lang w:eastAsia="ru-RU"/>
        </w:rPr>
      </w:pPr>
      <w:r w:rsidRPr="00D90640">
        <w:rPr>
          <w:rFonts w:ascii="Times New Roman" w:hAnsi="Times New Roman"/>
          <w:sz w:val="28"/>
          <w:szCs w:val="28"/>
          <w:lang w:eastAsia="ru-RU"/>
        </w:rPr>
        <w:t>Так и ахнет звериный народ:</w:t>
      </w:r>
    </w:p>
    <w:p w:rsidR="00206DD4" w:rsidRPr="00206DD4" w:rsidRDefault="003231B3" w:rsidP="00206DD4">
      <w:pPr>
        <w:widowControl w:val="0"/>
        <w:spacing w:after="0" w:line="240" w:lineRule="auto"/>
        <w:ind w:firstLine="360"/>
        <w:jc w:val="both"/>
        <w:rPr>
          <w:rFonts w:ascii="Times New Roman" w:hAnsi="Times New Roman"/>
          <w:sz w:val="28"/>
          <w:szCs w:val="28"/>
          <w:lang w:eastAsia="ru-RU"/>
        </w:rPr>
      </w:pPr>
      <w:r w:rsidRPr="00D90640">
        <w:rPr>
          <w:rFonts w:ascii="Times New Roman" w:hAnsi="Times New Roman"/>
          <w:sz w:val="28"/>
          <w:szCs w:val="28"/>
          <w:lang w:eastAsia="ru-RU"/>
        </w:rPr>
        <w:t>«Ну, что за красавец идет!»</w:t>
      </w:r>
      <w:r w:rsidR="00206DD4" w:rsidRPr="00206DD4">
        <w:rPr>
          <w:rFonts w:ascii="Times New Roman" w:hAnsi="Times New Roman"/>
          <w:sz w:val="28"/>
          <w:szCs w:val="28"/>
          <w:lang w:eastAsia="ru-RU"/>
        </w:rPr>
        <w:t xml:space="preserve"> </w:t>
      </w:r>
      <w:proofErr w:type="gramStart"/>
      <w:r w:rsidR="00206DD4" w:rsidRPr="00206DD4">
        <w:rPr>
          <w:rFonts w:ascii="Times New Roman" w:hAnsi="Times New Roman"/>
          <w:sz w:val="28"/>
          <w:szCs w:val="28"/>
          <w:lang w:eastAsia="ru-RU"/>
        </w:rPr>
        <w:t>(</w:t>
      </w:r>
      <w:proofErr w:type="spellStart"/>
      <w:r w:rsidR="00206DD4" w:rsidRPr="00206DD4">
        <w:rPr>
          <w:rFonts w:ascii="Times New Roman" w:hAnsi="Times New Roman"/>
          <w:sz w:val="28"/>
          <w:szCs w:val="28"/>
          <w:lang w:eastAsia="ru-RU"/>
        </w:rPr>
        <w:t>К.Чуковский</w:t>
      </w:r>
      <w:proofErr w:type="spellEnd"/>
      <w:r w:rsidR="00206DD4" w:rsidRPr="00206DD4">
        <w:rPr>
          <w:rFonts w:ascii="Times New Roman" w:hAnsi="Times New Roman"/>
          <w:sz w:val="28"/>
          <w:szCs w:val="28"/>
          <w:lang w:eastAsia="ru-RU"/>
        </w:rPr>
        <w:t>.</w:t>
      </w:r>
      <w:proofErr w:type="gramEnd"/>
      <w:r w:rsidR="00206DD4" w:rsidRPr="00206DD4">
        <w:rPr>
          <w:rFonts w:ascii="Times New Roman" w:hAnsi="Times New Roman"/>
          <w:sz w:val="28"/>
          <w:szCs w:val="28"/>
          <w:lang w:eastAsia="ru-RU"/>
        </w:rPr>
        <w:t xml:space="preserve"> </w:t>
      </w:r>
      <w:proofErr w:type="gramStart"/>
      <w:r w:rsidR="00206DD4" w:rsidRPr="00206DD4">
        <w:rPr>
          <w:rFonts w:ascii="Times New Roman" w:hAnsi="Times New Roman"/>
          <w:sz w:val="28"/>
          <w:szCs w:val="28"/>
          <w:lang w:eastAsia="ru-RU"/>
        </w:rPr>
        <w:t>«Топтыгин и Лиса»)</w:t>
      </w:r>
      <w:proofErr w:type="gramEnd"/>
    </w:p>
    <w:p w:rsidR="00C8373A" w:rsidRPr="00D90640" w:rsidRDefault="00C8373A" w:rsidP="00222DCD">
      <w:pPr>
        <w:widowControl w:val="0"/>
        <w:spacing w:after="0" w:line="240" w:lineRule="auto"/>
        <w:ind w:firstLine="360"/>
        <w:jc w:val="both"/>
        <w:rPr>
          <w:rFonts w:ascii="Times New Roman" w:hAnsi="Times New Roman"/>
          <w:sz w:val="28"/>
          <w:szCs w:val="28"/>
          <w:lang w:eastAsia="ru-RU"/>
        </w:rPr>
        <w:sectPr w:rsidR="00C8373A" w:rsidRPr="00D90640" w:rsidSect="00C8373A">
          <w:type w:val="continuous"/>
          <w:pgSz w:w="11906" w:h="16838" w:code="9"/>
          <w:pgMar w:top="1134" w:right="851" w:bottom="1134" w:left="1701" w:header="709" w:footer="709" w:gutter="0"/>
          <w:cols w:num="2" w:space="708" w:equalWidth="0">
            <w:col w:w="4323" w:space="708"/>
            <w:col w:w="4323"/>
          </w:cols>
          <w:docGrid w:linePitch="360"/>
        </w:sectPr>
      </w:pP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Действительно, для всех нас очень важно первое впечатление, пр</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изведенное тем, как человек одет. Но еще большее значение имеет умение сразу расположить к себе собеседника. Аудитория в первый момент встречи воспринимает лектора с позиции трех эго-состояний. Вспомните их. </w:t>
      </w:r>
      <w:r w:rsidRPr="00D90640">
        <w:rPr>
          <w:rFonts w:ascii="Times New Roman" w:hAnsi="Times New Roman"/>
          <w:i/>
          <w:sz w:val="28"/>
          <w:szCs w:val="28"/>
          <w:lang w:eastAsia="ru-RU"/>
        </w:rPr>
        <w:t>Эго-состояние «Родитель»</w:t>
      </w:r>
      <w:r w:rsidRPr="00D90640">
        <w:rPr>
          <w:rFonts w:ascii="Times New Roman" w:hAnsi="Times New Roman"/>
          <w:sz w:val="28"/>
          <w:szCs w:val="28"/>
          <w:lang w:eastAsia="ru-RU"/>
        </w:rPr>
        <w:t xml:space="preserve"> - это наша система жизненных стереот</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пов, область «надо». </w:t>
      </w:r>
      <w:r w:rsidRPr="00D90640">
        <w:rPr>
          <w:rFonts w:ascii="Times New Roman" w:hAnsi="Times New Roman"/>
          <w:i/>
          <w:sz w:val="28"/>
          <w:szCs w:val="28"/>
          <w:lang w:eastAsia="ru-RU"/>
        </w:rPr>
        <w:t xml:space="preserve">Эго-состояние «Ребенок» </w:t>
      </w:r>
      <w:r w:rsidRPr="00D90640">
        <w:rPr>
          <w:rFonts w:ascii="Times New Roman" w:hAnsi="Times New Roman"/>
          <w:sz w:val="28"/>
          <w:szCs w:val="28"/>
          <w:lang w:eastAsia="ru-RU"/>
        </w:rPr>
        <w:t>- это сфера эмоций, о</w:t>
      </w:r>
      <w:r w:rsidRPr="00D90640">
        <w:rPr>
          <w:rFonts w:ascii="Times New Roman" w:hAnsi="Times New Roman"/>
          <w:sz w:val="28"/>
          <w:szCs w:val="28"/>
          <w:lang w:eastAsia="ru-RU"/>
        </w:rPr>
        <w:t>б</w:t>
      </w:r>
      <w:r w:rsidRPr="00D90640">
        <w:rPr>
          <w:rFonts w:ascii="Times New Roman" w:hAnsi="Times New Roman"/>
          <w:sz w:val="28"/>
          <w:szCs w:val="28"/>
          <w:lang w:eastAsia="ru-RU"/>
        </w:rPr>
        <w:t xml:space="preserve">ласть «хочу». </w:t>
      </w:r>
      <w:proofErr w:type="gramStart"/>
      <w:r w:rsidRPr="00D90640">
        <w:rPr>
          <w:rFonts w:ascii="Times New Roman" w:hAnsi="Times New Roman"/>
          <w:i/>
          <w:sz w:val="28"/>
          <w:szCs w:val="28"/>
          <w:lang w:eastAsia="ru-RU"/>
        </w:rPr>
        <w:t>Эго-состояние «Взрослый»</w:t>
      </w:r>
      <w:r w:rsidRPr="00D90640">
        <w:rPr>
          <w:rFonts w:ascii="Times New Roman" w:hAnsi="Times New Roman"/>
          <w:sz w:val="28"/>
          <w:szCs w:val="28"/>
          <w:lang w:eastAsia="ru-RU"/>
        </w:rPr>
        <w:t xml:space="preserve"> - это сфера знаний, информации, трезвого анализа, область «возможно», «разумно».</w:t>
      </w:r>
      <w:proofErr w:type="gramEnd"/>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Разыграем ситуацию: мы находимся на лекции, например по пр</w:t>
      </w:r>
      <w:r w:rsidRPr="00D90640">
        <w:rPr>
          <w:rFonts w:ascii="Times New Roman" w:hAnsi="Times New Roman"/>
          <w:sz w:val="28"/>
          <w:szCs w:val="28"/>
          <w:lang w:eastAsia="ru-RU"/>
        </w:rPr>
        <w:t>о</w:t>
      </w:r>
      <w:r w:rsidRPr="00D90640">
        <w:rPr>
          <w:rFonts w:ascii="Times New Roman" w:hAnsi="Times New Roman"/>
          <w:sz w:val="28"/>
          <w:szCs w:val="28"/>
          <w:lang w:eastAsia="ru-RU"/>
        </w:rPr>
        <w:t>блемам семейных отношений. В аудиторию вошла молодая лектор. Сл</w:t>
      </w:r>
      <w:r w:rsidRPr="00D90640">
        <w:rPr>
          <w:rFonts w:ascii="Times New Roman" w:hAnsi="Times New Roman"/>
          <w:sz w:val="28"/>
          <w:szCs w:val="28"/>
          <w:lang w:eastAsia="ru-RU"/>
        </w:rPr>
        <w:t>у</w:t>
      </w:r>
      <w:r w:rsidRPr="00D90640">
        <w:rPr>
          <w:rFonts w:ascii="Times New Roman" w:hAnsi="Times New Roman"/>
          <w:sz w:val="28"/>
          <w:szCs w:val="28"/>
          <w:lang w:eastAsia="ru-RU"/>
        </w:rPr>
        <w:t>шатели восприняли ее по-разному через три эго-состояния.</w:t>
      </w:r>
    </w:p>
    <w:p w:rsidR="003231B3" w:rsidRPr="00D90640" w:rsidRDefault="003231B3" w:rsidP="00C0677B">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Вариант 1. Разыграем эти эго-состояния (подгруппа артистов), а ле</w:t>
      </w:r>
      <w:r w:rsidRPr="00D90640">
        <w:rPr>
          <w:rFonts w:ascii="Times New Roman" w:hAnsi="Times New Roman"/>
          <w:sz w:val="28"/>
          <w:szCs w:val="28"/>
          <w:lang w:eastAsia="ru-RU"/>
        </w:rPr>
        <w:t>к</w:t>
      </w:r>
      <w:r w:rsidRPr="00D90640">
        <w:rPr>
          <w:rFonts w:ascii="Times New Roman" w:hAnsi="Times New Roman"/>
          <w:sz w:val="28"/>
          <w:szCs w:val="28"/>
          <w:lang w:eastAsia="ru-RU"/>
        </w:rPr>
        <w:t>тор попытается их уловить и соответствующим образом отреагировать на поступающие реплики.</w:t>
      </w:r>
    </w:p>
    <w:p w:rsidR="00C0677B" w:rsidRPr="00D90640" w:rsidRDefault="003231B3" w:rsidP="00C0677B">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Вариант 2. </w:t>
      </w:r>
      <w:proofErr w:type="gramStart"/>
      <w:r w:rsidRPr="00D90640">
        <w:rPr>
          <w:rFonts w:ascii="Times New Roman" w:hAnsi="Times New Roman"/>
          <w:sz w:val="28"/>
          <w:szCs w:val="28"/>
          <w:lang w:eastAsia="ru-RU"/>
        </w:rPr>
        <w:t xml:space="preserve">Аудитория выражает эго-состояния через </w:t>
      </w:r>
      <w:proofErr w:type="spellStart"/>
      <w:r w:rsidRPr="00D90640">
        <w:rPr>
          <w:rFonts w:ascii="Times New Roman" w:hAnsi="Times New Roman"/>
          <w:sz w:val="28"/>
          <w:szCs w:val="28"/>
          <w:lang w:eastAsia="ru-RU"/>
        </w:rPr>
        <w:t>невербалику</w:t>
      </w:r>
      <w:proofErr w:type="spellEnd"/>
      <w:r w:rsidRPr="00D90640">
        <w:rPr>
          <w:rFonts w:ascii="Times New Roman" w:hAnsi="Times New Roman"/>
          <w:sz w:val="28"/>
          <w:szCs w:val="28"/>
          <w:lang w:eastAsia="ru-RU"/>
        </w:rPr>
        <w:t xml:space="preserve"> (жесты, мимику, позы), а лектор пытается «сделать подарки» в виде реал</w:t>
      </w:r>
      <w:r w:rsidRPr="00D90640">
        <w:rPr>
          <w:rFonts w:ascii="Times New Roman" w:hAnsi="Times New Roman"/>
          <w:sz w:val="28"/>
          <w:szCs w:val="28"/>
          <w:lang w:eastAsia="ru-RU"/>
        </w:rPr>
        <w:t>и</w:t>
      </w:r>
      <w:r w:rsidRPr="00D90640">
        <w:rPr>
          <w:rFonts w:ascii="Times New Roman" w:hAnsi="Times New Roman"/>
          <w:sz w:val="28"/>
          <w:szCs w:val="28"/>
          <w:lang w:eastAsia="ru-RU"/>
        </w:rPr>
        <w:t>зации «Правила 3 плюсов»; 1-й плюс – это имя собеседника. 2-й плюс – это улыбка, 3-й плюс-это комплимент.</w:t>
      </w:r>
      <w:proofErr w:type="gramEnd"/>
    </w:p>
    <w:p w:rsidR="003231B3" w:rsidRPr="00D90640" w:rsidRDefault="003231B3" w:rsidP="00C0677B">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Лектору предоставляется возможность использовать их по своему усмотрению (все вместе или по отдельности). На роль лектора выбирается несколько человек.</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Анализ упражнения</w:t>
      </w:r>
      <w:r w:rsidRPr="00D90640">
        <w:rPr>
          <w:rFonts w:ascii="Times New Roman" w:hAnsi="Times New Roman"/>
          <w:sz w:val="28"/>
          <w:szCs w:val="28"/>
          <w:lang w:eastAsia="ru-RU"/>
        </w:rPr>
        <w:t xml:space="preserve"> (делает экспертная группа в количестве 3-5 ч</w:t>
      </w:r>
      <w:r w:rsidRPr="00D90640">
        <w:rPr>
          <w:rFonts w:ascii="Times New Roman" w:hAnsi="Times New Roman"/>
          <w:sz w:val="28"/>
          <w:szCs w:val="28"/>
          <w:lang w:eastAsia="ru-RU"/>
        </w:rPr>
        <w:t>е</w:t>
      </w:r>
      <w:r w:rsidRPr="00D90640">
        <w:rPr>
          <w:rFonts w:ascii="Times New Roman" w:hAnsi="Times New Roman"/>
          <w:sz w:val="28"/>
          <w:szCs w:val="28"/>
          <w:lang w:eastAsia="ru-RU"/>
        </w:rPr>
        <w:t>ловек):</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w:t>
      </w:r>
      <w:r w:rsidR="00C8373A" w:rsidRPr="00D90640">
        <w:rPr>
          <w:rFonts w:ascii="Times New Roman" w:hAnsi="Times New Roman"/>
          <w:sz w:val="28"/>
          <w:szCs w:val="28"/>
          <w:lang w:eastAsia="ru-RU"/>
        </w:rPr>
        <w:t xml:space="preserve"> </w:t>
      </w:r>
      <w:r w:rsidRPr="00D90640">
        <w:rPr>
          <w:rFonts w:ascii="Times New Roman" w:hAnsi="Times New Roman"/>
          <w:sz w:val="28"/>
          <w:szCs w:val="28"/>
          <w:lang w:eastAsia="ru-RU"/>
        </w:rPr>
        <w:t>Кто из лекторов вам понравился больше? Почему?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w:t>
      </w:r>
      <w:r w:rsidR="00C8373A" w:rsidRPr="00D90640">
        <w:rPr>
          <w:rFonts w:ascii="Times New Roman" w:hAnsi="Times New Roman"/>
          <w:sz w:val="28"/>
          <w:szCs w:val="28"/>
          <w:lang w:eastAsia="ru-RU"/>
        </w:rPr>
        <w:t xml:space="preserve"> </w:t>
      </w:r>
      <w:r w:rsidRPr="00D90640">
        <w:rPr>
          <w:rFonts w:ascii="Times New Roman" w:hAnsi="Times New Roman"/>
          <w:sz w:val="28"/>
          <w:szCs w:val="28"/>
          <w:lang w:eastAsia="ru-RU"/>
        </w:rPr>
        <w:t>Какова сила психологического воздействия «Правила 3 плюсов»?</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От чего зависит эффективность этого правила?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w:t>
      </w:r>
      <w:r w:rsidR="00C8373A" w:rsidRPr="00D90640">
        <w:rPr>
          <w:rFonts w:ascii="Times New Roman" w:hAnsi="Times New Roman"/>
          <w:sz w:val="28"/>
          <w:szCs w:val="28"/>
          <w:lang w:eastAsia="ru-RU"/>
        </w:rPr>
        <w:t xml:space="preserve"> </w:t>
      </w:r>
      <w:r w:rsidRPr="00D90640">
        <w:rPr>
          <w:rFonts w:ascii="Times New Roman" w:hAnsi="Times New Roman"/>
          <w:sz w:val="28"/>
          <w:szCs w:val="28"/>
          <w:lang w:eastAsia="ru-RU"/>
        </w:rPr>
        <w:t>Ваши предложения по реализации стратегии первого впечатл</w:t>
      </w:r>
      <w:r w:rsidRPr="00D90640">
        <w:rPr>
          <w:rFonts w:ascii="Times New Roman" w:hAnsi="Times New Roman"/>
          <w:sz w:val="28"/>
          <w:szCs w:val="28"/>
          <w:lang w:eastAsia="ru-RU"/>
        </w:rPr>
        <w:t>е</w:t>
      </w:r>
      <w:r w:rsidRPr="00D90640">
        <w:rPr>
          <w:rFonts w:ascii="Times New Roman" w:hAnsi="Times New Roman"/>
          <w:sz w:val="28"/>
          <w:szCs w:val="28"/>
          <w:lang w:eastAsia="ru-RU"/>
        </w:rPr>
        <w:t>ния?</w:t>
      </w:r>
    </w:p>
    <w:p w:rsidR="00C8373A" w:rsidRPr="00D90640" w:rsidRDefault="003231B3" w:rsidP="00C8373A">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Вопросы для лектора:</w:t>
      </w:r>
    </w:p>
    <w:p w:rsidR="00C8373A" w:rsidRPr="00D90640" w:rsidRDefault="003231B3" w:rsidP="00C8373A">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Что вы почувствовали, когда услышали реплики «родителей», «р</w:t>
      </w:r>
      <w:r w:rsidRPr="00D90640">
        <w:rPr>
          <w:rFonts w:ascii="Times New Roman" w:hAnsi="Times New Roman"/>
          <w:sz w:val="28"/>
          <w:szCs w:val="28"/>
          <w:lang w:eastAsia="ru-RU"/>
        </w:rPr>
        <w:t>е</w:t>
      </w:r>
      <w:r w:rsidRPr="00D90640">
        <w:rPr>
          <w:rFonts w:ascii="Times New Roman" w:hAnsi="Times New Roman"/>
          <w:sz w:val="28"/>
          <w:szCs w:val="28"/>
          <w:lang w:eastAsia="ru-RU"/>
        </w:rPr>
        <w:t>бенка», «взрослого»?</w:t>
      </w:r>
    </w:p>
    <w:p w:rsidR="003231B3" w:rsidRPr="00D90640" w:rsidRDefault="003231B3" w:rsidP="00C8373A">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Насколько быстро, легко, комфортно вам было использовать «Пр</w:t>
      </w:r>
      <w:r w:rsidRPr="00D90640">
        <w:rPr>
          <w:rFonts w:ascii="Times New Roman" w:hAnsi="Times New Roman"/>
          <w:sz w:val="28"/>
          <w:szCs w:val="28"/>
          <w:lang w:eastAsia="ru-RU"/>
        </w:rPr>
        <w:t>а</w:t>
      </w:r>
      <w:r w:rsidRPr="00D90640">
        <w:rPr>
          <w:rFonts w:ascii="Times New Roman" w:hAnsi="Times New Roman"/>
          <w:sz w:val="28"/>
          <w:szCs w:val="28"/>
          <w:lang w:eastAsia="ru-RU"/>
        </w:rPr>
        <w:t>вило 3 плюсов»?</w:t>
      </w:r>
    </w:p>
    <w:p w:rsidR="00C8373A" w:rsidRPr="00D90640" w:rsidRDefault="003231B3" w:rsidP="00C8373A">
      <w:pPr>
        <w:widowControl w:val="0"/>
        <w:spacing w:after="0" w:line="240" w:lineRule="auto"/>
        <w:ind w:firstLine="720"/>
        <w:jc w:val="both"/>
        <w:rPr>
          <w:rFonts w:ascii="Times New Roman" w:hAnsi="Times New Roman"/>
          <w:b/>
          <w:sz w:val="28"/>
          <w:szCs w:val="28"/>
          <w:lang w:eastAsia="ru-RU"/>
        </w:rPr>
      </w:pPr>
      <w:r w:rsidRPr="00D90640">
        <w:rPr>
          <w:rFonts w:ascii="Times New Roman" w:hAnsi="Times New Roman"/>
          <w:b/>
          <w:sz w:val="28"/>
          <w:szCs w:val="28"/>
          <w:lang w:eastAsia="ru-RU"/>
        </w:rPr>
        <w:t>Упражнение 3. «Первое впечатление»</w:t>
      </w:r>
    </w:p>
    <w:p w:rsidR="00C8373A" w:rsidRPr="00D90640" w:rsidRDefault="003231B3" w:rsidP="00C8373A">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i/>
          <w:sz w:val="28"/>
          <w:szCs w:val="28"/>
          <w:lang w:eastAsia="ru-RU"/>
        </w:rPr>
        <w:t>Цель:</w:t>
      </w:r>
      <w:r w:rsidRPr="00D90640">
        <w:rPr>
          <w:rFonts w:ascii="Times New Roman" w:hAnsi="Times New Roman"/>
          <w:sz w:val="28"/>
          <w:szCs w:val="28"/>
          <w:lang w:eastAsia="ru-RU"/>
        </w:rPr>
        <w:t xml:space="preserve"> формирование умения производить определенное впечатление с учетом выбранного образа преподавателя?</w:t>
      </w:r>
    </w:p>
    <w:p w:rsidR="00C8373A" w:rsidRPr="00D90640" w:rsidRDefault="003231B3" w:rsidP="00C8373A">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i/>
          <w:sz w:val="28"/>
          <w:szCs w:val="28"/>
          <w:lang w:eastAsia="ru-RU"/>
        </w:rPr>
        <w:t>Задание:</w:t>
      </w:r>
      <w:r w:rsidRPr="00D90640">
        <w:rPr>
          <w:rFonts w:ascii="Times New Roman" w:hAnsi="Times New Roman"/>
          <w:sz w:val="28"/>
          <w:szCs w:val="28"/>
          <w:lang w:eastAsia="ru-RU"/>
        </w:rPr>
        <w:t xml:space="preserve"> обыграть образ преподавателя.</w:t>
      </w:r>
    </w:p>
    <w:p w:rsidR="00C8373A" w:rsidRPr="00D90640" w:rsidRDefault="003231B3" w:rsidP="00C8373A">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i/>
          <w:sz w:val="28"/>
          <w:szCs w:val="28"/>
          <w:lang w:eastAsia="ru-RU"/>
        </w:rPr>
        <w:t>Инструкция:</w:t>
      </w:r>
      <w:r w:rsidRPr="00D90640">
        <w:rPr>
          <w:rFonts w:ascii="Times New Roman" w:hAnsi="Times New Roman"/>
          <w:sz w:val="28"/>
          <w:szCs w:val="28"/>
          <w:lang w:eastAsia="ru-RU"/>
        </w:rPr>
        <w:t xml:space="preserve"> первое впечатление о человеке очень стойкое, и пот</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му нужны сильные воздействующие эффекты, чтобы его изменить. Чаще в начале лекции, доклада мы воспринимаем не его содержание, а личность выступающего. </w:t>
      </w:r>
      <w:proofErr w:type="gramStart"/>
      <w:r w:rsidRPr="00D90640">
        <w:rPr>
          <w:rFonts w:ascii="Times New Roman" w:hAnsi="Times New Roman"/>
          <w:sz w:val="28"/>
          <w:szCs w:val="28"/>
          <w:lang w:eastAsia="ru-RU"/>
        </w:rPr>
        <w:t>Постараемся представиться с помощью разыгрывания о</w:t>
      </w:r>
      <w:r w:rsidRPr="00D90640">
        <w:rPr>
          <w:rFonts w:ascii="Times New Roman" w:hAnsi="Times New Roman"/>
          <w:sz w:val="28"/>
          <w:szCs w:val="28"/>
          <w:lang w:eastAsia="ru-RU"/>
        </w:rPr>
        <w:t>б</w:t>
      </w:r>
      <w:r w:rsidRPr="00D90640">
        <w:rPr>
          <w:rFonts w:ascii="Times New Roman" w:hAnsi="Times New Roman"/>
          <w:sz w:val="28"/>
          <w:szCs w:val="28"/>
          <w:lang w:eastAsia="ru-RU"/>
        </w:rPr>
        <w:t>раза преподавателя, например «Наблюдателя» (девиз «Я вас не трогаю, вы меня не трогайте»), «Наполеона» (девиз «Студенты неприятные, но нео</w:t>
      </w:r>
      <w:r w:rsidRPr="00D90640">
        <w:rPr>
          <w:rFonts w:ascii="Times New Roman" w:hAnsi="Times New Roman"/>
          <w:sz w:val="28"/>
          <w:szCs w:val="28"/>
          <w:lang w:eastAsia="ru-RU"/>
        </w:rPr>
        <w:t>б</w:t>
      </w:r>
      <w:r w:rsidRPr="00D90640">
        <w:rPr>
          <w:rFonts w:ascii="Times New Roman" w:hAnsi="Times New Roman"/>
          <w:sz w:val="28"/>
          <w:szCs w:val="28"/>
          <w:lang w:eastAsia="ru-RU"/>
        </w:rPr>
        <w:t xml:space="preserve">ходимые в моей деятельности»), «Доктора Фауста» (девиз «Я сделаю вас такими, какими хочу видеть»), «Кота Леопольда» (девиз «Ребята, давайте </w:t>
      </w:r>
      <w:r w:rsidRPr="00D90640">
        <w:rPr>
          <w:rFonts w:ascii="Times New Roman" w:hAnsi="Times New Roman"/>
          <w:sz w:val="28"/>
          <w:szCs w:val="28"/>
          <w:lang w:eastAsia="ru-RU"/>
        </w:rPr>
        <w:lastRenderedPageBreak/>
        <w:t xml:space="preserve">жить дружно!»). </w:t>
      </w:r>
      <w:proofErr w:type="gramEnd"/>
    </w:p>
    <w:p w:rsidR="003231B3" w:rsidRPr="00D90640" w:rsidRDefault="003231B3" w:rsidP="00C8373A">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Выберите свой собственный образ, опишите его. На демонстрацию образа дается не более 1 мин. Выполняем задание по принципу игры «А</w:t>
      </w:r>
      <w:r w:rsidRPr="00D90640">
        <w:rPr>
          <w:rFonts w:ascii="Times New Roman" w:hAnsi="Times New Roman"/>
          <w:sz w:val="28"/>
          <w:szCs w:val="28"/>
          <w:lang w:eastAsia="ru-RU"/>
        </w:rPr>
        <w:t>р</w:t>
      </w:r>
      <w:r w:rsidRPr="00D90640">
        <w:rPr>
          <w:rFonts w:ascii="Times New Roman" w:hAnsi="Times New Roman"/>
          <w:sz w:val="28"/>
          <w:szCs w:val="28"/>
          <w:lang w:eastAsia="ru-RU"/>
        </w:rPr>
        <w:t>тисты-зрители». Команда актеров выходит из аудитории. Каждый пре</w:t>
      </w:r>
      <w:r w:rsidRPr="00D90640">
        <w:rPr>
          <w:rFonts w:ascii="Times New Roman" w:hAnsi="Times New Roman"/>
          <w:sz w:val="28"/>
          <w:szCs w:val="28"/>
          <w:lang w:eastAsia="ru-RU"/>
        </w:rPr>
        <w:t>д</w:t>
      </w:r>
      <w:r w:rsidRPr="00D90640">
        <w:rPr>
          <w:rFonts w:ascii="Times New Roman" w:hAnsi="Times New Roman"/>
          <w:sz w:val="28"/>
          <w:szCs w:val="28"/>
          <w:lang w:eastAsia="ru-RU"/>
        </w:rPr>
        <w:t>ставляет свою роль. Зрители распознают роль преподавателя. Они могут для полного раскрытия образа задать вопросы, предложить некоторые р</w:t>
      </w:r>
      <w:r w:rsidRPr="00D90640">
        <w:rPr>
          <w:rFonts w:ascii="Times New Roman" w:hAnsi="Times New Roman"/>
          <w:sz w:val="28"/>
          <w:szCs w:val="28"/>
          <w:lang w:eastAsia="ru-RU"/>
        </w:rPr>
        <w:t>е</w:t>
      </w:r>
      <w:r w:rsidRPr="00D90640">
        <w:rPr>
          <w:rFonts w:ascii="Times New Roman" w:hAnsi="Times New Roman"/>
          <w:sz w:val="28"/>
          <w:szCs w:val="28"/>
          <w:lang w:eastAsia="ru-RU"/>
        </w:rPr>
        <w:t>плики персонажу. Оценка актеру дается по 5-балльной шкале.</w:t>
      </w:r>
    </w:p>
    <w:p w:rsidR="003231B3" w:rsidRPr="00D90640" w:rsidRDefault="003231B3" w:rsidP="00C8373A">
      <w:pPr>
        <w:widowControl w:val="0"/>
        <w:tabs>
          <w:tab w:val="left" w:pos="900"/>
          <w:tab w:val="left" w:pos="1080"/>
        </w:tabs>
        <w:spacing w:after="0" w:line="240" w:lineRule="auto"/>
        <w:ind w:firstLine="720"/>
        <w:jc w:val="both"/>
        <w:rPr>
          <w:rFonts w:ascii="Times New Roman" w:hAnsi="Times New Roman"/>
          <w:i/>
          <w:sz w:val="28"/>
          <w:szCs w:val="28"/>
          <w:lang w:eastAsia="ru-RU"/>
        </w:rPr>
      </w:pPr>
      <w:r w:rsidRPr="00D90640">
        <w:rPr>
          <w:rFonts w:ascii="Times New Roman" w:hAnsi="Times New Roman"/>
          <w:i/>
          <w:sz w:val="28"/>
          <w:szCs w:val="28"/>
          <w:lang w:eastAsia="ru-RU"/>
        </w:rPr>
        <w:t xml:space="preserve">Анализ упражнения: </w:t>
      </w:r>
    </w:p>
    <w:p w:rsidR="003231B3" w:rsidRPr="00D90640" w:rsidRDefault="00C8373A" w:rsidP="006601B7">
      <w:pPr>
        <w:widowControl w:val="0"/>
        <w:numPr>
          <w:ilvl w:val="0"/>
          <w:numId w:val="4"/>
        </w:numPr>
        <w:tabs>
          <w:tab w:val="left" w:pos="900"/>
          <w:tab w:val="left" w:pos="108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 </w:t>
      </w:r>
      <w:r w:rsidR="003231B3" w:rsidRPr="00D90640">
        <w:rPr>
          <w:rFonts w:ascii="Times New Roman" w:hAnsi="Times New Roman"/>
          <w:sz w:val="28"/>
          <w:szCs w:val="28"/>
          <w:lang w:eastAsia="ru-RU"/>
        </w:rPr>
        <w:t>Как влияет на яркость первого впечатления образ личности ле</w:t>
      </w:r>
      <w:r w:rsidR="003231B3" w:rsidRPr="00D90640">
        <w:rPr>
          <w:rFonts w:ascii="Times New Roman" w:hAnsi="Times New Roman"/>
          <w:sz w:val="28"/>
          <w:szCs w:val="28"/>
          <w:lang w:eastAsia="ru-RU"/>
        </w:rPr>
        <w:t>к</w:t>
      </w:r>
      <w:r w:rsidR="003231B3" w:rsidRPr="00D90640">
        <w:rPr>
          <w:rFonts w:ascii="Times New Roman" w:hAnsi="Times New Roman"/>
          <w:sz w:val="28"/>
          <w:szCs w:val="28"/>
          <w:lang w:eastAsia="ru-RU"/>
        </w:rPr>
        <w:t>тора?</w:t>
      </w:r>
    </w:p>
    <w:p w:rsidR="003231B3" w:rsidRPr="00D90640" w:rsidRDefault="00C8373A" w:rsidP="006601B7">
      <w:pPr>
        <w:widowControl w:val="0"/>
        <w:numPr>
          <w:ilvl w:val="0"/>
          <w:numId w:val="4"/>
        </w:numPr>
        <w:tabs>
          <w:tab w:val="left" w:pos="900"/>
          <w:tab w:val="left" w:pos="1080"/>
        </w:tabs>
        <w:spacing w:after="0" w:line="240" w:lineRule="auto"/>
        <w:ind w:left="0" w:firstLine="720"/>
        <w:jc w:val="both"/>
        <w:rPr>
          <w:rFonts w:ascii="Times New Roman" w:hAnsi="Times New Roman"/>
          <w:i/>
          <w:sz w:val="28"/>
          <w:szCs w:val="28"/>
          <w:lang w:eastAsia="ru-RU"/>
        </w:rPr>
      </w:pPr>
      <w:r w:rsidRPr="00D90640">
        <w:rPr>
          <w:rFonts w:ascii="Times New Roman" w:hAnsi="Times New Roman"/>
          <w:sz w:val="28"/>
          <w:szCs w:val="28"/>
          <w:lang w:eastAsia="ru-RU"/>
        </w:rPr>
        <w:t xml:space="preserve"> </w:t>
      </w:r>
      <w:r w:rsidR="003231B3" w:rsidRPr="00D90640">
        <w:rPr>
          <w:rFonts w:ascii="Times New Roman" w:hAnsi="Times New Roman"/>
          <w:sz w:val="28"/>
          <w:szCs w:val="28"/>
          <w:lang w:eastAsia="ru-RU"/>
        </w:rPr>
        <w:t>Какие ассоциации, быть может, воспоминания появились у вас в связи с наблюдением того или иного образа?</w:t>
      </w:r>
    </w:p>
    <w:p w:rsidR="003231B3" w:rsidRPr="00D90640" w:rsidRDefault="00C8373A" w:rsidP="006601B7">
      <w:pPr>
        <w:widowControl w:val="0"/>
        <w:numPr>
          <w:ilvl w:val="0"/>
          <w:numId w:val="4"/>
        </w:numPr>
        <w:tabs>
          <w:tab w:val="left" w:pos="900"/>
          <w:tab w:val="left" w:pos="1080"/>
        </w:tabs>
        <w:spacing w:after="0" w:line="240" w:lineRule="auto"/>
        <w:ind w:left="0" w:firstLine="720"/>
        <w:jc w:val="both"/>
        <w:rPr>
          <w:rFonts w:ascii="Times New Roman" w:hAnsi="Times New Roman"/>
          <w:i/>
          <w:sz w:val="28"/>
          <w:szCs w:val="28"/>
          <w:lang w:eastAsia="ru-RU"/>
        </w:rPr>
      </w:pPr>
      <w:r w:rsidRPr="00D90640">
        <w:rPr>
          <w:rFonts w:ascii="Times New Roman" w:hAnsi="Times New Roman"/>
          <w:sz w:val="28"/>
          <w:szCs w:val="28"/>
          <w:lang w:eastAsia="ru-RU"/>
        </w:rPr>
        <w:t xml:space="preserve"> </w:t>
      </w:r>
      <w:r w:rsidR="003231B3" w:rsidRPr="00D90640">
        <w:rPr>
          <w:rFonts w:ascii="Times New Roman" w:hAnsi="Times New Roman"/>
          <w:sz w:val="28"/>
          <w:szCs w:val="28"/>
          <w:lang w:eastAsia="ru-RU"/>
        </w:rPr>
        <w:t>Всегда ли в реальной жизненной ситуации мы сразу реагируем на роль?</w:t>
      </w:r>
    </w:p>
    <w:p w:rsidR="003231B3" w:rsidRPr="00D90640" w:rsidRDefault="00C8373A" w:rsidP="006601B7">
      <w:pPr>
        <w:widowControl w:val="0"/>
        <w:numPr>
          <w:ilvl w:val="0"/>
          <w:numId w:val="4"/>
        </w:numPr>
        <w:tabs>
          <w:tab w:val="left" w:pos="900"/>
          <w:tab w:val="left" w:pos="1080"/>
        </w:tabs>
        <w:spacing w:after="0" w:line="240" w:lineRule="auto"/>
        <w:ind w:left="0" w:firstLine="720"/>
        <w:jc w:val="both"/>
        <w:rPr>
          <w:rFonts w:ascii="Times New Roman" w:hAnsi="Times New Roman"/>
          <w:i/>
          <w:sz w:val="28"/>
          <w:szCs w:val="28"/>
          <w:lang w:eastAsia="ru-RU"/>
        </w:rPr>
      </w:pPr>
      <w:r w:rsidRPr="00D90640">
        <w:rPr>
          <w:rFonts w:ascii="Times New Roman" w:hAnsi="Times New Roman"/>
          <w:sz w:val="28"/>
          <w:szCs w:val="28"/>
          <w:lang w:eastAsia="ru-RU"/>
        </w:rPr>
        <w:t xml:space="preserve"> </w:t>
      </w:r>
      <w:r w:rsidR="003231B3" w:rsidRPr="00D90640">
        <w:rPr>
          <w:rFonts w:ascii="Times New Roman" w:hAnsi="Times New Roman"/>
          <w:sz w:val="28"/>
          <w:szCs w:val="28"/>
          <w:lang w:eastAsia="ru-RU"/>
        </w:rPr>
        <w:t>На что мы обращаем внимание в первый момент встречи?</w:t>
      </w:r>
      <w:r w:rsidR="003231B3" w:rsidRPr="00D90640">
        <w:rPr>
          <w:rFonts w:ascii="Times New Roman" w:hAnsi="Times New Roman"/>
          <w:i/>
          <w:sz w:val="28"/>
          <w:szCs w:val="28"/>
          <w:lang w:eastAsia="ru-RU"/>
        </w:rPr>
        <w:t xml:space="preserve">   </w:t>
      </w:r>
    </w:p>
    <w:p w:rsidR="003231B3" w:rsidRPr="00D90640" w:rsidRDefault="003231B3" w:rsidP="00C8373A">
      <w:pPr>
        <w:widowControl w:val="0"/>
        <w:tabs>
          <w:tab w:val="left" w:pos="900"/>
          <w:tab w:val="left" w:pos="1080"/>
        </w:tabs>
        <w:spacing w:after="0" w:line="240" w:lineRule="auto"/>
        <w:ind w:firstLine="720"/>
        <w:jc w:val="both"/>
        <w:rPr>
          <w:rFonts w:ascii="Times New Roman" w:hAnsi="Times New Roman"/>
          <w:b/>
          <w:sz w:val="28"/>
          <w:szCs w:val="28"/>
          <w:lang w:eastAsia="ru-RU"/>
        </w:rPr>
      </w:pPr>
      <w:r w:rsidRPr="00D90640">
        <w:rPr>
          <w:rFonts w:ascii="Times New Roman" w:hAnsi="Times New Roman"/>
          <w:b/>
          <w:sz w:val="28"/>
          <w:szCs w:val="28"/>
          <w:lang w:eastAsia="ru-RU"/>
        </w:rPr>
        <w:t>Упражнение 4. «Информация»</w:t>
      </w:r>
    </w:p>
    <w:p w:rsidR="003231B3" w:rsidRPr="00D90640" w:rsidRDefault="003231B3" w:rsidP="00C8373A">
      <w:pPr>
        <w:widowControl w:val="0"/>
        <w:tabs>
          <w:tab w:val="left" w:pos="900"/>
          <w:tab w:val="left" w:pos="1080"/>
        </w:tabs>
        <w:spacing w:after="0" w:line="240" w:lineRule="auto"/>
        <w:ind w:firstLine="720"/>
        <w:jc w:val="both"/>
        <w:rPr>
          <w:rFonts w:ascii="Times New Roman" w:hAnsi="Times New Roman"/>
          <w:sz w:val="28"/>
          <w:szCs w:val="28"/>
          <w:lang w:eastAsia="ru-RU"/>
        </w:rPr>
      </w:pPr>
      <w:r w:rsidRPr="00D90640">
        <w:rPr>
          <w:rFonts w:ascii="Times New Roman" w:hAnsi="Times New Roman"/>
          <w:i/>
          <w:sz w:val="28"/>
          <w:szCs w:val="28"/>
          <w:lang w:eastAsia="ru-RU"/>
        </w:rPr>
        <w:t>Цель:</w:t>
      </w:r>
      <w:r w:rsidRPr="00D90640">
        <w:rPr>
          <w:rFonts w:ascii="Times New Roman" w:hAnsi="Times New Roman"/>
          <w:sz w:val="28"/>
          <w:szCs w:val="28"/>
          <w:lang w:eastAsia="ru-RU"/>
        </w:rPr>
        <w:t xml:space="preserve"> передача информации в соответствии с заданным алгоритмом.</w:t>
      </w:r>
    </w:p>
    <w:p w:rsidR="003231B3" w:rsidRPr="00D90640" w:rsidRDefault="003231B3" w:rsidP="00C8373A">
      <w:pPr>
        <w:widowControl w:val="0"/>
        <w:tabs>
          <w:tab w:val="left" w:pos="900"/>
          <w:tab w:val="left" w:pos="1080"/>
        </w:tabs>
        <w:spacing w:after="0" w:line="240" w:lineRule="auto"/>
        <w:ind w:firstLine="720"/>
        <w:jc w:val="both"/>
        <w:rPr>
          <w:rFonts w:ascii="Times New Roman" w:hAnsi="Times New Roman"/>
          <w:sz w:val="28"/>
          <w:szCs w:val="28"/>
          <w:lang w:eastAsia="ru-RU"/>
        </w:rPr>
      </w:pPr>
      <w:r w:rsidRPr="00D90640">
        <w:rPr>
          <w:rFonts w:ascii="Times New Roman" w:hAnsi="Times New Roman"/>
          <w:i/>
          <w:sz w:val="28"/>
          <w:szCs w:val="28"/>
          <w:lang w:eastAsia="ru-RU"/>
        </w:rPr>
        <w:t>Задание:</w:t>
      </w:r>
      <w:r w:rsidRPr="00D90640">
        <w:rPr>
          <w:rFonts w:ascii="Times New Roman" w:hAnsi="Times New Roman"/>
          <w:sz w:val="28"/>
          <w:szCs w:val="28"/>
          <w:lang w:eastAsia="ru-RU"/>
        </w:rPr>
        <w:t xml:space="preserve"> подготовить выступление-информацию в виде сообщения или лекции.</w:t>
      </w:r>
    </w:p>
    <w:p w:rsidR="003231B3" w:rsidRPr="00D90640" w:rsidRDefault="003231B3" w:rsidP="00C8373A">
      <w:pPr>
        <w:widowControl w:val="0"/>
        <w:tabs>
          <w:tab w:val="left" w:pos="900"/>
          <w:tab w:val="left" w:pos="1080"/>
        </w:tabs>
        <w:spacing w:after="0" w:line="240" w:lineRule="auto"/>
        <w:ind w:firstLine="720"/>
        <w:jc w:val="both"/>
        <w:rPr>
          <w:rFonts w:ascii="Times New Roman" w:hAnsi="Times New Roman"/>
          <w:sz w:val="28"/>
          <w:szCs w:val="28"/>
          <w:lang w:eastAsia="ru-RU"/>
        </w:rPr>
      </w:pPr>
      <w:r w:rsidRPr="00D90640">
        <w:rPr>
          <w:rFonts w:ascii="Times New Roman" w:hAnsi="Times New Roman"/>
          <w:i/>
          <w:sz w:val="28"/>
          <w:szCs w:val="28"/>
          <w:lang w:eastAsia="ru-RU"/>
        </w:rPr>
        <w:t>Инструкция:</w:t>
      </w:r>
      <w:r w:rsidRPr="00D90640">
        <w:rPr>
          <w:rFonts w:ascii="Times New Roman" w:hAnsi="Times New Roman"/>
          <w:sz w:val="28"/>
          <w:szCs w:val="28"/>
          <w:lang w:eastAsia="ru-RU"/>
        </w:rPr>
        <w:t xml:space="preserve"> вам следует представить материал публичного высту</w:t>
      </w:r>
      <w:r w:rsidRPr="00D90640">
        <w:rPr>
          <w:rFonts w:ascii="Times New Roman" w:hAnsi="Times New Roman"/>
          <w:sz w:val="28"/>
          <w:szCs w:val="28"/>
          <w:lang w:eastAsia="ru-RU"/>
        </w:rPr>
        <w:t>п</w:t>
      </w:r>
      <w:r w:rsidRPr="00D90640">
        <w:rPr>
          <w:rFonts w:ascii="Times New Roman" w:hAnsi="Times New Roman"/>
          <w:sz w:val="28"/>
          <w:szCs w:val="28"/>
          <w:lang w:eastAsia="ru-RU"/>
        </w:rPr>
        <w:t>ления. Продумайте форму выступления (небольшая лекция, отчет, соо</w:t>
      </w:r>
      <w:r w:rsidRPr="00D90640">
        <w:rPr>
          <w:rFonts w:ascii="Times New Roman" w:hAnsi="Times New Roman"/>
          <w:sz w:val="28"/>
          <w:szCs w:val="28"/>
          <w:lang w:eastAsia="ru-RU"/>
        </w:rPr>
        <w:t>б</w:t>
      </w:r>
      <w:r w:rsidRPr="00D90640">
        <w:rPr>
          <w:rFonts w:ascii="Times New Roman" w:hAnsi="Times New Roman"/>
          <w:sz w:val="28"/>
          <w:szCs w:val="28"/>
          <w:lang w:eastAsia="ru-RU"/>
        </w:rPr>
        <w:t xml:space="preserve">щение, доклад). Выберите тему. </w:t>
      </w:r>
      <w:proofErr w:type="gramStart"/>
      <w:r w:rsidRPr="00D90640">
        <w:rPr>
          <w:rFonts w:ascii="Times New Roman" w:hAnsi="Times New Roman"/>
          <w:sz w:val="28"/>
          <w:szCs w:val="28"/>
          <w:lang w:eastAsia="ru-RU"/>
        </w:rPr>
        <w:t>Не забудьте о структуре выступления: 1-я часть-вступление, здесь главное - привлечь внимание, создать впечатл</w:t>
      </w:r>
      <w:r w:rsidRPr="00D90640">
        <w:rPr>
          <w:rFonts w:ascii="Times New Roman" w:hAnsi="Times New Roman"/>
          <w:sz w:val="28"/>
          <w:szCs w:val="28"/>
          <w:lang w:eastAsia="ru-RU"/>
        </w:rPr>
        <w:t>е</w:t>
      </w:r>
      <w:r w:rsidRPr="00D90640">
        <w:rPr>
          <w:rFonts w:ascii="Times New Roman" w:hAnsi="Times New Roman"/>
          <w:sz w:val="28"/>
          <w:szCs w:val="28"/>
          <w:lang w:eastAsia="ru-RU"/>
        </w:rPr>
        <w:t>ние, установить первоначальный контакт; 2-я часть - основная, здесь стержень состоит в аргументации, точности языка и лаконичности мысли; 3-я часть-заключение, это выводы, личное отношение, указание на нер</w:t>
      </w:r>
      <w:r w:rsidRPr="00D90640">
        <w:rPr>
          <w:rFonts w:ascii="Times New Roman" w:hAnsi="Times New Roman"/>
          <w:sz w:val="28"/>
          <w:szCs w:val="28"/>
          <w:lang w:eastAsia="ru-RU"/>
        </w:rPr>
        <w:t>е</w:t>
      </w:r>
      <w:r w:rsidRPr="00D90640">
        <w:rPr>
          <w:rFonts w:ascii="Times New Roman" w:hAnsi="Times New Roman"/>
          <w:sz w:val="28"/>
          <w:szCs w:val="28"/>
          <w:lang w:eastAsia="ru-RU"/>
        </w:rPr>
        <w:t>шенные проблемы, призывы к дальнейшим действиям.</w:t>
      </w:r>
      <w:proofErr w:type="gramEnd"/>
    </w:p>
    <w:p w:rsidR="003231B3" w:rsidRPr="00D90640" w:rsidRDefault="003231B3" w:rsidP="00C8373A">
      <w:pPr>
        <w:widowControl w:val="0"/>
        <w:tabs>
          <w:tab w:val="left" w:pos="900"/>
          <w:tab w:val="left" w:pos="1080"/>
        </w:tabs>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На подготовку выступления отводится 3 мин, на выступление-3 мин. Выступают все по очереди слева направо.</w:t>
      </w:r>
    </w:p>
    <w:p w:rsidR="003231B3" w:rsidRPr="00D90640" w:rsidRDefault="003231B3" w:rsidP="00C8373A">
      <w:pPr>
        <w:widowControl w:val="0"/>
        <w:tabs>
          <w:tab w:val="left" w:pos="900"/>
          <w:tab w:val="left" w:pos="1080"/>
        </w:tabs>
        <w:spacing w:after="0" w:line="240" w:lineRule="auto"/>
        <w:ind w:firstLine="720"/>
        <w:jc w:val="both"/>
        <w:rPr>
          <w:rFonts w:ascii="Times New Roman" w:hAnsi="Times New Roman"/>
          <w:i/>
          <w:sz w:val="28"/>
          <w:szCs w:val="28"/>
          <w:lang w:eastAsia="ru-RU"/>
        </w:rPr>
      </w:pPr>
      <w:r w:rsidRPr="00D90640">
        <w:rPr>
          <w:rFonts w:ascii="Times New Roman" w:hAnsi="Times New Roman"/>
          <w:i/>
          <w:sz w:val="28"/>
          <w:szCs w:val="28"/>
          <w:lang w:eastAsia="ru-RU"/>
        </w:rPr>
        <w:t>Анализ выступлений: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w:t>
      </w:r>
      <w:r w:rsidR="00C8373A" w:rsidRPr="00D90640">
        <w:rPr>
          <w:rFonts w:ascii="Times New Roman" w:hAnsi="Times New Roman"/>
          <w:sz w:val="28"/>
          <w:szCs w:val="28"/>
          <w:lang w:eastAsia="ru-RU"/>
        </w:rPr>
        <w:t xml:space="preserve"> </w:t>
      </w:r>
      <w:r w:rsidRPr="00D90640">
        <w:rPr>
          <w:rFonts w:ascii="Times New Roman" w:hAnsi="Times New Roman"/>
          <w:sz w:val="28"/>
          <w:szCs w:val="28"/>
          <w:lang w:eastAsia="ru-RU"/>
        </w:rPr>
        <w:t>Какое выступление производит большее впечатление?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w:t>
      </w:r>
      <w:r w:rsidR="00C8373A" w:rsidRPr="00D90640">
        <w:rPr>
          <w:rFonts w:ascii="Times New Roman" w:hAnsi="Times New Roman"/>
          <w:sz w:val="28"/>
          <w:szCs w:val="28"/>
          <w:lang w:eastAsia="ru-RU"/>
        </w:rPr>
        <w:t xml:space="preserve"> </w:t>
      </w:r>
      <w:r w:rsidRPr="00D90640">
        <w:rPr>
          <w:rFonts w:ascii="Times New Roman" w:hAnsi="Times New Roman"/>
          <w:sz w:val="28"/>
          <w:szCs w:val="28"/>
          <w:lang w:eastAsia="ru-RU"/>
        </w:rPr>
        <w:t>Какое выступление более всего отвечает логике построения по предъявленным требованиям?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w:t>
      </w:r>
      <w:r w:rsidR="00C8373A" w:rsidRPr="00D90640">
        <w:rPr>
          <w:rFonts w:ascii="Times New Roman" w:hAnsi="Times New Roman"/>
          <w:sz w:val="28"/>
          <w:szCs w:val="28"/>
          <w:lang w:eastAsia="ru-RU"/>
        </w:rPr>
        <w:t xml:space="preserve"> </w:t>
      </w:r>
      <w:r w:rsidRPr="00D90640">
        <w:rPr>
          <w:rFonts w:ascii="Times New Roman" w:hAnsi="Times New Roman"/>
          <w:sz w:val="28"/>
          <w:szCs w:val="28"/>
          <w:lang w:eastAsia="ru-RU"/>
        </w:rPr>
        <w:t>Выделите допущенные ошибки лектора в настрое на восприятие материала, в поведении, содержательном аспекте.</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Рефлексия занятия. Тест «Умение излагать свои мысли»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Инструкция: </w:t>
      </w:r>
      <w:r w:rsidRPr="00D90640">
        <w:rPr>
          <w:rFonts w:ascii="Times New Roman" w:hAnsi="Times New Roman"/>
          <w:sz w:val="28"/>
          <w:szCs w:val="28"/>
          <w:lang w:eastAsia="ru-RU"/>
        </w:rPr>
        <w:t>ответьте «да» или «нет» на вопросы: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Заботитесь ли вы о том, чтобы быть понятым?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Подбираете ли вы слова, соответствующие возрасту, интеллекту, общей культуре слушателя?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Обдумываете ли вы форму изложения мысли, прежде чем выск</w:t>
      </w:r>
      <w:r w:rsidRPr="00D90640">
        <w:rPr>
          <w:rFonts w:ascii="Times New Roman" w:hAnsi="Times New Roman"/>
          <w:sz w:val="28"/>
          <w:szCs w:val="28"/>
          <w:lang w:eastAsia="ru-RU"/>
        </w:rPr>
        <w:t>а</w:t>
      </w:r>
      <w:r w:rsidRPr="00D90640">
        <w:rPr>
          <w:rFonts w:ascii="Times New Roman" w:hAnsi="Times New Roman"/>
          <w:sz w:val="28"/>
          <w:szCs w:val="28"/>
          <w:lang w:eastAsia="ru-RU"/>
        </w:rPr>
        <w:t>заться?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 Ваши распоряжения достаточно кратки?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5. Если слушатель не задает вам вопросов после того, как вы выск</w:t>
      </w:r>
      <w:r w:rsidRPr="00D90640">
        <w:rPr>
          <w:rFonts w:ascii="Times New Roman" w:hAnsi="Times New Roman"/>
          <w:sz w:val="28"/>
          <w:szCs w:val="28"/>
          <w:lang w:eastAsia="ru-RU"/>
        </w:rPr>
        <w:t>а</w:t>
      </w:r>
      <w:r w:rsidRPr="00D90640">
        <w:rPr>
          <w:rFonts w:ascii="Times New Roman" w:hAnsi="Times New Roman"/>
          <w:sz w:val="28"/>
          <w:szCs w:val="28"/>
          <w:lang w:eastAsia="ru-RU"/>
        </w:rPr>
        <w:t>зались, считаете ли вы, что он вас понял?</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6. Достаточно ли ясно и точно вы высказываетесь?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7. Следите ли вы за логичностью ваших мыслей и высказываний?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8. Выясняете ли вы, что было не ясно в ваших высказываниях? П</w:t>
      </w:r>
      <w:r w:rsidRPr="00D90640">
        <w:rPr>
          <w:rFonts w:ascii="Times New Roman" w:hAnsi="Times New Roman"/>
          <w:sz w:val="28"/>
          <w:szCs w:val="28"/>
          <w:lang w:eastAsia="ru-RU"/>
        </w:rPr>
        <w:t>о</w:t>
      </w:r>
      <w:r w:rsidRPr="00D90640">
        <w:rPr>
          <w:rFonts w:ascii="Times New Roman" w:hAnsi="Times New Roman"/>
          <w:sz w:val="28"/>
          <w:szCs w:val="28"/>
          <w:lang w:eastAsia="ru-RU"/>
        </w:rPr>
        <w:t>буждаете ли задавать вопросы?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9. Задаете ли вопросы слушателям, чтобы понять их мысли и сужд</w:t>
      </w:r>
      <w:r w:rsidRPr="00D90640">
        <w:rPr>
          <w:rFonts w:ascii="Times New Roman" w:hAnsi="Times New Roman"/>
          <w:sz w:val="28"/>
          <w:szCs w:val="28"/>
          <w:lang w:eastAsia="ru-RU"/>
        </w:rPr>
        <w:t>е</w:t>
      </w:r>
      <w:r w:rsidRPr="00D90640">
        <w:rPr>
          <w:rFonts w:ascii="Times New Roman" w:hAnsi="Times New Roman"/>
          <w:sz w:val="28"/>
          <w:szCs w:val="28"/>
          <w:lang w:eastAsia="ru-RU"/>
        </w:rPr>
        <w:t>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10.</w:t>
      </w:r>
      <w:r w:rsidRPr="00D90640">
        <w:rPr>
          <w:rFonts w:ascii="Times New Roman" w:hAnsi="Times New Roman"/>
          <w:i/>
          <w:sz w:val="28"/>
          <w:szCs w:val="28"/>
          <w:lang w:eastAsia="ru-RU"/>
        </w:rPr>
        <w:t xml:space="preserve"> </w:t>
      </w:r>
      <w:r w:rsidRPr="00D90640">
        <w:rPr>
          <w:rFonts w:ascii="Times New Roman" w:hAnsi="Times New Roman"/>
          <w:sz w:val="28"/>
          <w:szCs w:val="28"/>
          <w:lang w:eastAsia="ru-RU"/>
        </w:rPr>
        <w:t>Отличаете ли вы факты от мнений?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11. Стараетесь ли вы опровергнуть мысли собеседника?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12. Стараетесь ли вы, чтобы слушатели всегда соглашались с вами?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13. Используете ли вы профессиональные термины, далеко не всем понятные?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14. Говорите ли вы вежливо, дружелюбно?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15. Следите ли вы за впечатлением, производимым вашими слов</w:t>
      </w:r>
      <w:r w:rsidRPr="00D90640">
        <w:rPr>
          <w:rFonts w:ascii="Times New Roman" w:hAnsi="Times New Roman"/>
          <w:sz w:val="28"/>
          <w:szCs w:val="28"/>
          <w:lang w:eastAsia="ru-RU"/>
        </w:rPr>
        <w:t>а</w:t>
      </w:r>
      <w:r w:rsidRPr="00D90640">
        <w:rPr>
          <w:rFonts w:ascii="Times New Roman" w:hAnsi="Times New Roman"/>
          <w:sz w:val="28"/>
          <w:szCs w:val="28"/>
          <w:lang w:eastAsia="ru-RU"/>
        </w:rPr>
        <w:t>ми?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16. Делаете ли вы паузы для обдумывания?</w:t>
      </w:r>
    </w:p>
    <w:p w:rsidR="003231B3" w:rsidRPr="00D90640" w:rsidRDefault="003231B3" w:rsidP="00C8373A">
      <w:pPr>
        <w:widowControl w:val="0"/>
        <w:spacing w:after="0" w:line="240" w:lineRule="auto"/>
        <w:ind w:firstLine="720"/>
        <w:jc w:val="both"/>
        <w:rPr>
          <w:rFonts w:ascii="Times New Roman" w:hAnsi="Times New Roman"/>
          <w:i/>
          <w:sz w:val="28"/>
          <w:szCs w:val="28"/>
          <w:lang w:eastAsia="ru-RU"/>
        </w:rPr>
      </w:pPr>
      <w:r w:rsidRPr="00D90640">
        <w:rPr>
          <w:rFonts w:ascii="Times New Roman" w:hAnsi="Times New Roman"/>
          <w:i/>
          <w:sz w:val="28"/>
          <w:szCs w:val="28"/>
          <w:lang w:eastAsia="ru-RU"/>
        </w:rPr>
        <w:t>Ключ:</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Вы получаете по 1 баллу за ответы «нет» на 5,11,12 и 13-й вопросы и по 1 баллу за ответы «да» на все остальные вопросы.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Подсчитайте количество баллов.</w:t>
      </w:r>
    </w:p>
    <w:p w:rsidR="003231B3" w:rsidRPr="00D90640" w:rsidRDefault="003231B3" w:rsidP="00222DCD">
      <w:pPr>
        <w:widowControl w:val="0"/>
        <w:spacing w:after="0" w:line="240" w:lineRule="auto"/>
        <w:ind w:firstLine="708"/>
        <w:jc w:val="both"/>
        <w:rPr>
          <w:rFonts w:ascii="Times New Roman" w:hAnsi="Times New Roman"/>
          <w:i/>
          <w:sz w:val="28"/>
          <w:szCs w:val="28"/>
          <w:lang w:eastAsia="ru-RU"/>
        </w:rPr>
      </w:pPr>
      <w:r w:rsidRPr="00D90640">
        <w:rPr>
          <w:rFonts w:ascii="Times New Roman" w:hAnsi="Times New Roman"/>
          <w:i/>
          <w:sz w:val="28"/>
          <w:szCs w:val="28"/>
          <w:lang w:eastAsia="ru-RU"/>
        </w:rPr>
        <w:t>Результат: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От 12 до 16 баллов - отличный результат;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От 10 до 12 баллов - </w:t>
      </w:r>
      <w:proofErr w:type="gramStart"/>
      <w:r w:rsidRPr="00D90640">
        <w:rPr>
          <w:rFonts w:ascii="Times New Roman" w:hAnsi="Times New Roman"/>
          <w:sz w:val="28"/>
          <w:szCs w:val="28"/>
          <w:lang w:eastAsia="ru-RU"/>
        </w:rPr>
        <w:t>средний</w:t>
      </w:r>
      <w:proofErr w:type="gramEnd"/>
      <w:r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Меньше 9 баллов - </w:t>
      </w:r>
      <w:proofErr w:type="gramStart"/>
      <w:r w:rsidRPr="00D90640">
        <w:rPr>
          <w:rFonts w:ascii="Times New Roman" w:hAnsi="Times New Roman"/>
          <w:sz w:val="28"/>
          <w:szCs w:val="28"/>
          <w:lang w:eastAsia="ru-RU"/>
        </w:rPr>
        <w:t>плохой</w:t>
      </w:r>
      <w:proofErr w:type="gramEnd"/>
      <w:r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Анализ результатов позволяет каждому продумать программу разв</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тия навыков публичного выступления. </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Анализ занятия. Тест «Атмосфера в группе»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Поскольку сегодня мы разобрали отдельно каждое упражнение, то в качестве анализа вам предлагаем тест «Атмосфера в группе», который направлен на выявление психологического климата сегодняшнего занятия.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Психологический климат, комфорт, атмосфера - важные элементы публичного выступления преподавателя. Они тоже входят в алгоритм по</w:t>
      </w:r>
      <w:r w:rsidRPr="00D90640">
        <w:rPr>
          <w:rFonts w:ascii="Times New Roman" w:hAnsi="Times New Roman"/>
          <w:sz w:val="28"/>
          <w:szCs w:val="28"/>
          <w:lang w:eastAsia="ru-RU"/>
        </w:rPr>
        <w:t>д</w:t>
      </w:r>
      <w:r w:rsidRPr="00D90640">
        <w:rPr>
          <w:rFonts w:ascii="Times New Roman" w:hAnsi="Times New Roman"/>
          <w:sz w:val="28"/>
          <w:szCs w:val="28"/>
          <w:lang w:eastAsia="ru-RU"/>
        </w:rPr>
        <w:t>готовки к публичному выступлению.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Инструкция: </w:t>
      </w:r>
      <w:r w:rsidRPr="00D90640">
        <w:rPr>
          <w:rFonts w:ascii="Times New Roman" w:hAnsi="Times New Roman"/>
          <w:sz w:val="28"/>
          <w:szCs w:val="28"/>
          <w:lang w:eastAsia="ru-RU"/>
        </w:rPr>
        <w:t>вам предлагается 10 противоположных по смыслу пар слов. Нужно поставить крестик на шкале в том месте, которое в наибол</w:t>
      </w:r>
      <w:r w:rsidRPr="00D90640">
        <w:rPr>
          <w:rFonts w:ascii="Times New Roman" w:hAnsi="Times New Roman"/>
          <w:sz w:val="28"/>
          <w:szCs w:val="28"/>
          <w:lang w:eastAsia="ru-RU"/>
        </w:rPr>
        <w:t>ь</w:t>
      </w:r>
      <w:r w:rsidRPr="00D90640">
        <w:rPr>
          <w:rFonts w:ascii="Times New Roman" w:hAnsi="Times New Roman"/>
          <w:sz w:val="28"/>
          <w:szCs w:val="28"/>
          <w:lang w:eastAsia="ru-RU"/>
        </w:rPr>
        <w:t>шей степени отражает атмосферу в группе, на ваш взгляд.</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Чем больше суммарный балл, тем лучше атмосфера в группе (её можно оценивать и по составляющим).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2305"/>
        <w:gridCol w:w="3740"/>
      </w:tblGrid>
      <w:tr w:rsidR="003231B3" w:rsidRPr="00D90640">
        <w:tc>
          <w:tcPr>
            <w:tcW w:w="1730" w:type="pct"/>
            <w:shd w:val="clear" w:color="auto" w:fill="auto"/>
          </w:tcPr>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Дружелюбие</w:t>
            </w:r>
          </w:p>
        </w:tc>
        <w:tc>
          <w:tcPr>
            <w:tcW w:w="1247" w:type="pct"/>
            <w:shd w:val="clear" w:color="auto" w:fill="auto"/>
          </w:tcPr>
          <w:p w:rsidR="003231B3" w:rsidRPr="00D90640" w:rsidRDefault="003231B3" w:rsidP="005441D9">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987654321</w:t>
            </w:r>
          </w:p>
        </w:tc>
        <w:tc>
          <w:tcPr>
            <w:tcW w:w="2023" w:type="pct"/>
            <w:shd w:val="clear" w:color="auto" w:fill="auto"/>
          </w:tcPr>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 xml:space="preserve">Враждебность </w:t>
            </w:r>
          </w:p>
        </w:tc>
      </w:tr>
      <w:tr w:rsidR="003231B3" w:rsidRPr="00D90640">
        <w:tc>
          <w:tcPr>
            <w:tcW w:w="1730" w:type="pct"/>
            <w:shd w:val="clear" w:color="auto" w:fill="auto"/>
          </w:tcPr>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Согласие</w:t>
            </w:r>
          </w:p>
        </w:tc>
        <w:tc>
          <w:tcPr>
            <w:tcW w:w="1247" w:type="pct"/>
            <w:shd w:val="clear" w:color="auto" w:fill="auto"/>
          </w:tcPr>
          <w:p w:rsidR="003231B3" w:rsidRPr="00D90640" w:rsidRDefault="003231B3" w:rsidP="005441D9">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987654321</w:t>
            </w:r>
          </w:p>
        </w:tc>
        <w:tc>
          <w:tcPr>
            <w:tcW w:w="2023" w:type="pct"/>
            <w:shd w:val="clear" w:color="auto" w:fill="auto"/>
          </w:tcPr>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Несогласие</w:t>
            </w:r>
          </w:p>
        </w:tc>
      </w:tr>
      <w:tr w:rsidR="003231B3" w:rsidRPr="00D90640">
        <w:tc>
          <w:tcPr>
            <w:tcW w:w="1730" w:type="pct"/>
            <w:shd w:val="clear" w:color="auto" w:fill="auto"/>
          </w:tcPr>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Удовлетворенность</w:t>
            </w:r>
          </w:p>
        </w:tc>
        <w:tc>
          <w:tcPr>
            <w:tcW w:w="1247" w:type="pct"/>
            <w:shd w:val="clear" w:color="auto" w:fill="auto"/>
          </w:tcPr>
          <w:p w:rsidR="003231B3" w:rsidRPr="00D90640" w:rsidRDefault="003231B3" w:rsidP="005441D9">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987654321</w:t>
            </w:r>
          </w:p>
        </w:tc>
        <w:tc>
          <w:tcPr>
            <w:tcW w:w="2023" w:type="pct"/>
            <w:shd w:val="clear" w:color="auto" w:fill="auto"/>
          </w:tcPr>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Неудовлетворенность</w:t>
            </w:r>
          </w:p>
        </w:tc>
      </w:tr>
      <w:tr w:rsidR="003231B3" w:rsidRPr="00D90640">
        <w:tc>
          <w:tcPr>
            <w:tcW w:w="1730" w:type="pct"/>
            <w:shd w:val="clear" w:color="auto" w:fill="auto"/>
          </w:tcPr>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Увлеченность</w:t>
            </w:r>
          </w:p>
        </w:tc>
        <w:tc>
          <w:tcPr>
            <w:tcW w:w="1247" w:type="pct"/>
            <w:shd w:val="clear" w:color="auto" w:fill="auto"/>
          </w:tcPr>
          <w:p w:rsidR="003231B3" w:rsidRPr="00D90640" w:rsidRDefault="003231B3" w:rsidP="005441D9">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987654321</w:t>
            </w:r>
          </w:p>
        </w:tc>
        <w:tc>
          <w:tcPr>
            <w:tcW w:w="2023" w:type="pct"/>
            <w:shd w:val="clear" w:color="auto" w:fill="auto"/>
          </w:tcPr>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Равнодушие</w:t>
            </w:r>
          </w:p>
        </w:tc>
      </w:tr>
      <w:tr w:rsidR="003231B3" w:rsidRPr="00D90640">
        <w:tc>
          <w:tcPr>
            <w:tcW w:w="1730" w:type="pct"/>
            <w:shd w:val="clear" w:color="auto" w:fill="auto"/>
          </w:tcPr>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Продуктивность</w:t>
            </w:r>
          </w:p>
        </w:tc>
        <w:tc>
          <w:tcPr>
            <w:tcW w:w="1247" w:type="pct"/>
            <w:shd w:val="clear" w:color="auto" w:fill="auto"/>
          </w:tcPr>
          <w:p w:rsidR="003231B3" w:rsidRPr="00D90640" w:rsidRDefault="003231B3" w:rsidP="005441D9">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987654321</w:t>
            </w:r>
          </w:p>
        </w:tc>
        <w:tc>
          <w:tcPr>
            <w:tcW w:w="2023" w:type="pct"/>
            <w:shd w:val="clear" w:color="auto" w:fill="auto"/>
          </w:tcPr>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Непродуктивность</w:t>
            </w:r>
          </w:p>
        </w:tc>
      </w:tr>
      <w:tr w:rsidR="003231B3" w:rsidRPr="00D90640">
        <w:tc>
          <w:tcPr>
            <w:tcW w:w="1730" w:type="pct"/>
            <w:shd w:val="clear" w:color="auto" w:fill="auto"/>
          </w:tcPr>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Теплота</w:t>
            </w:r>
          </w:p>
        </w:tc>
        <w:tc>
          <w:tcPr>
            <w:tcW w:w="1247" w:type="pct"/>
            <w:shd w:val="clear" w:color="auto" w:fill="auto"/>
          </w:tcPr>
          <w:p w:rsidR="003231B3" w:rsidRPr="00D90640" w:rsidRDefault="003231B3" w:rsidP="005441D9">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987654321</w:t>
            </w:r>
          </w:p>
        </w:tc>
        <w:tc>
          <w:tcPr>
            <w:tcW w:w="2023" w:type="pct"/>
            <w:shd w:val="clear" w:color="auto" w:fill="auto"/>
          </w:tcPr>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Холодность</w:t>
            </w:r>
          </w:p>
        </w:tc>
      </w:tr>
      <w:tr w:rsidR="003231B3" w:rsidRPr="00D90640">
        <w:tc>
          <w:tcPr>
            <w:tcW w:w="1730" w:type="pct"/>
            <w:shd w:val="clear" w:color="auto" w:fill="auto"/>
          </w:tcPr>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Сотрудничество</w:t>
            </w:r>
          </w:p>
        </w:tc>
        <w:tc>
          <w:tcPr>
            <w:tcW w:w="1247" w:type="pct"/>
            <w:shd w:val="clear" w:color="auto" w:fill="auto"/>
          </w:tcPr>
          <w:p w:rsidR="003231B3" w:rsidRPr="00D90640" w:rsidRDefault="003231B3" w:rsidP="005441D9">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987654321</w:t>
            </w:r>
          </w:p>
        </w:tc>
        <w:tc>
          <w:tcPr>
            <w:tcW w:w="2023" w:type="pct"/>
            <w:shd w:val="clear" w:color="auto" w:fill="auto"/>
          </w:tcPr>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Отсутствие сотрудничества</w:t>
            </w:r>
          </w:p>
        </w:tc>
      </w:tr>
      <w:tr w:rsidR="003231B3" w:rsidRPr="00D90640">
        <w:tc>
          <w:tcPr>
            <w:tcW w:w="1730" w:type="pct"/>
            <w:shd w:val="clear" w:color="auto" w:fill="auto"/>
          </w:tcPr>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Взаимная поддержка</w:t>
            </w:r>
          </w:p>
        </w:tc>
        <w:tc>
          <w:tcPr>
            <w:tcW w:w="1247" w:type="pct"/>
            <w:shd w:val="clear" w:color="auto" w:fill="auto"/>
          </w:tcPr>
          <w:p w:rsidR="003231B3" w:rsidRPr="00D90640" w:rsidRDefault="003231B3" w:rsidP="005441D9">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987654321</w:t>
            </w:r>
          </w:p>
        </w:tc>
        <w:tc>
          <w:tcPr>
            <w:tcW w:w="2023" w:type="pct"/>
            <w:shd w:val="clear" w:color="auto" w:fill="auto"/>
          </w:tcPr>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Недоброжелательность</w:t>
            </w:r>
          </w:p>
        </w:tc>
      </w:tr>
      <w:tr w:rsidR="003231B3" w:rsidRPr="00D90640">
        <w:tc>
          <w:tcPr>
            <w:tcW w:w="1730" w:type="pct"/>
            <w:shd w:val="clear" w:color="auto" w:fill="auto"/>
          </w:tcPr>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lastRenderedPageBreak/>
              <w:t>Занимательность</w:t>
            </w:r>
          </w:p>
        </w:tc>
        <w:tc>
          <w:tcPr>
            <w:tcW w:w="1247" w:type="pct"/>
            <w:shd w:val="clear" w:color="auto" w:fill="auto"/>
          </w:tcPr>
          <w:p w:rsidR="003231B3" w:rsidRPr="00D90640" w:rsidRDefault="003231B3" w:rsidP="005441D9">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987654321</w:t>
            </w:r>
          </w:p>
        </w:tc>
        <w:tc>
          <w:tcPr>
            <w:tcW w:w="2023" w:type="pct"/>
            <w:shd w:val="clear" w:color="auto" w:fill="auto"/>
          </w:tcPr>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Скука</w:t>
            </w:r>
          </w:p>
        </w:tc>
      </w:tr>
      <w:tr w:rsidR="003231B3" w:rsidRPr="00D90640">
        <w:tc>
          <w:tcPr>
            <w:tcW w:w="1730" w:type="pct"/>
            <w:shd w:val="clear" w:color="auto" w:fill="auto"/>
          </w:tcPr>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Успешность</w:t>
            </w:r>
          </w:p>
        </w:tc>
        <w:tc>
          <w:tcPr>
            <w:tcW w:w="1247" w:type="pct"/>
            <w:shd w:val="clear" w:color="auto" w:fill="auto"/>
          </w:tcPr>
          <w:p w:rsidR="003231B3" w:rsidRPr="00D90640" w:rsidRDefault="003231B3" w:rsidP="005441D9">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987654321</w:t>
            </w:r>
          </w:p>
        </w:tc>
        <w:tc>
          <w:tcPr>
            <w:tcW w:w="2023" w:type="pct"/>
            <w:shd w:val="clear" w:color="auto" w:fill="auto"/>
          </w:tcPr>
          <w:p w:rsidR="003231B3" w:rsidRPr="00D90640" w:rsidRDefault="003231B3" w:rsidP="00222DCD">
            <w:pPr>
              <w:widowControl w:val="0"/>
              <w:spacing w:after="0" w:line="240" w:lineRule="auto"/>
              <w:jc w:val="both"/>
              <w:rPr>
                <w:rFonts w:ascii="Times New Roman" w:hAnsi="Times New Roman"/>
                <w:sz w:val="28"/>
                <w:szCs w:val="28"/>
                <w:lang w:eastAsia="ru-RU"/>
              </w:rPr>
            </w:pPr>
            <w:proofErr w:type="spellStart"/>
            <w:r w:rsidRPr="00D90640">
              <w:rPr>
                <w:rFonts w:ascii="Times New Roman" w:hAnsi="Times New Roman"/>
                <w:sz w:val="28"/>
                <w:szCs w:val="28"/>
                <w:lang w:eastAsia="ru-RU"/>
              </w:rPr>
              <w:t>Неуспешность</w:t>
            </w:r>
            <w:proofErr w:type="spellEnd"/>
          </w:p>
        </w:tc>
      </w:tr>
    </w:tbl>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Домашнее задание</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Продумать темы предстоящей дискуссии, подобрать литературу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Инструкция: </w:t>
      </w:r>
      <w:r w:rsidRPr="00D90640">
        <w:rPr>
          <w:rFonts w:ascii="Times New Roman" w:hAnsi="Times New Roman"/>
          <w:sz w:val="28"/>
          <w:szCs w:val="28"/>
          <w:lang w:eastAsia="ru-RU"/>
        </w:rPr>
        <w:t>тема дискуссии должна быть интересной, касающейся проблем воспитания и обучения (желательно обучающейся молодежи). В теме выделены вопросы для обсуждения. По теме должно быть предста</w:t>
      </w:r>
      <w:r w:rsidRPr="00D90640">
        <w:rPr>
          <w:rFonts w:ascii="Times New Roman" w:hAnsi="Times New Roman"/>
          <w:sz w:val="28"/>
          <w:szCs w:val="28"/>
          <w:lang w:eastAsia="ru-RU"/>
        </w:rPr>
        <w:t>в</w:t>
      </w:r>
      <w:r w:rsidRPr="00D90640">
        <w:rPr>
          <w:rFonts w:ascii="Times New Roman" w:hAnsi="Times New Roman"/>
          <w:sz w:val="28"/>
          <w:szCs w:val="28"/>
          <w:lang w:eastAsia="ru-RU"/>
        </w:rPr>
        <w:t>лено не менее трех источников научно-методической литературы, публ</w:t>
      </w:r>
      <w:r w:rsidRPr="00D90640">
        <w:rPr>
          <w:rFonts w:ascii="Times New Roman" w:hAnsi="Times New Roman"/>
          <w:sz w:val="28"/>
          <w:szCs w:val="28"/>
          <w:lang w:eastAsia="ru-RU"/>
        </w:rPr>
        <w:t>и</w:t>
      </w:r>
      <w:r w:rsidRPr="00D90640">
        <w:rPr>
          <w:rFonts w:ascii="Times New Roman" w:hAnsi="Times New Roman"/>
          <w:sz w:val="28"/>
          <w:szCs w:val="28"/>
          <w:lang w:eastAsia="ru-RU"/>
        </w:rPr>
        <w:t>цистической, периодической печати. Заявленная тема может быть пре</w:t>
      </w:r>
      <w:r w:rsidRPr="00D90640">
        <w:rPr>
          <w:rFonts w:ascii="Times New Roman" w:hAnsi="Times New Roman"/>
          <w:sz w:val="28"/>
          <w:szCs w:val="28"/>
          <w:lang w:eastAsia="ru-RU"/>
        </w:rPr>
        <w:t>д</w:t>
      </w:r>
      <w:r w:rsidRPr="00D90640">
        <w:rPr>
          <w:rFonts w:ascii="Times New Roman" w:hAnsi="Times New Roman"/>
          <w:sz w:val="28"/>
          <w:szCs w:val="28"/>
          <w:lang w:eastAsia="ru-RU"/>
        </w:rPr>
        <w:t>ставлена наглядно в виде опорных схем, таблиц, виде</w:t>
      </w:r>
      <w:proofErr w:type="gramStart"/>
      <w:r w:rsidRPr="00D90640">
        <w:rPr>
          <w:rFonts w:ascii="Times New Roman" w:hAnsi="Times New Roman"/>
          <w:sz w:val="28"/>
          <w:szCs w:val="28"/>
          <w:lang w:eastAsia="ru-RU"/>
        </w:rPr>
        <w:t>о-</w:t>
      </w:r>
      <w:proofErr w:type="gramEnd"/>
      <w:r w:rsidRPr="00D90640">
        <w:rPr>
          <w:rFonts w:ascii="Times New Roman" w:hAnsi="Times New Roman"/>
          <w:sz w:val="28"/>
          <w:szCs w:val="28"/>
          <w:lang w:eastAsia="ru-RU"/>
        </w:rPr>
        <w:t xml:space="preserve"> или </w:t>
      </w:r>
      <w:proofErr w:type="spellStart"/>
      <w:r w:rsidRPr="00D90640">
        <w:rPr>
          <w:rFonts w:ascii="Times New Roman" w:hAnsi="Times New Roman"/>
          <w:sz w:val="28"/>
          <w:szCs w:val="28"/>
          <w:lang w:eastAsia="ru-RU"/>
        </w:rPr>
        <w:t>аудиофра</w:t>
      </w:r>
      <w:r w:rsidRPr="00D90640">
        <w:rPr>
          <w:rFonts w:ascii="Times New Roman" w:hAnsi="Times New Roman"/>
          <w:sz w:val="28"/>
          <w:szCs w:val="28"/>
          <w:lang w:eastAsia="ru-RU"/>
        </w:rPr>
        <w:t>г</w:t>
      </w:r>
      <w:r w:rsidRPr="00D90640">
        <w:rPr>
          <w:rFonts w:ascii="Times New Roman" w:hAnsi="Times New Roman"/>
          <w:sz w:val="28"/>
          <w:szCs w:val="28"/>
          <w:lang w:eastAsia="ru-RU"/>
        </w:rPr>
        <w:t>ментов</w:t>
      </w:r>
      <w:proofErr w:type="spellEnd"/>
      <w:r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Задание для самостоятельной работы</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«Составление программ и подбор упражнений для саморегул</w:t>
      </w:r>
      <w:r w:rsidRPr="00D90640">
        <w:rPr>
          <w:rFonts w:ascii="Times New Roman" w:hAnsi="Times New Roman"/>
          <w:b/>
          <w:sz w:val="28"/>
          <w:szCs w:val="28"/>
          <w:lang w:eastAsia="ru-RU"/>
        </w:rPr>
        <w:t>я</w:t>
      </w:r>
      <w:r w:rsidRPr="00D90640">
        <w:rPr>
          <w:rFonts w:ascii="Times New Roman" w:hAnsi="Times New Roman"/>
          <w:b/>
          <w:sz w:val="28"/>
          <w:szCs w:val="28"/>
          <w:lang w:eastAsia="ru-RU"/>
        </w:rPr>
        <w:t>ции»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Цель: </w:t>
      </w:r>
      <w:r w:rsidRPr="00D90640">
        <w:rPr>
          <w:rFonts w:ascii="Times New Roman" w:hAnsi="Times New Roman"/>
          <w:sz w:val="28"/>
          <w:szCs w:val="28"/>
          <w:lang w:eastAsia="ru-RU"/>
        </w:rPr>
        <w:t>снятие барьеров нерешительности, страха, напряжения перед публичным выступлением с учетом индивидуальных особенностей орг</w:t>
      </w:r>
      <w:r w:rsidRPr="00D90640">
        <w:rPr>
          <w:rFonts w:ascii="Times New Roman" w:hAnsi="Times New Roman"/>
          <w:sz w:val="28"/>
          <w:szCs w:val="28"/>
          <w:lang w:eastAsia="ru-RU"/>
        </w:rPr>
        <w:t>а</w:t>
      </w:r>
      <w:r w:rsidRPr="00D90640">
        <w:rPr>
          <w:rFonts w:ascii="Times New Roman" w:hAnsi="Times New Roman"/>
          <w:sz w:val="28"/>
          <w:szCs w:val="28"/>
          <w:lang w:eastAsia="ru-RU"/>
        </w:rPr>
        <w:t>низма и психического состояния преподавателя.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Инструкция:</w:t>
      </w:r>
      <w:r w:rsidRPr="00D90640">
        <w:rPr>
          <w:rFonts w:ascii="Times New Roman" w:hAnsi="Times New Roman"/>
          <w:sz w:val="28"/>
          <w:szCs w:val="28"/>
          <w:lang w:eastAsia="ru-RU"/>
        </w:rPr>
        <w:t xml:space="preserve"> </w:t>
      </w:r>
      <w:proofErr w:type="spellStart"/>
      <w:r w:rsidRPr="00D90640">
        <w:rPr>
          <w:rFonts w:ascii="Times New Roman" w:hAnsi="Times New Roman"/>
          <w:sz w:val="28"/>
          <w:szCs w:val="28"/>
          <w:lang w:eastAsia="ru-RU"/>
        </w:rPr>
        <w:t>саморегуляция</w:t>
      </w:r>
      <w:proofErr w:type="spellEnd"/>
      <w:r w:rsidRPr="00D90640">
        <w:rPr>
          <w:rFonts w:ascii="Times New Roman" w:hAnsi="Times New Roman"/>
          <w:sz w:val="28"/>
          <w:szCs w:val="28"/>
          <w:lang w:eastAsia="ru-RU"/>
        </w:rPr>
        <w:t xml:space="preserve"> позволяет профессионалу создать нео</w:t>
      </w:r>
      <w:r w:rsidRPr="00D90640">
        <w:rPr>
          <w:rFonts w:ascii="Times New Roman" w:hAnsi="Times New Roman"/>
          <w:sz w:val="28"/>
          <w:szCs w:val="28"/>
          <w:lang w:eastAsia="ru-RU"/>
        </w:rPr>
        <w:t>б</w:t>
      </w:r>
      <w:r w:rsidRPr="00D90640">
        <w:rPr>
          <w:rFonts w:ascii="Times New Roman" w:hAnsi="Times New Roman"/>
          <w:sz w:val="28"/>
          <w:szCs w:val="28"/>
          <w:lang w:eastAsia="ru-RU"/>
        </w:rPr>
        <w:t>ходимое настроение для самого себя в моменты ответственных выступл</w:t>
      </w:r>
      <w:r w:rsidRPr="00D90640">
        <w:rPr>
          <w:rFonts w:ascii="Times New Roman" w:hAnsi="Times New Roman"/>
          <w:sz w:val="28"/>
          <w:szCs w:val="28"/>
          <w:lang w:eastAsia="ru-RU"/>
        </w:rPr>
        <w:t>е</w:t>
      </w:r>
      <w:r w:rsidRPr="00D90640">
        <w:rPr>
          <w:rFonts w:ascii="Times New Roman" w:hAnsi="Times New Roman"/>
          <w:sz w:val="28"/>
          <w:szCs w:val="28"/>
          <w:lang w:eastAsia="ru-RU"/>
        </w:rPr>
        <w:t>ний перед аудиторией. Подберите упражнения, способствующие мобил</w:t>
      </w:r>
      <w:r w:rsidRPr="00D90640">
        <w:rPr>
          <w:rFonts w:ascii="Times New Roman" w:hAnsi="Times New Roman"/>
          <w:sz w:val="28"/>
          <w:szCs w:val="28"/>
          <w:lang w:eastAsia="ru-RU"/>
        </w:rPr>
        <w:t>и</w:t>
      </w:r>
      <w:r w:rsidRPr="00D90640">
        <w:rPr>
          <w:rFonts w:ascii="Times New Roman" w:hAnsi="Times New Roman"/>
          <w:sz w:val="28"/>
          <w:szCs w:val="28"/>
          <w:lang w:eastAsia="ru-RU"/>
        </w:rPr>
        <w:t>зации вашего внутреннего самочувствия. Попутно продумайте программу саморегуляции своего психофизиологического состояния. Воспользуйтесь предложенной литературой: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Кристофер Э., Смит Л. Тренинг лидерства.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Прихожан А.М. Психология неудачника: Тренинг уверенности в с</w:t>
      </w:r>
      <w:r w:rsidRPr="00D90640">
        <w:rPr>
          <w:rFonts w:ascii="Times New Roman" w:hAnsi="Times New Roman"/>
          <w:sz w:val="28"/>
          <w:szCs w:val="28"/>
          <w:lang w:eastAsia="ru-RU"/>
        </w:rPr>
        <w:t>е</w:t>
      </w:r>
      <w:r w:rsidRPr="00D90640">
        <w:rPr>
          <w:rFonts w:ascii="Times New Roman" w:hAnsi="Times New Roman"/>
          <w:sz w:val="28"/>
          <w:szCs w:val="28"/>
          <w:lang w:eastAsia="ru-RU"/>
        </w:rPr>
        <w:t>бе.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proofErr w:type="spellStart"/>
      <w:r w:rsidRPr="00D90640">
        <w:rPr>
          <w:rFonts w:ascii="Times New Roman" w:hAnsi="Times New Roman"/>
          <w:sz w:val="28"/>
          <w:szCs w:val="28"/>
          <w:lang w:eastAsia="ru-RU"/>
        </w:rPr>
        <w:t>Прутченков</w:t>
      </w:r>
      <w:proofErr w:type="spellEnd"/>
      <w:r w:rsidRPr="00D90640">
        <w:rPr>
          <w:rFonts w:ascii="Times New Roman" w:hAnsi="Times New Roman"/>
          <w:sz w:val="28"/>
          <w:szCs w:val="28"/>
          <w:lang w:eastAsia="ru-RU"/>
        </w:rPr>
        <w:t xml:space="preserve"> А.С. Школа жизни: Методические разработки социал</w:t>
      </w:r>
      <w:r w:rsidRPr="00D90640">
        <w:rPr>
          <w:rFonts w:ascii="Times New Roman" w:hAnsi="Times New Roman"/>
          <w:sz w:val="28"/>
          <w:szCs w:val="28"/>
          <w:lang w:eastAsia="ru-RU"/>
        </w:rPr>
        <w:t>ь</w:t>
      </w:r>
      <w:r w:rsidRPr="00D90640">
        <w:rPr>
          <w:rFonts w:ascii="Times New Roman" w:hAnsi="Times New Roman"/>
          <w:sz w:val="28"/>
          <w:szCs w:val="28"/>
          <w:lang w:eastAsia="ru-RU"/>
        </w:rPr>
        <w:t>но-психологических тренингов.</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Информация к теме</w:t>
      </w:r>
      <w:r w:rsidR="00541B6A" w:rsidRPr="00D90640">
        <w:rPr>
          <w:rFonts w:ascii="Times New Roman" w:hAnsi="Times New Roman"/>
          <w:b/>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Любое публичное выступление является актом коммуникации как процесса передачи информации от отправителя к получателю. Отправ</w:t>
      </w:r>
      <w:r w:rsidRPr="00D90640">
        <w:rPr>
          <w:rFonts w:ascii="Times New Roman" w:hAnsi="Times New Roman"/>
          <w:sz w:val="28"/>
          <w:szCs w:val="28"/>
          <w:lang w:eastAsia="ru-RU"/>
        </w:rPr>
        <w:t>и</w:t>
      </w:r>
      <w:r w:rsidRPr="00D90640">
        <w:rPr>
          <w:rFonts w:ascii="Times New Roman" w:hAnsi="Times New Roman"/>
          <w:sz w:val="28"/>
          <w:szCs w:val="28"/>
          <w:lang w:eastAsia="ru-RU"/>
        </w:rPr>
        <w:t>тель</w:t>
      </w:r>
      <w:r w:rsidR="0037006F" w:rsidRPr="00D90640">
        <w:rPr>
          <w:rFonts w:ascii="Times New Roman" w:hAnsi="Times New Roman"/>
          <w:sz w:val="28"/>
          <w:szCs w:val="28"/>
          <w:lang w:eastAsia="ru-RU"/>
        </w:rPr>
        <w:t xml:space="preserve"> </w:t>
      </w:r>
      <w:r w:rsidRPr="00D90640">
        <w:rPr>
          <w:rFonts w:ascii="Times New Roman" w:hAnsi="Times New Roman"/>
          <w:sz w:val="28"/>
          <w:szCs w:val="28"/>
          <w:lang w:eastAsia="ru-RU"/>
        </w:rPr>
        <w:t>(лектор) должен оказать на получателя (слушателя) определенное воздействие и передать то или иное сообщение с помощью кода: рассказа, сообщения в форме устного или письменного текста.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Во время выступления следует выделить </w:t>
      </w:r>
      <w:r w:rsidRPr="00D90640">
        <w:rPr>
          <w:rFonts w:ascii="Times New Roman" w:hAnsi="Times New Roman"/>
          <w:i/>
          <w:sz w:val="28"/>
          <w:szCs w:val="28"/>
          <w:lang w:eastAsia="ru-RU"/>
        </w:rPr>
        <w:t xml:space="preserve">ориентиры: </w:t>
      </w:r>
      <w:r w:rsidRPr="00D90640">
        <w:rPr>
          <w:rFonts w:ascii="Times New Roman" w:hAnsi="Times New Roman"/>
          <w:sz w:val="28"/>
          <w:szCs w:val="28"/>
          <w:lang w:eastAsia="ru-RU"/>
        </w:rPr>
        <w:t>тема, аудит</w:t>
      </w:r>
      <w:r w:rsidRPr="00D90640">
        <w:rPr>
          <w:rFonts w:ascii="Times New Roman" w:hAnsi="Times New Roman"/>
          <w:sz w:val="28"/>
          <w:szCs w:val="28"/>
          <w:lang w:eastAsia="ru-RU"/>
        </w:rPr>
        <w:t>о</w:t>
      </w:r>
      <w:r w:rsidRPr="00D90640">
        <w:rPr>
          <w:rFonts w:ascii="Times New Roman" w:hAnsi="Times New Roman"/>
          <w:sz w:val="28"/>
          <w:szCs w:val="28"/>
          <w:lang w:eastAsia="ru-RU"/>
        </w:rPr>
        <w:t>рия, цель выступления, план выступления.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Тем</w:t>
      </w:r>
      <w:proofErr w:type="gramStart"/>
      <w:r w:rsidRPr="00D90640">
        <w:rPr>
          <w:rFonts w:ascii="Times New Roman" w:hAnsi="Times New Roman"/>
          <w:i/>
          <w:sz w:val="28"/>
          <w:szCs w:val="28"/>
          <w:lang w:eastAsia="ru-RU"/>
        </w:rPr>
        <w:t>а-</w:t>
      </w:r>
      <w:proofErr w:type="gramEnd"/>
      <w:r w:rsidRPr="00D90640">
        <w:rPr>
          <w:rFonts w:ascii="Times New Roman" w:hAnsi="Times New Roman"/>
          <w:i/>
          <w:sz w:val="28"/>
          <w:szCs w:val="28"/>
          <w:lang w:eastAsia="ru-RU"/>
        </w:rPr>
        <w:t xml:space="preserve"> </w:t>
      </w:r>
      <w:r w:rsidRPr="00D90640">
        <w:rPr>
          <w:rFonts w:ascii="Times New Roman" w:hAnsi="Times New Roman"/>
          <w:sz w:val="28"/>
          <w:szCs w:val="28"/>
          <w:lang w:eastAsia="ru-RU"/>
        </w:rPr>
        <w:t>это предмет данной встречи. Необходимо ограничить тему одной или двумя главными мыслями и четко уточнить смысл (понятийное определение) главных (основных) слов, которые будут раскрывать соде</w:t>
      </w:r>
      <w:r w:rsidRPr="00D90640">
        <w:rPr>
          <w:rFonts w:ascii="Times New Roman" w:hAnsi="Times New Roman"/>
          <w:sz w:val="28"/>
          <w:szCs w:val="28"/>
          <w:lang w:eastAsia="ru-RU"/>
        </w:rPr>
        <w:t>р</w:t>
      </w:r>
      <w:r w:rsidRPr="00D90640">
        <w:rPr>
          <w:rFonts w:ascii="Times New Roman" w:hAnsi="Times New Roman"/>
          <w:sz w:val="28"/>
          <w:szCs w:val="28"/>
          <w:lang w:eastAsia="ru-RU"/>
        </w:rPr>
        <w:t xml:space="preserve">жание темы.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Аудитори</w:t>
      </w:r>
      <w:proofErr w:type="gramStart"/>
      <w:r w:rsidRPr="00D90640">
        <w:rPr>
          <w:rFonts w:ascii="Times New Roman" w:hAnsi="Times New Roman"/>
          <w:i/>
          <w:sz w:val="28"/>
          <w:szCs w:val="28"/>
          <w:lang w:eastAsia="ru-RU"/>
        </w:rPr>
        <w:t>я-</w:t>
      </w:r>
      <w:proofErr w:type="gramEnd"/>
      <w:r w:rsidRPr="00D90640">
        <w:rPr>
          <w:rFonts w:ascii="Times New Roman" w:hAnsi="Times New Roman"/>
          <w:sz w:val="28"/>
          <w:szCs w:val="28"/>
          <w:lang w:eastAsia="ru-RU"/>
        </w:rPr>
        <w:t xml:space="preserve"> это слушатели. Следует предположить их реакцию, и</w:t>
      </w:r>
      <w:r w:rsidRPr="00D90640">
        <w:rPr>
          <w:rFonts w:ascii="Times New Roman" w:hAnsi="Times New Roman"/>
          <w:sz w:val="28"/>
          <w:szCs w:val="28"/>
          <w:lang w:eastAsia="ru-RU"/>
        </w:rPr>
        <w:t>н</w:t>
      </w:r>
      <w:r w:rsidRPr="00D90640">
        <w:rPr>
          <w:rFonts w:ascii="Times New Roman" w:hAnsi="Times New Roman"/>
          <w:sz w:val="28"/>
          <w:szCs w:val="28"/>
          <w:lang w:eastAsia="ru-RU"/>
        </w:rPr>
        <w:t>терес, отношение к выбранной теме, а также насколько соответствует теме аудитория и что надо изменить в содержании, чтобы быть понятым.</w:t>
      </w:r>
    </w:p>
    <w:p w:rsidR="003231B3" w:rsidRPr="00D90640" w:rsidRDefault="003231B3" w:rsidP="00222DCD">
      <w:pPr>
        <w:widowControl w:val="0"/>
        <w:spacing w:after="0" w:line="240" w:lineRule="auto"/>
        <w:ind w:left="708"/>
        <w:jc w:val="both"/>
        <w:rPr>
          <w:rFonts w:ascii="Times New Roman" w:hAnsi="Times New Roman"/>
          <w:i/>
          <w:sz w:val="28"/>
          <w:szCs w:val="28"/>
          <w:lang w:eastAsia="ru-RU"/>
        </w:rPr>
      </w:pPr>
      <w:r w:rsidRPr="00D90640">
        <w:rPr>
          <w:rFonts w:ascii="Times New Roman" w:hAnsi="Times New Roman"/>
          <w:i/>
          <w:sz w:val="28"/>
          <w:szCs w:val="28"/>
          <w:lang w:eastAsia="ru-RU"/>
        </w:rPr>
        <w:t xml:space="preserve">Цель выступления </w:t>
      </w:r>
      <w:r w:rsidRPr="00D90640">
        <w:rPr>
          <w:rFonts w:ascii="Times New Roman" w:hAnsi="Times New Roman"/>
          <w:sz w:val="28"/>
          <w:szCs w:val="28"/>
          <w:lang w:eastAsia="ru-RU"/>
        </w:rPr>
        <w:t>зависит от того, какой вид выступления предп</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читает лектор. Условно различают </w:t>
      </w:r>
      <w:r w:rsidRPr="00D90640">
        <w:rPr>
          <w:rFonts w:ascii="Times New Roman" w:hAnsi="Times New Roman"/>
          <w:i/>
          <w:sz w:val="28"/>
          <w:szCs w:val="28"/>
          <w:lang w:eastAsia="ru-RU"/>
        </w:rPr>
        <w:t>три вида выступлений: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w:t>
      </w:r>
      <w:r w:rsidR="00541B6A" w:rsidRPr="00D90640">
        <w:rPr>
          <w:rFonts w:ascii="Times New Roman" w:hAnsi="Times New Roman"/>
          <w:sz w:val="28"/>
          <w:szCs w:val="28"/>
          <w:lang w:eastAsia="ru-RU"/>
        </w:rPr>
        <w:t xml:space="preserve"> </w:t>
      </w:r>
      <w:r w:rsidRPr="00D90640">
        <w:rPr>
          <w:rFonts w:ascii="Times New Roman" w:hAnsi="Times New Roman"/>
          <w:sz w:val="28"/>
          <w:szCs w:val="28"/>
          <w:lang w:eastAsia="ru-RU"/>
        </w:rPr>
        <w:t>инструктивное, его целью  является обогащение аудитории знан</w:t>
      </w:r>
      <w:r w:rsidRPr="00D90640">
        <w:rPr>
          <w:rFonts w:ascii="Times New Roman" w:hAnsi="Times New Roman"/>
          <w:sz w:val="28"/>
          <w:szCs w:val="28"/>
          <w:lang w:eastAsia="ru-RU"/>
        </w:rPr>
        <w:t>и</w:t>
      </w:r>
      <w:r w:rsidRPr="00D90640">
        <w:rPr>
          <w:rFonts w:ascii="Times New Roman" w:hAnsi="Times New Roman"/>
          <w:sz w:val="28"/>
          <w:szCs w:val="28"/>
          <w:lang w:eastAsia="ru-RU"/>
        </w:rPr>
        <w:t>ями. Здесь очень важен отбор содержания материала;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541B6A" w:rsidRPr="00D90640">
        <w:rPr>
          <w:rFonts w:ascii="Times New Roman" w:hAnsi="Times New Roman"/>
          <w:sz w:val="28"/>
          <w:szCs w:val="28"/>
          <w:lang w:eastAsia="ru-RU"/>
        </w:rPr>
        <w:t xml:space="preserve"> </w:t>
      </w:r>
      <w:r w:rsidRPr="00D90640">
        <w:rPr>
          <w:rFonts w:ascii="Times New Roman" w:hAnsi="Times New Roman"/>
          <w:sz w:val="28"/>
          <w:szCs w:val="28"/>
          <w:lang w:eastAsia="ru-RU"/>
        </w:rPr>
        <w:t>эффективное - его цель состоит в том, чтобы убедить, доказать, конкретизировать данные, которые лягут в основу выступления. Здесь в</w:t>
      </w:r>
      <w:r w:rsidRPr="00D90640">
        <w:rPr>
          <w:rFonts w:ascii="Times New Roman" w:hAnsi="Times New Roman"/>
          <w:sz w:val="28"/>
          <w:szCs w:val="28"/>
          <w:lang w:eastAsia="ru-RU"/>
        </w:rPr>
        <w:t>а</w:t>
      </w:r>
      <w:r w:rsidRPr="00D90640">
        <w:rPr>
          <w:rFonts w:ascii="Times New Roman" w:hAnsi="Times New Roman"/>
          <w:sz w:val="28"/>
          <w:szCs w:val="28"/>
          <w:lang w:eastAsia="ru-RU"/>
        </w:rPr>
        <w:t>жен отбор приемов аргументации и доказательств;</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541B6A" w:rsidRPr="00D90640">
        <w:rPr>
          <w:rFonts w:ascii="Times New Roman" w:hAnsi="Times New Roman"/>
          <w:sz w:val="28"/>
          <w:szCs w:val="28"/>
          <w:lang w:eastAsia="ru-RU"/>
        </w:rPr>
        <w:t xml:space="preserve"> </w:t>
      </w:r>
      <w:r w:rsidRPr="00D90640">
        <w:rPr>
          <w:rFonts w:ascii="Times New Roman" w:hAnsi="Times New Roman"/>
          <w:sz w:val="28"/>
          <w:szCs w:val="28"/>
          <w:lang w:eastAsia="ru-RU"/>
        </w:rPr>
        <w:t>случайное выступление. Его цель - просто поговорить по поводу того или иного случая. В ходе такого выступления происходит пояснение, объяснение само собой разумеющейся информации.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Публичное выступление, например лекция, может сочетать все три вида, а может  реализовываться через какой-то один вид.</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План выступления </w:t>
      </w:r>
      <w:r w:rsidRPr="00D90640">
        <w:rPr>
          <w:rFonts w:ascii="Times New Roman" w:hAnsi="Times New Roman"/>
          <w:sz w:val="28"/>
          <w:szCs w:val="28"/>
          <w:lang w:eastAsia="ru-RU"/>
        </w:rPr>
        <w:t>состоит из трех частей: вступления, основной ч</w:t>
      </w:r>
      <w:r w:rsidRPr="00D90640">
        <w:rPr>
          <w:rFonts w:ascii="Times New Roman" w:hAnsi="Times New Roman"/>
          <w:sz w:val="28"/>
          <w:szCs w:val="28"/>
          <w:lang w:eastAsia="ru-RU"/>
        </w:rPr>
        <w:t>а</w:t>
      </w:r>
      <w:r w:rsidRPr="00D90640">
        <w:rPr>
          <w:rFonts w:ascii="Times New Roman" w:hAnsi="Times New Roman"/>
          <w:sz w:val="28"/>
          <w:szCs w:val="28"/>
          <w:lang w:eastAsia="ru-RU"/>
        </w:rPr>
        <w:t>сти и заключения.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Вступление: </w:t>
      </w:r>
      <w:r w:rsidRPr="00D90640">
        <w:rPr>
          <w:rFonts w:ascii="Times New Roman" w:hAnsi="Times New Roman"/>
          <w:sz w:val="28"/>
          <w:szCs w:val="28"/>
          <w:lang w:eastAsia="ru-RU"/>
        </w:rPr>
        <w:t>важно очень хорошо начать, поэтому вступление не должно быть вялым  или нейтральным, чтобы не сделать аудиторию ра</w:t>
      </w:r>
      <w:r w:rsidRPr="00D90640">
        <w:rPr>
          <w:rFonts w:ascii="Times New Roman" w:hAnsi="Times New Roman"/>
          <w:sz w:val="28"/>
          <w:szCs w:val="28"/>
          <w:lang w:eastAsia="ru-RU"/>
        </w:rPr>
        <w:t>в</w:t>
      </w:r>
      <w:r w:rsidRPr="00D90640">
        <w:rPr>
          <w:rFonts w:ascii="Times New Roman" w:hAnsi="Times New Roman"/>
          <w:sz w:val="28"/>
          <w:szCs w:val="28"/>
          <w:lang w:eastAsia="ru-RU"/>
        </w:rPr>
        <w:t>нодушной. Банальное, традиционное начало создает впечатление, что н</w:t>
      </w:r>
      <w:r w:rsidRPr="00D90640">
        <w:rPr>
          <w:rFonts w:ascii="Times New Roman" w:hAnsi="Times New Roman"/>
          <w:sz w:val="28"/>
          <w:szCs w:val="28"/>
          <w:lang w:eastAsia="ru-RU"/>
        </w:rPr>
        <w:t>и</w:t>
      </w:r>
      <w:r w:rsidRPr="00D90640">
        <w:rPr>
          <w:rFonts w:ascii="Times New Roman" w:hAnsi="Times New Roman"/>
          <w:sz w:val="28"/>
          <w:szCs w:val="28"/>
          <w:lang w:eastAsia="ru-RU"/>
        </w:rPr>
        <w:t>чего нового не будет сказано, и слушать перестают сразу. Не следует та</w:t>
      </w:r>
      <w:r w:rsidRPr="00D90640">
        <w:rPr>
          <w:rFonts w:ascii="Times New Roman" w:hAnsi="Times New Roman"/>
          <w:sz w:val="28"/>
          <w:szCs w:val="28"/>
          <w:lang w:eastAsia="ru-RU"/>
        </w:rPr>
        <w:t>к</w:t>
      </w:r>
      <w:r w:rsidRPr="00D90640">
        <w:rPr>
          <w:rFonts w:ascii="Times New Roman" w:hAnsi="Times New Roman"/>
          <w:sz w:val="28"/>
          <w:szCs w:val="28"/>
          <w:lang w:eastAsia="ru-RU"/>
        </w:rPr>
        <w:t>же начинать разговор с призывов к серьезной работе, замечаний, перечи</w:t>
      </w:r>
      <w:r w:rsidRPr="00D90640">
        <w:rPr>
          <w:rFonts w:ascii="Times New Roman" w:hAnsi="Times New Roman"/>
          <w:sz w:val="28"/>
          <w:szCs w:val="28"/>
          <w:lang w:eastAsia="ru-RU"/>
        </w:rPr>
        <w:t>с</w:t>
      </w:r>
      <w:r w:rsidRPr="00D90640">
        <w:rPr>
          <w:rFonts w:ascii="Times New Roman" w:hAnsi="Times New Roman"/>
          <w:sz w:val="28"/>
          <w:szCs w:val="28"/>
          <w:lang w:eastAsia="ru-RU"/>
        </w:rPr>
        <w:t>ления того, что входит в содержание выступления (т.е. план). Нужно пр</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думать </w:t>
      </w:r>
      <w:r w:rsidRPr="00D90640">
        <w:rPr>
          <w:rFonts w:ascii="Times New Roman" w:hAnsi="Times New Roman"/>
          <w:i/>
          <w:sz w:val="28"/>
          <w:szCs w:val="28"/>
          <w:lang w:eastAsia="ru-RU"/>
        </w:rPr>
        <w:t>увлекательное начало.</w:t>
      </w:r>
      <w:r w:rsidRPr="00D90640">
        <w:rPr>
          <w:rFonts w:ascii="Times New Roman" w:hAnsi="Times New Roman"/>
          <w:sz w:val="28"/>
          <w:szCs w:val="28"/>
          <w:lang w:eastAsia="ru-RU"/>
        </w:rPr>
        <w:t xml:space="preserve"> Здесь необходимо обратить внимание на два момента: во-первых, на создание «психологической одежки» вступления, задачей которой будет создание настроя аудитории, расположение её к лектору.</w:t>
      </w:r>
    </w:p>
    <w:p w:rsidR="003231B3" w:rsidRPr="00D90640" w:rsidRDefault="003231B3" w:rsidP="00222DCD">
      <w:pPr>
        <w:widowControl w:val="0"/>
        <w:spacing w:after="0" w:line="240" w:lineRule="auto"/>
        <w:ind w:firstLine="708"/>
        <w:jc w:val="both"/>
        <w:rPr>
          <w:rFonts w:ascii="Times New Roman" w:hAnsi="Times New Roman"/>
          <w:i/>
          <w:sz w:val="28"/>
          <w:szCs w:val="28"/>
          <w:lang w:eastAsia="ru-RU"/>
        </w:rPr>
      </w:pPr>
      <w:r w:rsidRPr="00D90640">
        <w:rPr>
          <w:rFonts w:ascii="Times New Roman" w:hAnsi="Times New Roman"/>
          <w:sz w:val="28"/>
          <w:szCs w:val="28"/>
          <w:lang w:eastAsia="ru-RU"/>
        </w:rPr>
        <w:t xml:space="preserve">Существует несколько приемов, правил </w:t>
      </w:r>
      <w:r w:rsidRPr="00D90640">
        <w:rPr>
          <w:rFonts w:ascii="Times New Roman" w:hAnsi="Times New Roman"/>
          <w:i/>
          <w:sz w:val="28"/>
          <w:szCs w:val="28"/>
          <w:lang w:eastAsia="ru-RU"/>
        </w:rPr>
        <w:t>«искусства нравиться л</w:t>
      </w:r>
      <w:r w:rsidRPr="00D90640">
        <w:rPr>
          <w:rFonts w:ascii="Times New Roman" w:hAnsi="Times New Roman"/>
          <w:i/>
          <w:sz w:val="28"/>
          <w:szCs w:val="28"/>
          <w:lang w:eastAsia="ru-RU"/>
        </w:rPr>
        <w:t>ю</w:t>
      </w:r>
      <w:r w:rsidRPr="00D90640">
        <w:rPr>
          <w:rFonts w:ascii="Times New Roman" w:hAnsi="Times New Roman"/>
          <w:i/>
          <w:sz w:val="28"/>
          <w:szCs w:val="28"/>
          <w:lang w:eastAsia="ru-RU"/>
        </w:rPr>
        <w:t xml:space="preserve">дям»: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«Правило 15 секунд». Основа отношения собеседника к нам закл</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дывается </w:t>
      </w:r>
      <w:proofErr w:type="gramStart"/>
      <w:r w:rsidRPr="00D90640">
        <w:rPr>
          <w:rFonts w:ascii="Times New Roman" w:hAnsi="Times New Roman"/>
          <w:sz w:val="28"/>
          <w:szCs w:val="28"/>
          <w:lang w:eastAsia="ru-RU"/>
        </w:rPr>
        <w:t>в первые</w:t>
      </w:r>
      <w:proofErr w:type="gramEnd"/>
      <w:r w:rsidRPr="00D90640">
        <w:rPr>
          <w:rFonts w:ascii="Times New Roman" w:hAnsi="Times New Roman"/>
          <w:sz w:val="28"/>
          <w:szCs w:val="28"/>
          <w:lang w:eastAsia="ru-RU"/>
        </w:rPr>
        <w:t xml:space="preserve"> 15 секунд, поэтому не следует сразу «рваться в бой», пусть включиться в работу первая фаза контакта – </w:t>
      </w:r>
      <w:proofErr w:type="spellStart"/>
      <w:r w:rsidRPr="00D90640">
        <w:rPr>
          <w:rFonts w:ascii="Times New Roman" w:hAnsi="Times New Roman"/>
          <w:sz w:val="28"/>
          <w:szCs w:val="28"/>
          <w:lang w:eastAsia="ru-RU"/>
        </w:rPr>
        <w:t>взаимовосприятие</w:t>
      </w:r>
      <w:proofErr w:type="spellEnd"/>
      <w:r w:rsidRPr="00D90640">
        <w:rPr>
          <w:rFonts w:ascii="Times New Roman" w:hAnsi="Times New Roman"/>
          <w:sz w:val="28"/>
          <w:szCs w:val="28"/>
          <w:lang w:eastAsia="ru-RU"/>
        </w:rPr>
        <w:t>, к</w:t>
      </w:r>
      <w:r w:rsidRPr="00D90640">
        <w:rPr>
          <w:rFonts w:ascii="Times New Roman" w:hAnsi="Times New Roman"/>
          <w:sz w:val="28"/>
          <w:szCs w:val="28"/>
          <w:lang w:eastAsia="ru-RU"/>
        </w:rPr>
        <w:t>о</w:t>
      </w:r>
      <w:r w:rsidRPr="00D90640">
        <w:rPr>
          <w:rFonts w:ascii="Times New Roman" w:hAnsi="Times New Roman"/>
          <w:sz w:val="28"/>
          <w:szCs w:val="28"/>
          <w:lang w:eastAsia="ru-RU"/>
        </w:rPr>
        <w:t>гда лектор и аудитория как бы прислушиваются друг к другу.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«Правило 3 плюсов»: комплимент, улыбка, имя собеседника.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«Правило просьбы», включающее в себя: «Правило внушения с</w:t>
      </w:r>
      <w:r w:rsidRPr="00D90640">
        <w:rPr>
          <w:rFonts w:ascii="Times New Roman" w:hAnsi="Times New Roman"/>
          <w:sz w:val="28"/>
          <w:szCs w:val="28"/>
          <w:lang w:eastAsia="ru-RU"/>
        </w:rPr>
        <w:t>о</w:t>
      </w:r>
      <w:r w:rsidRPr="00D90640">
        <w:rPr>
          <w:rFonts w:ascii="Times New Roman" w:hAnsi="Times New Roman"/>
          <w:sz w:val="28"/>
          <w:szCs w:val="28"/>
          <w:lang w:eastAsia="ru-RU"/>
        </w:rPr>
        <w:t>беседнику сознания его значительности», «Формулу успеха», «Просьбу о помощи».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«Правило психологического поглаживания» как единица нашего интереса к собеседнику. Реализуется через речевые фразы-вопросы: «Здравствуйте! Добрый день! Как дела?»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«Правило юмора».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Во-вторых, следует продумать </w:t>
      </w:r>
      <w:r w:rsidRPr="00D90640">
        <w:rPr>
          <w:rFonts w:ascii="Times New Roman" w:hAnsi="Times New Roman"/>
          <w:i/>
          <w:sz w:val="28"/>
          <w:szCs w:val="28"/>
          <w:lang w:eastAsia="ru-RU"/>
        </w:rPr>
        <w:t>собственно начало изложения мат</w:t>
      </w:r>
      <w:r w:rsidRPr="00D90640">
        <w:rPr>
          <w:rFonts w:ascii="Times New Roman" w:hAnsi="Times New Roman"/>
          <w:i/>
          <w:sz w:val="28"/>
          <w:szCs w:val="28"/>
          <w:lang w:eastAsia="ru-RU"/>
        </w:rPr>
        <w:t>е</w:t>
      </w:r>
      <w:r w:rsidRPr="00D90640">
        <w:rPr>
          <w:rFonts w:ascii="Times New Roman" w:hAnsi="Times New Roman"/>
          <w:i/>
          <w:sz w:val="28"/>
          <w:szCs w:val="28"/>
          <w:lang w:eastAsia="ru-RU"/>
        </w:rPr>
        <w:t>риала</w:t>
      </w:r>
      <w:r w:rsidRPr="00D90640">
        <w:rPr>
          <w:rFonts w:ascii="Times New Roman" w:hAnsi="Times New Roman"/>
          <w:sz w:val="28"/>
          <w:szCs w:val="28"/>
          <w:lang w:eastAsia="ru-RU"/>
        </w:rPr>
        <w:t xml:space="preserve">. Это может быть: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цитата авторитетного автора, глубокая по содержанию, незнакомая слушателям;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по рекомендации А.Ф. Кони в начале беседы «что-нибудь из жи</w:t>
      </w:r>
      <w:r w:rsidRPr="00D90640">
        <w:rPr>
          <w:rFonts w:ascii="Times New Roman" w:hAnsi="Times New Roman"/>
          <w:sz w:val="28"/>
          <w:szCs w:val="28"/>
          <w:lang w:eastAsia="ru-RU"/>
        </w:rPr>
        <w:t>з</w:t>
      </w:r>
      <w:r w:rsidRPr="00D90640">
        <w:rPr>
          <w:rFonts w:ascii="Times New Roman" w:hAnsi="Times New Roman"/>
          <w:sz w:val="28"/>
          <w:szCs w:val="28"/>
          <w:lang w:eastAsia="ru-RU"/>
        </w:rPr>
        <w:t>ни, что-нибудь неожиданное, какая-нибудь странность».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Во время подготовки  выступления нужно учесть следующие пож</w:t>
      </w:r>
      <w:r w:rsidRPr="00D90640">
        <w:rPr>
          <w:rFonts w:ascii="Times New Roman" w:hAnsi="Times New Roman"/>
          <w:sz w:val="28"/>
          <w:szCs w:val="28"/>
          <w:lang w:eastAsia="ru-RU"/>
        </w:rPr>
        <w:t>е</w:t>
      </w:r>
      <w:r w:rsidRPr="00D90640">
        <w:rPr>
          <w:rFonts w:ascii="Times New Roman" w:hAnsi="Times New Roman"/>
          <w:sz w:val="28"/>
          <w:szCs w:val="28"/>
          <w:lang w:eastAsia="ru-RU"/>
        </w:rPr>
        <w:t>лания: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вступление не должно быть слишком длинным или коротким. </w:t>
      </w:r>
      <w:r w:rsidRPr="00D90640">
        <w:rPr>
          <w:rFonts w:ascii="Times New Roman" w:hAnsi="Times New Roman"/>
          <w:sz w:val="28"/>
          <w:szCs w:val="28"/>
          <w:lang w:eastAsia="ru-RU"/>
        </w:rPr>
        <w:lastRenderedPageBreak/>
        <w:t>Обычно для него отводится четвертая или пятая часть всего времени, о</w:t>
      </w:r>
      <w:r w:rsidRPr="00D90640">
        <w:rPr>
          <w:rFonts w:ascii="Times New Roman" w:hAnsi="Times New Roman"/>
          <w:sz w:val="28"/>
          <w:szCs w:val="28"/>
          <w:lang w:eastAsia="ru-RU"/>
        </w:rPr>
        <w:t>т</w:t>
      </w:r>
      <w:r w:rsidRPr="00D90640">
        <w:rPr>
          <w:rFonts w:ascii="Times New Roman" w:hAnsi="Times New Roman"/>
          <w:sz w:val="28"/>
          <w:szCs w:val="28"/>
          <w:lang w:eastAsia="ru-RU"/>
        </w:rPr>
        <w:t>веденного для выступления;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во вступлении должно звучать резюме темы;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вступление должно учитывать ситуацию, время, место, состав аудитории.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Чтобы быть более уверенным в себе, следует заранее подготовить несколько заготовок начала выступления.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Перед началом публичной речи не обращайте внимания на симпт</w:t>
      </w:r>
      <w:r w:rsidRPr="00D90640">
        <w:rPr>
          <w:rFonts w:ascii="Times New Roman" w:hAnsi="Times New Roman"/>
          <w:sz w:val="28"/>
          <w:szCs w:val="28"/>
          <w:lang w:eastAsia="ru-RU"/>
        </w:rPr>
        <w:t>о</w:t>
      </w:r>
      <w:r w:rsidRPr="00D90640">
        <w:rPr>
          <w:rFonts w:ascii="Times New Roman" w:hAnsi="Times New Roman"/>
          <w:sz w:val="28"/>
          <w:szCs w:val="28"/>
          <w:lang w:eastAsia="ru-RU"/>
        </w:rPr>
        <w:t>мы страха: сильное сердцебиение, ком в горле и т.д. Подобное состояние, наоборот, помогает мобилизовать силы для выступления, оно означает, что вы готовы действовать.</w:t>
      </w:r>
    </w:p>
    <w:p w:rsidR="003231B3" w:rsidRPr="00D90640" w:rsidRDefault="003231B3" w:rsidP="00222DCD">
      <w:pPr>
        <w:widowControl w:val="0"/>
        <w:spacing w:after="0" w:line="240" w:lineRule="auto"/>
        <w:ind w:firstLine="708"/>
        <w:jc w:val="both"/>
        <w:rPr>
          <w:rFonts w:ascii="Times New Roman" w:hAnsi="Times New Roman"/>
          <w:i/>
          <w:sz w:val="28"/>
          <w:szCs w:val="28"/>
          <w:lang w:eastAsia="ru-RU"/>
        </w:rPr>
      </w:pPr>
      <w:r w:rsidRPr="00D90640">
        <w:rPr>
          <w:rFonts w:ascii="Times New Roman" w:hAnsi="Times New Roman"/>
          <w:sz w:val="28"/>
          <w:szCs w:val="28"/>
          <w:lang w:eastAsia="ru-RU"/>
        </w:rPr>
        <w:t>Если не удается перевести подобное состояние в позитив, то рек</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мендуется выполнить несколько </w:t>
      </w:r>
      <w:r w:rsidRPr="00D90640">
        <w:rPr>
          <w:rFonts w:ascii="Times New Roman" w:hAnsi="Times New Roman"/>
          <w:i/>
          <w:sz w:val="28"/>
          <w:szCs w:val="28"/>
          <w:lang w:eastAsia="ru-RU"/>
        </w:rPr>
        <w:t>дыхательных упражнений: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Решительно встаньте, сделайте глубокий вдох. Дышите глубоко в течение 30 секунд. После этого заходите в аудиторию.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В течение 30 секунд быстро вдохнуть и два раза медленно выдо</w:t>
      </w:r>
      <w:r w:rsidRPr="00D90640">
        <w:rPr>
          <w:rFonts w:ascii="Times New Roman" w:hAnsi="Times New Roman"/>
          <w:sz w:val="28"/>
          <w:szCs w:val="28"/>
          <w:lang w:eastAsia="ru-RU"/>
        </w:rPr>
        <w:t>х</w:t>
      </w:r>
      <w:r w:rsidRPr="00D90640">
        <w:rPr>
          <w:rFonts w:ascii="Times New Roman" w:hAnsi="Times New Roman"/>
          <w:sz w:val="28"/>
          <w:szCs w:val="28"/>
          <w:lang w:eastAsia="ru-RU"/>
        </w:rPr>
        <w:t>нуть, то есть вдох делать в два раза короче, чем выдох. Когда есть сильное напряжение, нужно сделать глубокий вдох и задержать дыхание на 15-20 секунд.</w:t>
      </w:r>
    </w:p>
    <w:p w:rsidR="003231B3" w:rsidRPr="00D90640" w:rsidRDefault="003231B3" w:rsidP="00222DCD">
      <w:pPr>
        <w:widowControl w:val="0"/>
        <w:spacing w:after="0" w:line="240" w:lineRule="auto"/>
        <w:ind w:firstLine="708"/>
        <w:jc w:val="both"/>
        <w:rPr>
          <w:rFonts w:ascii="Times New Roman" w:hAnsi="Times New Roman"/>
          <w:i/>
          <w:sz w:val="28"/>
          <w:szCs w:val="28"/>
          <w:lang w:eastAsia="ru-RU"/>
        </w:rPr>
      </w:pPr>
      <w:r w:rsidRPr="00D90640">
        <w:rPr>
          <w:rFonts w:ascii="Times New Roman" w:hAnsi="Times New Roman"/>
          <w:i/>
          <w:sz w:val="28"/>
          <w:szCs w:val="28"/>
          <w:lang w:eastAsia="ru-RU"/>
        </w:rPr>
        <w:t>В основной части выступления следует помнить о двух правилах:</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Раскрыть перед слушателями содержание материала – значит п</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степенно увлечь их тем, что хочет доказать лектор. Надо идти от </w:t>
      </w:r>
      <w:proofErr w:type="gramStart"/>
      <w:r w:rsidRPr="00D90640">
        <w:rPr>
          <w:rFonts w:ascii="Times New Roman" w:hAnsi="Times New Roman"/>
          <w:sz w:val="28"/>
          <w:szCs w:val="28"/>
          <w:lang w:eastAsia="ru-RU"/>
        </w:rPr>
        <w:t>известн</w:t>
      </w:r>
      <w:r w:rsidRPr="00D90640">
        <w:rPr>
          <w:rFonts w:ascii="Times New Roman" w:hAnsi="Times New Roman"/>
          <w:sz w:val="28"/>
          <w:szCs w:val="28"/>
          <w:lang w:eastAsia="ru-RU"/>
        </w:rPr>
        <w:t>о</w:t>
      </w:r>
      <w:r w:rsidRPr="00D90640">
        <w:rPr>
          <w:rFonts w:ascii="Times New Roman" w:hAnsi="Times New Roman"/>
          <w:sz w:val="28"/>
          <w:szCs w:val="28"/>
          <w:lang w:eastAsia="ru-RU"/>
        </w:rPr>
        <w:t>го</w:t>
      </w:r>
      <w:proofErr w:type="gramEnd"/>
      <w:r w:rsidRPr="00D90640">
        <w:rPr>
          <w:rFonts w:ascii="Times New Roman" w:hAnsi="Times New Roman"/>
          <w:sz w:val="28"/>
          <w:szCs w:val="28"/>
          <w:lang w:eastAsia="ru-RU"/>
        </w:rPr>
        <w:t xml:space="preserve"> аудитории к неизвестному;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не следует бояться повторений: всякая речь хороша сильными м</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стами, которые следует повторять, избавляясь одновременно от </w:t>
      </w:r>
      <w:proofErr w:type="gramStart"/>
      <w:r w:rsidRPr="00D90640">
        <w:rPr>
          <w:rFonts w:ascii="Times New Roman" w:hAnsi="Times New Roman"/>
          <w:sz w:val="28"/>
          <w:szCs w:val="28"/>
          <w:lang w:eastAsia="ru-RU"/>
        </w:rPr>
        <w:t>второст</w:t>
      </w:r>
      <w:r w:rsidRPr="00D90640">
        <w:rPr>
          <w:rFonts w:ascii="Times New Roman" w:hAnsi="Times New Roman"/>
          <w:sz w:val="28"/>
          <w:szCs w:val="28"/>
          <w:lang w:eastAsia="ru-RU"/>
        </w:rPr>
        <w:t>е</w:t>
      </w:r>
      <w:r w:rsidRPr="00D90640">
        <w:rPr>
          <w:rFonts w:ascii="Times New Roman" w:hAnsi="Times New Roman"/>
          <w:sz w:val="28"/>
          <w:szCs w:val="28"/>
          <w:lang w:eastAsia="ru-RU"/>
        </w:rPr>
        <w:t>пенного</w:t>
      </w:r>
      <w:proofErr w:type="gramEnd"/>
      <w:r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При выстраивании выступления следует обратить внимание на п</w:t>
      </w:r>
      <w:r w:rsidRPr="00D90640">
        <w:rPr>
          <w:rFonts w:ascii="Times New Roman" w:hAnsi="Times New Roman"/>
          <w:sz w:val="28"/>
          <w:szCs w:val="28"/>
          <w:lang w:eastAsia="ru-RU"/>
        </w:rPr>
        <w:t>о</w:t>
      </w:r>
      <w:r w:rsidRPr="00D90640">
        <w:rPr>
          <w:rFonts w:ascii="Times New Roman" w:hAnsi="Times New Roman"/>
          <w:sz w:val="28"/>
          <w:szCs w:val="28"/>
          <w:lang w:eastAsia="ru-RU"/>
        </w:rPr>
        <w:t>становку речевых фраз, которые должны быть простыми и понятными слушателям. Логика выступления требует четкой структуры изложения материала. При ознакомлении с материалом человек запоминает 3-4 узл</w:t>
      </w:r>
      <w:r w:rsidRPr="00D90640">
        <w:rPr>
          <w:rFonts w:ascii="Times New Roman" w:hAnsi="Times New Roman"/>
          <w:sz w:val="28"/>
          <w:szCs w:val="28"/>
          <w:lang w:eastAsia="ru-RU"/>
        </w:rPr>
        <w:t>о</w:t>
      </w:r>
      <w:r w:rsidRPr="00D90640">
        <w:rPr>
          <w:rFonts w:ascii="Times New Roman" w:hAnsi="Times New Roman"/>
          <w:sz w:val="28"/>
          <w:szCs w:val="28"/>
          <w:lang w:eastAsia="ru-RU"/>
        </w:rPr>
        <w:t>вых вопроса, поэтому план выступления должен быть поделен на 3-4 ч</w:t>
      </w:r>
      <w:r w:rsidRPr="00D90640">
        <w:rPr>
          <w:rFonts w:ascii="Times New Roman" w:hAnsi="Times New Roman"/>
          <w:sz w:val="28"/>
          <w:szCs w:val="28"/>
          <w:lang w:eastAsia="ru-RU"/>
        </w:rPr>
        <w:t>а</w:t>
      </w:r>
      <w:r w:rsidRPr="00D90640">
        <w:rPr>
          <w:rFonts w:ascii="Times New Roman" w:hAnsi="Times New Roman"/>
          <w:sz w:val="28"/>
          <w:szCs w:val="28"/>
          <w:lang w:eastAsia="ru-RU"/>
        </w:rPr>
        <w:t>сти, каждой из которых должно быть дано название.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Структура изложения может быть: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w:t>
      </w:r>
      <w:proofErr w:type="spellStart"/>
      <w:r w:rsidRPr="00D90640">
        <w:rPr>
          <w:rFonts w:ascii="Times New Roman" w:hAnsi="Times New Roman"/>
          <w:sz w:val="28"/>
          <w:szCs w:val="28"/>
          <w:lang w:eastAsia="ru-RU"/>
        </w:rPr>
        <w:t>антикульминационной</w:t>
      </w:r>
      <w:proofErr w:type="spellEnd"/>
      <w:r w:rsidRPr="00D90640">
        <w:rPr>
          <w:rFonts w:ascii="Times New Roman" w:hAnsi="Times New Roman"/>
          <w:sz w:val="28"/>
          <w:szCs w:val="28"/>
          <w:lang w:eastAsia="ru-RU"/>
        </w:rPr>
        <w:t>, если решение проблемы дается в начале выступления. Она эффективна, когда выступающий мало знаком с аудит</w:t>
      </w:r>
      <w:r w:rsidRPr="00D90640">
        <w:rPr>
          <w:rFonts w:ascii="Times New Roman" w:hAnsi="Times New Roman"/>
          <w:sz w:val="28"/>
          <w:szCs w:val="28"/>
          <w:lang w:eastAsia="ru-RU"/>
        </w:rPr>
        <w:t>о</w:t>
      </w:r>
      <w:r w:rsidRPr="00D90640">
        <w:rPr>
          <w:rFonts w:ascii="Times New Roman" w:hAnsi="Times New Roman"/>
          <w:sz w:val="28"/>
          <w:szCs w:val="28"/>
          <w:lang w:eastAsia="ru-RU"/>
        </w:rPr>
        <w:t>рией, не наладил контакт или аудитория не настроена на серьезный лад;</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пирамидальной, когда способы решения затронутой проблемы д</w:t>
      </w:r>
      <w:r w:rsidRPr="00D90640">
        <w:rPr>
          <w:rFonts w:ascii="Times New Roman" w:hAnsi="Times New Roman"/>
          <w:sz w:val="28"/>
          <w:szCs w:val="28"/>
          <w:lang w:eastAsia="ru-RU"/>
        </w:rPr>
        <w:t>а</w:t>
      </w:r>
      <w:r w:rsidRPr="00D90640">
        <w:rPr>
          <w:rFonts w:ascii="Times New Roman" w:hAnsi="Times New Roman"/>
          <w:sz w:val="28"/>
          <w:szCs w:val="28"/>
          <w:lang w:eastAsia="ru-RU"/>
        </w:rPr>
        <w:t>ются в середине выступления;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w:t>
      </w:r>
      <w:proofErr w:type="gramStart"/>
      <w:r w:rsidRPr="00D90640">
        <w:rPr>
          <w:rFonts w:ascii="Times New Roman" w:hAnsi="Times New Roman"/>
          <w:sz w:val="28"/>
          <w:szCs w:val="28"/>
          <w:lang w:eastAsia="ru-RU"/>
        </w:rPr>
        <w:t>кульминационной</w:t>
      </w:r>
      <w:proofErr w:type="gramEnd"/>
      <w:r w:rsidRPr="00D90640">
        <w:rPr>
          <w:rFonts w:ascii="Times New Roman" w:hAnsi="Times New Roman"/>
          <w:sz w:val="28"/>
          <w:szCs w:val="28"/>
          <w:lang w:eastAsia="ru-RU"/>
        </w:rPr>
        <w:t>, если выводы даны в конце. К такому излож</w:t>
      </w:r>
      <w:r w:rsidRPr="00D90640">
        <w:rPr>
          <w:rFonts w:ascii="Times New Roman" w:hAnsi="Times New Roman"/>
          <w:sz w:val="28"/>
          <w:szCs w:val="28"/>
          <w:lang w:eastAsia="ru-RU"/>
        </w:rPr>
        <w:t>е</w:t>
      </w:r>
      <w:r w:rsidRPr="00D90640">
        <w:rPr>
          <w:rFonts w:ascii="Times New Roman" w:hAnsi="Times New Roman"/>
          <w:sz w:val="28"/>
          <w:szCs w:val="28"/>
          <w:lang w:eastAsia="ru-RU"/>
        </w:rPr>
        <w:t>нию материала можно прибегнуть, если у студентов большая нагрузка в день вашего выступления. Данная структура позволит включать в работу студентов постепенно. Этот вариант стратегии используется, если аудит</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рия занимается с интересом, не успела устать, то есть ваша лекция </w:t>
      </w:r>
      <w:proofErr w:type="gramStart"/>
      <w:r w:rsidRPr="00D90640">
        <w:rPr>
          <w:rFonts w:ascii="Times New Roman" w:hAnsi="Times New Roman"/>
          <w:sz w:val="28"/>
          <w:szCs w:val="28"/>
          <w:lang w:eastAsia="ru-RU"/>
        </w:rPr>
        <w:t>прих</w:t>
      </w:r>
      <w:r w:rsidRPr="00D90640">
        <w:rPr>
          <w:rFonts w:ascii="Times New Roman" w:hAnsi="Times New Roman"/>
          <w:sz w:val="28"/>
          <w:szCs w:val="28"/>
          <w:lang w:eastAsia="ru-RU"/>
        </w:rPr>
        <w:t>о</w:t>
      </w:r>
      <w:r w:rsidRPr="00D90640">
        <w:rPr>
          <w:rFonts w:ascii="Times New Roman" w:hAnsi="Times New Roman"/>
          <w:sz w:val="28"/>
          <w:szCs w:val="28"/>
          <w:lang w:eastAsia="ru-RU"/>
        </w:rPr>
        <w:t>дится</w:t>
      </w:r>
      <w:proofErr w:type="gramEnd"/>
      <w:r w:rsidRPr="00D90640">
        <w:rPr>
          <w:rFonts w:ascii="Times New Roman" w:hAnsi="Times New Roman"/>
          <w:sz w:val="28"/>
          <w:szCs w:val="28"/>
          <w:lang w:eastAsia="ru-RU"/>
        </w:rPr>
        <w:t xml:space="preserve"> на первые пары учебных занятий.</w:t>
      </w: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 xml:space="preserve">Вербальной общение должно быть ярким, поэтому нельзя игнорировать </w:t>
      </w:r>
      <w:r w:rsidRPr="00D90640">
        <w:rPr>
          <w:rFonts w:ascii="Times New Roman" w:hAnsi="Times New Roman"/>
          <w:sz w:val="28"/>
          <w:szCs w:val="28"/>
          <w:lang w:eastAsia="ru-RU"/>
        </w:rPr>
        <w:lastRenderedPageBreak/>
        <w:t>эмоции слушателей. Говорить следует с воодушевлением, избегать реч</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вых штампов, безразличного тона, обилия терминов, жаргонных слов, слов-паразитов. Нужно </w:t>
      </w:r>
      <w:proofErr w:type="spellStart"/>
      <w:r w:rsidRPr="00D90640">
        <w:rPr>
          <w:rFonts w:ascii="Times New Roman" w:hAnsi="Times New Roman"/>
          <w:sz w:val="28"/>
          <w:szCs w:val="28"/>
          <w:lang w:eastAsia="ru-RU"/>
        </w:rPr>
        <w:t>аппелировать</w:t>
      </w:r>
      <w:proofErr w:type="spellEnd"/>
      <w:r w:rsidRPr="00D90640">
        <w:rPr>
          <w:rFonts w:ascii="Times New Roman" w:hAnsi="Times New Roman"/>
          <w:sz w:val="28"/>
          <w:szCs w:val="28"/>
          <w:lang w:eastAsia="ru-RU"/>
        </w:rPr>
        <w:t xml:space="preserve"> к положительным эмоциям через с</w:t>
      </w:r>
      <w:r w:rsidRPr="00D90640">
        <w:rPr>
          <w:rFonts w:ascii="Times New Roman" w:hAnsi="Times New Roman"/>
          <w:sz w:val="28"/>
          <w:szCs w:val="28"/>
          <w:lang w:eastAsia="ru-RU"/>
        </w:rPr>
        <w:t>о</w:t>
      </w:r>
      <w:r w:rsidRPr="00D90640">
        <w:rPr>
          <w:rFonts w:ascii="Times New Roman" w:hAnsi="Times New Roman"/>
          <w:sz w:val="28"/>
          <w:szCs w:val="28"/>
          <w:lang w:eastAsia="ru-RU"/>
        </w:rPr>
        <w:t>здание ситуации успеха. Чтобы заинтересовать слушателей, следует насыщать речь фразами, создающими образы, а также словами, вызыва</w:t>
      </w:r>
      <w:r w:rsidRPr="00D90640">
        <w:rPr>
          <w:rFonts w:ascii="Times New Roman" w:hAnsi="Times New Roman"/>
          <w:sz w:val="28"/>
          <w:szCs w:val="28"/>
          <w:lang w:eastAsia="ru-RU"/>
        </w:rPr>
        <w:t>ю</w:t>
      </w:r>
      <w:r w:rsidRPr="00D90640">
        <w:rPr>
          <w:rFonts w:ascii="Times New Roman" w:hAnsi="Times New Roman"/>
          <w:sz w:val="28"/>
          <w:szCs w:val="28"/>
          <w:lang w:eastAsia="ru-RU"/>
        </w:rPr>
        <w:t>щими перед людьми вереницу картин; если возможно, то использовать сбалансированные предложения и контрастные идеи. Выступлению пр</w:t>
      </w:r>
      <w:r w:rsidRPr="00D90640">
        <w:rPr>
          <w:rFonts w:ascii="Times New Roman" w:hAnsi="Times New Roman"/>
          <w:sz w:val="28"/>
          <w:szCs w:val="28"/>
          <w:lang w:eastAsia="ru-RU"/>
        </w:rPr>
        <w:t>и</w:t>
      </w:r>
      <w:r w:rsidRPr="00D90640">
        <w:rPr>
          <w:rFonts w:ascii="Times New Roman" w:hAnsi="Times New Roman"/>
          <w:sz w:val="28"/>
          <w:szCs w:val="28"/>
          <w:lang w:eastAsia="ru-RU"/>
        </w:rPr>
        <w:t>дадут естественность акцентирование на важных словах и подчинение им менее важных в смысловом отношении, изменение тона голоса и темпа речи, пауза до и после важных мыслей.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Для иллюстрации содержания используют различный фактический материал. Для увязывания фактов в логической последовательности сл</w:t>
      </w:r>
      <w:r w:rsidRPr="00D90640">
        <w:rPr>
          <w:rFonts w:ascii="Times New Roman" w:hAnsi="Times New Roman"/>
          <w:sz w:val="28"/>
          <w:szCs w:val="28"/>
          <w:lang w:eastAsia="ru-RU"/>
        </w:rPr>
        <w:t>е</w:t>
      </w:r>
      <w:r w:rsidRPr="00D90640">
        <w:rPr>
          <w:rFonts w:ascii="Times New Roman" w:hAnsi="Times New Roman"/>
          <w:sz w:val="28"/>
          <w:szCs w:val="28"/>
          <w:lang w:eastAsia="ru-RU"/>
        </w:rPr>
        <w:t>дует ответить на вопросы:</w:t>
      </w:r>
    </w:p>
    <w:p w:rsidR="003231B3" w:rsidRPr="00D90640" w:rsidRDefault="003231B3" w:rsidP="006601B7">
      <w:pPr>
        <w:widowControl w:val="0"/>
        <w:numPr>
          <w:ilvl w:val="0"/>
          <w:numId w:val="5"/>
        </w:numPr>
        <w:tabs>
          <w:tab w:val="clear" w:pos="1230"/>
          <w:tab w:val="num" w:pos="1080"/>
        </w:tabs>
        <w:spacing w:after="0" w:line="240" w:lineRule="auto"/>
        <w:ind w:left="0" w:firstLine="870"/>
        <w:jc w:val="both"/>
        <w:rPr>
          <w:rFonts w:ascii="Times New Roman" w:hAnsi="Times New Roman"/>
          <w:sz w:val="28"/>
          <w:szCs w:val="28"/>
          <w:lang w:eastAsia="ru-RU"/>
        </w:rPr>
      </w:pPr>
      <w:r w:rsidRPr="00D90640">
        <w:rPr>
          <w:rFonts w:ascii="Times New Roman" w:hAnsi="Times New Roman"/>
          <w:sz w:val="28"/>
          <w:szCs w:val="28"/>
          <w:lang w:eastAsia="ru-RU"/>
        </w:rPr>
        <w:t xml:space="preserve">Почему это </w:t>
      </w:r>
      <w:r w:rsidRPr="00D90640">
        <w:rPr>
          <w:rFonts w:ascii="Times New Roman" w:hAnsi="Times New Roman"/>
          <w:i/>
          <w:sz w:val="28"/>
          <w:szCs w:val="28"/>
          <w:lang w:eastAsia="ru-RU"/>
        </w:rPr>
        <w:t>так</w:t>
      </w:r>
      <w:r w:rsidRPr="00D90640">
        <w:rPr>
          <w:rFonts w:ascii="Times New Roman" w:hAnsi="Times New Roman"/>
          <w:sz w:val="28"/>
          <w:szCs w:val="28"/>
          <w:lang w:eastAsia="ru-RU"/>
        </w:rPr>
        <w:t>?</w:t>
      </w:r>
    </w:p>
    <w:p w:rsidR="003231B3" w:rsidRPr="00D90640" w:rsidRDefault="003231B3" w:rsidP="006601B7">
      <w:pPr>
        <w:widowControl w:val="0"/>
        <w:numPr>
          <w:ilvl w:val="0"/>
          <w:numId w:val="5"/>
        </w:numPr>
        <w:tabs>
          <w:tab w:val="clear" w:pos="1230"/>
          <w:tab w:val="num" w:pos="1080"/>
        </w:tabs>
        <w:spacing w:after="0" w:line="240" w:lineRule="auto"/>
        <w:ind w:left="0" w:firstLine="870"/>
        <w:jc w:val="both"/>
        <w:rPr>
          <w:rFonts w:ascii="Times New Roman" w:hAnsi="Times New Roman"/>
          <w:sz w:val="28"/>
          <w:szCs w:val="28"/>
          <w:lang w:eastAsia="ru-RU"/>
        </w:rPr>
      </w:pPr>
      <w:r w:rsidRPr="00D90640">
        <w:rPr>
          <w:rFonts w:ascii="Times New Roman" w:hAnsi="Times New Roman"/>
          <w:sz w:val="28"/>
          <w:szCs w:val="28"/>
          <w:lang w:eastAsia="ru-RU"/>
        </w:rPr>
        <w:t xml:space="preserve">Как получилось, что это </w:t>
      </w:r>
      <w:r w:rsidRPr="00D90640">
        <w:rPr>
          <w:rFonts w:ascii="Times New Roman" w:hAnsi="Times New Roman"/>
          <w:i/>
          <w:sz w:val="28"/>
          <w:szCs w:val="28"/>
          <w:lang w:eastAsia="ru-RU"/>
        </w:rPr>
        <w:t>так</w:t>
      </w:r>
      <w:r w:rsidRPr="00D90640">
        <w:rPr>
          <w:rFonts w:ascii="Times New Roman" w:hAnsi="Times New Roman"/>
          <w:sz w:val="28"/>
          <w:szCs w:val="28"/>
          <w:lang w:eastAsia="ru-RU"/>
        </w:rPr>
        <w:t>?</w:t>
      </w:r>
    </w:p>
    <w:p w:rsidR="003231B3" w:rsidRPr="00D90640" w:rsidRDefault="003231B3" w:rsidP="006601B7">
      <w:pPr>
        <w:widowControl w:val="0"/>
        <w:numPr>
          <w:ilvl w:val="0"/>
          <w:numId w:val="5"/>
        </w:numPr>
        <w:tabs>
          <w:tab w:val="clear" w:pos="1230"/>
          <w:tab w:val="num" w:pos="1080"/>
        </w:tabs>
        <w:spacing w:after="0" w:line="240" w:lineRule="auto"/>
        <w:ind w:left="0" w:firstLine="870"/>
        <w:jc w:val="both"/>
        <w:rPr>
          <w:rFonts w:ascii="Times New Roman" w:hAnsi="Times New Roman"/>
          <w:sz w:val="28"/>
          <w:szCs w:val="28"/>
          <w:lang w:eastAsia="ru-RU"/>
        </w:rPr>
      </w:pPr>
      <w:r w:rsidRPr="00D90640">
        <w:rPr>
          <w:rFonts w:ascii="Times New Roman" w:hAnsi="Times New Roman"/>
          <w:sz w:val="28"/>
          <w:szCs w:val="28"/>
          <w:lang w:eastAsia="ru-RU"/>
        </w:rPr>
        <w:t xml:space="preserve">Когда </w:t>
      </w:r>
      <w:r w:rsidRPr="00D90640">
        <w:rPr>
          <w:rFonts w:ascii="Times New Roman" w:hAnsi="Times New Roman"/>
          <w:i/>
          <w:sz w:val="28"/>
          <w:szCs w:val="28"/>
          <w:lang w:eastAsia="ru-RU"/>
        </w:rPr>
        <w:t xml:space="preserve">так </w:t>
      </w:r>
      <w:r w:rsidRPr="00D90640">
        <w:rPr>
          <w:rFonts w:ascii="Times New Roman" w:hAnsi="Times New Roman"/>
          <w:sz w:val="28"/>
          <w:szCs w:val="28"/>
          <w:lang w:eastAsia="ru-RU"/>
        </w:rPr>
        <w:t>бывает?</w:t>
      </w:r>
    </w:p>
    <w:p w:rsidR="003231B3" w:rsidRPr="00D90640" w:rsidRDefault="007812F2" w:rsidP="006601B7">
      <w:pPr>
        <w:widowControl w:val="0"/>
        <w:numPr>
          <w:ilvl w:val="0"/>
          <w:numId w:val="5"/>
        </w:numPr>
        <w:tabs>
          <w:tab w:val="clear" w:pos="1230"/>
          <w:tab w:val="num" w:pos="1080"/>
        </w:tabs>
        <w:spacing w:after="0" w:line="240" w:lineRule="auto"/>
        <w:ind w:left="0" w:firstLine="870"/>
        <w:jc w:val="both"/>
        <w:rPr>
          <w:rFonts w:ascii="Times New Roman" w:hAnsi="Times New Roman"/>
          <w:sz w:val="28"/>
          <w:szCs w:val="28"/>
          <w:lang w:eastAsia="ru-RU"/>
        </w:rPr>
      </w:pPr>
      <w:r w:rsidRPr="00D90640">
        <w:rPr>
          <w:rFonts w:ascii="Times New Roman" w:hAnsi="Times New Roman"/>
          <w:sz w:val="28"/>
          <w:szCs w:val="28"/>
          <w:lang w:eastAsia="ru-RU"/>
        </w:rPr>
        <w:t>К</w:t>
      </w:r>
      <w:r w:rsidR="003231B3" w:rsidRPr="00D90640">
        <w:rPr>
          <w:rFonts w:ascii="Times New Roman" w:hAnsi="Times New Roman"/>
          <w:sz w:val="28"/>
          <w:szCs w:val="28"/>
          <w:lang w:eastAsia="ru-RU"/>
        </w:rPr>
        <w:t xml:space="preserve">то сказал, что это </w:t>
      </w:r>
      <w:r w:rsidR="003231B3" w:rsidRPr="00D90640">
        <w:rPr>
          <w:rFonts w:ascii="Times New Roman" w:hAnsi="Times New Roman"/>
          <w:i/>
          <w:sz w:val="28"/>
          <w:szCs w:val="28"/>
          <w:lang w:eastAsia="ru-RU"/>
        </w:rPr>
        <w:t>так</w:t>
      </w:r>
      <w:r w:rsidR="003231B3" w:rsidRPr="00D90640">
        <w:rPr>
          <w:rFonts w:ascii="Times New Roman" w:hAnsi="Times New Roman"/>
          <w:sz w:val="28"/>
          <w:szCs w:val="28"/>
          <w:lang w:eastAsia="ru-RU"/>
        </w:rPr>
        <w:t>?</w:t>
      </w:r>
    </w:p>
    <w:p w:rsidR="003231B3" w:rsidRPr="00D90640" w:rsidRDefault="003231B3" w:rsidP="006601B7">
      <w:pPr>
        <w:widowControl w:val="0"/>
        <w:numPr>
          <w:ilvl w:val="0"/>
          <w:numId w:val="5"/>
        </w:numPr>
        <w:tabs>
          <w:tab w:val="clear" w:pos="1230"/>
          <w:tab w:val="num" w:pos="1080"/>
        </w:tabs>
        <w:spacing w:after="0" w:line="240" w:lineRule="auto"/>
        <w:ind w:left="0" w:firstLine="870"/>
        <w:jc w:val="both"/>
        <w:rPr>
          <w:rFonts w:ascii="Times New Roman" w:hAnsi="Times New Roman"/>
          <w:sz w:val="28"/>
          <w:szCs w:val="28"/>
          <w:lang w:eastAsia="ru-RU"/>
        </w:rPr>
      </w:pPr>
      <w:r w:rsidRPr="00D90640">
        <w:rPr>
          <w:rFonts w:ascii="Times New Roman" w:hAnsi="Times New Roman"/>
          <w:sz w:val="28"/>
          <w:szCs w:val="28"/>
          <w:lang w:eastAsia="ru-RU"/>
        </w:rPr>
        <w:t xml:space="preserve">Где </w:t>
      </w:r>
      <w:r w:rsidRPr="00D90640">
        <w:rPr>
          <w:rFonts w:ascii="Times New Roman" w:hAnsi="Times New Roman"/>
          <w:i/>
          <w:sz w:val="28"/>
          <w:szCs w:val="28"/>
          <w:lang w:eastAsia="ru-RU"/>
        </w:rPr>
        <w:t xml:space="preserve">так </w:t>
      </w:r>
      <w:r w:rsidRPr="00D90640">
        <w:rPr>
          <w:rFonts w:ascii="Times New Roman" w:hAnsi="Times New Roman"/>
          <w:sz w:val="28"/>
          <w:szCs w:val="28"/>
          <w:lang w:eastAsia="ru-RU"/>
        </w:rPr>
        <w:t>бывает?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Используйте приемы: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логического осмысления предмета, предполагающего, что в фактах выделяются сходство либо противоречивость;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разъяснения, когда вскрываются ошибки в восприятии фактов;</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детализации – в факте анализируются компоненты, свойства, пр</w:t>
      </w:r>
      <w:r w:rsidRPr="00D90640">
        <w:rPr>
          <w:rFonts w:ascii="Times New Roman" w:hAnsi="Times New Roman"/>
          <w:sz w:val="28"/>
          <w:szCs w:val="28"/>
          <w:lang w:eastAsia="ru-RU"/>
        </w:rPr>
        <w:t>и</w:t>
      </w:r>
      <w:r w:rsidRPr="00D90640">
        <w:rPr>
          <w:rFonts w:ascii="Times New Roman" w:hAnsi="Times New Roman"/>
          <w:sz w:val="28"/>
          <w:szCs w:val="28"/>
          <w:lang w:eastAsia="ru-RU"/>
        </w:rPr>
        <w:t>знаки;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последовательной конкретизации – при подаче факта в объяснение включаются различные связи, которые заставляют слушателя восприн</w:t>
      </w:r>
      <w:r w:rsidRPr="00D90640">
        <w:rPr>
          <w:rFonts w:ascii="Times New Roman" w:hAnsi="Times New Roman"/>
          <w:sz w:val="28"/>
          <w:szCs w:val="28"/>
          <w:lang w:eastAsia="ru-RU"/>
        </w:rPr>
        <w:t>и</w:t>
      </w:r>
      <w:r w:rsidRPr="00D90640">
        <w:rPr>
          <w:rFonts w:ascii="Times New Roman" w:hAnsi="Times New Roman"/>
          <w:sz w:val="28"/>
          <w:szCs w:val="28"/>
          <w:lang w:eastAsia="ru-RU"/>
        </w:rPr>
        <w:t>мать его на личностном уровне;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разносторонней оценки – раскрывается в диалектической связи факта с другими явлениями действительности;</w:t>
      </w:r>
    </w:p>
    <w:p w:rsidR="007812F2" w:rsidRPr="00D90640" w:rsidRDefault="003231B3" w:rsidP="007812F2">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обнаружения тенденции – факт интерпретируется в направлении социально-исторического анализа. Интересные факты даются вначале в</w:t>
      </w:r>
      <w:r w:rsidRPr="00D90640">
        <w:rPr>
          <w:rFonts w:ascii="Times New Roman" w:hAnsi="Times New Roman"/>
          <w:sz w:val="28"/>
          <w:szCs w:val="28"/>
          <w:lang w:eastAsia="ru-RU"/>
        </w:rPr>
        <w:t>ы</w:t>
      </w:r>
      <w:r w:rsidRPr="00D90640">
        <w:rPr>
          <w:rFonts w:ascii="Times New Roman" w:hAnsi="Times New Roman"/>
          <w:sz w:val="28"/>
          <w:szCs w:val="28"/>
          <w:lang w:eastAsia="ru-RU"/>
        </w:rPr>
        <w:t>ступления.</w:t>
      </w:r>
    </w:p>
    <w:p w:rsidR="003231B3" w:rsidRPr="00D90640" w:rsidRDefault="003231B3" w:rsidP="007812F2">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Заключение </w:t>
      </w:r>
      <w:r w:rsidRPr="00D90640">
        <w:rPr>
          <w:rFonts w:ascii="Times New Roman" w:hAnsi="Times New Roman"/>
          <w:sz w:val="28"/>
          <w:szCs w:val="28"/>
          <w:lang w:eastAsia="ru-RU"/>
        </w:rPr>
        <w:t>должно отвечать трем основным требованиям:</w:t>
      </w:r>
    </w:p>
    <w:p w:rsidR="003231B3" w:rsidRPr="00D90640" w:rsidRDefault="00C0677B" w:rsidP="006601B7">
      <w:pPr>
        <w:widowControl w:val="0"/>
        <w:numPr>
          <w:ilvl w:val="0"/>
          <w:numId w:val="6"/>
        </w:numPr>
        <w:tabs>
          <w:tab w:val="clear" w:pos="585"/>
          <w:tab w:val="num" w:pos="90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 </w:t>
      </w:r>
      <w:r w:rsidR="003231B3" w:rsidRPr="00D90640">
        <w:rPr>
          <w:rFonts w:ascii="Times New Roman" w:hAnsi="Times New Roman"/>
          <w:sz w:val="28"/>
          <w:szCs w:val="28"/>
          <w:lang w:eastAsia="ru-RU"/>
        </w:rPr>
        <w:t xml:space="preserve">Быть </w:t>
      </w:r>
      <w:proofErr w:type="gramStart"/>
      <w:r w:rsidR="003231B3" w:rsidRPr="00D90640">
        <w:rPr>
          <w:rFonts w:ascii="Times New Roman" w:hAnsi="Times New Roman"/>
          <w:sz w:val="28"/>
          <w:szCs w:val="28"/>
          <w:lang w:eastAsia="ru-RU"/>
        </w:rPr>
        <w:t>достаточно положительным</w:t>
      </w:r>
      <w:proofErr w:type="gramEnd"/>
      <w:r w:rsidR="003231B3" w:rsidRPr="00D90640">
        <w:rPr>
          <w:rFonts w:ascii="Times New Roman" w:hAnsi="Times New Roman"/>
          <w:sz w:val="28"/>
          <w:szCs w:val="28"/>
          <w:lang w:eastAsia="ru-RU"/>
        </w:rPr>
        <w:t>. Когда преподаватель пер</w:t>
      </w:r>
      <w:r w:rsidR="003231B3" w:rsidRPr="00D90640">
        <w:rPr>
          <w:rFonts w:ascii="Times New Roman" w:hAnsi="Times New Roman"/>
          <w:sz w:val="28"/>
          <w:szCs w:val="28"/>
          <w:lang w:eastAsia="ru-RU"/>
        </w:rPr>
        <w:t>е</w:t>
      </w:r>
      <w:r w:rsidR="003231B3" w:rsidRPr="00D90640">
        <w:rPr>
          <w:rFonts w:ascii="Times New Roman" w:hAnsi="Times New Roman"/>
          <w:sz w:val="28"/>
          <w:szCs w:val="28"/>
          <w:lang w:eastAsia="ru-RU"/>
        </w:rPr>
        <w:t>ходит к заключительной части, внимание аудитории опять обостряется. Чтобы овладеть вниманием собирающихся уходить студентов, следует сделать паузу.</w:t>
      </w:r>
    </w:p>
    <w:p w:rsidR="003231B3" w:rsidRPr="00D90640" w:rsidRDefault="00C0677B" w:rsidP="006601B7">
      <w:pPr>
        <w:widowControl w:val="0"/>
        <w:numPr>
          <w:ilvl w:val="0"/>
          <w:numId w:val="6"/>
        </w:numPr>
        <w:tabs>
          <w:tab w:val="clear" w:pos="585"/>
          <w:tab w:val="num" w:pos="90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 </w:t>
      </w:r>
      <w:r w:rsidR="003231B3" w:rsidRPr="00D90640">
        <w:rPr>
          <w:rFonts w:ascii="Times New Roman" w:hAnsi="Times New Roman"/>
          <w:sz w:val="28"/>
          <w:szCs w:val="28"/>
          <w:lang w:eastAsia="ru-RU"/>
        </w:rPr>
        <w:t>Закончив выступление, оратор должен поблагодарить аудит</w:t>
      </w:r>
      <w:r w:rsidR="003231B3" w:rsidRPr="00D90640">
        <w:rPr>
          <w:rFonts w:ascii="Times New Roman" w:hAnsi="Times New Roman"/>
          <w:sz w:val="28"/>
          <w:szCs w:val="28"/>
          <w:lang w:eastAsia="ru-RU"/>
        </w:rPr>
        <w:t>о</w:t>
      </w:r>
      <w:r w:rsidR="003231B3" w:rsidRPr="00D90640">
        <w:rPr>
          <w:rFonts w:ascii="Times New Roman" w:hAnsi="Times New Roman"/>
          <w:sz w:val="28"/>
          <w:szCs w:val="28"/>
          <w:lang w:eastAsia="ru-RU"/>
        </w:rPr>
        <w:t>рию за внимание.</w:t>
      </w:r>
    </w:p>
    <w:p w:rsidR="003231B3" w:rsidRPr="00D90640" w:rsidRDefault="00C0677B" w:rsidP="006601B7">
      <w:pPr>
        <w:widowControl w:val="0"/>
        <w:numPr>
          <w:ilvl w:val="0"/>
          <w:numId w:val="6"/>
        </w:numPr>
        <w:tabs>
          <w:tab w:val="clear" w:pos="585"/>
          <w:tab w:val="num" w:pos="900"/>
        </w:tabs>
        <w:spacing w:after="0" w:line="240" w:lineRule="auto"/>
        <w:ind w:left="0"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 </w:t>
      </w:r>
      <w:r w:rsidR="003231B3" w:rsidRPr="00D90640">
        <w:rPr>
          <w:rFonts w:ascii="Times New Roman" w:hAnsi="Times New Roman"/>
          <w:sz w:val="28"/>
          <w:szCs w:val="28"/>
          <w:lang w:eastAsia="ru-RU"/>
        </w:rPr>
        <w:t>Заключение должно быть кульминационным пунктом высту</w:t>
      </w:r>
      <w:r w:rsidR="003231B3" w:rsidRPr="00D90640">
        <w:rPr>
          <w:rFonts w:ascii="Times New Roman" w:hAnsi="Times New Roman"/>
          <w:sz w:val="28"/>
          <w:szCs w:val="28"/>
          <w:lang w:eastAsia="ru-RU"/>
        </w:rPr>
        <w:t>п</w:t>
      </w:r>
      <w:r w:rsidR="003231B3" w:rsidRPr="00D90640">
        <w:rPr>
          <w:rFonts w:ascii="Times New Roman" w:hAnsi="Times New Roman"/>
          <w:sz w:val="28"/>
          <w:szCs w:val="28"/>
          <w:lang w:eastAsia="ru-RU"/>
        </w:rPr>
        <w:t>ления. Скомканный финал наносит ущерб всему выступлению. Не следует заканчивать выступление неопределенной фразой типа: «Вот примерно и все», «Заканчиваю, ведь я так вас утомил». Кульминацией могут стать в</w:t>
      </w:r>
      <w:r w:rsidR="003231B3" w:rsidRPr="00D90640">
        <w:rPr>
          <w:rFonts w:ascii="Times New Roman" w:hAnsi="Times New Roman"/>
          <w:sz w:val="28"/>
          <w:szCs w:val="28"/>
          <w:lang w:eastAsia="ru-RU"/>
        </w:rPr>
        <w:t>ы</w:t>
      </w:r>
      <w:r w:rsidR="003231B3" w:rsidRPr="00D90640">
        <w:rPr>
          <w:rFonts w:ascii="Times New Roman" w:hAnsi="Times New Roman"/>
          <w:sz w:val="28"/>
          <w:szCs w:val="28"/>
          <w:lang w:eastAsia="ru-RU"/>
        </w:rPr>
        <w:t>воды, подчеркивание главной мысли, идеи, которые надо дополнить; мо</w:t>
      </w:r>
      <w:r w:rsidR="003231B3" w:rsidRPr="00D90640">
        <w:rPr>
          <w:rFonts w:ascii="Times New Roman" w:hAnsi="Times New Roman"/>
          <w:sz w:val="28"/>
          <w:szCs w:val="28"/>
          <w:lang w:eastAsia="ru-RU"/>
        </w:rPr>
        <w:t>ж</w:t>
      </w:r>
      <w:r w:rsidR="003231B3" w:rsidRPr="00D90640">
        <w:rPr>
          <w:rFonts w:ascii="Times New Roman" w:hAnsi="Times New Roman"/>
          <w:sz w:val="28"/>
          <w:szCs w:val="28"/>
          <w:lang w:eastAsia="ru-RU"/>
        </w:rPr>
        <w:t>но связать концовку с началом, закончить цитатой, музыкальным фра</w:t>
      </w:r>
      <w:r w:rsidR="003231B3" w:rsidRPr="00D90640">
        <w:rPr>
          <w:rFonts w:ascii="Times New Roman" w:hAnsi="Times New Roman"/>
          <w:sz w:val="28"/>
          <w:szCs w:val="28"/>
          <w:lang w:eastAsia="ru-RU"/>
        </w:rPr>
        <w:t>г</w:t>
      </w:r>
      <w:r w:rsidR="003231B3" w:rsidRPr="00D90640">
        <w:rPr>
          <w:rFonts w:ascii="Times New Roman" w:hAnsi="Times New Roman"/>
          <w:sz w:val="28"/>
          <w:szCs w:val="28"/>
          <w:lang w:eastAsia="ru-RU"/>
        </w:rPr>
        <w:lastRenderedPageBreak/>
        <w:t xml:space="preserve">ментом. </w:t>
      </w:r>
      <w:proofErr w:type="gramStart"/>
      <w:r w:rsidR="003231B3" w:rsidRPr="00D90640">
        <w:rPr>
          <w:rFonts w:ascii="Times New Roman" w:hAnsi="Times New Roman"/>
          <w:sz w:val="28"/>
          <w:szCs w:val="28"/>
          <w:lang w:eastAsia="ru-RU"/>
        </w:rPr>
        <w:t>Эффективны</w:t>
      </w:r>
      <w:proofErr w:type="gramEnd"/>
      <w:r w:rsidR="003231B3" w:rsidRPr="00D90640">
        <w:rPr>
          <w:rFonts w:ascii="Times New Roman" w:hAnsi="Times New Roman"/>
          <w:sz w:val="28"/>
          <w:szCs w:val="28"/>
          <w:lang w:eastAsia="ru-RU"/>
        </w:rPr>
        <w:t xml:space="preserve"> в конце разговора улыбка, доброе пожелание, надежда на продолжение позитивного контакта.</w:t>
      </w:r>
    </w:p>
    <w:p w:rsidR="007812F2" w:rsidRPr="00D90640" w:rsidRDefault="003231B3" w:rsidP="007812F2">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Во всех случаях последние фразы должны подчеркиваться интон</w:t>
      </w:r>
      <w:r w:rsidRPr="00D90640">
        <w:rPr>
          <w:rFonts w:ascii="Times New Roman" w:hAnsi="Times New Roman"/>
          <w:sz w:val="28"/>
          <w:szCs w:val="28"/>
          <w:lang w:eastAsia="ru-RU"/>
        </w:rPr>
        <w:t>а</w:t>
      </w:r>
      <w:r w:rsidRPr="00D90640">
        <w:rPr>
          <w:rFonts w:ascii="Times New Roman" w:hAnsi="Times New Roman"/>
          <w:sz w:val="28"/>
          <w:szCs w:val="28"/>
          <w:lang w:eastAsia="ru-RU"/>
        </w:rPr>
        <w:t>ционно, не быть скомканными, торопливыми.</w:t>
      </w:r>
    </w:p>
    <w:p w:rsidR="007812F2" w:rsidRPr="00D90640" w:rsidRDefault="003231B3" w:rsidP="007812F2">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Любое публичное выступление требует определенной подготовки.</w:t>
      </w:r>
    </w:p>
    <w:p w:rsidR="007812F2" w:rsidRPr="00D90640" w:rsidRDefault="003231B3" w:rsidP="007812F2">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Выделим </w:t>
      </w:r>
      <w:r w:rsidRPr="00D90640">
        <w:rPr>
          <w:rFonts w:ascii="Times New Roman" w:hAnsi="Times New Roman"/>
          <w:i/>
          <w:sz w:val="28"/>
          <w:szCs w:val="28"/>
          <w:lang w:eastAsia="ru-RU"/>
        </w:rPr>
        <w:t>несколько советов</w:t>
      </w:r>
      <w:r w:rsidRPr="00D90640">
        <w:rPr>
          <w:rFonts w:ascii="Times New Roman" w:hAnsi="Times New Roman"/>
          <w:sz w:val="28"/>
          <w:szCs w:val="28"/>
          <w:lang w:eastAsia="ru-RU"/>
        </w:rPr>
        <w:t>, на которые следует обратить внимание:</w:t>
      </w:r>
      <w:r w:rsidR="007812F2" w:rsidRPr="00D90640">
        <w:rPr>
          <w:rFonts w:ascii="Times New Roman" w:hAnsi="Times New Roman"/>
          <w:sz w:val="28"/>
          <w:szCs w:val="28"/>
          <w:lang w:eastAsia="ru-RU"/>
        </w:rPr>
        <w:t xml:space="preserve"> </w:t>
      </w:r>
    </w:p>
    <w:p w:rsidR="003231B3" w:rsidRPr="00D90640" w:rsidRDefault="003231B3" w:rsidP="007812F2">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Готовясь к выступлению, надо составить план,</w:t>
      </w:r>
      <w:r w:rsidRPr="00D90640">
        <w:rPr>
          <w:rFonts w:ascii="Times New Roman" w:hAnsi="Times New Roman"/>
          <w:i/>
          <w:sz w:val="28"/>
          <w:szCs w:val="28"/>
          <w:lang w:eastAsia="ru-RU"/>
        </w:rPr>
        <w:t xml:space="preserve"> </w:t>
      </w:r>
      <w:r w:rsidRPr="00D90640">
        <w:rPr>
          <w:rFonts w:ascii="Times New Roman" w:hAnsi="Times New Roman"/>
          <w:sz w:val="28"/>
          <w:szCs w:val="28"/>
          <w:lang w:eastAsia="ru-RU"/>
        </w:rPr>
        <w:t xml:space="preserve">который не должен быть чрезмерно детальным. Он составляется с таким расчетом, чтобы каждый пункт можно было изложить за 5-7 минут. </w:t>
      </w:r>
      <w:r w:rsidRPr="00D90640">
        <w:rPr>
          <w:rFonts w:ascii="Times New Roman" w:hAnsi="Times New Roman"/>
          <w:i/>
          <w:sz w:val="28"/>
          <w:szCs w:val="28"/>
          <w:lang w:eastAsia="ru-RU"/>
        </w:rPr>
        <w:t>План</w:t>
      </w:r>
      <w:r w:rsidRPr="00D90640">
        <w:rPr>
          <w:rFonts w:ascii="Times New Roman" w:hAnsi="Times New Roman"/>
          <w:sz w:val="28"/>
          <w:szCs w:val="28"/>
          <w:lang w:eastAsia="ru-RU"/>
        </w:rPr>
        <w:t xml:space="preserve"> – это цепочка п</w:t>
      </w:r>
      <w:r w:rsidRPr="00D90640">
        <w:rPr>
          <w:rFonts w:ascii="Times New Roman" w:hAnsi="Times New Roman"/>
          <w:sz w:val="28"/>
          <w:szCs w:val="28"/>
          <w:lang w:eastAsia="ru-RU"/>
        </w:rPr>
        <w:t>о</w:t>
      </w:r>
      <w:r w:rsidRPr="00D90640">
        <w:rPr>
          <w:rFonts w:ascii="Times New Roman" w:hAnsi="Times New Roman"/>
          <w:sz w:val="28"/>
          <w:szCs w:val="28"/>
          <w:lang w:eastAsia="ru-RU"/>
        </w:rPr>
        <w:t>сылов и следствий, как бы своеобразная опорная схема, «дерево» основн</w:t>
      </w:r>
      <w:r w:rsidRPr="00D90640">
        <w:rPr>
          <w:rFonts w:ascii="Times New Roman" w:hAnsi="Times New Roman"/>
          <w:sz w:val="28"/>
          <w:szCs w:val="28"/>
          <w:lang w:eastAsia="ru-RU"/>
        </w:rPr>
        <w:t>о</w:t>
      </w:r>
      <w:r w:rsidRPr="00D90640">
        <w:rPr>
          <w:rFonts w:ascii="Times New Roman" w:hAnsi="Times New Roman"/>
          <w:sz w:val="28"/>
          <w:szCs w:val="28"/>
          <w:lang w:eastAsia="ru-RU"/>
        </w:rPr>
        <w:t>го содержания выступления. Можно воспользоваться такой схемой:</w:t>
      </w:r>
      <w:r w:rsidR="007812F2" w:rsidRPr="00D90640">
        <w:rPr>
          <w:rFonts w:ascii="Times New Roman" w:hAnsi="Times New Roman"/>
          <w:sz w:val="28"/>
          <w:szCs w:val="28"/>
          <w:lang w:eastAsia="ru-RU"/>
        </w:rPr>
        <w:t xml:space="preserve"> </w:t>
      </w:r>
      <w:proofErr w:type="gramStart"/>
      <w:r w:rsidRPr="00D90640">
        <w:rPr>
          <w:rFonts w:ascii="Times New Roman" w:hAnsi="Times New Roman"/>
          <w:sz w:val="28"/>
          <w:szCs w:val="28"/>
          <w:lang w:eastAsia="ru-RU"/>
        </w:rPr>
        <w:t>Ле</w:t>
      </w:r>
      <w:r w:rsidRPr="00D90640">
        <w:rPr>
          <w:rFonts w:ascii="Times New Roman" w:hAnsi="Times New Roman"/>
          <w:sz w:val="28"/>
          <w:szCs w:val="28"/>
          <w:lang w:eastAsia="ru-RU"/>
        </w:rPr>
        <w:t>к</w:t>
      </w:r>
      <w:r w:rsidRPr="00D90640">
        <w:rPr>
          <w:rFonts w:ascii="Times New Roman" w:hAnsi="Times New Roman"/>
          <w:sz w:val="28"/>
          <w:szCs w:val="28"/>
          <w:lang w:eastAsia="ru-RU"/>
        </w:rPr>
        <w:t>тор -</w:t>
      </w:r>
      <w:r w:rsidR="007812F2" w:rsidRPr="00D90640">
        <w:rPr>
          <w:rFonts w:ascii="Times New Roman" w:hAnsi="Times New Roman"/>
          <w:sz w:val="28"/>
          <w:szCs w:val="28"/>
          <w:lang w:eastAsia="ru-RU"/>
        </w:rPr>
        <w:t xml:space="preserve"> </w:t>
      </w:r>
      <w:r w:rsidRPr="00D90640">
        <w:rPr>
          <w:rFonts w:ascii="Times New Roman" w:hAnsi="Times New Roman"/>
          <w:sz w:val="28"/>
          <w:szCs w:val="28"/>
          <w:lang w:eastAsia="ru-RU"/>
        </w:rPr>
        <w:t>цель -</w:t>
      </w:r>
      <w:r w:rsidR="007812F2" w:rsidRPr="00D90640">
        <w:rPr>
          <w:rFonts w:ascii="Times New Roman" w:hAnsi="Times New Roman"/>
          <w:sz w:val="28"/>
          <w:szCs w:val="28"/>
          <w:lang w:eastAsia="ru-RU"/>
        </w:rPr>
        <w:t xml:space="preserve"> </w:t>
      </w:r>
      <w:r w:rsidRPr="00D90640">
        <w:rPr>
          <w:rFonts w:ascii="Times New Roman" w:hAnsi="Times New Roman"/>
          <w:sz w:val="28"/>
          <w:szCs w:val="28"/>
          <w:lang w:eastAsia="ru-RU"/>
        </w:rPr>
        <w:t>средства передачи – кодирование – сигнал – слушатель – пр</w:t>
      </w:r>
      <w:r w:rsidRPr="00D90640">
        <w:rPr>
          <w:rFonts w:ascii="Times New Roman" w:hAnsi="Times New Roman"/>
          <w:sz w:val="28"/>
          <w:szCs w:val="28"/>
          <w:lang w:eastAsia="ru-RU"/>
        </w:rPr>
        <w:t>и</w:t>
      </w:r>
      <w:r w:rsidRPr="00D90640">
        <w:rPr>
          <w:rFonts w:ascii="Times New Roman" w:hAnsi="Times New Roman"/>
          <w:sz w:val="28"/>
          <w:szCs w:val="28"/>
          <w:lang w:eastAsia="ru-RU"/>
        </w:rPr>
        <w:t>ем – декодирование – результат,</w:t>
      </w:r>
      <w:r w:rsidR="007812F2" w:rsidRPr="00D90640">
        <w:rPr>
          <w:rFonts w:ascii="Times New Roman" w:hAnsi="Times New Roman"/>
          <w:sz w:val="28"/>
          <w:szCs w:val="28"/>
          <w:lang w:eastAsia="ru-RU"/>
        </w:rPr>
        <w:t xml:space="preserve"> г</w:t>
      </w:r>
      <w:r w:rsidRPr="00D90640">
        <w:rPr>
          <w:rFonts w:ascii="Times New Roman" w:hAnsi="Times New Roman"/>
          <w:sz w:val="28"/>
          <w:szCs w:val="28"/>
          <w:lang w:eastAsia="ru-RU"/>
        </w:rPr>
        <w:t>де средства передачи информации – ве</w:t>
      </w:r>
      <w:r w:rsidRPr="00D90640">
        <w:rPr>
          <w:rFonts w:ascii="Times New Roman" w:hAnsi="Times New Roman"/>
          <w:sz w:val="28"/>
          <w:szCs w:val="28"/>
          <w:lang w:eastAsia="ru-RU"/>
        </w:rPr>
        <w:t>р</w:t>
      </w:r>
      <w:r w:rsidRPr="00D90640">
        <w:rPr>
          <w:rFonts w:ascii="Times New Roman" w:hAnsi="Times New Roman"/>
          <w:sz w:val="28"/>
          <w:szCs w:val="28"/>
          <w:lang w:eastAsia="ru-RU"/>
        </w:rPr>
        <w:t>бальные, невербаль</w:t>
      </w:r>
      <w:r w:rsidR="007812F2" w:rsidRPr="00D90640">
        <w:rPr>
          <w:rFonts w:ascii="Times New Roman" w:hAnsi="Times New Roman"/>
          <w:sz w:val="28"/>
          <w:szCs w:val="28"/>
          <w:lang w:eastAsia="ru-RU"/>
        </w:rPr>
        <w:t>ные.</w:t>
      </w:r>
      <w:proofErr w:type="gramEnd"/>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Кодирование</w:t>
      </w:r>
      <w:r w:rsidRPr="00D90640">
        <w:rPr>
          <w:rFonts w:ascii="Times New Roman" w:hAnsi="Times New Roman"/>
          <w:sz w:val="28"/>
          <w:szCs w:val="28"/>
          <w:lang w:eastAsia="ru-RU"/>
        </w:rPr>
        <w:t xml:space="preserve"> – знаки, выражающие условные обозначения содерж</w:t>
      </w:r>
      <w:r w:rsidRPr="00D90640">
        <w:rPr>
          <w:rFonts w:ascii="Times New Roman" w:hAnsi="Times New Roman"/>
          <w:sz w:val="28"/>
          <w:szCs w:val="28"/>
          <w:lang w:eastAsia="ru-RU"/>
        </w:rPr>
        <w:t>а</w:t>
      </w:r>
      <w:r w:rsidRPr="00D90640">
        <w:rPr>
          <w:rFonts w:ascii="Times New Roman" w:hAnsi="Times New Roman"/>
          <w:sz w:val="28"/>
          <w:szCs w:val="28"/>
          <w:lang w:eastAsia="ru-RU"/>
        </w:rPr>
        <w:t>ния слова или его значения во время выступления; сигнал – запись, рис</w:t>
      </w:r>
      <w:r w:rsidRPr="00D90640">
        <w:rPr>
          <w:rFonts w:ascii="Times New Roman" w:hAnsi="Times New Roman"/>
          <w:sz w:val="28"/>
          <w:szCs w:val="28"/>
          <w:lang w:eastAsia="ru-RU"/>
        </w:rPr>
        <w:t>у</w:t>
      </w:r>
      <w:r w:rsidRPr="00D90640">
        <w:rPr>
          <w:rFonts w:ascii="Times New Roman" w:hAnsi="Times New Roman"/>
          <w:sz w:val="28"/>
          <w:szCs w:val="28"/>
          <w:lang w:eastAsia="ru-RU"/>
        </w:rPr>
        <w:t>нок и т.д.; прием – получение информации с помощью органов чувств; д</w:t>
      </w:r>
      <w:r w:rsidRPr="00D90640">
        <w:rPr>
          <w:rFonts w:ascii="Times New Roman" w:hAnsi="Times New Roman"/>
          <w:sz w:val="28"/>
          <w:szCs w:val="28"/>
          <w:lang w:eastAsia="ru-RU"/>
        </w:rPr>
        <w:t>е</w:t>
      </w:r>
      <w:r w:rsidRPr="00D90640">
        <w:rPr>
          <w:rFonts w:ascii="Times New Roman" w:hAnsi="Times New Roman"/>
          <w:sz w:val="28"/>
          <w:szCs w:val="28"/>
          <w:lang w:eastAsia="ru-RU"/>
        </w:rPr>
        <w:t>кодирование – прием сигналов с помощью индивидуальной интерпрет</w:t>
      </w:r>
      <w:r w:rsidRPr="00D90640">
        <w:rPr>
          <w:rFonts w:ascii="Times New Roman" w:hAnsi="Times New Roman"/>
          <w:sz w:val="28"/>
          <w:szCs w:val="28"/>
          <w:lang w:eastAsia="ru-RU"/>
        </w:rPr>
        <w:t>а</w:t>
      </w:r>
      <w:r w:rsidRPr="00D90640">
        <w:rPr>
          <w:rFonts w:ascii="Times New Roman" w:hAnsi="Times New Roman"/>
          <w:sz w:val="28"/>
          <w:szCs w:val="28"/>
          <w:lang w:eastAsia="ru-RU"/>
        </w:rPr>
        <w:t>ции. На интерпретацию сигналов существенное влияние оказывают время, место, где будет проводиться выступление, психологический комфорт.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2. </w:t>
      </w:r>
      <w:proofErr w:type="gramStart"/>
      <w:r w:rsidRPr="00D90640">
        <w:rPr>
          <w:rFonts w:ascii="Times New Roman" w:hAnsi="Times New Roman"/>
          <w:sz w:val="28"/>
          <w:szCs w:val="28"/>
          <w:lang w:eastAsia="ru-RU"/>
        </w:rPr>
        <w:t xml:space="preserve">Следует продумать </w:t>
      </w:r>
      <w:r w:rsidRPr="00D90640">
        <w:rPr>
          <w:rFonts w:ascii="Times New Roman" w:hAnsi="Times New Roman"/>
          <w:i/>
          <w:sz w:val="28"/>
          <w:szCs w:val="28"/>
          <w:lang w:eastAsia="ru-RU"/>
        </w:rPr>
        <w:t xml:space="preserve">организационно-материальные условия </w:t>
      </w:r>
      <w:r w:rsidRPr="00D90640">
        <w:rPr>
          <w:rFonts w:ascii="Times New Roman" w:hAnsi="Times New Roman"/>
          <w:sz w:val="28"/>
          <w:szCs w:val="28"/>
          <w:lang w:eastAsia="ru-RU"/>
        </w:rPr>
        <w:t>в</w:t>
      </w:r>
      <w:r w:rsidRPr="00D90640">
        <w:rPr>
          <w:rFonts w:ascii="Times New Roman" w:hAnsi="Times New Roman"/>
          <w:sz w:val="28"/>
          <w:szCs w:val="28"/>
          <w:lang w:eastAsia="ru-RU"/>
        </w:rPr>
        <w:t>ы</w:t>
      </w:r>
      <w:r w:rsidRPr="00D90640">
        <w:rPr>
          <w:rFonts w:ascii="Times New Roman" w:hAnsi="Times New Roman"/>
          <w:sz w:val="28"/>
          <w:szCs w:val="28"/>
          <w:lang w:eastAsia="ru-RU"/>
        </w:rPr>
        <w:t>ступления: помещение, его освещение, отопление, акустику, вентиляцию, наличие доски, технических средств, расположение столов и стульев.</w:t>
      </w:r>
      <w:proofErr w:type="gramEnd"/>
    </w:p>
    <w:p w:rsidR="00C0677B" w:rsidRPr="00D90640" w:rsidRDefault="00C0677B" w:rsidP="00C0677B">
      <w:pPr>
        <w:widowControl w:val="0"/>
        <w:spacing w:after="0" w:line="240" w:lineRule="auto"/>
        <w:ind w:firstLine="708"/>
        <w:jc w:val="center"/>
        <w:rPr>
          <w:rFonts w:ascii="Times New Roman" w:hAnsi="Times New Roman"/>
          <w:b/>
          <w:sz w:val="28"/>
          <w:szCs w:val="28"/>
          <w:lang w:eastAsia="ru-RU"/>
        </w:rPr>
      </w:pPr>
    </w:p>
    <w:p w:rsidR="005441D9" w:rsidRPr="00D90640" w:rsidRDefault="003231B3" w:rsidP="00C0677B">
      <w:pPr>
        <w:widowControl w:val="0"/>
        <w:spacing w:after="0" w:line="240" w:lineRule="auto"/>
        <w:ind w:firstLine="708"/>
        <w:jc w:val="center"/>
        <w:rPr>
          <w:rFonts w:ascii="Times New Roman" w:hAnsi="Times New Roman"/>
          <w:b/>
          <w:sz w:val="28"/>
          <w:szCs w:val="28"/>
          <w:lang w:eastAsia="ru-RU"/>
        </w:rPr>
      </w:pPr>
      <w:r w:rsidRPr="00D90640">
        <w:rPr>
          <w:rFonts w:ascii="Times New Roman" w:hAnsi="Times New Roman"/>
          <w:b/>
          <w:sz w:val="28"/>
          <w:szCs w:val="28"/>
          <w:lang w:eastAsia="ru-RU"/>
        </w:rPr>
        <w:t xml:space="preserve">Здравствуйте, а вот и я, или </w:t>
      </w:r>
    </w:p>
    <w:p w:rsidR="003231B3" w:rsidRPr="00D90640" w:rsidRDefault="003231B3" w:rsidP="00C0677B">
      <w:pPr>
        <w:widowControl w:val="0"/>
        <w:spacing w:after="0" w:line="240" w:lineRule="auto"/>
        <w:ind w:firstLine="708"/>
        <w:jc w:val="center"/>
        <w:rPr>
          <w:rFonts w:ascii="Times New Roman" w:hAnsi="Times New Roman"/>
          <w:b/>
          <w:sz w:val="28"/>
          <w:szCs w:val="28"/>
          <w:lang w:eastAsia="ru-RU"/>
        </w:rPr>
      </w:pPr>
      <w:r w:rsidRPr="00D90640">
        <w:rPr>
          <w:rFonts w:ascii="Times New Roman" w:hAnsi="Times New Roman"/>
          <w:b/>
          <w:sz w:val="28"/>
          <w:szCs w:val="28"/>
          <w:lang w:eastAsia="ru-RU"/>
        </w:rPr>
        <w:t>Готовы ли мы к общению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Цель:</w:t>
      </w:r>
      <w:r w:rsidRPr="00D90640">
        <w:rPr>
          <w:rFonts w:ascii="Times New Roman" w:hAnsi="Times New Roman"/>
          <w:sz w:val="28"/>
          <w:szCs w:val="28"/>
          <w:lang w:eastAsia="ru-RU"/>
        </w:rPr>
        <w:t xml:space="preserve"> освоение приемов позитивного налаживания контактов и п</w:t>
      </w:r>
      <w:r w:rsidRPr="00D90640">
        <w:rPr>
          <w:rFonts w:ascii="Times New Roman" w:hAnsi="Times New Roman"/>
          <w:sz w:val="28"/>
          <w:szCs w:val="28"/>
          <w:lang w:eastAsia="ru-RU"/>
        </w:rPr>
        <w:t>о</w:t>
      </w:r>
      <w:r w:rsidRPr="00D90640">
        <w:rPr>
          <w:rFonts w:ascii="Times New Roman" w:hAnsi="Times New Roman"/>
          <w:sz w:val="28"/>
          <w:szCs w:val="28"/>
          <w:lang w:eastAsia="ru-RU"/>
        </w:rPr>
        <w:t>иска активного стиля общения. Выявление степени готовности участников тренинга к взаимодействию в ситуации общения.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План занятия: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w:t>
      </w:r>
      <w:r w:rsidR="007812F2" w:rsidRPr="00D90640">
        <w:rPr>
          <w:rFonts w:ascii="Times New Roman" w:hAnsi="Times New Roman"/>
          <w:sz w:val="28"/>
          <w:szCs w:val="28"/>
          <w:lang w:eastAsia="ru-RU"/>
        </w:rPr>
        <w:t xml:space="preserve"> </w:t>
      </w:r>
      <w:r w:rsidRPr="00D90640">
        <w:rPr>
          <w:rFonts w:ascii="Times New Roman" w:hAnsi="Times New Roman"/>
          <w:sz w:val="28"/>
          <w:szCs w:val="28"/>
          <w:lang w:eastAsia="ru-RU"/>
        </w:rPr>
        <w:t>Приветствие «Мои пожелания».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w:t>
      </w:r>
      <w:r w:rsidR="007812F2" w:rsidRPr="00D90640">
        <w:rPr>
          <w:rFonts w:ascii="Times New Roman" w:hAnsi="Times New Roman"/>
          <w:sz w:val="28"/>
          <w:szCs w:val="28"/>
          <w:lang w:eastAsia="ru-RU"/>
        </w:rPr>
        <w:t xml:space="preserve"> </w:t>
      </w:r>
      <w:r w:rsidRPr="00D90640">
        <w:rPr>
          <w:rFonts w:ascii="Times New Roman" w:hAnsi="Times New Roman"/>
          <w:sz w:val="28"/>
          <w:szCs w:val="28"/>
          <w:lang w:eastAsia="ru-RU"/>
        </w:rPr>
        <w:t>Упражнение: «Здравствуйте, а вот и я», «Нарисуйте свое имя», «Правила нашей группы», «Качества которые я ценю в людях», «Пожел</w:t>
      </w:r>
      <w:r w:rsidRPr="00D90640">
        <w:rPr>
          <w:rFonts w:ascii="Times New Roman" w:hAnsi="Times New Roman"/>
          <w:sz w:val="28"/>
          <w:szCs w:val="28"/>
          <w:lang w:eastAsia="ru-RU"/>
        </w:rPr>
        <w:t>а</w:t>
      </w:r>
      <w:r w:rsidRPr="00D90640">
        <w:rPr>
          <w:rFonts w:ascii="Times New Roman" w:hAnsi="Times New Roman"/>
          <w:sz w:val="28"/>
          <w:szCs w:val="28"/>
          <w:lang w:eastAsia="ru-RU"/>
        </w:rPr>
        <w:t>ния друга», «Кто для меня самый чужой», «Кто кого напоминает»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Рефлексия: «Разноцветные листы».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 Домашнее задание: Наблюдение и подбор характеристик литер</w:t>
      </w:r>
      <w:r w:rsidRPr="00D90640">
        <w:rPr>
          <w:rFonts w:ascii="Times New Roman" w:hAnsi="Times New Roman"/>
          <w:sz w:val="28"/>
          <w:szCs w:val="28"/>
          <w:lang w:eastAsia="ru-RU"/>
        </w:rPr>
        <w:t>а</w:t>
      </w:r>
      <w:r w:rsidRPr="00D90640">
        <w:rPr>
          <w:rFonts w:ascii="Times New Roman" w:hAnsi="Times New Roman"/>
          <w:sz w:val="28"/>
          <w:szCs w:val="28"/>
          <w:lang w:eastAsia="ru-RU"/>
        </w:rPr>
        <w:t>турных персонажей по типам собеседников.</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5. Задание для самостоятельной работы: «конкурс на лучшее офор</w:t>
      </w:r>
      <w:r w:rsidRPr="00D90640">
        <w:rPr>
          <w:rFonts w:ascii="Times New Roman" w:hAnsi="Times New Roman"/>
          <w:sz w:val="28"/>
          <w:szCs w:val="28"/>
          <w:lang w:eastAsia="ru-RU"/>
        </w:rPr>
        <w:t>м</w:t>
      </w:r>
      <w:r w:rsidRPr="00D90640">
        <w:rPr>
          <w:rFonts w:ascii="Times New Roman" w:hAnsi="Times New Roman"/>
          <w:sz w:val="28"/>
          <w:szCs w:val="28"/>
          <w:lang w:eastAsia="ru-RU"/>
        </w:rPr>
        <w:t>ление правил группы».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6. Анализ занятия: дискуссия «Готовы ли мы к общению».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Вступление</w:t>
      </w:r>
      <w:r w:rsidRPr="00D90640">
        <w:rPr>
          <w:rFonts w:ascii="Times New Roman" w:hAnsi="Times New Roman"/>
          <w:sz w:val="28"/>
          <w:szCs w:val="28"/>
          <w:lang w:eastAsia="ru-RU"/>
        </w:rPr>
        <w:t>: люди проявляют свою социальную сущность в общ</w:t>
      </w:r>
      <w:r w:rsidRPr="00D90640">
        <w:rPr>
          <w:rFonts w:ascii="Times New Roman" w:hAnsi="Times New Roman"/>
          <w:sz w:val="28"/>
          <w:szCs w:val="28"/>
          <w:lang w:eastAsia="ru-RU"/>
        </w:rPr>
        <w:t>е</w:t>
      </w:r>
      <w:r w:rsidRPr="00D90640">
        <w:rPr>
          <w:rFonts w:ascii="Times New Roman" w:hAnsi="Times New Roman"/>
          <w:sz w:val="28"/>
          <w:szCs w:val="28"/>
          <w:lang w:eastAsia="ru-RU"/>
        </w:rPr>
        <w:t>нии. Общени</w:t>
      </w:r>
      <w:proofErr w:type="gramStart"/>
      <w:r w:rsidRPr="00D90640">
        <w:rPr>
          <w:rFonts w:ascii="Times New Roman" w:hAnsi="Times New Roman"/>
          <w:sz w:val="28"/>
          <w:szCs w:val="28"/>
          <w:lang w:eastAsia="ru-RU"/>
        </w:rPr>
        <w:t>е-</w:t>
      </w:r>
      <w:proofErr w:type="gramEnd"/>
      <w:r w:rsidRPr="00D90640">
        <w:rPr>
          <w:rFonts w:ascii="Times New Roman" w:hAnsi="Times New Roman"/>
          <w:sz w:val="28"/>
          <w:szCs w:val="28"/>
          <w:lang w:eastAsia="ru-RU"/>
        </w:rPr>
        <w:t xml:space="preserve"> многогранный процесс взаимодействия между людьми. В процессе взаимодействия человек создает своеобразный «банк» позити</w:t>
      </w:r>
      <w:r w:rsidRPr="00D90640">
        <w:rPr>
          <w:rFonts w:ascii="Times New Roman" w:hAnsi="Times New Roman"/>
          <w:sz w:val="28"/>
          <w:szCs w:val="28"/>
          <w:lang w:eastAsia="ru-RU"/>
        </w:rPr>
        <w:t>в</w:t>
      </w:r>
      <w:r w:rsidRPr="00D90640">
        <w:rPr>
          <w:rFonts w:ascii="Times New Roman" w:hAnsi="Times New Roman"/>
          <w:sz w:val="28"/>
          <w:szCs w:val="28"/>
          <w:lang w:eastAsia="ru-RU"/>
        </w:rPr>
        <w:t xml:space="preserve">ных способов, приемов, идей, дающих ему возможность устанавливать положительные отношения с другими людьми. Чтобы установить контакт, </w:t>
      </w:r>
      <w:r w:rsidRPr="00D90640">
        <w:rPr>
          <w:rFonts w:ascii="Times New Roman" w:hAnsi="Times New Roman"/>
          <w:sz w:val="28"/>
          <w:szCs w:val="28"/>
          <w:lang w:eastAsia="ru-RU"/>
        </w:rPr>
        <w:lastRenderedPageBreak/>
        <w:t xml:space="preserve">не всегда бывает достаточно лишь интуиция, нужны и коммуникативные знания, умение, навыки, и развитая способность человека к рефлексии, </w:t>
      </w:r>
      <w:proofErr w:type="spellStart"/>
      <w:r w:rsidRPr="00D90640">
        <w:rPr>
          <w:rFonts w:ascii="Times New Roman" w:hAnsi="Times New Roman"/>
          <w:sz w:val="28"/>
          <w:szCs w:val="28"/>
          <w:lang w:eastAsia="ru-RU"/>
        </w:rPr>
        <w:t>д</w:t>
      </w:r>
      <w:r w:rsidRPr="00D90640">
        <w:rPr>
          <w:rFonts w:ascii="Times New Roman" w:hAnsi="Times New Roman"/>
          <w:sz w:val="28"/>
          <w:szCs w:val="28"/>
          <w:lang w:eastAsia="ru-RU"/>
        </w:rPr>
        <w:t>е</w:t>
      </w:r>
      <w:r w:rsidRPr="00D90640">
        <w:rPr>
          <w:rFonts w:ascii="Times New Roman" w:hAnsi="Times New Roman"/>
          <w:sz w:val="28"/>
          <w:szCs w:val="28"/>
          <w:lang w:eastAsia="ru-RU"/>
        </w:rPr>
        <w:t>центрации</w:t>
      </w:r>
      <w:proofErr w:type="spellEnd"/>
      <w:r w:rsidRPr="00D90640">
        <w:rPr>
          <w:rFonts w:ascii="Times New Roman" w:hAnsi="Times New Roman"/>
          <w:sz w:val="28"/>
          <w:szCs w:val="28"/>
          <w:lang w:eastAsia="ru-RU"/>
        </w:rPr>
        <w:t xml:space="preserve"> личности, которые можно совершенствовать в процессе тр</w:t>
      </w:r>
      <w:r w:rsidRPr="00D90640">
        <w:rPr>
          <w:rFonts w:ascii="Times New Roman" w:hAnsi="Times New Roman"/>
          <w:sz w:val="28"/>
          <w:szCs w:val="28"/>
          <w:lang w:eastAsia="ru-RU"/>
        </w:rPr>
        <w:t>е</w:t>
      </w:r>
      <w:r w:rsidRPr="00D90640">
        <w:rPr>
          <w:rFonts w:ascii="Times New Roman" w:hAnsi="Times New Roman"/>
          <w:sz w:val="28"/>
          <w:szCs w:val="28"/>
          <w:lang w:eastAsia="ru-RU"/>
        </w:rPr>
        <w:t>нинга.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На первом занятии перед ведущими и участниками стоит задача ос</w:t>
      </w:r>
      <w:r w:rsidRPr="00D90640">
        <w:rPr>
          <w:rFonts w:ascii="Times New Roman" w:hAnsi="Times New Roman"/>
          <w:sz w:val="28"/>
          <w:szCs w:val="28"/>
          <w:lang w:eastAsia="ru-RU"/>
        </w:rPr>
        <w:t>о</w:t>
      </w:r>
      <w:r w:rsidRPr="00D90640">
        <w:rPr>
          <w:rFonts w:ascii="Times New Roman" w:hAnsi="Times New Roman"/>
          <w:sz w:val="28"/>
          <w:szCs w:val="28"/>
          <w:lang w:eastAsia="ru-RU"/>
        </w:rPr>
        <w:t>знания необходимости тренинга для каждого участника, для группы в ц</w:t>
      </w:r>
      <w:r w:rsidRPr="00D90640">
        <w:rPr>
          <w:rFonts w:ascii="Times New Roman" w:hAnsi="Times New Roman"/>
          <w:sz w:val="28"/>
          <w:szCs w:val="28"/>
          <w:lang w:eastAsia="ru-RU"/>
        </w:rPr>
        <w:t>е</w:t>
      </w:r>
      <w:r w:rsidRPr="00D90640">
        <w:rPr>
          <w:rFonts w:ascii="Times New Roman" w:hAnsi="Times New Roman"/>
          <w:sz w:val="28"/>
          <w:szCs w:val="28"/>
          <w:lang w:eastAsia="ru-RU"/>
        </w:rPr>
        <w:t>лом, и готовность к взаимодействию в процессе общения. Начинаем зан</w:t>
      </w:r>
      <w:r w:rsidRPr="00D90640">
        <w:rPr>
          <w:rFonts w:ascii="Times New Roman" w:hAnsi="Times New Roman"/>
          <w:sz w:val="28"/>
          <w:szCs w:val="28"/>
          <w:lang w:eastAsia="ru-RU"/>
        </w:rPr>
        <w:t>я</w:t>
      </w:r>
      <w:r w:rsidRPr="00D90640">
        <w:rPr>
          <w:rFonts w:ascii="Times New Roman" w:hAnsi="Times New Roman"/>
          <w:sz w:val="28"/>
          <w:szCs w:val="28"/>
          <w:lang w:eastAsia="ru-RU"/>
        </w:rPr>
        <w:t xml:space="preserve">тие с рассаживания. Мы будем работать по принципу беседы за круглым столом. </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Приветствие «Мои пожелания»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Цель:</w:t>
      </w:r>
      <w:r w:rsidRPr="00D90640">
        <w:rPr>
          <w:rFonts w:ascii="Times New Roman" w:hAnsi="Times New Roman"/>
          <w:sz w:val="28"/>
          <w:szCs w:val="28"/>
          <w:lang w:eastAsia="ru-RU"/>
        </w:rPr>
        <w:t xml:space="preserve"> Создание настроя на предстоящую работу, снятие барьеров общения.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Задание:</w:t>
      </w:r>
      <w:r w:rsidRPr="00D90640">
        <w:rPr>
          <w:rFonts w:ascii="Times New Roman" w:hAnsi="Times New Roman"/>
          <w:sz w:val="28"/>
          <w:szCs w:val="28"/>
          <w:lang w:eastAsia="ru-RU"/>
        </w:rPr>
        <w:t xml:space="preserve"> Приветствие участников тренинга оформить в виде пож</w:t>
      </w:r>
      <w:r w:rsidRPr="00D90640">
        <w:rPr>
          <w:rFonts w:ascii="Times New Roman" w:hAnsi="Times New Roman"/>
          <w:sz w:val="28"/>
          <w:szCs w:val="28"/>
          <w:lang w:eastAsia="ru-RU"/>
        </w:rPr>
        <w:t>е</w:t>
      </w:r>
      <w:r w:rsidRPr="00D90640">
        <w:rPr>
          <w:rFonts w:ascii="Times New Roman" w:hAnsi="Times New Roman"/>
          <w:sz w:val="28"/>
          <w:szCs w:val="28"/>
          <w:lang w:eastAsia="ru-RU"/>
        </w:rPr>
        <w:t>лания.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Инструкция:</w:t>
      </w:r>
      <w:r w:rsidRPr="00D90640">
        <w:rPr>
          <w:rFonts w:ascii="Times New Roman" w:hAnsi="Times New Roman"/>
          <w:sz w:val="28"/>
          <w:szCs w:val="28"/>
          <w:lang w:eastAsia="ru-RU"/>
        </w:rPr>
        <w:t xml:space="preserve"> Сегодняшнее занятие начнем с того, что выскажем друг другу пожелания на день. Они должны быть краткими, желательно в одно слово. Адресовать пожелания участникам тренинга мы будем с п</w:t>
      </w:r>
      <w:r w:rsidRPr="00D90640">
        <w:rPr>
          <w:rFonts w:ascii="Times New Roman" w:hAnsi="Times New Roman"/>
          <w:sz w:val="28"/>
          <w:szCs w:val="28"/>
          <w:lang w:eastAsia="ru-RU"/>
        </w:rPr>
        <w:t>о</w:t>
      </w:r>
      <w:r w:rsidRPr="00D90640">
        <w:rPr>
          <w:rFonts w:ascii="Times New Roman" w:hAnsi="Times New Roman"/>
          <w:sz w:val="28"/>
          <w:szCs w:val="28"/>
          <w:lang w:eastAsia="ru-RU"/>
        </w:rPr>
        <w:t>мощью мяча. Выберем форму игры: можно бросать мяч любому из учас</w:t>
      </w:r>
      <w:r w:rsidRPr="00D90640">
        <w:rPr>
          <w:rFonts w:ascii="Times New Roman" w:hAnsi="Times New Roman"/>
          <w:sz w:val="28"/>
          <w:szCs w:val="28"/>
          <w:lang w:eastAsia="ru-RU"/>
        </w:rPr>
        <w:t>т</w:t>
      </w:r>
      <w:r w:rsidRPr="00D90640">
        <w:rPr>
          <w:rFonts w:ascii="Times New Roman" w:hAnsi="Times New Roman"/>
          <w:sz w:val="28"/>
          <w:szCs w:val="28"/>
          <w:lang w:eastAsia="ru-RU"/>
        </w:rPr>
        <w:t>ников и при этом говорить пожелание. Следим, чтобы мяч побывал у всех, а можно передавать мяч по кругу, и тогда ваше приветствие будет отн</w:t>
      </w:r>
      <w:r w:rsidRPr="00D90640">
        <w:rPr>
          <w:rFonts w:ascii="Times New Roman" w:hAnsi="Times New Roman"/>
          <w:sz w:val="28"/>
          <w:szCs w:val="28"/>
          <w:lang w:eastAsia="ru-RU"/>
        </w:rPr>
        <w:t>о</w:t>
      </w:r>
      <w:r w:rsidRPr="00D90640">
        <w:rPr>
          <w:rFonts w:ascii="Times New Roman" w:hAnsi="Times New Roman"/>
          <w:sz w:val="28"/>
          <w:szCs w:val="28"/>
          <w:lang w:eastAsia="ru-RU"/>
        </w:rPr>
        <w:t>ситься к соседу.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Анализ упражнения: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Расскажите, что вы чувствовали, когда высказывали пожелание.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Какие состояни</w:t>
      </w:r>
      <w:r w:rsidR="007812F2" w:rsidRPr="00D90640">
        <w:rPr>
          <w:rFonts w:ascii="Times New Roman" w:hAnsi="Times New Roman"/>
          <w:sz w:val="28"/>
          <w:szCs w:val="28"/>
          <w:lang w:eastAsia="ru-RU"/>
        </w:rPr>
        <w:t>я</w:t>
      </w:r>
      <w:r w:rsidRPr="00D90640">
        <w:rPr>
          <w:rFonts w:ascii="Times New Roman" w:hAnsi="Times New Roman"/>
          <w:sz w:val="28"/>
          <w:szCs w:val="28"/>
          <w:lang w:eastAsia="ru-RU"/>
        </w:rPr>
        <w:t xml:space="preserve"> появлялись у вас, когда к вам обращались с п</w:t>
      </w:r>
      <w:r w:rsidRPr="00D90640">
        <w:rPr>
          <w:rFonts w:ascii="Times New Roman" w:hAnsi="Times New Roman"/>
          <w:sz w:val="28"/>
          <w:szCs w:val="28"/>
          <w:lang w:eastAsia="ru-RU"/>
        </w:rPr>
        <w:t>о</w:t>
      </w:r>
      <w:r w:rsidRPr="00D90640">
        <w:rPr>
          <w:rFonts w:ascii="Times New Roman" w:hAnsi="Times New Roman"/>
          <w:sz w:val="28"/>
          <w:szCs w:val="28"/>
          <w:lang w:eastAsia="ru-RU"/>
        </w:rPr>
        <w:t>желаниями на день?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Какие трудности возникли у вас во время выполнения задания?</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Упражнение 1. «Здравствуйте, а вот и 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Цель:</w:t>
      </w:r>
      <w:r w:rsidRPr="00D90640">
        <w:rPr>
          <w:rFonts w:ascii="Times New Roman" w:hAnsi="Times New Roman"/>
          <w:sz w:val="28"/>
          <w:szCs w:val="28"/>
          <w:lang w:eastAsia="ru-RU"/>
        </w:rPr>
        <w:t xml:space="preserve"> Развитие навыков </w:t>
      </w:r>
      <w:proofErr w:type="spellStart"/>
      <w:r w:rsidRPr="00D90640">
        <w:rPr>
          <w:rFonts w:ascii="Times New Roman" w:hAnsi="Times New Roman"/>
          <w:sz w:val="28"/>
          <w:szCs w:val="28"/>
          <w:lang w:eastAsia="ru-RU"/>
        </w:rPr>
        <w:t>самопрезентации</w:t>
      </w:r>
      <w:proofErr w:type="spellEnd"/>
      <w:r w:rsidRPr="00D90640">
        <w:rPr>
          <w:rFonts w:ascii="Times New Roman" w:hAnsi="Times New Roman"/>
          <w:sz w:val="28"/>
          <w:szCs w:val="28"/>
          <w:lang w:eastAsia="ru-RU"/>
        </w:rPr>
        <w:t xml:space="preserve">, налаживание позитивного настроя на предстоящее общение.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Задание:</w:t>
      </w:r>
      <w:r w:rsidRPr="00D90640">
        <w:rPr>
          <w:rFonts w:ascii="Times New Roman" w:hAnsi="Times New Roman"/>
          <w:sz w:val="28"/>
          <w:szCs w:val="28"/>
          <w:lang w:eastAsia="ru-RU"/>
        </w:rPr>
        <w:t xml:space="preserve"> Заявить о себе, показать свою индивидуальность, неповт</w:t>
      </w:r>
      <w:r w:rsidRPr="00D90640">
        <w:rPr>
          <w:rFonts w:ascii="Times New Roman" w:hAnsi="Times New Roman"/>
          <w:sz w:val="28"/>
          <w:szCs w:val="28"/>
          <w:lang w:eastAsia="ru-RU"/>
        </w:rPr>
        <w:t>о</w:t>
      </w:r>
      <w:r w:rsidRPr="00D90640">
        <w:rPr>
          <w:rFonts w:ascii="Times New Roman" w:hAnsi="Times New Roman"/>
          <w:sz w:val="28"/>
          <w:szCs w:val="28"/>
          <w:lang w:eastAsia="ru-RU"/>
        </w:rPr>
        <w:t>римость, желание работать и общаться совместно с другими участниками тренинга.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Инструкция:</w:t>
      </w:r>
      <w:r w:rsidRPr="00D90640">
        <w:rPr>
          <w:rFonts w:ascii="Times New Roman" w:hAnsi="Times New Roman"/>
          <w:sz w:val="28"/>
          <w:szCs w:val="28"/>
          <w:lang w:eastAsia="ru-RU"/>
        </w:rPr>
        <w:t xml:space="preserve"> Во время налаживания контактов немаловажную роль играет взаимонаправленность, </w:t>
      </w:r>
      <w:proofErr w:type="spellStart"/>
      <w:r w:rsidRPr="00D90640">
        <w:rPr>
          <w:rFonts w:ascii="Times New Roman" w:hAnsi="Times New Roman"/>
          <w:sz w:val="28"/>
          <w:szCs w:val="28"/>
          <w:lang w:eastAsia="ru-RU"/>
        </w:rPr>
        <w:t>взаимовосприятие</w:t>
      </w:r>
      <w:proofErr w:type="spellEnd"/>
      <w:r w:rsidRPr="00D90640">
        <w:rPr>
          <w:rFonts w:ascii="Times New Roman" w:hAnsi="Times New Roman"/>
          <w:sz w:val="28"/>
          <w:szCs w:val="28"/>
          <w:lang w:eastAsia="ru-RU"/>
        </w:rPr>
        <w:t xml:space="preserve"> партнеров по общению, поэтому бывает очень важным момент подачи себя. Покажи себя, заяви о себе. Способы </w:t>
      </w:r>
      <w:proofErr w:type="spellStart"/>
      <w:r w:rsidRPr="00D90640">
        <w:rPr>
          <w:rFonts w:ascii="Times New Roman" w:hAnsi="Times New Roman"/>
          <w:sz w:val="28"/>
          <w:szCs w:val="28"/>
          <w:lang w:eastAsia="ru-RU"/>
        </w:rPr>
        <w:t>самопрезентации</w:t>
      </w:r>
      <w:proofErr w:type="spellEnd"/>
      <w:r w:rsidRPr="00D90640">
        <w:rPr>
          <w:rFonts w:ascii="Times New Roman" w:hAnsi="Times New Roman"/>
          <w:sz w:val="28"/>
          <w:szCs w:val="28"/>
          <w:lang w:eastAsia="ru-RU"/>
        </w:rPr>
        <w:t xml:space="preserve"> могут быть самые разные: реклама, об</w:t>
      </w:r>
      <w:r w:rsidRPr="00D90640">
        <w:rPr>
          <w:rFonts w:ascii="Times New Roman" w:hAnsi="Times New Roman"/>
          <w:sz w:val="28"/>
          <w:szCs w:val="28"/>
          <w:lang w:eastAsia="ru-RU"/>
        </w:rPr>
        <w:t>ъ</w:t>
      </w:r>
      <w:r w:rsidRPr="00D90640">
        <w:rPr>
          <w:rFonts w:ascii="Times New Roman" w:hAnsi="Times New Roman"/>
          <w:sz w:val="28"/>
          <w:szCs w:val="28"/>
          <w:lang w:eastAsia="ru-RU"/>
        </w:rPr>
        <w:t xml:space="preserve">явление, рассказ о себе, песня, афоризм. В общем, </w:t>
      </w:r>
      <w:r w:rsidR="007812F2" w:rsidRPr="00D90640">
        <w:rPr>
          <w:rFonts w:ascii="Times New Roman" w:hAnsi="Times New Roman"/>
          <w:sz w:val="28"/>
          <w:szCs w:val="28"/>
          <w:lang w:eastAsia="ru-RU"/>
        </w:rPr>
        <w:t>все,</w:t>
      </w:r>
      <w:r w:rsidRPr="00D90640">
        <w:rPr>
          <w:rFonts w:ascii="Times New Roman" w:hAnsi="Times New Roman"/>
          <w:sz w:val="28"/>
          <w:szCs w:val="28"/>
          <w:lang w:eastAsia="ru-RU"/>
        </w:rPr>
        <w:t xml:space="preserve"> что поможет окр</w:t>
      </w:r>
      <w:r w:rsidRPr="00D90640">
        <w:rPr>
          <w:rFonts w:ascii="Times New Roman" w:hAnsi="Times New Roman"/>
          <w:sz w:val="28"/>
          <w:szCs w:val="28"/>
          <w:lang w:eastAsia="ru-RU"/>
        </w:rPr>
        <w:t>у</w:t>
      </w:r>
      <w:r w:rsidRPr="00D90640">
        <w:rPr>
          <w:rFonts w:ascii="Times New Roman" w:hAnsi="Times New Roman"/>
          <w:sz w:val="28"/>
          <w:szCs w:val="28"/>
          <w:lang w:eastAsia="ru-RU"/>
        </w:rPr>
        <w:t>жающим лучше представить вас. Пусть девизом вашего выступления б</w:t>
      </w:r>
      <w:r w:rsidRPr="00D90640">
        <w:rPr>
          <w:rFonts w:ascii="Times New Roman" w:hAnsi="Times New Roman"/>
          <w:sz w:val="28"/>
          <w:szCs w:val="28"/>
          <w:lang w:eastAsia="ru-RU"/>
        </w:rPr>
        <w:t>у</w:t>
      </w:r>
      <w:r w:rsidRPr="00D90640">
        <w:rPr>
          <w:rFonts w:ascii="Times New Roman" w:hAnsi="Times New Roman"/>
          <w:sz w:val="28"/>
          <w:szCs w:val="28"/>
          <w:lang w:eastAsia="ru-RU"/>
        </w:rPr>
        <w:t>дут слова: «Смотрите, кто пришел!»</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Анализ упражнения: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w:t>
      </w:r>
      <w:r w:rsidR="007812F2" w:rsidRPr="00D90640">
        <w:rPr>
          <w:rFonts w:ascii="Times New Roman" w:hAnsi="Times New Roman"/>
          <w:sz w:val="28"/>
          <w:szCs w:val="28"/>
          <w:lang w:eastAsia="ru-RU"/>
        </w:rPr>
        <w:t xml:space="preserve"> </w:t>
      </w:r>
      <w:r w:rsidRPr="00D90640">
        <w:rPr>
          <w:rFonts w:ascii="Times New Roman" w:hAnsi="Times New Roman"/>
          <w:sz w:val="28"/>
          <w:szCs w:val="28"/>
          <w:lang w:eastAsia="ru-RU"/>
        </w:rPr>
        <w:t>Презентация кого из участников вам понравилось больше всего, почему?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w:t>
      </w:r>
      <w:r w:rsidR="007812F2" w:rsidRPr="00D90640">
        <w:rPr>
          <w:rFonts w:ascii="Times New Roman" w:hAnsi="Times New Roman"/>
          <w:sz w:val="28"/>
          <w:szCs w:val="28"/>
          <w:lang w:eastAsia="ru-RU"/>
        </w:rPr>
        <w:t xml:space="preserve"> </w:t>
      </w:r>
      <w:r w:rsidRPr="00D90640">
        <w:rPr>
          <w:rFonts w:ascii="Times New Roman" w:hAnsi="Times New Roman"/>
          <w:sz w:val="28"/>
          <w:szCs w:val="28"/>
          <w:lang w:eastAsia="ru-RU"/>
        </w:rPr>
        <w:t>Что нового об участниках тренинга вы узнали?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w:t>
      </w:r>
      <w:r w:rsidR="007812F2" w:rsidRPr="00D90640">
        <w:rPr>
          <w:rFonts w:ascii="Times New Roman" w:hAnsi="Times New Roman"/>
          <w:sz w:val="28"/>
          <w:szCs w:val="28"/>
          <w:lang w:eastAsia="ru-RU"/>
        </w:rPr>
        <w:t xml:space="preserve"> </w:t>
      </w:r>
      <w:r w:rsidRPr="00D90640">
        <w:rPr>
          <w:rFonts w:ascii="Times New Roman" w:hAnsi="Times New Roman"/>
          <w:sz w:val="28"/>
          <w:szCs w:val="28"/>
          <w:lang w:eastAsia="ru-RU"/>
        </w:rPr>
        <w:t>Почувствовали ли вы в процессе выступления, что человек настроен на доброжелательное, открытое общение?</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lastRenderedPageBreak/>
        <w:t>Упражнение 2. «Нарисуй свое имя»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Цель: </w:t>
      </w:r>
      <w:r w:rsidRPr="00D90640">
        <w:rPr>
          <w:rFonts w:ascii="Times New Roman" w:hAnsi="Times New Roman"/>
          <w:sz w:val="28"/>
          <w:szCs w:val="28"/>
          <w:lang w:eastAsia="ru-RU"/>
        </w:rPr>
        <w:t>Преодолени</w:t>
      </w:r>
      <w:r w:rsidR="007812F2" w:rsidRPr="00D90640">
        <w:rPr>
          <w:rFonts w:ascii="Times New Roman" w:hAnsi="Times New Roman"/>
          <w:sz w:val="28"/>
          <w:szCs w:val="28"/>
          <w:lang w:eastAsia="ru-RU"/>
        </w:rPr>
        <w:t>е</w:t>
      </w:r>
      <w:r w:rsidRPr="00D90640">
        <w:rPr>
          <w:rFonts w:ascii="Times New Roman" w:hAnsi="Times New Roman"/>
          <w:sz w:val="28"/>
          <w:szCs w:val="28"/>
          <w:lang w:eastAsia="ru-RU"/>
        </w:rPr>
        <w:t xml:space="preserve"> барьеров контакта.</w:t>
      </w:r>
    </w:p>
    <w:p w:rsidR="007812F2" w:rsidRPr="00D90640" w:rsidRDefault="003231B3" w:rsidP="007812F2">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Задание: </w:t>
      </w:r>
      <w:r w:rsidRPr="00D90640">
        <w:rPr>
          <w:rFonts w:ascii="Times New Roman" w:hAnsi="Times New Roman"/>
          <w:sz w:val="28"/>
          <w:szCs w:val="28"/>
          <w:lang w:eastAsia="ru-RU"/>
        </w:rPr>
        <w:t xml:space="preserve">Изобразить свое </w:t>
      </w:r>
      <w:proofErr w:type="spellStart"/>
      <w:r w:rsidRPr="00D90640">
        <w:rPr>
          <w:rFonts w:ascii="Times New Roman" w:hAnsi="Times New Roman"/>
          <w:sz w:val="28"/>
          <w:szCs w:val="28"/>
          <w:lang w:eastAsia="ru-RU"/>
        </w:rPr>
        <w:t>тренинговое</w:t>
      </w:r>
      <w:proofErr w:type="spellEnd"/>
      <w:r w:rsidRPr="00D90640">
        <w:rPr>
          <w:rFonts w:ascii="Times New Roman" w:hAnsi="Times New Roman"/>
          <w:sz w:val="28"/>
          <w:szCs w:val="28"/>
          <w:lang w:eastAsia="ru-RU"/>
        </w:rPr>
        <w:t xml:space="preserve"> или настоящее имя, которым будут пользоваться участники на протяжении всех занятий.</w:t>
      </w:r>
    </w:p>
    <w:p w:rsidR="003231B3" w:rsidRPr="00D90640" w:rsidRDefault="003231B3" w:rsidP="007812F2">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Инструкция: </w:t>
      </w:r>
      <w:r w:rsidRPr="00D90640">
        <w:rPr>
          <w:rFonts w:ascii="Times New Roman" w:hAnsi="Times New Roman"/>
          <w:sz w:val="28"/>
          <w:szCs w:val="28"/>
          <w:lang w:eastAsia="ru-RU"/>
        </w:rPr>
        <w:t xml:space="preserve">Выбор имени для человека первостепенное значение, а для тренинговых занятий это важно потому, что имя дает возможность лучше понять человека. Задание выполнятся просто: нужно нарисовать свое </w:t>
      </w:r>
      <w:r w:rsidR="007812F2" w:rsidRPr="00D90640">
        <w:rPr>
          <w:rFonts w:ascii="Times New Roman" w:hAnsi="Times New Roman"/>
          <w:sz w:val="28"/>
          <w:szCs w:val="28"/>
          <w:lang w:eastAsia="ru-RU"/>
        </w:rPr>
        <w:t>имя,</w:t>
      </w:r>
      <w:r w:rsidRPr="00D90640">
        <w:rPr>
          <w:rFonts w:ascii="Times New Roman" w:hAnsi="Times New Roman"/>
          <w:sz w:val="28"/>
          <w:szCs w:val="28"/>
          <w:lang w:eastAsia="ru-RU"/>
        </w:rPr>
        <w:t xml:space="preserve"> а затем написать его крупно на приготовленной заранее визитке.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Анализ упражнения </w:t>
      </w:r>
      <w:r w:rsidRPr="00D90640">
        <w:rPr>
          <w:rFonts w:ascii="Times New Roman" w:hAnsi="Times New Roman"/>
          <w:sz w:val="28"/>
          <w:szCs w:val="28"/>
          <w:lang w:eastAsia="ru-RU"/>
        </w:rPr>
        <w:t xml:space="preserve">заключается в обсуждении вопроса: «Почему участник тренинга оставил себе свое имя или взял </w:t>
      </w:r>
      <w:proofErr w:type="spellStart"/>
      <w:r w:rsidRPr="00D90640">
        <w:rPr>
          <w:rFonts w:ascii="Times New Roman" w:hAnsi="Times New Roman"/>
          <w:sz w:val="28"/>
          <w:szCs w:val="28"/>
          <w:lang w:eastAsia="ru-RU"/>
        </w:rPr>
        <w:t>тренинговое</w:t>
      </w:r>
      <w:proofErr w:type="spellEnd"/>
      <w:r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Упражнение 3. «Правила нашей группы»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Цель</w:t>
      </w:r>
      <w:r w:rsidRPr="00D90640">
        <w:rPr>
          <w:rFonts w:ascii="Times New Roman" w:hAnsi="Times New Roman"/>
          <w:sz w:val="28"/>
          <w:szCs w:val="28"/>
          <w:lang w:eastAsia="ru-RU"/>
        </w:rPr>
        <w:t>: Фиксация правил группы как основы работать в тренинге.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Задание:</w:t>
      </w:r>
      <w:r w:rsidRPr="00D90640">
        <w:rPr>
          <w:rFonts w:ascii="Times New Roman" w:hAnsi="Times New Roman"/>
          <w:sz w:val="28"/>
          <w:szCs w:val="28"/>
          <w:lang w:eastAsia="ru-RU"/>
        </w:rPr>
        <w:t xml:space="preserve"> Обсудить и принять основные правила группы.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Инструкция:</w:t>
      </w:r>
      <w:r w:rsidRPr="00D90640">
        <w:rPr>
          <w:rFonts w:ascii="Times New Roman" w:hAnsi="Times New Roman"/>
          <w:sz w:val="28"/>
          <w:szCs w:val="28"/>
          <w:lang w:eastAsia="ru-RU"/>
        </w:rPr>
        <w:t xml:space="preserve"> Правила регламентируют формы общения в группе. Нам предстоит обсудить общепризнанные правила и выбрать какие</w:t>
      </w:r>
      <w:r w:rsidR="007812F2" w:rsidRPr="00D90640">
        <w:rPr>
          <w:rFonts w:ascii="Times New Roman" w:hAnsi="Times New Roman"/>
          <w:sz w:val="28"/>
          <w:szCs w:val="28"/>
          <w:lang w:eastAsia="ru-RU"/>
        </w:rPr>
        <w:t>-</w:t>
      </w:r>
      <w:r w:rsidRPr="00D90640">
        <w:rPr>
          <w:rFonts w:ascii="Times New Roman" w:hAnsi="Times New Roman"/>
          <w:sz w:val="28"/>
          <w:szCs w:val="28"/>
          <w:lang w:eastAsia="ru-RU"/>
        </w:rPr>
        <w:t>то для своей группы. Участникам дается право добавит</w:t>
      </w:r>
      <w:r w:rsidR="007812F2" w:rsidRPr="00D90640">
        <w:rPr>
          <w:rFonts w:ascii="Times New Roman" w:hAnsi="Times New Roman"/>
          <w:sz w:val="28"/>
          <w:szCs w:val="28"/>
          <w:lang w:eastAsia="ru-RU"/>
        </w:rPr>
        <w:t>ь</w:t>
      </w:r>
      <w:r w:rsidRPr="00D90640">
        <w:rPr>
          <w:rFonts w:ascii="Times New Roman" w:hAnsi="Times New Roman"/>
          <w:sz w:val="28"/>
          <w:szCs w:val="28"/>
          <w:lang w:eastAsia="ru-RU"/>
        </w:rPr>
        <w:t xml:space="preserve"> </w:t>
      </w:r>
      <w:proofErr w:type="gramStart"/>
      <w:r w:rsidRPr="00D90640">
        <w:rPr>
          <w:rFonts w:ascii="Times New Roman" w:hAnsi="Times New Roman"/>
          <w:sz w:val="28"/>
          <w:szCs w:val="28"/>
          <w:lang w:eastAsia="ru-RU"/>
        </w:rPr>
        <w:t>новые</w:t>
      </w:r>
      <w:proofErr w:type="gramEnd"/>
      <w:r w:rsidRPr="00D90640">
        <w:rPr>
          <w:rFonts w:ascii="Times New Roman" w:hAnsi="Times New Roman"/>
          <w:sz w:val="28"/>
          <w:szCs w:val="28"/>
          <w:lang w:eastAsia="ru-RU"/>
        </w:rPr>
        <w:t>. Все правила з</w:t>
      </w:r>
      <w:r w:rsidRPr="00D90640">
        <w:rPr>
          <w:rFonts w:ascii="Times New Roman" w:hAnsi="Times New Roman"/>
          <w:sz w:val="28"/>
          <w:szCs w:val="28"/>
          <w:lang w:eastAsia="ru-RU"/>
        </w:rPr>
        <w:t>а</w:t>
      </w:r>
      <w:r w:rsidRPr="00D90640">
        <w:rPr>
          <w:rFonts w:ascii="Times New Roman" w:hAnsi="Times New Roman"/>
          <w:sz w:val="28"/>
          <w:szCs w:val="28"/>
          <w:lang w:eastAsia="ru-RU"/>
        </w:rPr>
        <w:t>писываются на большом листе ватмана. Важно или принять правило, или отвергнуть, или найти компромисс. Каждый делает свой выбор. Участн</w:t>
      </w:r>
      <w:r w:rsidRPr="00D90640">
        <w:rPr>
          <w:rFonts w:ascii="Times New Roman" w:hAnsi="Times New Roman"/>
          <w:sz w:val="28"/>
          <w:szCs w:val="28"/>
          <w:lang w:eastAsia="ru-RU"/>
        </w:rPr>
        <w:t>и</w:t>
      </w:r>
      <w:r w:rsidRPr="00D90640">
        <w:rPr>
          <w:rFonts w:ascii="Times New Roman" w:hAnsi="Times New Roman"/>
          <w:sz w:val="28"/>
          <w:szCs w:val="28"/>
          <w:lang w:eastAsia="ru-RU"/>
        </w:rPr>
        <w:t>кам предлагается закончить предложение: «В этой группе нежелател</w:t>
      </w:r>
      <w:r w:rsidRPr="00D90640">
        <w:rPr>
          <w:rFonts w:ascii="Times New Roman" w:hAnsi="Times New Roman"/>
          <w:sz w:val="28"/>
          <w:szCs w:val="28"/>
          <w:lang w:eastAsia="ru-RU"/>
        </w:rPr>
        <w:t>ь</w:t>
      </w:r>
      <w:r w:rsidRPr="00D90640">
        <w:rPr>
          <w:rFonts w:ascii="Times New Roman" w:hAnsi="Times New Roman"/>
          <w:sz w:val="28"/>
          <w:szCs w:val="28"/>
          <w:lang w:eastAsia="ru-RU"/>
        </w:rPr>
        <w:t>но…», «В этой группе опасно…», «В этой группе можно...», «Из этой группы может быть исключен тот, кто…».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Примерные правила: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w:t>
      </w:r>
      <w:r w:rsidR="007812F2" w:rsidRPr="00D90640">
        <w:rPr>
          <w:rFonts w:ascii="Times New Roman" w:hAnsi="Times New Roman"/>
          <w:sz w:val="28"/>
          <w:szCs w:val="28"/>
          <w:lang w:eastAsia="ru-RU"/>
        </w:rPr>
        <w:t xml:space="preserve"> </w:t>
      </w:r>
      <w:r w:rsidRPr="00D90640">
        <w:rPr>
          <w:rFonts w:ascii="Times New Roman" w:hAnsi="Times New Roman"/>
          <w:sz w:val="28"/>
          <w:szCs w:val="28"/>
          <w:lang w:eastAsia="ru-RU"/>
        </w:rPr>
        <w:t>Каждый из присутствующих находится здесь только потому, что он уже здесь, и ни по какой другой причине.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w:t>
      </w:r>
      <w:r w:rsidR="007812F2" w:rsidRPr="00D90640">
        <w:rPr>
          <w:rFonts w:ascii="Times New Roman" w:hAnsi="Times New Roman"/>
          <w:sz w:val="28"/>
          <w:szCs w:val="28"/>
          <w:lang w:eastAsia="ru-RU"/>
        </w:rPr>
        <w:t xml:space="preserve"> </w:t>
      </w:r>
      <w:r w:rsidRPr="00D90640">
        <w:rPr>
          <w:rFonts w:ascii="Times New Roman" w:hAnsi="Times New Roman"/>
          <w:sz w:val="28"/>
          <w:szCs w:val="28"/>
          <w:lang w:eastAsia="ru-RU"/>
        </w:rPr>
        <w:t>Для каждого понятия истины определяется тем, что он собой представляет, что чувствует, как оценивает происходящее.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w:t>
      </w:r>
      <w:r w:rsidR="007812F2" w:rsidRPr="00D90640">
        <w:rPr>
          <w:rFonts w:ascii="Times New Roman" w:hAnsi="Times New Roman"/>
          <w:sz w:val="28"/>
          <w:szCs w:val="28"/>
          <w:lang w:eastAsia="ru-RU"/>
        </w:rPr>
        <w:t xml:space="preserve"> </w:t>
      </w:r>
      <w:r w:rsidRPr="00D90640">
        <w:rPr>
          <w:rFonts w:ascii="Times New Roman" w:hAnsi="Times New Roman"/>
          <w:sz w:val="28"/>
          <w:szCs w:val="28"/>
          <w:lang w:eastAsia="ru-RU"/>
        </w:rPr>
        <w:t>Наша первая цель</w:t>
      </w:r>
      <w:r w:rsidR="007812F2" w:rsidRPr="00D90640">
        <w:rPr>
          <w:rFonts w:ascii="Times New Roman" w:hAnsi="Times New Roman"/>
          <w:sz w:val="28"/>
          <w:szCs w:val="28"/>
          <w:lang w:eastAsia="ru-RU"/>
        </w:rPr>
        <w:t xml:space="preserve"> </w:t>
      </w:r>
      <w:r w:rsidRPr="00D90640">
        <w:rPr>
          <w:rFonts w:ascii="Times New Roman" w:hAnsi="Times New Roman"/>
          <w:sz w:val="28"/>
          <w:szCs w:val="28"/>
          <w:lang w:eastAsia="ru-RU"/>
        </w:rPr>
        <w:t>- установить позитивные контакты  друг с др</w:t>
      </w:r>
      <w:r w:rsidRPr="00D90640">
        <w:rPr>
          <w:rFonts w:ascii="Times New Roman" w:hAnsi="Times New Roman"/>
          <w:sz w:val="28"/>
          <w:szCs w:val="28"/>
          <w:lang w:eastAsia="ru-RU"/>
        </w:rPr>
        <w:t>у</w:t>
      </w:r>
      <w:r w:rsidRPr="00D90640">
        <w:rPr>
          <w:rFonts w:ascii="Times New Roman" w:hAnsi="Times New Roman"/>
          <w:sz w:val="28"/>
          <w:szCs w:val="28"/>
          <w:lang w:eastAsia="ru-RU"/>
        </w:rPr>
        <w:t>гом.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w:t>
      </w:r>
      <w:r w:rsidR="007812F2" w:rsidRPr="00D90640">
        <w:rPr>
          <w:rFonts w:ascii="Times New Roman" w:hAnsi="Times New Roman"/>
          <w:sz w:val="28"/>
          <w:szCs w:val="28"/>
          <w:lang w:eastAsia="ru-RU"/>
        </w:rPr>
        <w:t xml:space="preserve"> </w:t>
      </w:r>
      <w:r w:rsidRPr="00D90640">
        <w:rPr>
          <w:rFonts w:ascii="Times New Roman" w:hAnsi="Times New Roman"/>
          <w:sz w:val="28"/>
          <w:szCs w:val="28"/>
          <w:lang w:eastAsia="ru-RU"/>
        </w:rPr>
        <w:t>Мы должны быть честными, искренне выражать свое отношение  к происходящему.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5.</w:t>
      </w:r>
      <w:r w:rsidR="007812F2" w:rsidRPr="00D90640">
        <w:rPr>
          <w:rFonts w:ascii="Times New Roman" w:hAnsi="Times New Roman"/>
          <w:sz w:val="28"/>
          <w:szCs w:val="28"/>
          <w:lang w:eastAsia="ru-RU"/>
        </w:rPr>
        <w:t xml:space="preserve"> </w:t>
      </w:r>
      <w:r w:rsidRPr="00D90640">
        <w:rPr>
          <w:rFonts w:ascii="Times New Roman" w:hAnsi="Times New Roman"/>
          <w:sz w:val="28"/>
          <w:szCs w:val="28"/>
          <w:lang w:eastAsia="ru-RU"/>
        </w:rPr>
        <w:t>Мы должны прислушиваться к другим.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6.</w:t>
      </w:r>
      <w:r w:rsidR="007812F2" w:rsidRPr="00D90640">
        <w:rPr>
          <w:rFonts w:ascii="Times New Roman" w:hAnsi="Times New Roman"/>
          <w:sz w:val="28"/>
          <w:szCs w:val="28"/>
          <w:lang w:eastAsia="ru-RU"/>
        </w:rPr>
        <w:t xml:space="preserve"> </w:t>
      </w:r>
      <w:r w:rsidRPr="00D90640">
        <w:rPr>
          <w:rFonts w:ascii="Times New Roman" w:hAnsi="Times New Roman"/>
          <w:sz w:val="28"/>
          <w:szCs w:val="28"/>
          <w:lang w:eastAsia="ru-RU"/>
        </w:rPr>
        <w:t>Необходимо, чтобы в принятии группового решения участвовали все.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7.</w:t>
      </w:r>
      <w:r w:rsidR="007812F2" w:rsidRPr="00D90640">
        <w:rPr>
          <w:rFonts w:ascii="Times New Roman" w:hAnsi="Times New Roman"/>
          <w:sz w:val="28"/>
          <w:szCs w:val="28"/>
          <w:lang w:eastAsia="ru-RU"/>
        </w:rPr>
        <w:t xml:space="preserve"> </w:t>
      </w:r>
      <w:r w:rsidRPr="00D90640">
        <w:rPr>
          <w:rFonts w:ascii="Times New Roman" w:hAnsi="Times New Roman"/>
          <w:sz w:val="28"/>
          <w:szCs w:val="28"/>
          <w:lang w:eastAsia="ru-RU"/>
        </w:rPr>
        <w:t>Новые участники становятся членами нашей группы, просто по тому, что они садятся в общий круг и остаются.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Анализ упражнения:</w:t>
      </w:r>
      <w:r w:rsidRPr="00D90640">
        <w:rPr>
          <w:rFonts w:ascii="Times New Roman" w:hAnsi="Times New Roman"/>
          <w:sz w:val="28"/>
          <w:szCs w:val="28"/>
          <w:lang w:eastAsia="ru-RU"/>
        </w:rPr>
        <w:t xml:space="preserve">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w:t>
      </w:r>
      <w:r w:rsidR="007812F2" w:rsidRPr="00D90640">
        <w:rPr>
          <w:rFonts w:ascii="Times New Roman" w:hAnsi="Times New Roman"/>
          <w:sz w:val="28"/>
          <w:szCs w:val="28"/>
          <w:lang w:eastAsia="ru-RU"/>
        </w:rPr>
        <w:t xml:space="preserve"> </w:t>
      </w:r>
      <w:r w:rsidRPr="00D90640">
        <w:rPr>
          <w:rFonts w:ascii="Times New Roman" w:hAnsi="Times New Roman"/>
          <w:sz w:val="28"/>
          <w:szCs w:val="28"/>
          <w:lang w:eastAsia="ru-RU"/>
        </w:rPr>
        <w:t>В какой степени предложенное правило ясно участникам?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w:t>
      </w:r>
      <w:r w:rsidR="007812F2" w:rsidRPr="00D90640">
        <w:rPr>
          <w:rFonts w:ascii="Times New Roman" w:hAnsi="Times New Roman"/>
          <w:sz w:val="28"/>
          <w:szCs w:val="28"/>
          <w:lang w:eastAsia="ru-RU"/>
        </w:rPr>
        <w:t xml:space="preserve"> </w:t>
      </w:r>
      <w:r w:rsidRPr="00D90640">
        <w:rPr>
          <w:rFonts w:ascii="Times New Roman" w:hAnsi="Times New Roman"/>
          <w:sz w:val="28"/>
          <w:szCs w:val="28"/>
          <w:lang w:eastAsia="ru-RU"/>
        </w:rPr>
        <w:t>Какие из новых правил оказались полезными, а какие обремен</w:t>
      </w:r>
      <w:r w:rsidRPr="00D90640">
        <w:rPr>
          <w:rFonts w:ascii="Times New Roman" w:hAnsi="Times New Roman"/>
          <w:sz w:val="28"/>
          <w:szCs w:val="28"/>
          <w:lang w:eastAsia="ru-RU"/>
        </w:rPr>
        <w:t>и</w:t>
      </w:r>
      <w:r w:rsidRPr="00D90640">
        <w:rPr>
          <w:rFonts w:ascii="Times New Roman" w:hAnsi="Times New Roman"/>
          <w:sz w:val="28"/>
          <w:szCs w:val="28"/>
          <w:lang w:eastAsia="ru-RU"/>
        </w:rPr>
        <w:t>тельными?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w:t>
      </w:r>
      <w:r w:rsidR="007812F2" w:rsidRPr="00D90640">
        <w:rPr>
          <w:rFonts w:ascii="Times New Roman" w:hAnsi="Times New Roman"/>
          <w:sz w:val="28"/>
          <w:szCs w:val="28"/>
          <w:lang w:eastAsia="ru-RU"/>
        </w:rPr>
        <w:t xml:space="preserve"> </w:t>
      </w:r>
      <w:r w:rsidRPr="00D90640">
        <w:rPr>
          <w:rFonts w:ascii="Times New Roman" w:hAnsi="Times New Roman"/>
          <w:sz w:val="28"/>
          <w:szCs w:val="28"/>
          <w:lang w:eastAsia="ru-RU"/>
        </w:rPr>
        <w:t>Стоит ли принимать дополнительное правило, или следует огр</w:t>
      </w:r>
      <w:r w:rsidRPr="00D90640">
        <w:rPr>
          <w:rFonts w:ascii="Times New Roman" w:hAnsi="Times New Roman"/>
          <w:sz w:val="28"/>
          <w:szCs w:val="28"/>
          <w:lang w:eastAsia="ru-RU"/>
        </w:rPr>
        <w:t>а</w:t>
      </w:r>
      <w:r w:rsidRPr="00D90640">
        <w:rPr>
          <w:rFonts w:ascii="Times New Roman" w:hAnsi="Times New Roman"/>
          <w:sz w:val="28"/>
          <w:szCs w:val="28"/>
          <w:lang w:eastAsia="ru-RU"/>
        </w:rPr>
        <w:t>ничиться традиционными?</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Упражнение 4. «Качество, которое я ценю в людях»</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Цель: </w:t>
      </w:r>
      <w:r w:rsidRPr="00D90640">
        <w:rPr>
          <w:rFonts w:ascii="Times New Roman" w:hAnsi="Times New Roman"/>
          <w:sz w:val="28"/>
          <w:szCs w:val="28"/>
          <w:lang w:eastAsia="ru-RU"/>
        </w:rPr>
        <w:t>Создание условий для лучшего восприятия друг друга в пр</w:t>
      </w:r>
      <w:r w:rsidRPr="00D90640">
        <w:rPr>
          <w:rFonts w:ascii="Times New Roman" w:hAnsi="Times New Roman"/>
          <w:sz w:val="28"/>
          <w:szCs w:val="28"/>
          <w:lang w:eastAsia="ru-RU"/>
        </w:rPr>
        <w:t>о</w:t>
      </w:r>
      <w:r w:rsidRPr="00D90640">
        <w:rPr>
          <w:rFonts w:ascii="Times New Roman" w:hAnsi="Times New Roman"/>
          <w:sz w:val="28"/>
          <w:szCs w:val="28"/>
          <w:lang w:eastAsia="ru-RU"/>
        </w:rPr>
        <w:t>цессе общения, развития творческого воображения.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Задание: </w:t>
      </w:r>
      <w:r w:rsidRPr="00D90640">
        <w:rPr>
          <w:rFonts w:ascii="Times New Roman" w:hAnsi="Times New Roman"/>
          <w:sz w:val="28"/>
          <w:szCs w:val="28"/>
          <w:lang w:eastAsia="ru-RU"/>
        </w:rPr>
        <w:t>Выделить качества, которое каждый из участников трени</w:t>
      </w:r>
      <w:r w:rsidRPr="00D90640">
        <w:rPr>
          <w:rFonts w:ascii="Times New Roman" w:hAnsi="Times New Roman"/>
          <w:sz w:val="28"/>
          <w:szCs w:val="28"/>
          <w:lang w:eastAsia="ru-RU"/>
        </w:rPr>
        <w:t>н</w:t>
      </w:r>
      <w:r w:rsidRPr="00D90640">
        <w:rPr>
          <w:rFonts w:ascii="Times New Roman" w:hAnsi="Times New Roman"/>
          <w:sz w:val="28"/>
          <w:szCs w:val="28"/>
          <w:lang w:eastAsia="ru-RU"/>
        </w:rPr>
        <w:lastRenderedPageBreak/>
        <w:t>га больше всего ценит в людях.</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Инструкция: </w:t>
      </w:r>
      <w:r w:rsidRPr="00D90640">
        <w:rPr>
          <w:rFonts w:ascii="Times New Roman" w:hAnsi="Times New Roman"/>
          <w:sz w:val="28"/>
          <w:szCs w:val="28"/>
          <w:lang w:eastAsia="ru-RU"/>
        </w:rPr>
        <w:t xml:space="preserve">Подумайте, какое качество вы больше всего цените в людях. Придумайте или вспомните рассказ, историю, притчу, сказку, </w:t>
      </w:r>
      <w:proofErr w:type="gramStart"/>
      <w:r w:rsidRPr="00D90640">
        <w:rPr>
          <w:rFonts w:ascii="Times New Roman" w:hAnsi="Times New Roman"/>
          <w:sz w:val="28"/>
          <w:szCs w:val="28"/>
          <w:lang w:eastAsia="ru-RU"/>
        </w:rPr>
        <w:t>к</w:t>
      </w:r>
      <w:r w:rsidRPr="00D90640">
        <w:rPr>
          <w:rFonts w:ascii="Times New Roman" w:hAnsi="Times New Roman"/>
          <w:sz w:val="28"/>
          <w:szCs w:val="28"/>
          <w:lang w:eastAsia="ru-RU"/>
        </w:rPr>
        <w:t>о</w:t>
      </w:r>
      <w:r w:rsidRPr="00D90640">
        <w:rPr>
          <w:rFonts w:ascii="Times New Roman" w:hAnsi="Times New Roman"/>
          <w:sz w:val="28"/>
          <w:szCs w:val="28"/>
          <w:lang w:eastAsia="ru-RU"/>
        </w:rPr>
        <w:t>торые</w:t>
      </w:r>
      <w:proofErr w:type="gramEnd"/>
      <w:r w:rsidRPr="00D90640">
        <w:rPr>
          <w:rFonts w:ascii="Times New Roman" w:hAnsi="Times New Roman"/>
          <w:sz w:val="28"/>
          <w:szCs w:val="28"/>
          <w:lang w:eastAsia="ru-RU"/>
        </w:rPr>
        <w:t xml:space="preserve"> бы содержали информацию об этом качестве. Желающие предста</w:t>
      </w:r>
      <w:r w:rsidRPr="00D90640">
        <w:rPr>
          <w:rFonts w:ascii="Times New Roman" w:hAnsi="Times New Roman"/>
          <w:sz w:val="28"/>
          <w:szCs w:val="28"/>
          <w:lang w:eastAsia="ru-RU"/>
        </w:rPr>
        <w:t>в</w:t>
      </w:r>
      <w:r w:rsidRPr="00D90640">
        <w:rPr>
          <w:rFonts w:ascii="Times New Roman" w:hAnsi="Times New Roman"/>
          <w:sz w:val="28"/>
          <w:szCs w:val="28"/>
          <w:lang w:eastAsia="ru-RU"/>
        </w:rPr>
        <w:t>ляют свой рассказ, все остальные должны догадаться, о чем идёт речь.</w:t>
      </w:r>
    </w:p>
    <w:p w:rsidR="003231B3" w:rsidRPr="00D90640" w:rsidRDefault="003231B3" w:rsidP="00222DCD">
      <w:pPr>
        <w:widowControl w:val="0"/>
        <w:spacing w:after="0" w:line="240" w:lineRule="auto"/>
        <w:ind w:firstLine="708"/>
        <w:jc w:val="both"/>
        <w:rPr>
          <w:rFonts w:ascii="Times New Roman" w:hAnsi="Times New Roman"/>
          <w:i/>
          <w:sz w:val="28"/>
          <w:szCs w:val="28"/>
          <w:lang w:eastAsia="ru-RU"/>
        </w:rPr>
      </w:pPr>
      <w:r w:rsidRPr="00D90640">
        <w:rPr>
          <w:rFonts w:ascii="Times New Roman" w:hAnsi="Times New Roman"/>
          <w:i/>
          <w:sz w:val="28"/>
          <w:szCs w:val="28"/>
          <w:lang w:eastAsia="ru-RU"/>
        </w:rPr>
        <w:t>Анализ упражнения: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О каком качестве шла речь?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По каким признакам вы об этом догадались?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3. Совпадает ли мнение рассказчика с </w:t>
      </w:r>
      <w:proofErr w:type="gramStart"/>
      <w:r w:rsidRPr="00D90640">
        <w:rPr>
          <w:rFonts w:ascii="Times New Roman" w:hAnsi="Times New Roman"/>
          <w:sz w:val="28"/>
          <w:szCs w:val="28"/>
          <w:lang w:eastAsia="ru-RU"/>
        </w:rPr>
        <w:t>вашим</w:t>
      </w:r>
      <w:proofErr w:type="gramEnd"/>
      <w:r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 Помогла ли вам форма представления качества вникнуть в смысл того, что говорит собеседник?</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Упражнение 5. «Пожелание друга»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Цель:</w:t>
      </w:r>
      <w:r w:rsidRPr="00D90640">
        <w:rPr>
          <w:rFonts w:ascii="Times New Roman" w:hAnsi="Times New Roman"/>
          <w:sz w:val="28"/>
          <w:szCs w:val="28"/>
          <w:lang w:eastAsia="ru-RU"/>
        </w:rPr>
        <w:t xml:space="preserve"> Осознание участником необходимости пребывания в данной </w:t>
      </w:r>
      <w:proofErr w:type="spellStart"/>
      <w:r w:rsidRPr="00D90640">
        <w:rPr>
          <w:rFonts w:ascii="Times New Roman" w:hAnsi="Times New Roman"/>
          <w:sz w:val="28"/>
          <w:szCs w:val="28"/>
          <w:lang w:eastAsia="ru-RU"/>
        </w:rPr>
        <w:t>тренинговой</w:t>
      </w:r>
      <w:proofErr w:type="spellEnd"/>
      <w:r w:rsidRPr="00D90640">
        <w:rPr>
          <w:rFonts w:ascii="Times New Roman" w:hAnsi="Times New Roman"/>
          <w:sz w:val="28"/>
          <w:szCs w:val="28"/>
          <w:lang w:eastAsia="ru-RU"/>
        </w:rPr>
        <w:t xml:space="preserve"> группе.</w:t>
      </w:r>
    </w:p>
    <w:p w:rsidR="003231B3" w:rsidRPr="00D90640" w:rsidRDefault="003231B3" w:rsidP="00222DCD">
      <w:pPr>
        <w:widowControl w:val="0"/>
        <w:spacing w:after="0" w:line="240" w:lineRule="auto"/>
        <w:ind w:firstLine="708"/>
        <w:jc w:val="both"/>
        <w:rPr>
          <w:rFonts w:ascii="Times New Roman" w:hAnsi="Times New Roman"/>
          <w:spacing w:val="-2"/>
          <w:sz w:val="28"/>
          <w:szCs w:val="28"/>
          <w:lang w:eastAsia="ru-RU"/>
        </w:rPr>
      </w:pPr>
      <w:r w:rsidRPr="00D90640">
        <w:rPr>
          <w:rFonts w:ascii="Times New Roman" w:hAnsi="Times New Roman"/>
          <w:i/>
          <w:spacing w:val="-2"/>
          <w:sz w:val="28"/>
          <w:szCs w:val="28"/>
          <w:lang w:eastAsia="ru-RU"/>
        </w:rPr>
        <w:t xml:space="preserve">Задание: </w:t>
      </w:r>
      <w:r w:rsidRPr="00D90640">
        <w:rPr>
          <w:rFonts w:ascii="Times New Roman" w:hAnsi="Times New Roman"/>
          <w:spacing w:val="-2"/>
          <w:sz w:val="28"/>
          <w:szCs w:val="28"/>
          <w:lang w:eastAsia="ru-RU"/>
        </w:rPr>
        <w:t>Необходимо сосредоточить своё внимание на целях преб</w:t>
      </w:r>
      <w:r w:rsidRPr="00D90640">
        <w:rPr>
          <w:rFonts w:ascii="Times New Roman" w:hAnsi="Times New Roman"/>
          <w:spacing w:val="-2"/>
          <w:sz w:val="28"/>
          <w:szCs w:val="28"/>
          <w:lang w:eastAsia="ru-RU"/>
        </w:rPr>
        <w:t>ы</w:t>
      </w:r>
      <w:r w:rsidRPr="00D90640">
        <w:rPr>
          <w:rFonts w:ascii="Times New Roman" w:hAnsi="Times New Roman"/>
          <w:spacing w:val="-2"/>
          <w:sz w:val="28"/>
          <w:szCs w:val="28"/>
          <w:lang w:eastAsia="ru-RU"/>
        </w:rPr>
        <w:t>вания в тренинге.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Инструкция:</w:t>
      </w:r>
      <w:r w:rsidRPr="00D90640">
        <w:rPr>
          <w:rFonts w:ascii="Times New Roman" w:hAnsi="Times New Roman"/>
          <w:sz w:val="28"/>
          <w:szCs w:val="28"/>
          <w:lang w:eastAsia="ru-RU"/>
        </w:rPr>
        <w:t xml:space="preserve"> </w:t>
      </w:r>
      <w:proofErr w:type="gramStart"/>
      <w:r w:rsidRPr="00D90640">
        <w:rPr>
          <w:rFonts w:ascii="Times New Roman" w:hAnsi="Times New Roman"/>
          <w:sz w:val="28"/>
          <w:szCs w:val="28"/>
          <w:lang w:eastAsia="ru-RU"/>
        </w:rPr>
        <w:t>Закройте глаза…пусть вам вспомнится</w:t>
      </w:r>
      <w:proofErr w:type="gramEnd"/>
      <w:r w:rsidRPr="00D90640">
        <w:rPr>
          <w:rFonts w:ascii="Times New Roman" w:hAnsi="Times New Roman"/>
          <w:sz w:val="28"/>
          <w:szCs w:val="28"/>
          <w:lang w:eastAsia="ru-RU"/>
        </w:rPr>
        <w:t xml:space="preserve"> тот, кто желает вам добра и искренне заинтересован в ваших успехах. Теперь представьте, что он говорит о том, чему вы научитесь на тренинге. Выберите из его п</w:t>
      </w:r>
      <w:r w:rsidRPr="00D90640">
        <w:rPr>
          <w:rFonts w:ascii="Times New Roman" w:hAnsi="Times New Roman"/>
          <w:sz w:val="28"/>
          <w:szCs w:val="28"/>
          <w:lang w:eastAsia="ru-RU"/>
        </w:rPr>
        <w:t>о</w:t>
      </w:r>
      <w:r w:rsidRPr="00D90640">
        <w:rPr>
          <w:rFonts w:ascii="Times New Roman" w:hAnsi="Times New Roman"/>
          <w:sz w:val="28"/>
          <w:szCs w:val="28"/>
          <w:lang w:eastAsia="ru-RU"/>
        </w:rPr>
        <w:t>желаний два, наиболее важных для вас.</w:t>
      </w:r>
    </w:p>
    <w:p w:rsidR="003231B3" w:rsidRPr="00D90640" w:rsidRDefault="003231B3" w:rsidP="00222DCD">
      <w:pPr>
        <w:widowControl w:val="0"/>
        <w:spacing w:after="0" w:line="240" w:lineRule="auto"/>
        <w:ind w:firstLine="708"/>
        <w:jc w:val="both"/>
        <w:rPr>
          <w:rFonts w:ascii="Times New Roman" w:hAnsi="Times New Roman"/>
          <w:i/>
          <w:sz w:val="28"/>
          <w:szCs w:val="28"/>
          <w:lang w:eastAsia="ru-RU"/>
        </w:rPr>
      </w:pPr>
      <w:r w:rsidRPr="00D90640">
        <w:rPr>
          <w:rFonts w:ascii="Times New Roman" w:hAnsi="Times New Roman"/>
          <w:i/>
          <w:sz w:val="28"/>
          <w:szCs w:val="28"/>
          <w:lang w:eastAsia="ru-RU"/>
        </w:rPr>
        <w:t>Анализ упражнения: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Какие цели занятий являются приоритетными?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Каково количество совпадений этих целей у участников?</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3. </w:t>
      </w:r>
      <w:proofErr w:type="gramStart"/>
      <w:r w:rsidRPr="00D90640">
        <w:rPr>
          <w:rFonts w:ascii="Times New Roman" w:hAnsi="Times New Roman"/>
          <w:sz w:val="28"/>
          <w:szCs w:val="28"/>
          <w:lang w:eastAsia="ru-RU"/>
        </w:rPr>
        <w:t>На сколько</w:t>
      </w:r>
      <w:proofErr w:type="gramEnd"/>
      <w:r w:rsidRPr="00D90640">
        <w:rPr>
          <w:rFonts w:ascii="Times New Roman" w:hAnsi="Times New Roman"/>
          <w:sz w:val="28"/>
          <w:szCs w:val="28"/>
          <w:lang w:eastAsia="ru-RU"/>
        </w:rPr>
        <w:t xml:space="preserve"> широк диапазон ожиданий в вашей группе?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 В какой мере ожидаемые результаты каждого участника совпад</w:t>
      </w:r>
      <w:r w:rsidRPr="00D90640">
        <w:rPr>
          <w:rFonts w:ascii="Times New Roman" w:hAnsi="Times New Roman"/>
          <w:sz w:val="28"/>
          <w:szCs w:val="28"/>
          <w:lang w:eastAsia="ru-RU"/>
        </w:rPr>
        <w:t>а</w:t>
      </w:r>
      <w:r w:rsidRPr="00D90640">
        <w:rPr>
          <w:rFonts w:ascii="Times New Roman" w:hAnsi="Times New Roman"/>
          <w:sz w:val="28"/>
          <w:szCs w:val="28"/>
          <w:lang w:eastAsia="ru-RU"/>
        </w:rPr>
        <w:t>ют с целями тренинга вообще?</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Упражнение 6. «Кто для меня самый чужой»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Цель:</w:t>
      </w:r>
      <w:r w:rsidRPr="00D90640">
        <w:rPr>
          <w:rFonts w:ascii="Times New Roman" w:hAnsi="Times New Roman"/>
          <w:sz w:val="28"/>
          <w:szCs w:val="28"/>
          <w:lang w:eastAsia="ru-RU"/>
        </w:rPr>
        <w:t xml:space="preserve"> Устранение страха, неловкости, негативизма во время общ</w:t>
      </w:r>
      <w:r w:rsidRPr="00D90640">
        <w:rPr>
          <w:rFonts w:ascii="Times New Roman" w:hAnsi="Times New Roman"/>
          <w:sz w:val="28"/>
          <w:szCs w:val="28"/>
          <w:lang w:eastAsia="ru-RU"/>
        </w:rPr>
        <w:t>е</w:t>
      </w:r>
      <w:r w:rsidRPr="00D90640">
        <w:rPr>
          <w:rFonts w:ascii="Times New Roman" w:hAnsi="Times New Roman"/>
          <w:sz w:val="28"/>
          <w:szCs w:val="28"/>
          <w:lang w:eastAsia="ru-RU"/>
        </w:rPr>
        <w:t>ния с отдельными членами группы.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Задание: </w:t>
      </w:r>
      <w:r w:rsidRPr="00D90640">
        <w:rPr>
          <w:rFonts w:ascii="Times New Roman" w:hAnsi="Times New Roman"/>
          <w:sz w:val="28"/>
          <w:szCs w:val="28"/>
          <w:lang w:eastAsia="ru-RU"/>
        </w:rPr>
        <w:t xml:space="preserve">Задуматься и ответить на вопросы: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Кто из участников тренинга кажется вам в данный момент чужим?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Почему возможно такое ощущение?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Инструкция:</w:t>
      </w:r>
      <w:r w:rsidRPr="00D90640">
        <w:rPr>
          <w:rFonts w:ascii="Times New Roman" w:hAnsi="Times New Roman"/>
          <w:sz w:val="28"/>
          <w:szCs w:val="28"/>
          <w:lang w:eastAsia="ru-RU"/>
        </w:rPr>
        <w:t xml:space="preserve"> В работе любой </w:t>
      </w:r>
      <w:proofErr w:type="spellStart"/>
      <w:r w:rsidRPr="00D90640">
        <w:rPr>
          <w:rFonts w:ascii="Times New Roman" w:hAnsi="Times New Roman"/>
          <w:sz w:val="28"/>
          <w:szCs w:val="28"/>
          <w:lang w:eastAsia="ru-RU"/>
        </w:rPr>
        <w:t>тренинговой</w:t>
      </w:r>
      <w:proofErr w:type="spellEnd"/>
      <w:r w:rsidRPr="00D90640">
        <w:rPr>
          <w:rFonts w:ascii="Times New Roman" w:hAnsi="Times New Roman"/>
          <w:sz w:val="28"/>
          <w:szCs w:val="28"/>
          <w:lang w:eastAsia="ru-RU"/>
        </w:rPr>
        <w:t xml:space="preserve"> группы некоторые учас</w:t>
      </w:r>
      <w:r w:rsidRPr="00D90640">
        <w:rPr>
          <w:rFonts w:ascii="Times New Roman" w:hAnsi="Times New Roman"/>
          <w:sz w:val="28"/>
          <w:szCs w:val="28"/>
          <w:lang w:eastAsia="ru-RU"/>
        </w:rPr>
        <w:t>т</w:t>
      </w:r>
      <w:r w:rsidRPr="00D90640">
        <w:rPr>
          <w:rFonts w:ascii="Times New Roman" w:hAnsi="Times New Roman"/>
          <w:sz w:val="28"/>
          <w:szCs w:val="28"/>
          <w:lang w:eastAsia="ru-RU"/>
        </w:rPr>
        <w:t>ники чувствуют себя несколько скованно, поэтому не хотят отвечать на вопросы, не принимают участие и т.д. Что бы снять такое напряжение, следует уяснить для себя причину дискомфорта. Оглянитесь вокруг и п</w:t>
      </w:r>
      <w:r w:rsidRPr="00D90640">
        <w:rPr>
          <w:rFonts w:ascii="Times New Roman" w:hAnsi="Times New Roman"/>
          <w:sz w:val="28"/>
          <w:szCs w:val="28"/>
          <w:lang w:eastAsia="ru-RU"/>
        </w:rPr>
        <w:t>о</w:t>
      </w:r>
      <w:r w:rsidRPr="00D90640">
        <w:rPr>
          <w:rFonts w:ascii="Times New Roman" w:hAnsi="Times New Roman"/>
          <w:sz w:val="28"/>
          <w:szCs w:val="28"/>
          <w:lang w:eastAsia="ru-RU"/>
        </w:rPr>
        <w:t>старайтесь ответить на вопрос: «Кто из участников в данный момент к</w:t>
      </w:r>
      <w:r w:rsidRPr="00D90640">
        <w:rPr>
          <w:rFonts w:ascii="Times New Roman" w:hAnsi="Times New Roman"/>
          <w:sz w:val="28"/>
          <w:szCs w:val="28"/>
          <w:lang w:eastAsia="ru-RU"/>
        </w:rPr>
        <w:t>а</w:t>
      </w:r>
      <w:r w:rsidRPr="00D90640">
        <w:rPr>
          <w:rFonts w:ascii="Times New Roman" w:hAnsi="Times New Roman"/>
          <w:sz w:val="28"/>
          <w:szCs w:val="28"/>
          <w:lang w:eastAsia="ru-RU"/>
        </w:rPr>
        <w:t>жется вам чужим?». Нарисуйте портрет этого человека, выберите кара</w:t>
      </w:r>
      <w:r w:rsidRPr="00D90640">
        <w:rPr>
          <w:rFonts w:ascii="Times New Roman" w:hAnsi="Times New Roman"/>
          <w:sz w:val="28"/>
          <w:szCs w:val="28"/>
          <w:lang w:eastAsia="ru-RU"/>
        </w:rPr>
        <w:t>н</w:t>
      </w:r>
      <w:r w:rsidRPr="00D90640">
        <w:rPr>
          <w:rFonts w:ascii="Times New Roman" w:hAnsi="Times New Roman"/>
          <w:sz w:val="28"/>
          <w:szCs w:val="28"/>
          <w:lang w:eastAsia="ru-RU"/>
        </w:rPr>
        <w:t>даши, которые по цвету отражают ваше отношение к нему. Подпишите портрет, поставьте дату, отдайте его тому, кого нарисовали.</w:t>
      </w:r>
    </w:p>
    <w:p w:rsidR="003231B3" w:rsidRPr="00D90640" w:rsidRDefault="003231B3" w:rsidP="00222DCD">
      <w:pPr>
        <w:widowControl w:val="0"/>
        <w:spacing w:after="0" w:line="240" w:lineRule="auto"/>
        <w:ind w:firstLine="708"/>
        <w:jc w:val="both"/>
        <w:rPr>
          <w:rFonts w:ascii="Times New Roman" w:hAnsi="Times New Roman"/>
          <w:i/>
          <w:sz w:val="28"/>
          <w:szCs w:val="28"/>
          <w:lang w:eastAsia="ru-RU"/>
        </w:rPr>
      </w:pPr>
      <w:r w:rsidRPr="00D90640">
        <w:rPr>
          <w:rFonts w:ascii="Times New Roman" w:hAnsi="Times New Roman"/>
          <w:i/>
          <w:sz w:val="28"/>
          <w:szCs w:val="28"/>
          <w:lang w:eastAsia="ru-RU"/>
        </w:rPr>
        <w:t>Анализ упражнения: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Каковы критерии чуждости?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Насколько широк диапазон определений чуждости?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Чувствует ли конкретный участник облегчение после выполне</w:t>
      </w:r>
      <w:r w:rsidRPr="00D90640">
        <w:rPr>
          <w:rFonts w:ascii="Times New Roman" w:hAnsi="Times New Roman"/>
          <w:sz w:val="28"/>
          <w:szCs w:val="28"/>
          <w:lang w:eastAsia="ru-RU"/>
        </w:rPr>
        <w:t>н</w:t>
      </w:r>
      <w:r w:rsidRPr="00D90640">
        <w:rPr>
          <w:rFonts w:ascii="Times New Roman" w:hAnsi="Times New Roman"/>
          <w:sz w:val="28"/>
          <w:szCs w:val="28"/>
          <w:lang w:eastAsia="ru-RU"/>
        </w:rPr>
        <w:t>ного задания?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4. Кто получил портреты, каковы их ощущения?</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Упражнение 7. «Кто кого напоминает»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Цель:</w:t>
      </w:r>
      <w:r w:rsidRPr="00D90640">
        <w:rPr>
          <w:rFonts w:ascii="Times New Roman" w:hAnsi="Times New Roman"/>
          <w:sz w:val="28"/>
          <w:szCs w:val="28"/>
          <w:lang w:eastAsia="ru-RU"/>
        </w:rPr>
        <w:t xml:space="preserve"> Установление позитивного контакта между участниками тр</w:t>
      </w:r>
      <w:r w:rsidRPr="00D90640">
        <w:rPr>
          <w:rFonts w:ascii="Times New Roman" w:hAnsi="Times New Roman"/>
          <w:sz w:val="28"/>
          <w:szCs w:val="28"/>
          <w:lang w:eastAsia="ru-RU"/>
        </w:rPr>
        <w:t>е</w:t>
      </w:r>
      <w:r w:rsidRPr="00D90640">
        <w:rPr>
          <w:rFonts w:ascii="Times New Roman" w:hAnsi="Times New Roman"/>
          <w:sz w:val="28"/>
          <w:szCs w:val="28"/>
          <w:lang w:eastAsia="ru-RU"/>
        </w:rPr>
        <w:t>нинга путем восстановления ассоциативных связей.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Задание: </w:t>
      </w:r>
      <w:r w:rsidRPr="00D90640">
        <w:rPr>
          <w:rFonts w:ascii="Times New Roman" w:hAnsi="Times New Roman"/>
          <w:sz w:val="28"/>
          <w:szCs w:val="28"/>
          <w:lang w:eastAsia="ru-RU"/>
        </w:rPr>
        <w:t>Для установления положительных отношений восстан</w:t>
      </w:r>
      <w:r w:rsidRPr="00D90640">
        <w:rPr>
          <w:rFonts w:ascii="Times New Roman" w:hAnsi="Times New Roman"/>
          <w:sz w:val="28"/>
          <w:szCs w:val="28"/>
          <w:lang w:eastAsia="ru-RU"/>
        </w:rPr>
        <w:t>о</w:t>
      </w:r>
      <w:r w:rsidRPr="00D90640">
        <w:rPr>
          <w:rFonts w:ascii="Times New Roman" w:hAnsi="Times New Roman"/>
          <w:sz w:val="28"/>
          <w:szCs w:val="28"/>
          <w:lang w:eastAsia="ru-RU"/>
        </w:rPr>
        <w:t>вить в памяти образы, вызывающие позитивные чувства, и перенести их на участников тренинга.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Инструкция:</w:t>
      </w:r>
      <w:r w:rsidRPr="00D90640">
        <w:rPr>
          <w:rFonts w:ascii="Times New Roman" w:hAnsi="Times New Roman"/>
          <w:sz w:val="28"/>
          <w:szCs w:val="28"/>
          <w:lang w:eastAsia="ru-RU"/>
        </w:rPr>
        <w:t xml:space="preserve"> Чтобы наладить контакты, попытаемся перенести на какого-либо члена группы позитивные воспоминания. В течени</w:t>
      </w:r>
      <w:r w:rsidR="007812F2" w:rsidRPr="00D90640">
        <w:rPr>
          <w:rFonts w:ascii="Times New Roman" w:hAnsi="Times New Roman"/>
          <w:sz w:val="28"/>
          <w:szCs w:val="28"/>
          <w:lang w:eastAsia="ru-RU"/>
        </w:rPr>
        <w:t>е</w:t>
      </w:r>
      <w:r w:rsidRPr="00D90640">
        <w:rPr>
          <w:rFonts w:ascii="Times New Roman" w:hAnsi="Times New Roman"/>
          <w:sz w:val="28"/>
          <w:szCs w:val="28"/>
          <w:lang w:eastAsia="ru-RU"/>
        </w:rPr>
        <w:t xml:space="preserve"> трех м</w:t>
      </w:r>
      <w:r w:rsidRPr="00D90640">
        <w:rPr>
          <w:rFonts w:ascii="Times New Roman" w:hAnsi="Times New Roman"/>
          <w:sz w:val="28"/>
          <w:szCs w:val="28"/>
          <w:lang w:eastAsia="ru-RU"/>
        </w:rPr>
        <w:t>и</w:t>
      </w:r>
      <w:r w:rsidRPr="00D90640">
        <w:rPr>
          <w:rFonts w:ascii="Times New Roman" w:hAnsi="Times New Roman"/>
          <w:sz w:val="28"/>
          <w:szCs w:val="28"/>
          <w:lang w:eastAsia="ru-RU"/>
        </w:rPr>
        <w:t>нут подумайте, есть ли среди членов группы тот, кто напоминает вам зн</w:t>
      </w:r>
      <w:r w:rsidRPr="00D90640">
        <w:rPr>
          <w:rFonts w:ascii="Times New Roman" w:hAnsi="Times New Roman"/>
          <w:sz w:val="28"/>
          <w:szCs w:val="28"/>
          <w:lang w:eastAsia="ru-RU"/>
        </w:rPr>
        <w:t>а</w:t>
      </w:r>
      <w:r w:rsidRPr="00D90640">
        <w:rPr>
          <w:rFonts w:ascii="Times New Roman" w:hAnsi="Times New Roman"/>
          <w:sz w:val="28"/>
          <w:szCs w:val="28"/>
          <w:lang w:eastAsia="ru-RU"/>
        </w:rPr>
        <w:t>комых людей: родителей, брата, сестру, друга, подругу, и т.д. Запишите на карточке имя того члена группы, который вызывает ассоциации. Укажите, какие чувства</w:t>
      </w:r>
      <w:r w:rsidR="007812F2"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(лучше положительные) поражают вас это воспоминание, чем оно вызвано. Передайте карточку члену группы. </w:t>
      </w:r>
    </w:p>
    <w:p w:rsidR="003231B3" w:rsidRPr="00D90640" w:rsidRDefault="003231B3" w:rsidP="00222DCD">
      <w:pPr>
        <w:widowControl w:val="0"/>
        <w:spacing w:after="0" w:line="240" w:lineRule="auto"/>
        <w:ind w:firstLine="708"/>
        <w:jc w:val="both"/>
        <w:rPr>
          <w:rFonts w:ascii="Times New Roman" w:hAnsi="Times New Roman"/>
          <w:i/>
          <w:sz w:val="28"/>
          <w:szCs w:val="28"/>
          <w:lang w:eastAsia="ru-RU"/>
        </w:rPr>
      </w:pPr>
      <w:r w:rsidRPr="00D90640">
        <w:rPr>
          <w:rFonts w:ascii="Times New Roman" w:hAnsi="Times New Roman"/>
          <w:i/>
          <w:sz w:val="28"/>
          <w:szCs w:val="28"/>
          <w:lang w:eastAsia="ru-RU"/>
        </w:rPr>
        <w:t>Анализ упражнения: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Кто и сколько карточек получил?</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Как он к этому относиться?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Как чувствуют себя те, кто заполнял карточки?</w:t>
      </w:r>
    </w:p>
    <w:p w:rsidR="007812F2" w:rsidRPr="00D90640" w:rsidRDefault="003231B3" w:rsidP="007812F2">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Рефлексия занятия. Упражнение «Разноцветные листы»</w:t>
      </w:r>
    </w:p>
    <w:p w:rsidR="003231B3" w:rsidRPr="00D90640" w:rsidRDefault="003231B3" w:rsidP="007812F2">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Цель: </w:t>
      </w:r>
      <w:r w:rsidRPr="00D90640">
        <w:rPr>
          <w:rFonts w:ascii="Times New Roman" w:hAnsi="Times New Roman"/>
          <w:sz w:val="28"/>
          <w:szCs w:val="28"/>
          <w:lang w:eastAsia="ru-RU"/>
        </w:rPr>
        <w:t>Увязывание собственных целей с целями остальных участн</w:t>
      </w:r>
      <w:r w:rsidRPr="00D90640">
        <w:rPr>
          <w:rFonts w:ascii="Times New Roman" w:hAnsi="Times New Roman"/>
          <w:sz w:val="28"/>
          <w:szCs w:val="28"/>
          <w:lang w:eastAsia="ru-RU"/>
        </w:rPr>
        <w:t>и</w:t>
      </w:r>
      <w:r w:rsidRPr="00D90640">
        <w:rPr>
          <w:rFonts w:ascii="Times New Roman" w:hAnsi="Times New Roman"/>
          <w:sz w:val="28"/>
          <w:szCs w:val="28"/>
          <w:lang w:eastAsia="ru-RU"/>
        </w:rPr>
        <w:t>ков группы.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Задание: </w:t>
      </w:r>
      <w:r w:rsidRPr="00D90640">
        <w:rPr>
          <w:rFonts w:ascii="Times New Roman" w:hAnsi="Times New Roman"/>
          <w:sz w:val="28"/>
          <w:szCs w:val="28"/>
          <w:lang w:eastAsia="ru-RU"/>
        </w:rPr>
        <w:t>Определение целей работы в группе; формирование ож</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даний от работы в тренинге; соотнесение личных позиций с </w:t>
      </w:r>
      <w:proofErr w:type="gramStart"/>
      <w:r w:rsidRPr="00D90640">
        <w:rPr>
          <w:rFonts w:ascii="Times New Roman" w:hAnsi="Times New Roman"/>
          <w:sz w:val="28"/>
          <w:szCs w:val="28"/>
          <w:lang w:eastAsia="ru-RU"/>
        </w:rPr>
        <w:t>обществе</w:t>
      </w:r>
      <w:r w:rsidRPr="00D90640">
        <w:rPr>
          <w:rFonts w:ascii="Times New Roman" w:hAnsi="Times New Roman"/>
          <w:sz w:val="28"/>
          <w:szCs w:val="28"/>
          <w:lang w:eastAsia="ru-RU"/>
        </w:rPr>
        <w:t>н</w:t>
      </w:r>
      <w:r w:rsidRPr="00D90640">
        <w:rPr>
          <w:rFonts w:ascii="Times New Roman" w:hAnsi="Times New Roman"/>
          <w:sz w:val="28"/>
          <w:szCs w:val="28"/>
          <w:lang w:eastAsia="ru-RU"/>
        </w:rPr>
        <w:t>ными</w:t>
      </w:r>
      <w:proofErr w:type="gramEnd"/>
      <w:r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Инструкции: </w:t>
      </w:r>
      <w:r w:rsidRPr="00D90640">
        <w:rPr>
          <w:rFonts w:ascii="Times New Roman" w:hAnsi="Times New Roman"/>
          <w:sz w:val="28"/>
          <w:szCs w:val="28"/>
          <w:lang w:eastAsia="ru-RU"/>
        </w:rPr>
        <w:t xml:space="preserve">Впечатление от сегодняшнего занятия, представление о стиле, способов работы группы, атмосфере </w:t>
      </w:r>
      <w:proofErr w:type="spellStart"/>
      <w:r w:rsidRPr="00D90640">
        <w:rPr>
          <w:rFonts w:ascii="Times New Roman" w:hAnsi="Times New Roman"/>
          <w:sz w:val="28"/>
          <w:szCs w:val="28"/>
          <w:lang w:eastAsia="ru-RU"/>
        </w:rPr>
        <w:t>тренингового</w:t>
      </w:r>
      <w:proofErr w:type="spellEnd"/>
      <w:r w:rsidRPr="00D90640">
        <w:rPr>
          <w:rFonts w:ascii="Times New Roman" w:hAnsi="Times New Roman"/>
          <w:sz w:val="28"/>
          <w:szCs w:val="28"/>
          <w:lang w:eastAsia="ru-RU"/>
        </w:rPr>
        <w:t xml:space="preserve"> занятия поп</w:t>
      </w:r>
      <w:r w:rsidRPr="00D90640">
        <w:rPr>
          <w:rFonts w:ascii="Times New Roman" w:hAnsi="Times New Roman"/>
          <w:sz w:val="28"/>
          <w:szCs w:val="28"/>
          <w:lang w:eastAsia="ru-RU"/>
        </w:rPr>
        <w:t>ы</w:t>
      </w:r>
      <w:r w:rsidRPr="00D90640">
        <w:rPr>
          <w:rFonts w:ascii="Times New Roman" w:hAnsi="Times New Roman"/>
          <w:sz w:val="28"/>
          <w:szCs w:val="28"/>
          <w:lang w:eastAsia="ru-RU"/>
        </w:rPr>
        <w:t>тайтесь выразить с помощью своих образов. На большом листе ватмана участникам дается право изобразить одно из своих представлений рису</w:t>
      </w:r>
      <w:r w:rsidRPr="00D90640">
        <w:rPr>
          <w:rFonts w:ascii="Times New Roman" w:hAnsi="Times New Roman"/>
          <w:sz w:val="28"/>
          <w:szCs w:val="28"/>
          <w:lang w:eastAsia="ru-RU"/>
        </w:rPr>
        <w:t>н</w:t>
      </w:r>
      <w:r w:rsidRPr="00D90640">
        <w:rPr>
          <w:rFonts w:ascii="Times New Roman" w:hAnsi="Times New Roman"/>
          <w:sz w:val="28"/>
          <w:szCs w:val="28"/>
          <w:lang w:eastAsia="ru-RU"/>
        </w:rPr>
        <w:t xml:space="preserve">ком, словом, символом. Каждый может выходить сколько угодно раз, но при этом </w:t>
      </w:r>
      <w:proofErr w:type="gramStart"/>
      <w:r w:rsidRPr="00D90640">
        <w:rPr>
          <w:rFonts w:ascii="Times New Roman" w:hAnsi="Times New Roman"/>
          <w:sz w:val="28"/>
          <w:szCs w:val="28"/>
          <w:lang w:eastAsia="ru-RU"/>
        </w:rPr>
        <w:t>изображать</w:t>
      </w:r>
      <w:proofErr w:type="gramEnd"/>
      <w:r w:rsidRPr="00D90640">
        <w:rPr>
          <w:rFonts w:ascii="Times New Roman" w:hAnsi="Times New Roman"/>
          <w:sz w:val="28"/>
          <w:szCs w:val="28"/>
          <w:lang w:eastAsia="ru-RU"/>
        </w:rPr>
        <w:t xml:space="preserve"> что то одно. По желанию участнику предоставляется право выбора рефлексии.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Участникам может быть предложен ещё один </w:t>
      </w:r>
      <w:r w:rsidRPr="00D90640">
        <w:rPr>
          <w:rFonts w:ascii="Times New Roman" w:hAnsi="Times New Roman"/>
          <w:b/>
          <w:sz w:val="28"/>
          <w:szCs w:val="28"/>
          <w:lang w:eastAsia="ru-RU"/>
        </w:rPr>
        <w:t>вариант задания</w:t>
      </w:r>
      <w:r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Участники выбирают себе партнеров и объединяются в четверки. Общее пожелание, не более четырех, должны быть записаны на листе фломастером одного цвета, расставлены в порядке значимости. После эт</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го каждая </w:t>
      </w:r>
      <w:proofErr w:type="spellStart"/>
      <w:r w:rsidRPr="00D90640">
        <w:rPr>
          <w:rFonts w:ascii="Times New Roman" w:hAnsi="Times New Roman"/>
          <w:sz w:val="28"/>
          <w:szCs w:val="28"/>
          <w:lang w:eastAsia="ru-RU"/>
        </w:rPr>
        <w:t>микрогруппа</w:t>
      </w:r>
      <w:proofErr w:type="spellEnd"/>
      <w:r w:rsidRPr="00D90640">
        <w:rPr>
          <w:rFonts w:ascii="Times New Roman" w:hAnsi="Times New Roman"/>
          <w:sz w:val="28"/>
          <w:szCs w:val="28"/>
          <w:lang w:eastAsia="ru-RU"/>
        </w:rPr>
        <w:t xml:space="preserve"> показывает материал для обсуждения. </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Домашнее задание.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Провести наблюдение за своими собеседниками в учебной ауд</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тории, дома с целью определения типа собеседника (визуального, аудиального, </w:t>
      </w:r>
      <w:proofErr w:type="spellStart"/>
      <w:r w:rsidRPr="00D90640">
        <w:rPr>
          <w:rFonts w:ascii="Times New Roman" w:hAnsi="Times New Roman"/>
          <w:sz w:val="28"/>
          <w:szCs w:val="28"/>
          <w:lang w:eastAsia="ru-RU"/>
        </w:rPr>
        <w:t>кинеститетического</w:t>
      </w:r>
      <w:proofErr w:type="spellEnd"/>
      <w:r w:rsidRPr="00D90640">
        <w:rPr>
          <w:rFonts w:ascii="Times New Roman" w:hAnsi="Times New Roman"/>
          <w:sz w:val="28"/>
          <w:szCs w:val="28"/>
          <w:lang w:eastAsia="ru-RU"/>
        </w:rPr>
        <w:t xml:space="preserve">). Сделать небольшие записи.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Подобрать литературных героев перечисленных выше тип</w:t>
      </w:r>
      <w:r w:rsidR="007812F2" w:rsidRPr="00D90640">
        <w:rPr>
          <w:rFonts w:ascii="Times New Roman" w:hAnsi="Times New Roman"/>
          <w:sz w:val="28"/>
          <w:szCs w:val="28"/>
          <w:lang w:eastAsia="ru-RU"/>
        </w:rPr>
        <w:t>ов</w:t>
      </w:r>
      <w:r w:rsidRPr="00D90640">
        <w:rPr>
          <w:rFonts w:ascii="Times New Roman" w:hAnsi="Times New Roman"/>
          <w:sz w:val="28"/>
          <w:szCs w:val="28"/>
          <w:lang w:eastAsia="ru-RU"/>
        </w:rPr>
        <w:t>. З</w:t>
      </w:r>
      <w:r w:rsidRPr="00D90640">
        <w:rPr>
          <w:rFonts w:ascii="Times New Roman" w:hAnsi="Times New Roman"/>
          <w:sz w:val="28"/>
          <w:szCs w:val="28"/>
          <w:lang w:eastAsia="ru-RU"/>
        </w:rPr>
        <w:t>а</w:t>
      </w:r>
      <w:r w:rsidRPr="00D90640">
        <w:rPr>
          <w:rFonts w:ascii="Times New Roman" w:hAnsi="Times New Roman"/>
          <w:sz w:val="28"/>
          <w:szCs w:val="28"/>
          <w:lang w:eastAsia="ru-RU"/>
        </w:rPr>
        <w:t>писать примеры на отдельной карточке.</w:t>
      </w:r>
    </w:p>
    <w:p w:rsidR="003231B3" w:rsidRPr="00D90640" w:rsidRDefault="003231B3" w:rsidP="00C0677B">
      <w:pPr>
        <w:widowControl w:val="0"/>
        <w:spacing w:after="0" w:line="240" w:lineRule="auto"/>
        <w:ind w:firstLine="708"/>
        <w:rPr>
          <w:rFonts w:ascii="Times New Roman" w:hAnsi="Times New Roman"/>
          <w:b/>
          <w:sz w:val="28"/>
          <w:szCs w:val="28"/>
          <w:lang w:eastAsia="ru-RU"/>
        </w:rPr>
      </w:pPr>
      <w:r w:rsidRPr="00D90640">
        <w:rPr>
          <w:rFonts w:ascii="Times New Roman" w:hAnsi="Times New Roman"/>
          <w:b/>
          <w:sz w:val="28"/>
          <w:szCs w:val="28"/>
          <w:lang w:eastAsia="ru-RU"/>
        </w:rPr>
        <w:t>Задание для самостоятельной работы</w:t>
      </w:r>
    </w:p>
    <w:p w:rsidR="003231B3" w:rsidRPr="00D90640" w:rsidRDefault="003231B3" w:rsidP="007812F2">
      <w:pPr>
        <w:widowControl w:val="0"/>
        <w:spacing w:after="0" w:line="240" w:lineRule="auto"/>
        <w:ind w:firstLine="720"/>
        <w:jc w:val="both"/>
        <w:rPr>
          <w:rFonts w:ascii="Times New Roman" w:hAnsi="Times New Roman"/>
          <w:b/>
          <w:sz w:val="28"/>
          <w:szCs w:val="28"/>
          <w:lang w:eastAsia="ru-RU"/>
        </w:rPr>
      </w:pPr>
      <w:r w:rsidRPr="00D90640">
        <w:rPr>
          <w:rFonts w:ascii="Times New Roman" w:hAnsi="Times New Roman"/>
          <w:b/>
          <w:sz w:val="28"/>
          <w:szCs w:val="28"/>
          <w:lang w:eastAsia="ru-RU"/>
        </w:rPr>
        <w:t>Конкурс на лучшее оформление правил группы»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Цель:</w:t>
      </w:r>
      <w:r w:rsidRPr="00D90640">
        <w:rPr>
          <w:rFonts w:ascii="Times New Roman" w:hAnsi="Times New Roman"/>
          <w:sz w:val="28"/>
          <w:szCs w:val="28"/>
          <w:lang w:eastAsia="ru-RU"/>
        </w:rPr>
        <w:t xml:space="preserve"> Определение отношения каждого участника в совместной р</w:t>
      </w:r>
      <w:r w:rsidRPr="00D90640">
        <w:rPr>
          <w:rFonts w:ascii="Times New Roman" w:hAnsi="Times New Roman"/>
          <w:sz w:val="28"/>
          <w:szCs w:val="28"/>
          <w:lang w:eastAsia="ru-RU"/>
        </w:rPr>
        <w:t>а</w:t>
      </w:r>
      <w:r w:rsidRPr="00D90640">
        <w:rPr>
          <w:rFonts w:ascii="Times New Roman" w:hAnsi="Times New Roman"/>
          <w:sz w:val="28"/>
          <w:szCs w:val="28"/>
          <w:lang w:eastAsia="ru-RU"/>
        </w:rPr>
        <w:lastRenderedPageBreak/>
        <w:t>боте в тренинге.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Задание: </w:t>
      </w:r>
      <w:r w:rsidRPr="00D90640">
        <w:rPr>
          <w:rFonts w:ascii="Times New Roman" w:hAnsi="Times New Roman"/>
          <w:sz w:val="28"/>
          <w:szCs w:val="28"/>
          <w:lang w:eastAsia="ru-RU"/>
        </w:rPr>
        <w:t>Представить разными вариантами правила, утвержденные как основные для тренинговых занятий. Поощряется творческий подход к их оформлению.</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Анализ занятия. Дискуссия «Готовы ли мы к общению»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Вид дискуссии:</w:t>
      </w:r>
      <w:r w:rsidRPr="00D90640">
        <w:rPr>
          <w:rFonts w:ascii="Times New Roman" w:hAnsi="Times New Roman"/>
          <w:sz w:val="28"/>
          <w:szCs w:val="28"/>
          <w:lang w:eastAsia="ru-RU"/>
        </w:rPr>
        <w:t xml:space="preserve"> Дискуссия по технике аквариума.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Форма организации работы участников: </w:t>
      </w:r>
      <w:r w:rsidRPr="00D90640">
        <w:rPr>
          <w:rFonts w:ascii="Times New Roman" w:hAnsi="Times New Roman"/>
          <w:sz w:val="28"/>
          <w:szCs w:val="28"/>
          <w:lang w:eastAsia="ru-RU"/>
        </w:rPr>
        <w:t>Фронтальная.</w:t>
      </w:r>
    </w:p>
    <w:p w:rsidR="003231B3" w:rsidRPr="00D90640" w:rsidRDefault="003231B3" w:rsidP="00222DCD">
      <w:pPr>
        <w:widowControl w:val="0"/>
        <w:spacing w:after="0" w:line="240" w:lineRule="auto"/>
        <w:ind w:firstLine="708"/>
        <w:jc w:val="both"/>
        <w:rPr>
          <w:rFonts w:ascii="Times New Roman" w:hAnsi="Times New Roman"/>
          <w:i/>
          <w:sz w:val="28"/>
          <w:szCs w:val="28"/>
          <w:lang w:eastAsia="ru-RU"/>
        </w:rPr>
      </w:pPr>
      <w:r w:rsidRPr="00D90640">
        <w:rPr>
          <w:rFonts w:ascii="Times New Roman" w:hAnsi="Times New Roman"/>
          <w:i/>
          <w:sz w:val="28"/>
          <w:szCs w:val="28"/>
          <w:lang w:eastAsia="ru-RU"/>
        </w:rPr>
        <w:t>Вопросы для обсуждения: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По каким признакам можно определить готовность каждого и всей группы к общению?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Как развивался процесс лабиализации?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Нужно ли в группе постоянного и хорошо знакомого друг с др</w:t>
      </w:r>
      <w:r w:rsidRPr="00D90640">
        <w:rPr>
          <w:rFonts w:ascii="Times New Roman" w:hAnsi="Times New Roman"/>
          <w:sz w:val="28"/>
          <w:szCs w:val="28"/>
          <w:lang w:eastAsia="ru-RU"/>
        </w:rPr>
        <w:t>у</w:t>
      </w:r>
      <w:r w:rsidRPr="00D90640">
        <w:rPr>
          <w:rFonts w:ascii="Times New Roman" w:hAnsi="Times New Roman"/>
          <w:sz w:val="28"/>
          <w:szCs w:val="28"/>
          <w:lang w:eastAsia="ru-RU"/>
        </w:rPr>
        <w:t>гом состава давать упражнения на знакомства?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 Что меньше всего понравилось в занятии?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5. Каковы позитивные моменты методики его проведения?</w:t>
      </w:r>
    </w:p>
    <w:p w:rsidR="00A8386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Инструкция по проведению дискуссии:</w:t>
      </w:r>
      <w:r w:rsidRPr="00D90640">
        <w:rPr>
          <w:rFonts w:ascii="Times New Roman" w:hAnsi="Times New Roman"/>
          <w:sz w:val="28"/>
          <w:szCs w:val="28"/>
          <w:lang w:eastAsia="ru-RU"/>
        </w:rPr>
        <w:t xml:space="preserve"> Работа организуется в двух концентрических кругах. </w:t>
      </w:r>
      <w:proofErr w:type="gramStart"/>
      <w:r w:rsidRPr="00D90640">
        <w:rPr>
          <w:rFonts w:ascii="Times New Roman" w:hAnsi="Times New Roman"/>
          <w:sz w:val="28"/>
          <w:szCs w:val="28"/>
          <w:lang w:eastAsia="ru-RU"/>
        </w:rPr>
        <w:t>Меньший</w:t>
      </w:r>
      <w:proofErr w:type="gramEnd"/>
      <w:r w:rsidRPr="00D90640">
        <w:rPr>
          <w:rFonts w:ascii="Times New Roman" w:hAnsi="Times New Roman"/>
          <w:sz w:val="28"/>
          <w:szCs w:val="28"/>
          <w:lang w:eastAsia="ru-RU"/>
        </w:rPr>
        <w:t>, внутренний, состоит из шести стул</w:t>
      </w:r>
      <w:r w:rsidRPr="00D90640">
        <w:rPr>
          <w:rFonts w:ascii="Times New Roman" w:hAnsi="Times New Roman"/>
          <w:sz w:val="28"/>
          <w:szCs w:val="28"/>
          <w:lang w:eastAsia="ru-RU"/>
        </w:rPr>
        <w:t>ь</w:t>
      </w:r>
      <w:r w:rsidRPr="00D90640">
        <w:rPr>
          <w:rFonts w:ascii="Times New Roman" w:hAnsi="Times New Roman"/>
          <w:sz w:val="28"/>
          <w:szCs w:val="28"/>
          <w:lang w:eastAsia="ru-RU"/>
        </w:rPr>
        <w:t>ев. Сначала во внутренний круг садятся четыре участника, ведущий тоже располагается во внутреннем круге. Начинается обсуждение темы. Ди</w:t>
      </w:r>
      <w:r w:rsidRPr="00D90640">
        <w:rPr>
          <w:rFonts w:ascii="Times New Roman" w:hAnsi="Times New Roman"/>
          <w:sz w:val="28"/>
          <w:szCs w:val="28"/>
          <w:lang w:eastAsia="ru-RU"/>
        </w:rPr>
        <w:t>с</w:t>
      </w:r>
      <w:r w:rsidRPr="00D90640">
        <w:rPr>
          <w:rFonts w:ascii="Times New Roman" w:hAnsi="Times New Roman"/>
          <w:sz w:val="28"/>
          <w:szCs w:val="28"/>
          <w:lang w:eastAsia="ru-RU"/>
        </w:rPr>
        <w:t xml:space="preserve">куссия регламентируется тремя правилами: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В процессе всего обсуждения во внутреннем круге должно ост</w:t>
      </w:r>
      <w:r w:rsidRPr="00D90640">
        <w:rPr>
          <w:rFonts w:ascii="Times New Roman" w:hAnsi="Times New Roman"/>
          <w:sz w:val="28"/>
          <w:szCs w:val="28"/>
          <w:lang w:eastAsia="ru-RU"/>
        </w:rPr>
        <w:t>а</w:t>
      </w:r>
      <w:r w:rsidRPr="00D90640">
        <w:rPr>
          <w:rFonts w:ascii="Times New Roman" w:hAnsi="Times New Roman"/>
          <w:sz w:val="28"/>
          <w:szCs w:val="28"/>
          <w:lang w:eastAsia="ru-RU"/>
        </w:rPr>
        <w:t>ваться одно свободное место.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Участник имеет право говорить, только если он сидит во внутре</w:t>
      </w:r>
      <w:r w:rsidRPr="00D90640">
        <w:rPr>
          <w:rFonts w:ascii="Times New Roman" w:hAnsi="Times New Roman"/>
          <w:sz w:val="28"/>
          <w:szCs w:val="28"/>
          <w:lang w:eastAsia="ru-RU"/>
        </w:rPr>
        <w:t>н</w:t>
      </w:r>
      <w:r w:rsidRPr="00D90640">
        <w:rPr>
          <w:rFonts w:ascii="Times New Roman" w:hAnsi="Times New Roman"/>
          <w:sz w:val="28"/>
          <w:szCs w:val="28"/>
          <w:lang w:eastAsia="ru-RU"/>
        </w:rPr>
        <w:t>нем круге.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В любой момент обсуждения участник, сидящий во внутреннем круге.</w:t>
      </w:r>
    </w:p>
    <w:p w:rsidR="003231B3" w:rsidRPr="00D90640" w:rsidRDefault="003231B3" w:rsidP="00222DCD">
      <w:pPr>
        <w:widowControl w:val="0"/>
        <w:spacing w:after="0" w:line="240" w:lineRule="auto"/>
        <w:ind w:firstLine="708"/>
        <w:jc w:val="both"/>
        <w:rPr>
          <w:rFonts w:ascii="Times New Roman" w:hAnsi="Times New Roman"/>
          <w:spacing w:val="-2"/>
          <w:sz w:val="28"/>
          <w:szCs w:val="28"/>
          <w:lang w:eastAsia="ru-RU"/>
        </w:rPr>
      </w:pPr>
      <w:r w:rsidRPr="00D90640">
        <w:rPr>
          <w:rFonts w:ascii="Times New Roman" w:hAnsi="Times New Roman"/>
          <w:spacing w:val="-2"/>
          <w:sz w:val="28"/>
          <w:szCs w:val="28"/>
          <w:lang w:eastAsia="ru-RU"/>
        </w:rPr>
        <w:t>Участники имеют право решать, когда им участвовать в обсуждении, когда нет. Им предоставляется право чередования роли активного участн</w:t>
      </w:r>
      <w:r w:rsidRPr="00D90640">
        <w:rPr>
          <w:rFonts w:ascii="Times New Roman" w:hAnsi="Times New Roman"/>
          <w:spacing w:val="-2"/>
          <w:sz w:val="28"/>
          <w:szCs w:val="28"/>
          <w:lang w:eastAsia="ru-RU"/>
        </w:rPr>
        <w:t>и</w:t>
      </w:r>
      <w:r w:rsidRPr="00D90640">
        <w:rPr>
          <w:rFonts w:ascii="Times New Roman" w:hAnsi="Times New Roman"/>
          <w:spacing w:val="-2"/>
          <w:sz w:val="28"/>
          <w:szCs w:val="28"/>
          <w:lang w:eastAsia="ru-RU"/>
        </w:rPr>
        <w:t>ка или пассивного наблюдателя.</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7812F2"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 xml:space="preserve">Занятие 2. «Контакт, ещё контакт, или </w:t>
      </w: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Как я совершенствую свои коммуникативные навыки».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Цель: </w:t>
      </w:r>
      <w:r w:rsidRPr="00D90640">
        <w:rPr>
          <w:rFonts w:ascii="Times New Roman" w:hAnsi="Times New Roman"/>
          <w:sz w:val="28"/>
          <w:szCs w:val="28"/>
          <w:lang w:eastAsia="ru-RU"/>
        </w:rPr>
        <w:t>Совершенствование участниками тренинга своих коммуник</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тивных умений и навыков в разных ситуациях общения. </w:t>
      </w:r>
    </w:p>
    <w:p w:rsidR="003231B3" w:rsidRPr="00D90640" w:rsidRDefault="003231B3" w:rsidP="00222DCD">
      <w:pPr>
        <w:widowControl w:val="0"/>
        <w:spacing w:after="0" w:line="240" w:lineRule="auto"/>
        <w:ind w:firstLine="708"/>
        <w:jc w:val="both"/>
        <w:rPr>
          <w:rFonts w:ascii="Times New Roman" w:hAnsi="Times New Roman"/>
          <w:i/>
          <w:sz w:val="28"/>
          <w:szCs w:val="28"/>
          <w:lang w:eastAsia="ru-RU"/>
        </w:rPr>
      </w:pPr>
      <w:r w:rsidRPr="00D90640">
        <w:rPr>
          <w:rFonts w:ascii="Times New Roman" w:hAnsi="Times New Roman"/>
          <w:i/>
          <w:sz w:val="28"/>
          <w:szCs w:val="28"/>
          <w:lang w:eastAsia="ru-RU"/>
        </w:rPr>
        <w:t>План занятия: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Приветствие «Ассоциации».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Упражнения: «Демонстратор», «Сам себе режиссер», « Потеря</w:t>
      </w:r>
      <w:r w:rsidRPr="00D90640">
        <w:rPr>
          <w:rFonts w:ascii="Times New Roman" w:hAnsi="Times New Roman"/>
          <w:sz w:val="28"/>
          <w:szCs w:val="28"/>
          <w:lang w:eastAsia="ru-RU"/>
        </w:rPr>
        <w:t>в</w:t>
      </w:r>
      <w:r w:rsidRPr="00D90640">
        <w:rPr>
          <w:rFonts w:ascii="Times New Roman" w:hAnsi="Times New Roman"/>
          <w:sz w:val="28"/>
          <w:szCs w:val="28"/>
          <w:lang w:eastAsia="ru-RU"/>
        </w:rPr>
        <w:t>шийся», «Конкурс на лучшее оформление правил группы».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Рефлексия занятия: «Самораскрытие».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 Домашнее задание: «Оказываем знаки внимания собеседнику».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5. Задание для самостоятельной работы: «Оценка своей манеры слушать».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6. Анализ занятия: «Мозговой штурм».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Вступление:</w:t>
      </w:r>
      <w:r w:rsidRPr="00D90640">
        <w:rPr>
          <w:rFonts w:ascii="Times New Roman" w:hAnsi="Times New Roman"/>
          <w:sz w:val="28"/>
          <w:szCs w:val="28"/>
          <w:lang w:eastAsia="ru-RU"/>
        </w:rPr>
        <w:t xml:space="preserve"> В процессе общения мы решаем разнообразные задачи. Иногда мы стараемся просто информировать человека, часто пытаемся  </w:t>
      </w:r>
      <w:r w:rsidRPr="00D90640">
        <w:rPr>
          <w:rFonts w:ascii="Times New Roman" w:hAnsi="Times New Roman"/>
          <w:sz w:val="28"/>
          <w:szCs w:val="28"/>
          <w:lang w:eastAsia="ru-RU"/>
        </w:rPr>
        <w:lastRenderedPageBreak/>
        <w:t>склонить его на свою сторону, не редко отговорить от поступка, пред</w:t>
      </w:r>
      <w:r w:rsidRPr="00D90640">
        <w:rPr>
          <w:rFonts w:ascii="Times New Roman" w:hAnsi="Times New Roman"/>
          <w:sz w:val="28"/>
          <w:szCs w:val="28"/>
          <w:lang w:eastAsia="ru-RU"/>
        </w:rPr>
        <w:t>у</w:t>
      </w:r>
      <w:r w:rsidRPr="00D90640">
        <w:rPr>
          <w:rFonts w:ascii="Times New Roman" w:hAnsi="Times New Roman"/>
          <w:sz w:val="28"/>
          <w:szCs w:val="28"/>
          <w:lang w:eastAsia="ru-RU"/>
        </w:rPr>
        <w:t>предить об опасности. Поэтому моменту установления контакта и наша тактика коммуникативного поведения в каждый конкретный момент и</w:t>
      </w:r>
      <w:r w:rsidRPr="00D90640">
        <w:rPr>
          <w:rFonts w:ascii="Times New Roman" w:hAnsi="Times New Roman"/>
          <w:sz w:val="28"/>
          <w:szCs w:val="28"/>
          <w:lang w:eastAsia="ru-RU"/>
        </w:rPr>
        <w:t>г</w:t>
      </w:r>
      <w:r w:rsidRPr="00D90640">
        <w:rPr>
          <w:rFonts w:ascii="Times New Roman" w:hAnsi="Times New Roman"/>
          <w:sz w:val="28"/>
          <w:szCs w:val="28"/>
          <w:lang w:eastAsia="ru-RU"/>
        </w:rPr>
        <w:t xml:space="preserve">рают иногда первостепенную роль. Очень важно здесь </w:t>
      </w:r>
      <w:proofErr w:type="gramStart"/>
      <w:r w:rsidRPr="00D90640">
        <w:rPr>
          <w:rFonts w:ascii="Times New Roman" w:hAnsi="Times New Roman"/>
          <w:sz w:val="28"/>
          <w:szCs w:val="28"/>
          <w:lang w:eastAsia="ru-RU"/>
        </w:rPr>
        <w:t>становиться</w:t>
      </w:r>
      <w:proofErr w:type="gramEnd"/>
      <w:r w:rsidRPr="00D90640">
        <w:rPr>
          <w:rFonts w:ascii="Times New Roman" w:hAnsi="Times New Roman"/>
          <w:sz w:val="28"/>
          <w:szCs w:val="28"/>
          <w:lang w:eastAsia="ru-RU"/>
        </w:rPr>
        <w:t xml:space="preserve"> </w:t>
      </w:r>
      <w:r w:rsidRPr="00D90640">
        <w:rPr>
          <w:rFonts w:ascii="Times New Roman" w:hAnsi="Times New Roman"/>
          <w:b/>
          <w:sz w:val="28"/>
          <w:szCs w:val="28"/>
          <w:lang w:eastAsia="ru-RU"/>
        </w:rPr>
        <w:t xml:space="preserve">что </w:t>
      </w:r>
      <w:r w:rsidRPr="00D90640">
        <w:rPr>
          <w:rFonts w:ascii="Times New Roman" w:hAnsi="Times New Roman"/>
          <w:sz w:val="28"/>
          <w:szCs w:val="28"/>
          <w:lang w:eastAsia="ru-RU"/>
        </w:rPr>
        <w:t>и</w:t>
      </w:r>
      <w:r w:rsidRPr="00D90640">
        <w:rPr>
          <w:rFonts w:ascii="Times New Roman" w:hAnsi="Times New Roman"/>
          <w:b/>
          <w:sz w:val="28"/>
          <w:szCs w:val="28"/>
          <w:lang w:eastAsia="ru-RU"/>
        </w:rPr>
        <w:t xml:space="preserve"> как</w:t>
      </w:r>
      <w:r w:rsidRPr="00D90640">
        <w:rPr>
          <w:rFonts w:ascii="Times New Roman" w:hAnsi="Times New Roman"/>
          <w:sz w:val="28"/>
          <w:szCs w:val="28"/>
          <w:lang w:eastAsia="ru-RU"/>
        </w:rPr>
        <w:t xml:space="preserve"> сказать, чтобы тебя восприняли, поняли, приняли. Сегодняшнее зан</w:t>
      </w:r>
      <w:r w:rsidRPr="00D90640">
        <w:rPr>
          <w:rFonts w:ascii="Times New Roman" w:hAnsi="Times New Roman"/>
          <w:sz w:val="28"/>
          <w:szCs w:val="28"/>
          <w:lang w:eastAsia="ru-RU"/>
        </w:rPr>
        <w:t>я</w:t>
      </w:r>
      <w:r w:rsidRPr="00D90640">
        <w:rPr>
          <w:rFonts w:ascii="Times New Roman" w:hAnsi="Times New Roman"/>
          <w:sz w:val="28"/>
          <w:szCs w:val="28"/>
          <w:lang w:eastAsia="ru-RU"/>
        </w:rPr>
        <w:t>ти</w:t>
      </w:r>
      <w:r w:rsidR="00A83863" w:rsidRPr="00D90640">
        <w:rPr>
          <w:rFonts w:ascii="Times New Roman" w:hAnsi="Times New Roman"/>
          <w:sz w:val="28"/>
          <w:szCs w:val="28"/>
          <w:lang w:eastAsia="ru-RU"/>
        </w:rPr>
        <w:t>е</w:t>
      </w:r>
      <w:r w:rsidRPr="00D90640">
        <w:rPr>
          <w:rFonts w:ascii="Times New Roman" w:hAnsi="Times New Roman"/>
          <w:sz w:val="28"/>
          <w:szCs w:val="28"/>
          <w:lang w:eastAsia="ru-RU"/>
        </w:rPr>
        <w:t xml:space="preserve"> поможет нам сконструировать разнообразные модели поведения в ра</w:t>
      </w:r>
      <w:r w:rsidRPr="00D90640">
        <w:rPr>
          <w:rFonts w:ascii="Times New Roman" w:hAnsi="Times New Roman"/>
          <w:sz w:val="28"/>
          <w:szCs w:val="28"/>
          <w:lang w:eastAsia="ru-RU"/>
        </w:rPr>
        <w:t>з</w:t>
      </w:r>
      <w:r w:rsidRPr="00D90640">
        <w:rPr>
          <w:rFonts w:ascii="Times New Roman" w:hAnsi="Times New Roman"/>
          <w:sz w:val="28"/>
          <w:szCs w:val="28"/>
          <w:lang w:eastAsia="ru-RU"/>
        </w:rPr>
        <w:t>ных ситуациях общения с помощью разных средств.</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Приветствие «Ассоциации»</w:t>
      </w:r>
    </w:p>
    <w:p w:rsidR="003231B3" w:rsidRPr="00D90640" w:rsidRDefault="003231B3" w:rsidP="00222DCD">
      <w:pPr>
        <w:widowControl w:val="0"/>
        <w:spacing w:after="0" w:line="240" w:lineRule="auto"/>
        <w:ind w:firstLine="708"/>
        <w:jc w:val="both"/>
        <w:rPr>
          <w:rFonts w:ascii="Times New Roman" w:hAnsi="Times New Roman"/>
          <w:spacing w:val="-2"/>
          <w:sz w:val="28"/>
          <w:szCs w:val="28"/>
          <w:lang w:eastAsia="ru-RU"/>
        </w:rPr>
      </w:pPr>
      <w:r w:rsidRPr="00D90640">
        <w:rPr>
          <w:rFonts w:ascii="Times New Roman" w:hAnsi="Times New Roman"/>
          <w:i/>
          <w:spacing w:val="-2"/>
          <w:sz w:val="28"/>
          <w:szCs w:val="28"/>
          <w:lang w:eastAsia="ru-RU"/>
        </w:rPr>
        <w:t xml:space="preserve">Цель: </w:t>
      </w:r>
      <w:r w:rsidRPr="00D90640">
        <w:rPr>
          <w:rFonts w:ascii="Times New Roman" w:hAnsi="Times New Roman"/>
          <w:spacing w:val="-2"/>
          <w:sz w:val="28"/>
          <w:szCs w:val="28"/>
          <w:lang w:eastAsia="ru-RU"/>
        </w:rPr>
        <w:t>Развитие чувства поддержки, создание доверительной атмосф</w:t>
      </w:r>
      <w:r w:rsidRPr="00D90640">
        <w:rPr>
          <w:rFonts w:ascii="Times New Roman" w:hAnsi="Times New Roman"/>
          <w:spacing w:val="-2"/>
          <w:sz w:val="28"/>
          <w:szCs w:val="28"/>
          <w:lang w:eastAsia="ru-RU"/>
        </w:rPr>
        <w:t>е</w:t>
      </w:r>
      <w:r w:rsidRPr="00D90640">
        <w:rPr>
          <w:rFonts w:ascii="Times New Roman" w:hAnsi="Times New Roman"/>
          <w:spacing w:val="-2"/>
          <w:sz w:val="28"/>
          <w:szCs w:val="28"/>
          <w:lang w:eastAsia="ru-RU"/>
        </w:rPr>
        <w:t>ры для работы.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Задание: </w:t>
      </w:r>
      <w:r w:rsidRPr="00D90640">
        <w:rPr>
          <w:rFonts w:ascii="Times New Roman" w:hAnsi="Times New Roman"/>
          <w:sz w:val="28"/>
          <w:szCs w:val="28"/>
          <w:lang w:eastAsia="ru-RU"/>
        </w:rPr>
        <w:t>Дать почувствовать партнеру по общению, что участники настроены позитивно и относятся к нему с доверием и симпатией.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Инструкция:</w:t>
      </w:r>
      <w:r w:rsidRPr="00D90640">
        <w:rPr>
          <w:rFonts w:ascii="Times New Roman" w:hAnsi="Times New Roman"/>
          <w:sz w:val="28"/>
          <w:szCs w:val="28"/>
          <w:lang w:eastAsia="ru-RU"/>
        </w:rPr>
        <w:t xml:space="preserve"> Работа организуется по принципу «Ведущий</w:t>
      </w:r>
      <w:r w:rsidR="00A83863" w:rsidRPr="00D90640">
        <w:rPr>
          <w:rFonts w:ascii="Times New Roman" w:hAnsi="Times New Roman"/>
          <w:sz w:val="28"/>
          <w:szCs w:val="28"/>
          <w:lang w:eastAsia="ru-RU"/>
        </w:rPr>
        <w:t xml:space="preserve"> </w:t>
      </w:r>
      <w:r w:rsidRPr="00D90640">
        <w:rPr>
          <w:rFonts w:ascii="Times New Roman" w:hAnsi="Times New Roman"/>
          <w:sz w:val="28"/>
          <w:szCs w:val="28"/>
          <w:lang w:eastAsia="ru-RU"/>
        </w:rPr>
        <w:t>- круг».</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В центре стоит стул. Его предлагается занять тому из участников тренинга, кто в данный момент нуждается в поддержке. </w:t>
      </w:r>
      <w:proofErr w:type="gramStart"/>
      <w:r w:rsidRPr="00D90640">
        <w:rPr>
          <w:rFonts w:ascii="Times New Roman" w:hAnsi="Times New Roman"/>
          <w:sz w:val="28"/>
          <w:szCs w:val="28"/>
          <w:lang w:eastAsia="ru-RU"/>
        </w:rPr>
        <w:t>Желающий сади</w:t>
      </w:r>
      <w:r w:rsidRPr="00D90640">
        <w:rPr>
          <w:rFonts w:ascii="Times New Roman" w:hAnsi="Times New Roman"/>
          <w:sz w:val="28"/>
          <w:szCs w:val="28"/>
          <w:lang w:eastAsia="ru-RU"/>
        </w:rPr>
        <w:t>т</w:t>
      </w:r>
      <w:r w:rsidRPr="00D90640">
        <w:rPr>
          <w:rFonts w:ascii="Times New Roman" w:hAnsi="Times New Roman"/>
          <w:sz w:val="28"/>
          <w:szCs w:val="28"/>
          <w:lang w:eastAsia="ru-RU"/>
        </w:rPr>
        <w:t>ся в центр и поворачивается к собеседникам по часовой стрелке.</w:t>
      </w:r>
      <w:proofErr w:type="gramEnd"/>
      <w:r w:rsidRPr="00D90640">
        <w:rPr>
          <w:rFonts w:ascii="Times New Roman" w:hAnsi="Times New Roman"/>
          <w:sz w:val="28"/>
          <w:szCs w:val="28"/>
          <w:lang w:eastAsia="ru-RU"/>
        </w:rPr>
        <w:t xml:space="preserve"> Тот, напротив кого он оказался, говорит фразу, которая начинается словами: «(имя), ты напоминаешь мне…». Далее дается ассоциация-образ растения, предмета, музыки, времени год</w:t>
      </w:r>
      <w:proofErr w:type="gramStart"/>
      <w:r w:rsidRPr="00D90640">
        <w:rPr>
          <w:rFonts w:ascii="Times New Roman" w:hAnsi="Times New Roman"/>
          <w:sz w:val="28"/>
          <w:szCs w:val="28"/>
          <w:lang w:eastAsia="ru-RU"/>
        </w:rPr>
        <w:t>а-</w:t>
      </w:r>
      <w:proofErr w:type="gramEnd"/>
      <w:r w:rsidRPr="00D90640">
        <w:rPr>
          <w:rFonts w:ascii="Times New Roman" w:hAnsi="Times New Roman"/>
          <w:sz w:val="28"/>
          <w:szCs w:val="28"/>
          <w:lang w:eastAsia="ru-RU"/>
        </w:rPr>
        <w:t xml:space="preserve"> всего что угодно, но без указания черты характера и без оценок. Можно организовать работу по кругу, и тогда каждый будет оказывать поддержку своему соседу.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Анализ упражнения: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1. Чтобы было труднее сделать: </w:t>
      </w:r>
      <w:proofErr w:type="gramStart"/>
      <w:r w:rsidRPr="00D90640">
        <w:rPr>
          <w:rFonts w:ascii="Times New Roman" w:hAnsi="Times New Roman"/>
          <w:sz w:val="28"/>
          <w:szCs w:val="28"/>
          <w:lang w:eastAsia="ru-RU"/>
        </w:rPr>
        <w:t>высказать желание</w:t>
      </w:r>
      <w:proofErr w:type="gramEnd"/>
      <w:r w:rsidRPr="00D90640">
        <w:rPr>
          <w:rFonts w:ascii="Times New Roman" w:hAnsi="Times New Roman"/>
          <w:sz w:val="28"/>
          <w:szCs w:val="28"/>
          <w:lang w:eastAsia="ru-RU"/>
        </w:rPr>
        <w:t xml:space="preserve"> поддержки или оказать саму поддержку?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Насколько созданная ассоциация соответствовала человеку?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3. </w:t>
      </w:r>
      <w:proofErr w:type="gramStart"/>
      <w:r w:rsidRPr="00D90640">
        <w:rPr>
          <w:rFonts w:ascii="Times New Roman" w:hAnsi="Times New Roman"/>
          <w:sz w:val="28"/>
          <w:szCs w:val="28"/>
          <w:lang w:eastAsia="ru-RU"/>
        </w:rPr>
        <w:t>Какие из представленных поддержек оказались, по мнению сид</w:t>
      </w:r>
      <w:r w:rsidRPr="00D90640">
        <w:rPr>
          <w:rFonts w:ascii="Times New Roman" w:hAnsi="Times New Roman"/>
          <w:sz w:val="28"/>
          <w:szCs w:val="28"/>
          <w:lang w:eastAsia="ru-RU"/>
        </w:rPr>
        <w:t>я</w:t>
      </w:r>
      <w:r w:rsidRPr="00D90640">
        <w:rPr>
          <w:rFonts w:ascii="Times New Roman" w:hAnsi="Times New Roman"/>
          <w:sz w:val="28"/>
          <w:szCs w:val="28"/>
          <w:lang w:eastAsia="ru-RU"/>
        </w:rPr>
        <w:t>щего в кругу, наиболее удачными/наименее удачными?</w:t>
      </w:r>
      <w:proofErr w:type="gramEnd"/>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Упражнение 1 «Демонстратор»</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Цель:</w:t>
      </w:r>
      <w:r w:rsidRPr="00D90640">
        <w:rPr>
          <w:rFonts w:ascii="Times New Roman" w:hAnsi="Times New Roman"/>
          <w:sz w:val="28"/>
          <w:szCs w:val="28"/>
          <w:lang w:eastAsia="ru-RU"/>
        </w:rPr>
        <w:t xml:space="preserve"> реализация принципа уподобления для определения типов людей.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Задание: </w:t>
      </w:r>
      <w:r w:rsidRPr="00D90640">
        <w:rPr>
          <w:rFonts w:ascii="Times New Roman" w:hAnsi="Times New Roman"/>
          <w:sz w:val="28"/>
          <w:szCs w:val="28"/>
          <w:lang w:eastAsia="ru-RU"/>
        </w:rPr>
        <w:t>разыграть ситуации с представлением разных типов слуш</w:t>
      </w:r>
      <w:r w:rsidRPr="00D90640">
        <w:rPr>
          <w:rFonts w:ascii="Times New Roman" w:hAnsi="Times New Roman"/>
          <w:sz w:val="28"/>
          <w:szCs w:val="28"/>
          <w:lang w:eastAsia="ru-RU"/>
        </w:rPr>
        <w:t>а</w:t>
      </w:r>
      <w:r w:rsidRPr="00D90640">
        <w:rPr>
          <w:rFonts w:ascii="Times New Roman" w:hAnsi="Times New Roman"/>
          <w:sz w:val="28"/>
          <w:szCs w:val="28"/>
          <w:lang w:eastAsia="ru-RU"/>
        </w:rPr>
        <w:t>телей.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Инструкция:</w:t>
      </w:r>
      <w:r w:rsidRPr="00D90640">
        <w:rPr>
          <w:rFonts w:ascii="Times New Roman" w:hAnsi="Times New Roman"/>
          <w:sz w:val="28"/>
          <w:szCs w:val="28"/>
          <w:lang w:eastAsia="ru-RU"/>
        </w:rPr>
        <w:t xml:space="preserve"> один из центральных принципов установления конта</w:t>
      </w:r>
      <w:r w:rsidRPr="00D90640">
        <w:rPr>
          <w:rFonts w:ascii="Times New Roman" w:hAnsi="Times New Roman"/>
          <w:sz w:val="28"/>
          <w:szCs w:val="28"/>
          <w:lang w:eastAsia="ru-RU"/>
        </w:rPr>
        <w:t>к</w:t>
      </w:r>
      <w:r w:rsidRPr="00D90640">
        <w:rPr>
          <w:rFonts w:ascii="Times New Roman" w:hAnsi="Times New Roman"/>
          <w:sz w:val="28"/>
          <w:szCs w:val="28"/>
          <w:lang w:eastAsia="ru-RU"/>
        </w:rPr>
        <w:t xml:space="preserve">та с собеседником - это быть как он. Поэтому так важно распознать его так называемую карту </w:t>
      </w:r>
      <w:r w:rsidR="00A83863" w:rsidRPr="00D90640">
        <w:rPr>
          <w:rFonts w:ascii="Times New Roman" w:hAnsi="Times New Roman"/>
          <w:sz w:val="28"/>
          <w:szCs w:val="28"/>
          <w:lang w:eastAsia="ru-RU"/>
        </w:rPr>
        <w:t>реальности,</w:t>
      </w:r>
      <w:r w:rsidRPr="00D90640">
        <w:rPr>
          <w:rFonts w:ascii="Times New Roman" w:hAnsi="Times New Roman"/>
          <w:sz w:val="28"/>
          <w:szCs w:val="28"/>
          <w:lang w:eastAsia="ru-RU"/>
        </w:rPr>
        <w:t xml:space="preserve"> т. е. способы восприятия им окружающего мира. По подготовленным дома карточкам с описанием литературных персонажей разыграть ситуацию с представлением разных типов людей (</w:t>
      </w:r>
      <w:proofErr w:type="spellStart"/>
      <w:r w:rsidRPr="00D90640">
        <w:rPr>
          <w:rFonts w:ascii="Times New Roman" w:hAnsi="Times New Roman"/>
          <w:sz w:val="28"/>
          <w:szCs w:val="28"/>
          <w:lang w:eastAsia="ru-RU"/>
        </w:rPr>
        <w:t>визуалов</w:t>
      </w:r>
      <w:proofErr w:type="spellEnd"/>
      <w:r w:rsidRPr="00D90640">
        <w:rPr>
          <w:rFonts w:ascii="Times New Roman" w:hAnsi="Times New Roman"/>
          <w:sz w:val="28"/>
          <w:szCs w:val="28"/>
          <w:lang w:eastAsia="ru-RU"/>
        </w:rPr>
        <w:t xml:space="preserve">, </w:t>
      </w:r>
      <w:proofErr w:type="spellStart"/>
      <w:r w:rsidRPr="00D90640">
        <w:rPr>
          <w:rFonts w:ascii="Times New Roman" w:hAnsi="Times New Roman"/>
          <w:sz w:val="28"/>
          <w:szCs w:val="28"/>
          <w:lang w:eastAsia="ru-RU"/>
        </w:rPr>
        <w:t>кенестиков</w:t>
      </w:r>
      <w:proofErr w:type="spellEnd"/>
      <w:r w:rsidRPr="00D90640">
        <w:rPr>
          <w:rFonts w:ascii="Times New Roman" w:hAnsi="Times New Roman"/>
          <w:sz w:val="28"/>
          <w:szCs w:val="28"/>
          <w:lang w:eastAsia="ru-RU"/>
        </w:rPr>
        <w:t xml:space="preserve">, </w:t>
      </w:r>
      <w:proofErr w:type="spellStart"/>
      <w:r w:rsidRPr="00D90640">
        <w:rPr>
          <w:rFonts w:ascii="Times New Roman" w:hAnsi="Times New Roman"/>
          <w:sz w:val="28"/>
          <w:szCs w:val="28"/>
          <w:lang w:eastAsia="ru-RU"/>
        </w:rPr>
        <w:t>аудиалов</w:t>
      </w:r>
      <w:proofErr w:type="spellEnd"/>
      <w:r w:rsidRPr="00D90640">
        <w:rPr>
          <w:rFonts w:ascii="Times New Roman" w:hAnsi="Times New Roman"/>
          <w:sz w:val="28"/>
          <w:szCs w:val="28"/>
          <w:lang w:eastAsia="ru-RU"/>
        </w:rPr>
        <w:t>). Это можно сделать гротескно, но обяз</w:t>
      </w:r>
      <w:r w:rsidRPr="00D90640">
        <w:rPr>
          <w:rFonts w:ascii="Times New Roman" w:hAnsi="Times New Roman"/>
          <w:sz w:val="28"/>
          <w:szCs w:val="28"/>
          <w:lang w:eastAsia="ru-RU"/>
        </w:rPr>
        <w:t>а</w:t>
      </w:r>
      <w:r w:rsidRPr="00D90640">
        <w:rPr>
          <w:rFonts w:ascii="Times New Roman" w:hAnsi="Times New Roman"/>
          <w:sz w:val="28"/>
          <w:szCs w:val="28"/>
          <w:lang w:eastAsia="ru-RU"/>
        </w:rPr>
        <w:t>тельно ярко, чтобы было понятно, кто есть кто (</w:t>
      </w:r>
      <w:proofErr w:type="gramStart"/>
      <w:r w:rsidRPr="00D90640">
        <w:rPr>
          <w:rFonts w:ascii="Times New Roman" w:hAnsi="Times New Roman"/>
          <w:sz w:val="28"/>
          <w:szCs w:val="28"/>
          <w:lang w:eastAsia="ru-RU"/>
        </w:rPr>
        <w:t>пример-ситуации</w:t>
      </w:r>
      <w:proofErr w:type="gramEnd"/>
      <w:r w:rsidRPr="00D90640">
        <w:rPr>
          <w:rFonts w:ascii="Times New Roman" w:hAnsi="Times New Roman"/>
          <w:sz w:val="28"/>
          <w:szCs w:val="28"/>
          <w:lang w:eastAsia="ru-RU"/>
        </w:rPr>
        <w:t xml:space="preserve"> из мул</w:t>
      </w:r>
      <w:r w:rsidRPr="00D90640">
        <w:rPr>
          <w:rFonts w:ascii="Times New Roman" w:hAnsi="Times New Roman"/>
          <w:sz w:val="28"/>
          <w:szCs w:val="28"/>
          <w:lang w:eastAsia="ru-RU"/>
        </w:rPr>
        <w:t>ь</w:t>
      </w:r>
      <w:r w:rsidRPr="00D90640">
        <w:rPr>
          <w:rFonts w:ascii="Times New Roman" w:hAnsi="Times New Roman"/>
          <w:sz w:val="28"/>
          <w:szCs w:val="28"/>
          <w:lang w:eastAsia="ru-RU"/>
        </w:rPr>
        <w:t>тфильма «Винни Пух».)</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Упражнение 2. «Сам себе режиссер»</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Цель:</w:t>
      </w:r>
      <w:r w:rsidRPr="00D90640">
        <w:rPr>
          <w:rFonts w:ascii="Times New Roman" w:hAnsi="Times New Roman"/>
          <w:sz w:val="28"/>
          <w:szCs w:val="28"/>
          <w:lang w:eastAsia="ru-RU"/>
        </w:rPr>
        <w:t xml:space="preserve"> упражнение заключается в передаче сообщения другим учас</w:t>
      </w:r>
      <w:r w:rsidRPr="00D90640">
        <w:rPr>
          <w:rFonts w:ascii="Times New Roman" w:hAnsi="Times New Roman"/>
          <w:sz w:val="28"/>
          <w:szCs w:val="28"/>
          <w:lang w:eastAsia="ru-RU"/>
        </w:rPr>
        <w:t>т</w:t>
      </w:r>
      <w:r w:rsidRPr="00D90640">
        <w:rPr>
          <w:rFonts w:ascii="Times New Roman" w:hAnsi="Times New Roman"/>
          <w:sz w:val="28"/>
          <w:szCs w:val="28"/>
          <w:lang w:eastAsia="ru-RU"/>
        </w:rPr>
        <w:t>никам общения и в формировании навыков адекватного восприятия и</w:t>
      </w:r>
      <w:r w:rsidRPr="00D90640">
        <w:rPr>
          <w:rFonts w:ascii="Times New Roman" w:hAnsi="Times New Roman"/>
          <w:sz w:val="28"/>
          <w:szCs w:val="28"/>
          <w:lang w:eastAsia="ru-RU"/>
        </w:rPr>
        <w:t>н</w:t>
      </w:r>
      <w:r w:rsidRPr="00D90640">
        <w:rPr>
          <w:rFonts w:ascii="Times New Roman" w:hAnsi="Times New Roman"/>
          <w:sz w:val="28"/>
          <w:szCs w:val="28"/>
          <w:lang w:eastAsia="ru-RU"/>
        </w:rPr>
        <w:t>формации.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Задание: </w:t>
      </w:r>
      <w:r w:rsidRPr="00D90640">
        <w:rPr>
          <w:rFonts w:ascii="Times New Roman" w:hAnsi="Times New Roman"/>
          <w:sz w:val="28"/>
          <w:szCs w:val="28"/>
          <w:lang w:eastAsia="ru-RU"/>
        </w:rPr>
        <w:t>выбрать сообщение и передать его окружающим с дост</w:t>
      </w:r>
      <w:r w:rsidRPr="00D90640">
        <w:rPr>
          <w:rFonts w:ascii="Times New Roman" w:hAnsi="Times New Roman"/>
          <w:sz w:val="28"/>
          <w:szCs w:val="28"/>
          <w:lang w:eastAsia="ru-RU"/>
        </w:rPr>
        <w:t>а</w:t>
      </w:r>
      <w:r w:rsidRPr="00D90640">
        <w:rPr>
          <w:rFonts w:ascii="Times New Roman" w:hAnsi="Times New Roman"/>
          <w:sz w:val="28"/>
          <w:szCs w:val="28"/>
          <w:lang w:eastAsia="ru-RU"/>
        </w:rPr>
        <w:lastRenderedPageBreak/>
        <w:t>точной степенью достоверности.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Инструкция: </w:t>
      </w:r>
      <w:r w:rsidRPr="00D90640">
        <w:rPr>
          <w:rFonts w:ascii="Times New Roman" w:hAnsi="Times New Roman"/>
          <w:sz w:val="28"/>
          <w:szCs w:val="28"/>
          <w:lang w:eastAsia="ru-RU"/>
        </w:rPr>
        <w:t xml:space="preserve">в общении часто бывает так: человек говорит одно, а думает другое. Мы же в недоумении: вроде бы все правильно, но общение не получается. Выберите себе мета-сообщение, </w:t>
      </w:r>
      <w:proofErr w:type="gramStart"/>
      <w:r w:rsidRPr="00D90640">
        <w:rPr>
          <w:rFonts w:ascii="Times New Roman" w:hAnsi="Times New Roman"/>
          <w:sz w:val="28"/>
          <w:szCs w:val="28"/>
          <w:lang w:eastAsia="ru-RU"/>
        </w:rPr>
        <w:t>в</w:t>
      </w:r>
      <w:proofErr w:type="gramEnd"/>
      <w:r w:rsidRPr="00D90640">
        <w:rPr>
          <w:rFonts w:ascii="Times New Roman" w:hAnsi="Times New Roman"/>
          <w:sz w:val="28"/>
          <w:szCs w:val="28"/>
          <w:lang w:eastAsia="ru-RU"/>
        </w:rPr>
        <w:t xml:space="preserve"> котором хотите потрен</w:t>
      </w:r>
      <w:r w:rsidRPr="00D90640">
        <w:rPr>
          <w:rFonts w:ascii="Times New Roman" w:hAnsi="Times New Roman"/>
          <w:sz w:val="28"/>
          <w:szCs w:val="28"/>
          <w:lang w:eastAsia="ru-RU"/>
        </w:rPr>
        <w:t>и</w:t>
      </w:r>
      <w:r w:rsidRPr="00D90640">
        <w:rPr>
          <w:rFonts w:ascii="Times New Roman" w:hAnsi="Times New Roman"/>
          <w:sz w:val="28"/>
          <w:szCs w:val="28"/>
          <w:lang w:eastAsia="ru-RU"/>
        </w:rPr>
        <w:t>роваться. Например: «Я уверен в себе», «Я устал», «Я спокоен», «Как вы мне надоели», «Ребята, давайте жить дружно»… А теперь произнесите нейтральные по содержанию фразы, но голосом, интонацией, мимикой п</w:t>
      </w:r>
      <w:r w:rsidRPr="00D90640">
        <w:rPr>
          <w:rFonts w:ascii="Times New Roman" w:hAnsi="Times New Roman"/>
          <w:sz w:val="28"/>
          <w:szCs w:val="28"/>
          <w:lang w:eastAsia="ru-RU"/>
        </w:rPr>
        <w:t>о</w:t>
      </w:r>
      <w:r w:rsidRPr="00D90640">
        <w:rPr>
          <w:rFonts w:ascii="Times New Roman" w:hAnsi="Times New Roman"/>
          <w:sz w:val="28"/>
          <w:szCs w:val="28"/>
          <w:lang w:eastAsia="ru-RU"/>
        </w:rPr>
        <w:t>старайтесь передать одно из записанных мет</w:t>
      </w:r>
      <w:proofErr w:type="gramStart"/>
      <w:r w:rsidRPr="00D90640">
        <w:rPr>
          <w:rFonts w:ascii="Times New Roman" w:hAnsi="Times New Roman"/>
          <w:sz w:val="28"/>
          <w:szCs w:val="28"/>
          <w:lang w:eastAsia="ru-RU"/>
        </w:rPr>
        <w:t>а-</w:t>
      </w:r>
      <w:proofErr w:type="gramEnd"/>
      <w:r w:rsidRPr="00D90640">
        <w:rPr>
          <w:rFonts w:ascii="Times New Roman" w:hAnsi="Times New Roman"/>
          <w:sz w:val="28"/>
          <w:szCs w:val="28"/>
          <w:lang w:eastAsia="ru-RU"/>
        </w:rPr>
        <w:t xml:space="preserve"> сообщений. Каждому дае</w:t>
      </w:r>
      <w:r w:rsidRPr="00D90640">
        <w:rPr>
          <w:rFonts w:ascii="Times New Roman" w:hAnsi="Times New Roman"/>
          <w:sz w:val="28"/>
          <w:szCs w:val="28"/>
          <w:lang w:eastAsia="ru-RU"/>
        </w:rPr>
        <w:t>т</w:t>
      </w:r>
      <w:r w:rsidRPr="00D90640">
        <w:rPr>
          <w:rFonts w:ascii="Times New Roman" w:hAnsi="Times New Roman"/>
          <w:sz w:val="28"/>
          <w:szCs w:val="28"/>
          <w:lang w:eastAsia="ru-RU"/>
        </w:rPr>
        <w:t>ся по две попытки. Нужно постараться быть предельно откровенным, ин</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че не поверят. Работа организуется по подгруппам (4-6 человек). </w:t>
      </w:r>
      <w:proofErr w:type="gramStart"/>
      <w:r w:rsidRPr="00D90640">
        <w:rPr>
          <w:rFonts w:ascii="Times New Roman" w:hAnsi="Times New Roman"/>
          <w:sz w:val="28"/>
          <w:szCs w:val="28"/>
          <w:lang w:eastAsia="ru-RU"/>
        </w:rPr>
        <w:t>Выст</w:t>
      </w:r>
      <w:r w:rsidRPr="00D90640">
        <w:rPr>
          <w:rFonts w:ascii="Times New Roman" w:hAnsi="Times New Roman"/>
          <w:sz w:val="28"/>
          <w:szCs w:val="28"/>
          <w:lang w:eastAsia="ru-RU"/>
        </w:rPr>
        <w:t>у</w:t>
      </w:r>
      <w:r w:rsidRPr="00D90640">
        <w:rPr>
          <w:rFonts w:ascii="Times New Roman" w:hAnsi="Times New Roman"/>
          <w:sz w:val="28"/>
          <w:szCs w:val="28"/>
          <w:lang w:eastAsia="ru-RU"/>
        </w:rPr>
        <w:t>пающему</w:t>
      </w:r>
      <w:proofErr w:type="gramEnd"/>
      <w:r w:rsidRPr="00D90640">
        <w:rPr>
          <w:rFonts w:ascii="Times New Roman" w:hAnsi="Times New Roman"/>
          <w:sz w:val="28"/>
          <w:szCs w:val="28"/>
          <w:lang w:eastAsia="ru-RU"/>
        </w:rPr>
        <w:t xml:space="preserve"> члены группы могут давать советы, но следовать ли им</w:t>
      </w:r>
      <w:r w:rsidR="00A83863" w:rsidRPr="00D90640">
        <w:rPr>
          <w:rFonts w:ascii="Times New Roman" w:hAnsi="Times New Roman"/>
          <w:sz w:val="28"/>
          <w:szCs w:val="28"/>
          <w:lang w:eastAsia="ru-RU"/>
        </w:rPr>
        <w:t xml:space="preserve"> </w:t>
      </w:r>
      <w:r w:rsidRPr="00D90640">
        <w:rPr>
          <w:rFonts w:ascii="Times New Roman" w:hAnsi="Times New Roman"/>
          <w:sz w:val="28"/>
          <w:szCs w:val="28"/>
          <w:lang w:eastAsia="ru-RU"/>
        </w:rPr>
        <w:t>- решать выступающему.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Анализ упражнения:</w:t>
      </w:r>
      <w:r w:rsidRPr="00D90640">
        <w:rPr>
          <w:rFonts w:ascii="Times New Roman" w:hAnsi="Times New Roman"/>
          <w:sz w:val="28"/>
          <w:szCs w:val="28"/>
          <w:lang w:eastAsia="ru-RU"/>
        </w:rPr>
        <w:t xml:space="preserve">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Зрителям предлагается объяснить, как было воспринято мет</w:t>
      </w:r>
      <w:proofErr w:type="gramStart"/>
      <w:r w:rsidRPr="00D90640">
        <w:rPr>
          <w:rFonts w:ascii="Times New Roman" w:hAnsi="Times New Roman"/>
          <w:sz w:val="28"/>
          <w:szCs w:val="28"/>
          <w:lang w:eastAsia="ru-RU"/>
        </w:rPr>
        <w:t>а-</w:t>
      </w:r>
      <w:proofErr w:type="gramEnd"/>
      <w:r w:rsidRPr="00D90640">
        <w:rPr>
          <w:rFonts w:ascii="Times New Roman" w:hAnsi="Times New Roman"/>
          <w:sz w:val="28"/>
          <w:szCs w:val="28"/>
          <w:lang w:eastAsia="ru-RU"/>
        </w:rPr>
        <w:t xml:space="preserve"> с</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общение.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Что они увидели и услышали?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3. Вопрос к </w:t>
      </w:r>
      <w:proofErr w:type="gramStart"/>
      <w:r w:rsidRPr="00D90640">
        <w:rPr>
          <w:rFonts w:ascii="Times New Roman" w:hAnsi="Times New Roman"/>
          <w:sz w:val="28"/>
          <w:szCs w:val="28"/>
          <w:lang w:eastAsia="ru-RU"/>
        </w:rPr>
        <w:t>выступающему</w:t>
      </w:r>
      <w:proofErr w:type="gramEnd"/>
      <w:r w:rsidRPr="00D90640">
        <w:rPr>
          <w:rFonts w:ascii="Times New Roman" w:hAnsi="Times New Roman"/>
          <w:sz w:val="28"/>
          <w:szCs w:val="28"/>
          <w:lang w:eastAsia="ru-RU"/>
        </w:rPr>
        <w:t>: «Трудно или легко было реализовывать задание?»</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Упражнение 3. «Потерявшиеся»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Цель:</w:t>
      </w:r>
      <w:r w:rsidRPr="00D90640">
        <w:rPr>
          <w:rFonts w:ascii="Times New Roman" w:hAnsi="Times New Roman"/>
          <w:sz w:val="28"/>
          <w:szCs w:val="28"/>
          <w:lang w:eastAsia="ru-RU"/>
        </w:rPr>
        <w:t xml:space="preserve"> определение степени доверия к собеседнику в процессе общ</w:t>
      </w:r>
      <w:r w:rsidRPr="00D90640">
        <w:rPr>
          <w:rFonts w:ascii="Times New Roman" w:hAnsi="Times New Roman"/>
          <w:sz w:val="28"/>
          <w:szCs w:val="28"/>
          <w:lang w:eastAsia="ru-RU"/>
        </w:rPr>
        <w:t>е</w:t>
      </w:r>
      <w:r w:rsidRPr="00D90640">
        <w:rPr>
          <w:rFonts w:ascii="Times New Roman" w:hAnsi="Times New Roman"/>
          <w:sz w:val="28"/>
          <w:szCs w:val="28"/>
          <w:lang w:eastAsia="ru-RU"/>
        </w:rPr>
        <w:t>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Задание:</w:t>
      </w:r>
      <w:r w:rsidRPr="00D90640">
        <w:rPr>
          <w:rFonts w:ascii="Times New Roman" w:hAnsi="Times New Roman"/>
          <w:sz w:val="28"/>
          <w:szCs w:val="28"/>
          <w:lang w:eastAsia="ru-RU"/>
        </w:rPr>
        <w:t xml:space="preserve"> осознать, насколько глубоко доверие каждого члена гру</w:t>
      </w:r>
      <w:r w:rsidRPr="00D90640">
        <w:rPr>
          <w:rFonts w:ascii="Times New Roman" w:hAnsi="Times New Roman"/>
          <w:sz w:val="28"/>
          <w:szCs w:val="28"/>
          <w:lang w:eastAsia="ru-RU"/>
        </w:rPr>
        <w:t>п</w:t>
      </w:r>
      <w:r w:rsidRPr="00D90640">
        <w:rPr>
          <w:rFonts w:ascii="Times New Roman" w:hAnsi="Times New Roman"/>
          <w:sz w:val="28"/>
          <w:szCs w:val="28"/>
          <w:lang w:eastAsia="ru-RU"/>
        </w:rPr>
        <w:t>пы и как оно влияет на процесс установления контактов.</w:t>
      </w:r>
    </w:p>
    <w:p w:rsidR="003231B3" w:rsidRPr="00D90640" w:rsidRDefault="003231B3" w:rsidP="00222DCD">
      <w:pPr>
        <w:widowControl w:val="0"/>
        <w:spacing w:after="0" w:line="240" w:lineRule="auto"/>
        <w:ind w:firstLine="708"/>
        <w:jc w:val="both"/>
        <w:rPr>
          <w:rFonts w:ascii="Times New Roman" w:hAnsi="Times New Roman"/>
          <w:i/>
          <w:sz w:val="28"/>
          <w:szCs w:val="28"/>
          <w:lang w:eastAsia="ru-RU"/>
        </w:rPr>
      </w:pPr>
      <w:r w:rsidRPr="00D90640">
        <w:rPr>
          <w:rFonts w:ascii="Times New Roman" w:hAnsi="Times New Roman"/>
          <w:i/>
          <w:sz w:val="28"/>
          <w:szCs w:val="28"/>
          <w:lang w:eastAsia="ru-RU"/>
        </w:rPr>
        <w:t xml:space="preserve">Инструкция: </w:t>
      </w:r>
      <w:r w:rsidRPr="00D90640">
        <w:rPr>
          <w:rFonts w:ascii="Times New Roman" w:hAnsi="Times New Roman"/>
          <w:sz w:val="28"/>
          <w:szCs w:val="28"/>
          <w:lang w:eastAsia="ru-RU"/>
        </w:rPr>
        <w:t>доверительные отношения к партнеру является важной составляющей позитивного общения. Доверия бывают отчасти рационал</w:t>
      </w:r>
      <w:r w:rsidRPr="00D90640">
        <w:rPr>
          <w:rFonts w:ascii="Times New Roman" w:hAnsi="Times New Roman"/>
          <w:sz w:val="28"/>
          <w:szCs w:val="28"/>
          <w:lang w:eastAsia="ru-RU"/>
        </w:rPr>
        <w:t>ь</w:t>
      </w:r>
      <w:r w:rsidRPr="00D90640">
        <w:rPr>
          <w:rFonts w:ascii="Times New Roman" w:hAnsi="Times New Roman"/>
          <w:sz w:val="28"/>
          <w:szCs w:val="28"/>
          <w:lang w:eastAsia="ru-RU"/>
        </w:rPr>
        <w:t>но объяснено конкретным опытом человека, отчасти может быть ирраци</w:t>
      </w:r>
      <w:r w:rsidRPr="00D90640">
        <w:rPr>
          <w:rFonts w:ascii="Times New Roman" w:hAnsi="Times New Roman"/>
          <w:sz w:val="28"/>
          <w:szCs w:val="28"/>
          <w:lang w:eastAsia="ru-RU"/>
        </w:rPr>
        <w:t>о</w:t>
      </w:r>
      <w:r w:rsidRPr="00D90640">
        <w:rPr>
          <w:rFonts w:ascii="Times New Roman" w:hAnsi="Times New Roman"/>
          <w:sz w:val="28"/>
          <w:szCs w:val="28"/>
          <w:lang w:eastAsia="ru-RU"/>
        </w:rPr>
        <w:t>нально, потому что невозможно объяснить, почему доверяешь человеку. Предлагаемое упражнение даст возможность осознать степень доверия между участниками и показать влияние этого доверия на процесс общ</w:t>
      </w:r>
      <w:r w:rsidRPr="00D90640">
        <w:rPr>
          <w:rFonts w:ascii="Times New Roman" w:hAnsi="Times New Roman"/>
          <w:sz w:val="28"/>
          <w:szCs w:val="28"/>
          <w:lang w:eastAsia="ru-RU"/>
        </w:rPr>
        <w:t>е</w:t>
      </w:r>
      <w:r w:rsidRPr="00D90640">
        <w:rPr>
          <w:rFonts w:ascii="Times New Roman" w:hAnsi="Times New Roman"/>
          <w:sz w:val="28"/>
          <w:szCs w:val="28"/>
          <w:lang w:eastAsia="ru-RU"/>
        </w:rPr>
        <w:t>ния. Всем предлагается сесть по удобнее, глубоко вздохнуть, закрыть гл</w:t>
      </w:r>
      <w:r w:rsidRPr="00D90640">
        <w:rPr>
          <w:rFonts w:ascii="Times New Roman" w:hAnsi="Times New Roman"/>
          <w:sz w:val="28"/>
          <w:szCs w:val="28"/>
          <w:lang w:eastAsia="ru-RU"/>
        </w:rPr>
        <w:t>а</w:t>
      </w:r>
      <w:r w:rsidRPr="00D90640">
        <w:rPr>
          <w:rFonts w:ascii="Times New Roman" w:hAnsi="Times New Roman"/>
          <w:sz w:val="28"/>
          <w:szCs w:val="28"/>
          <w:lang w:eastAsia="ru-RU"/>
        </w:rPr>
        <w:t>за и представить… Вы путешествуете вместе с товарищами по обширному дремучему лесу</w:t>
      </w:r>
      <w:proofErr w:type="gramStart"/>
      <w:r w:rsidRPr="00D90640">
        <w:rPr>
          <w:rFonts w:ascii="Times New Roman" w:hAnsi="Times New Roman"/>
          <w:sz w:val="28"/>
          <w:szCs w:val="28"/>
          <w:lang w:eastAsia="ru-RU"/>
        </w:rPr>
        <w:t>… И</w:t>
      </w:r>
      <w:proofErr w:type="gramEnd"/>
      <w:r w:rsidRPr="00D90640">
        <w:rPr>
          <w:rFonts w:ascii="Times New Roman" w:hAnsi="Times New Roman"/>
          <w:sz w:val="28"/>
          <w:szCs w:val="28"/>
          <w:lang w:eastAsia="ru-RU"/>
        </w:rPr>
        <w:t>дете и наслаждаетесь природой, но в какой то миг т</w:t>
      </w:r>
      <w:r w:rsidRPr="00D90640">
        <w:rPr>
          <w:rFonts w:ascii="Times New Roman" w:hAnsi="Times New Roman"/>
          <w:sz w:val="28"/>
          <w:szCs w:val="28"/>
          <w:lang w:eastAsia="ru-RU"/>
        </w:rPr>
        <w:t>е</w:t>
      </w:r>
      <w:r w:rsidRPr="00D90640">
        <w:rPr>
          <w:rFonts w:ascii="Times New Roman" w:hAnsi="Times New Roman"/>
          <w:sz w:val="28"/>
          <w:szCs w:val="28"/>
          <w:lang w:eastAsia="ru-RU"/>
        </w:rPr>
        <w:t>ряете из виду людей… Вы понимаете, что нет смысла продвигаться дал</w:t>
      </w:r>
      <w:r w:rsidRPr="00D90640">
        <w:rPr>
          <w:rFonts w:ascii="Times New Roman" w:hAnsi="Times New Roman"/>
          <w:sz w:val="28"/>
          <w:szCs w:val="28"/>
          <w:lang w:eastAsia="ru-RU"/>
        </w:rPr>
        <w:t>ь</w:t>
      </w:r>
      <w:r w:rsidRPr="00D90640">
        <w:rPr>
          <w:rFonts w:ascii="Times New Roman" w:hAnsi="Times New Roman"/>
          <w:sz w:val="28"/>
          <w:szCs w:val="28"/>
          <w:lang w:eastAsia="ru-RU"/>
        </w:rPr>
        <w:t>ше. Садитесь и начинаете ждать, может, вас найдет кто-либо из членов группы… (Ремарка для ведущего: на представление дается 1-2 мин.) Т</w:t>
      </w:r>
      <w:r w:rsidRPr="00D90640">
        <w:rPr>
          <w:rFonts w:ascii="Times New Roman" w:hAnsi="Times New Roman"/>
          <w:sz w:val="28"/>
          <w:szCs w:val="28"/>
          <w:lang w:eastAsia="ru-RU"/>
        </w:rPr>
        <w:t>е</w:t>
      </w:r>
      <w:r w:rsidRPr="00D90640">
        <w:rPr>
          <w:rFonts w:ascii="Times New Roman" w:hAnsi="Times New Roman"/>
          <w:sz w:val="28"/>
          <w:szCs w:val="28"/>
          <w:lang w:eastAsia="ru-RU"/>
        </w:rPr>
        <w:t>перь задержите это событие в памяти, возвратитесь в реальность</w:t>
      </w:r>
      <w:r w:rsidRPr="00D90640">
        <w:rPr>
          <w:rFonts w:ascii="Times New Roman" w:hAnsi="Times New Roman"/>
          <w:i/>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Анализ упражнения: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w:t>
      </w:r>
      <w:r w:rsidR="00A83863" w:rsidRPr="00D90640">
        <w:rPr>
          <w:rFonts w:ascii="Times New Roman" w:hAnsi="Times New Roman"/>
          <w:sz w:val="28"/>
          <w:szCs w:val="28"/>
          <w:lang w:eastAsia="ru-RU"/>
        </w:rPr>
        <w:t xml:space="preserve"> </w:t>
      </w:r>
      <w:r w:rsidRPr="00D90640">
        <w:rPr>
          <w:rFonts w:ascii="Times New Roman" w:hAnsi="Times New Roman"/>
          <w:sz w:val="28"/>
          <w:szCs w:val="28"/>
          <w:lang w:eastAsia="ru-RU"/>
        </w:rPr>
        <w:t>Кто именно искал вас в лесу?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w:t>
      </w:r>
      <w:r w:rsidR="00A83863" w:rsidRPr="00D90640">
        <w:rPr>
          <w:rFonts w:ascii="Times New Roman" w:hAnsi="Times New Roman"/>
          <w:sz w:val="28"/>
          <w:szCs w:val="28"/>
          <w:lang w:eastAsia="ru-RU"/>
        </w:rPr>
        <w:t xml:space="preserve"> </w:t>
      </w:r>
      <w:r w:rsidRPr="00D90640">
        <w:rPr>
          <w:rFonts w:ascii="Times New Roman" w:hAnsi="Times New Roman"/>
          <w:sz w:val="28"/>
          <w:szCs w:val="28"/>
          <w:lang w:eastAsia="ru-RU"/>
        </w:rPr>
        <w:t>Как отразилось в этом упражнении ваше доверие к конкретным участникам тренинга?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w:t>
      </w:r>
      <w:r w:rsidR="00A83863" w:rsidRPr="00D90640">
        <w:rPr>
          <w:rFonts w:ascii="Times New Roman" w:hAnsi="Times New Roman"/>
          <w:sz w:val="28"/>
          <w:szCs w:val="28"/>
          <w:lang w:eastAsia="ru-RU"/>
        </w:rPr>
        <w:t xml:space="preserve"> </w:t>
      </w:r>
      <w:r w:rsidRPr="00D90640">
        <w:rPr>
          <w:rFonts w:ascii="Times New Roman" w:hAnsi="Times New Roman"/>
          <w:sz w:val="28"/>
          <w:szCs w:val="28"/>
          <w:lang w:eastAsia="ru-RU"/>
        </w:rPr>
        <w:t>Что помогает или наоборот мешает развитию доверительных о</w:t>
      </w:r>
      <w:r w:rsidRPr="00D90640">
        <w:rPr>
          <w:rFonts w:ascii="Times New Roman" w:hAnsi="Times New Roman"/>
          <w:sz w:val="28"/>
          <w:szCs w:val="28"/>
          <w:lang w:eastAsia="ru-RU"/>
        </w:rPr>
        <w:t>т</w:t>
      </w:r>
      <w:r w:rsidRPr="00D90640">
        <w:rPr>
          <w:rFonts w:ascii="Times New Roman" w:hAnsi="Times New Roman"/>
          <w:sz w:val="28"/>
          <w:szCs w:val="28"/>
          <w:lang w:eastAsia="ru-RU"/>
        </w:rPr>
        <w:t>ношений в группе в процессе общения?</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Упражнение 4. «Конкурс на лучшее оформление правил гру</w:t>
      </w:r>
      <w:r w:rsidRPr="00D90640">
        <w:rPr>
          <w:rFonts w:ascii="Times New Roman" w:hAnsi="Times New Roman"/>
          <w:b/>
          <w:sz w:val="28"/>
          <w:szCs w:val="28"/>
          <w:lang w:eastAsia="ru-RU"/>
        </w:rPr>
        <w:t>п</w:t>
      </w:r>
      <w:r w:rsidRPr="00D90640">
        <w:rPr>
          <w:rFonts w:ascii="Times New Roman" w:hAnsi="Times New Roman"/>
          <w:b/>
          <w:sz w:val="28"/>
          <w:szCs w:val="28"/>
          <w:lang w:eastAsia="ru-RU"/>
        </w:rPr>
        <w:t>пы»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Участники устраивают выставку работ по оформлению правил гру</w:t>
      </w:r>
      <w:r w:rsidRPr="00D90640">
        <w:rPr>
          <w:rFonts w:ascii="Times New Roman" w:hAnsi="Times New Roman"/>
          <w:sz w:val="28"/>
          <w:szCs w:val="28"/>
          <w:lang w:eastAsia="ru-RU"/>
        </w:rPr>
        <w:t>п</w:t>
      </w:r>
      <w:r w:rsidRPr="00D90640">
        <w:rPr>
          <w:rFonts w:ascii="Times New Roman" w:hAnsi="Times New Roman"/>
          <w:sz w:val="28"/>
          <w:szCs w:val="28"/>
          <w:lang w:eastAsia="ru-RU"/>
        </w:rPr>
        <w:lastRenderedPageBreak/>
        <w:t xml:space="preserve">пы. Экспертной группой выбирается </w:t>
      </w:r>
      <w:proofErr w:type="gramStart"/>
      <w:r w:rsidRPr="00D90640">
        <w:rPr>
          <w:rFonts w:ascii="Times New Roman" w:hAnsi="Times New Roman"/>
          <w:sz w:val="28"/>
          <w:szCs w:val="28"/>
          <w:lang w:eastAsia="ru-RU"/>
        </w:rPr>
        <w:t>лучшая</w:t>
      </w:r>
      <w:proofErr w:type="gramEnd"/>
      <w:r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Критерии оценки</w:t>
      </w:r>
      <w:r w:rsidRPr="00D90640">
        <w:rPr>
          <w:rFonts w:ascii="Times New Roman" w:hAnsi="Times New Roman"/>
          <w:sz w:val="28"/>
          <w:szCs w:val="28"/>
          <w:lang w:eastAsia="ru-RU"/>
        </w:rPr>
        <w:t>: эстетичность, оригинальность, соответствие оформления целям тренинга.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Работа-победитель вывешивается для постоянного пользования на весь период тренинга коммуникативных умений.</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Рефлексия занятия. «Самораскрытие»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Цель: </w:t>
      </w:r>
      <w:r w:rsidRPr="00D90640">
        <w:rPr>
          <w:rFonts w:ascii="Times New Roman" w:hAnsi="Times New Roman"/>
          <w:sz w:val="28"/>
          <w:szCs w:val="28"/>
          <w:lang w:eastAsia="ru-RU"/>
        </w:rPr>
        <w:t>определение путем самоанализа настроя каждого участника на процесс учения.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Задание: </w:t>
      </w:r>
      <w:r w:rsidRPr="00D90640">
        <w:rPr>
          <w:rFonts w:ascii="Times New Roman" w:hAnsi="Times New Roman"/>
          <w:sz w:val="28"/>
          <w:szCs w:val="28"/>
          <w:lang w:eastAsia="ru-RU"/>
        </w:rPr>
        <w:t>ответить на поставленные вопросы. Найти способы корре</w:t>
      </w:r>
      <w:r w:rsidRPr="00D90640">
        <w:rPr>
          <w:rFonts w:ascii="Times New Roman" w:hAnsi="Times New Roman"/>
          <w:sz w:val="28"/>
          <w:szCs w:val="28"/>
          <w:lang w:eastAsia="ru-RU"/>
        </w:rPr>
        <w:t>к</w:t>
      </w:r>
      <w:r w:rsidRPr="00D90640">
        <w:rPr>
          <w:rFonts w:ascii="Times New Roman" w:hAnsi="Times New Roman"/>
          <w:sz w:val="28"/>
          <w:szCs w:val="28"/>
          <w:lang w:eastAsia="ru-RU"/>
        </w:rPr>
        <w:t>тировки деятельности.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Инструкция: </w:t>
      </w:r>
      <w:r w:rsidRPr="00D90640">
        <w:rPr>
          <w:rFonts w:ascii="Times New Roman" w:hAnsi="Times New Roman"/>
          <w:sz w:val="28"/>
          <w:szCs w:val="28"/>
          <w:lang w:eastAsia="ru-RU"/>
        </w:rPr>
        <w:t>следует закрыть глаза и слушать установки ведущего. Представьте себе шкалу от 1 до 10. «Единица» означает, что вы стесня</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тесь раскрываться, быть искренним и откровенным в процессе общения, а «десять» </w:t>
      </w:r>
      <w:proofErr w:type="gramStart"/>
      <w:r w:rsidRPr="00D90640">
        <w:rPr>
          <w:rFonts w:ascii="Times New Roman" w:hAnsi="Times New Roman"/>
          <w:sz w:val="28"/>
          <w:szCs w:val="28"/>
          <w:lang w:eastAsia="ru-RU"/>
        </w:rPr>
        <w:t>-ч</w:t>
      </w:r>
      <w:proofErr w:type="gramEnd"/>
      <w:r w:rsidRPr="00D90640">
        <w:rPr>
          <w:rFonts w:ascii="Times New Roman" w:hAnsi="Times New Roman"/>
          <w:sz w:val="28"/>
          <w:szCs w:val="28"/>
          <w:lang w:eastAsia="ru-RU"/>
        </w:rPr>
        <w:t>то вы можете быть искренним и откровенным в своих выск</w:t>
      </w:r>
      <w:r w:rsidRPr="00D90640">
        <w:rPr>
          <w:rFonts w:ascii="Times New Roman" w:hAnsi="Times New Roman"/>
          <w:sz w:val="28"/>
          <w:szCs w:val="28"/>
          <w:lang w:eastAsia="ru-RU"/>
        </w:rPr>
        <w:t>а</w:t>
      </w:r>
      <w:r w:rsidRPr="00D90640">
        <w:rPr>
          <w:rFonts w:ascii="Times New Roman" w:hAnsi="Times New Roman"/>
          <w:sz w:val="28"/>
          <w:szCs w:val="28"/>
          <w:lang w:eastAsia="ru-RU"/>
        </w:rPr>
        <w:t>зываниях. Выберите оценку, которую поставите себе. Не открывая глаз, поднимите соответствующее количество пальцев. Держите их, пока не наступит команда открыть глаза.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Анализ упражнения: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1.Почему участник выставил себе такую оценку?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2.Что объединяет тех, кто поставил себе одинаковые оценки?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3.Чья оценка показалась неожиданной?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4.Что может изменить группа, сам участник, чтобы работать лучше?</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 xml:space="preserve">Домашнее задание </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«Оказываем знаки внимания собеседнику»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Задание:</w:t>
      </w:r>
      <w:r w:rsidRPr="00D90640">
        <w:rPr>
          <w:rFonts w:ascii="Times New Roman" w:hAnsi="Times New Roman"/>
          <w:sz w:val="28"/>
          <w:szCs w:val="28"/>
          <w:lang w:eastAsia="ru-RU"/>
        </w:rPr>
        <w:t xml:space="preserve"> продумать знаки внимания, которые можно будет оказать своему партнеру на следующем занятии. Это может быть поздравительная открытка, письмо, подарок или комплимент. </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 xml:space="preserve">Задание для самостоятельной работы </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«Оценка своей манеры слушать»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Цель:</w:t>
      </w:r>
      <w:r w:rsidRPr="00D90640">
        <w:rPr>
          <w:rFonts w:ascii="Times New Roman" w:hAnsi="Times New Roman"/>
          <w:sz w:val="28"/>
          <w:szCs w:val="28"/>
          <w:lang w:eastAsia="ru-RU"/>
        </w:rPr>
        <w:t xml:space="preserve"> развитие и корректировка умения слушать.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Задание:</w:t>
      </w:r>
      <w:r w:rsidRPr="00D90640">
        <w:rPr>
          <w:rFonts w:ascii="Times New Roman" w:hAnsi="Times New Roman"/>
          <w:sz w:val="28"/>
          <w:szCs w:val="28"/>
          <w:lang w:eastAsia="ru-RU"/>
        </w:rPr>
        <w:t xml:space="preserve"> анализ ситуаций, в которых наиболее ярко проявлялись навыки активного слушателя.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Инструкция:</w:t>
      </w:r>
      <w:r w:rsidRPr="00D90640">
        <w:rPr>
          <w:rFonts w:ascii="Times New Roman" w:hAnsi="Times New Roman"/>
          <w:sz w:val="28"/>
          <w:szCs w:val="28"/>
          <w:lang w:eastAsia="ru-RU"/>
        </w:rPr>
        <w:t xml:space="preserve"> чтобы лучше осознать свое умение слушать, навыки, привычки, рекомендуем каждую неделю проводить анализ ситуаций о</w:t>
      </w:r>
      <w:r w:rsidRPr="00D90640">
        <w:rPr>
          <w:rFonts w:ascii="Times New Roman" w:hAnsi="Times New Roman"/>
          <w:sz w:val="28"/>
          <w:szCs w:val="28"/>
          <w:lang w:eastAsia="ru-RU"/>
        </w:rPr>
        <w:t>б</w:t>
      </w:r>
      <w:r w:rsidRPr="00D90640">
        <w:rPr>
          <w:rFonts w:ascii="Times New Roman" w:hAnsi="Times New Roman"/>
          <w:sz w:val="28"/>
          <w:szCs w:val="28"/>
          <w:lang w:eastAsia="ru-RU"/>
        </w:rPr>
        <w:t xml:space="preserve">щения, отвечая на такие вопросы: </w:t>
      </w:r>
    </w:p>
    <w:p w:rsidR="00A83863" w:rsidRPr="00D90640" w:rsidRDefault="003231B3" w:rsidP="00A83863">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Какие техники слушанья были мною использованы?</w:t>
      </w:r>
    </w:p>
    <w:p w:rsidR="003231B3" w:rsidRPr="00D90640" w:rsidRDefault="003231B3" w:rsidP="00A83863">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Я их применял осознанно или, скорее, интуитивно?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Пытаюсь ли я анализировать прошедшую ситуацию общения?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 Если я слушал лучше, чем раньше, то в чем это выразилось?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5. Замечают ли мои коллеги перемены в моих привычках слушать? Как они на это реагируют?</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Анализ занятия. «Мозговой штурм»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 xml:space="preserve">Вид дискуссии: </w:t>
      </w:r>
      <w:r w:rsidRPr="00D90640">
        <w:rPr>
          <w:rFonts w:ascii="Times New Roman" w:hAnsi="Times New Roman"/>
          <w:sz w:val="28"/>
          <w:szCs w:val="28"/>
          <w:lang w:eastAsia="ru-RU"/>
        </w:rPr>
        <w:t>«мозговой штурм».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Организационная форма работы участников:</w:t>
      </w:r>
      <w:r w:rsidRPr="00D90640">
        <w:rPr>
          <w:rFonts w:ascii="Times New Roman" w:hAnsi="Times New Roman"/>
          <w:sz w:val="28"/>
          <w:szCs w:val="28"/>
          <w:lang w:eastAsia="ru-RU"/>
        </w:rPr>
        <w:t xml:space="preserve"> коллективная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Инструкция по проведению дискуссии:</w:t>
      </w:r>
      <w:r w:rsidRPr="00D90640">
        <w:rPr>
          <w:rFonts w:ascii="Times New Roman" w:hAnsi="Times New Roman"/>
          <w:sz w:val="28"/>
          <w:szCs w:val="28"/>
          <w:lang w:eastAsia="ru-RU"/>
        </w:rPr>
        <w:t xml:space="preserve"> участникам тренинга предл</w:t>
      </w:r>
      <w:r w:rsidRPr="00D90640">
        <w:rPr>
          <w:rFonts w:ascii="Times New Roman" w:hAnsi="Times New Roman"/>
          <w:sz w:val="28"/>
          <w:szCs w:val="28"/>
          <w:lang w:eastAsia="ru-RU"/>
        </w:rPr>
        <w:t>а</w:t>
      </w:r>
      <w:r w:rsidRPr="00D90640">
        <w:rPr>
          <w:rFonts w:ascii="Times New Roman" w:hAnsi="Times New Roman"/>
          <w:sz w:val="28"/>
          <w:szCs w:val="28"/>
          <w:lang w:eastAsia="ru-RU"/>
        </w:rPr>
        <w:lastRenderedPageBreak/>
        <w:t>гается обсудить занятие, выделив два аспекта. Во-первых, процесс выпо</w:t>
      </w:r>
      <w:r w:rsidRPr="00D90640">
        <w:rPr>
          <w:rFonts w:ascii="Times New Roman" w:hAnsi="Times New Roman"/>
          <w:sz w:val="28"/>
          <w:szCs w:val="28"/>
          <w:lang w:eastAsia="ru-RU"/>
        </w:rPr>
        <w:t>л</w:t>
      </w:r>
      <w:r w:rsidRPr="00D90640">
        <w:rPr>
          <w:rFonts w:ascii="Times New Roman" w:hAnsi="Times New Roman"/>
          <w:sz w:val="28"/>
          <w:szCs w:val="28"/>
          <w:lang w:eastAsia="ru-RU"/>
        </w:rPr>
        <w:t xml:space="preserve">нения упражнения, т.е. как участники его выполняли и что </w:t>
      </w:r>
      <w:proofErr w:type="gramStart"/>
      <w:r w:rsidRPr="00D90640">
        <w:rPr>
          <w:rFonts w:ascii="Times New Roman" w:hAnsi="Times New Roman"/>
          <w:sz w:val="28"/>
          <w:szCs w:val="28"/>
          <w:lang w:eastAsia="ru-RU"/>
        </w:rPr>
        <w:t>при</w:t>
      </w:r>
      <w:proofErr w:type="gramEnd"/>
      <w:r w:rsidRPr="00D90640">
        <w:rPr>
          <w:rFonts w:ascii="Times New Roman" w:hAnsi="Times New Roman"/>
          <w:sz w:val="28"/>
          <w:szCs w:val="28"/>
          <w:lang w:eastAsia="ru-RU"/>
        </w:rPr>
        <w:t xml:space="preserve"> это чу</w:t>
      </w:r>
      <w:r w:rsidRPr="00D90640">
        <w:rPr>
          <w:rFonts w:ascii="Times New Roman" w:hAnsi="Times New Roman"/>
          <w:sz w:val="28"/>
          <w:szCs w:val="28"/>
          <w:lang w:eastAsia="ru-RU"/>
        </w:rPr>
        <w:t>в</w:t>
      </w:r>
      <w:r w:rsidRPr="00D90640">
        <w:rPr>
          <w:rFonts w:ascii="Times New Roman" w:hAnsi="Times New Roman"/>
          <w:sz w:val="28"/>
          <w:szCs w:val="28"/>
          <w:lang w:eastAsia="ru-RU"/>
        </w:rPr>
        <w:t>ствовали. Во-вторых, содержание деятельности, т.е. анализ того, что гов</w:t>
      </w:r>
      <w:r w:rsidRPr="00D90640">
        <w:rPr>
          <w:rFonts w:ascii="Times New Roman" w:hAnsi="Times New Roman"/>
          <w:sz w:val="28"/>
          <w:szCs w:val="28"/>
          <w:lang w:eastAsia="ru-RU"/>
        </w:rPr>
        <w:t>о</w:t>
      </w:r>
      <w:r w:rsidRPr="00D90640">
        <w:rPr>
          <w:rFonts w:ascii="Times New Roman" w:hAnsi="Times New Roman"/>
          <w:sz w:val="28"/>
          <w:szCs w:val="28"/>
          <w:lang w:eastAsia="ru-RU"/>
        </w:rPr>
        <w:t>рили участники, выполняя каждое из упражнений. Всем участникам «мо</w:t>
      </w:r>
      <w:r w:rsidRPr="00D90640">
        <w:rPr>
          <w:rFonts w:ascii="Times New Roman" w:hAnsi="Times New Roman"/>
          <w:sz w:val="28"/>
          <w:szCs w:val="28"/>
          <w:lang w:eastAsia="ru-RU"/>
        </w:rPr>
        <w:t>з</w:t>
      </w:r>
      <w:r w:rsidRPr="00D90640">
        <w:rPr>
          <w:rFonts w:ascii="Times New Roman" w:hAnsi="Times New Roman"/>
          <w:sz w:val="28"/>
          <w:szCs w:val="28"/>
          <w:lang w:eastAsia="ru-RU"/>
        </w:rPr>
        <w:t>гового штурма» предлагается высказаться на заданную тему. Выбирается секретарь, который записывает все высказывания. Процесс обсуждения обсуждается ведущим тренинга.</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A83863" w:rsidRPr="00D90640" w:rsidRDefault="003231B3" w:rsidP="00222DCD">
      <w:pPr>
        <w:widowControl w:val="0"/>
        <w:spacing w:after="0" w:line="240" w:lineRule="auto"/>
        <w:ind w:firstLine="708"/>
        <w:jc w:val="center"/>
        <w:rPr>
          <w:rFonts w:ascii="Times New Roman" w:hAnsi="Times New Roman"/>
          <w:b/>
          <w:bCs/>
          <w:sz w:val="28"/>
          <w:szCs w:val="28"/>
          <w:lang w:eastAsia="ru-RU"/>
        </w:rPr>
      </w:pPr>
      <w:r w:rsidRPr="00D90640">
        <w:rPr>
          <w:rFonts w:ascii="Times New Roman" w:hAnsi="Times New Roman"/>
          <w:b/>
          <w:bCs/>
          <w:sz w:val="28"/>
          <w:szCs w:val="28"/>
          <w:lang w:eastAsia="ru-RU"/>
        </w:rPr>
        <w:t xml:space="preserve">Занятие 3. «Искусство слушать, или </w:t>
      </w:r>
    </w:p>
    <w:p w:rsidR="003231B3" w:rsidRPr="00D90640" w:rsidRDefault="003231B3" w:rsidP="00222DCD">
      <w:pPr>
        <w:widowControl w:val="0"/>
        <w:spacing w:after="0" w:line="240" w:lineRule="auto"/>
        <w:ind w:firstLine="708"/>
        <w:jc w:val="center"/>
        <w:rPr>
          <w:rFonts w:ascii="Times New Roman" w:hAnsi="Times New Roman"/>
          <w:b/>
          <w:bCs/>
          <w:sz w:val="28"/>
          <w:szCs w:val="28"/>
          <w:lang w:eastAsia="ru-RU"/>
        </w:rPr>
      </w:pPr>
      <w:r w:rsidRPr="00D90640">
        <w:rPr>
          <w:rFonts w:ascii="Times New Roman" w:hAnsi="Times New Roman"/>
          <w:b/>
          <w:bCs/>
          <w:sz w:val="28"/>
          <w:szCs w:val="28"/>
          <w:lang w:eastAsia="ru-RU"/>
        </w:rPr>
        <w:t>Давайте быть внимательными к собеседнику»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Цель:</w:t>
      </w:r>
      <w:r w:rsidRPr="00D90640">
        <w:rPr>
          <w:rFonts w:ascii="Times New Roman" w:hAnsi="Times New Roman"/>
          <w:sz w:val="28"/>
          <w:szCs w:val="28"/>
          <w:lang w:eastAsia="ru-RU"/>
        </w:rPr>
        <w:t xml:space="preserve"> формирование культуры внимательного слушателя.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План занятия: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Приветствие «Оказываем знаки внимания собеседнику».</w:t>
      </w:r>
    </w:p>
    <w:p w:rsidR="003231B3" w:rsidRPr="00D90640" w:rsidRDefault="003231B3" w:rsidP="00222DCD">
      <w:pPr>
        <w:widowControl w:val="0"/>
        <w:spacing w:after="0" w:line="240" w:lineRule="auto"/>
        <w:ind w:left="708"/>
        <w:jc w:val="both"/>
        <w:rPr>
          <w:rFonts w:ascii="Times New Roman" w:hAnsi="Times New Roman"/>
          <w:sz w:val="28"/>
          <w:szCs w:val="28"/>
          <w:lang w:eastAsia="ru-RU"/>
        </w:rPr>
      </w:pPr>
      <w:r w:rsidRPr="00D90640">
        <w:rPr>
          <w:rFonts w:ascii="Times New Roman" w:hAnsi="Times New Roman"/>
          <w:sz w:val="28"/>
          <w:szCs w:val="28"/>
          <w:lang w:eastAsia="ru-RU"/>
        </w:rPr>
        <w:t>2. Упражнения: «Слушаем тишину», «Испорченный телефон», уро</w:t>
      </w:r>
      <w:r w:rsidRPr="00D90640">
        <w:rPr>
          <w:rFonts w:ascii="Times New Roman" w:hAnsi="Times New Roman"/>
          <w:sz w:val="28"/>
          <w:szCs w:val="28"/>
          <w:lang w:eastAsia="ru-RU"/>
        </w:rPr>
        <w:t>в</w:t>
      </w:r>
      <w:r w:rsidRPr="00D90640">
        <w:rPr>
          <w:rFonts w:ascii="Times New Roman" w:hAnsi="Times New Roman"/>
          <w:sz w:val="28"/>
          <w:szCs w:val="28"/>
          <w:lang w:eastAsia="ru-RU"/>
        </w:rPr>
        <w:t>ни слушания», «Упражняемся в активном слушании».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Рефлексия занятия: «Оценка собственной манеры слушать».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 Домашнее задание: составить список чувств, которые проявляет  человек в разных жизненных ситуациях.</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5. Задание для самостоятельной работы: «Составить программу ра</w:t>
      </w:r>
      <w:r w:rsidRPr="00D90640">
        <w:rPr>
          <w:rFonts w:ascii="Times New Roman" w:hAnsi="Times New Roman"/>
          <w:sz w:val="28"/>
          <w:szCs w:val="28"/>
          <w:lang w:eastAsia="ru-RU"/>
        </w:rPr>
        <w:t>з</w:t>
      </w:r>
      <w:r w:rsidRPr="00D90640">
        <w:rPr>
          <w:rFonts w:ascii="Times New Roman" w:hAnsi="Times New Roman"/>
          <w:sz w:val="28"/>
          <w:szCs w:val="28"/>
          <w:lang w:eastAsia="ru-RU"/>
        </w:rPr>
        <w:t xml:space="preserve">вития своих </w:t>
      </w:r>
      <w:proofErr w:type="spellStart"/>
      <w:r w:rsidRPr="00D90640">
        <w:rPr>
          <w:rFonts w:ascii="Times New Roman" w:hAnsi="Times New Roman"/>
          <w:sz w:val="28"/>
          <w:szCs w:val="28"/>
          <w:lang w:eastAsia="ru-RU"/>
        </w:rPr>
        <w:t>слушательских</w:t>
      </w:r>
      <w:proofErr w:type="spellEnd"/>
      <w:r w:rsidRPr="00D90640">
        <w:rPr>
          <w:rFonts w:ascii="Times New Roman" w:hAnsi="Times New Roman"/>
          <w:sz w:val="28"/>
          <w:szCs w:val="28"/>
          <w:lang w:eastAsia="ru-RU"/>
        </w:rPr>
        <w:t xml:space="preserve"> навыков».</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6. Анализ занятия: «Интервью».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Вступление:</w:t>
      </w:r>
      <w:r w:rsidRPr="00D90640">
        <w:rPr>
          <w:rFonts w:ascii="Times New Roman" w:hAnsi="Times New Roman"/>
          <w:sz w:val="28"/>
          <w:szCs w:val="28"/>
          <w:lang w:eastAsia="ru-RU"/>
        </w:rPr>
        <w:t xml:space="preserve"> общение как акт коммуникации реализуется через одно из самых важных коммуникативных умений - умение слушать. Теперь уже доказано, что, чем лучше люди слушают друг друга, тем лучше восприн</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маются новые идеи, эффективнее разрешаются конфликты. Умение </w:t>
      </w:r>
      <w:proofErr w:type="gramStart"/>
      <w:r w:rsidRPr="00D90640">
        <w:rPr>
          <w:rFonts w:ascii="Times New Roman" w:hAnsi="Times New Roman"/>
          <w:sz w:val="28"/>
          <w:szCs w:val="28"/>
          <w:lang w:eastAsia="ru-RU"/>
        </w:rPr>
        <w:t>сл</w:t>
      </w:r>
      <w:r w:rsidRPr="00D90640">
        <w:rPr>
          <w:rFonts w:ascii="Times New Roman" w:hAnsi="Times New Roman"/>
          <w:sz w:val="28"/>
          <w:szCs w:val="28"/>
          <w:lang w:eastAsia="ru-RU"/>
        </w:rPr>
        <w:t>у</w:t>
      </w:r>
      <w:r w:rsidRPr="00D90640">
        <w:rPr>
          <w:rFonts w:ascii="Times New Roman" w:hAnsi="Times New Roman"/>
          <w:sz w:val="28"/>
          <w:szCs w:val="28"/>
          <w:lang w:eastAsia="ru-RU"/>
        </w:rPr>
        <w:t>шать</w:t>
      </w:r>
      <w:proofErr w:type="gramEnd"/>
      <w:r w:rsidRPr="00D90640">
        <w:rPr>
          <w:rFonts w:ascii="Times New Roman" w:hAnsi="Times New Roman"/>
          <w:sz w:val="28"/>
          <w:szCs w:val="28"/>
          <w:lang w:eastAsia="ru-RU"/>
        </w:rPr>
        <w:t xml:space="preserve"> как метод восприятия информации используется нами намного чаще, чем умение писать и читать. Когда говорят об умении слушать, то часто его отождествляют с умением слышать, которое имеет врожденный, и</w:t>
      </w:r>
      <w:r w:rsidRPr="00D90640">
        <w:rPr>
          <w:rFonts w:ascii="Times New Roman" w:hAnsi="Times New Roman"/>
          <w:sz w:val="28"/>
          <w:szCs w:val="28"/>
          <w:lang w:eastAsia="ru-RU"/>
        </w:rPr>
        <w:t>н</w:t>
      </w:r>
      <w:r w:rsidRPr="00D90640">
        <w:rPr>
          <w:rFonts w:ascii="Times New Roman" w:hAnsi="Times New Roman"/>
          <w:sz w:val="28"/>
          <w:szCs w:val="28"/>
          <w:lang w:eastAsia="ru-RU"/>
        </w:rPr>
        <w:t>стинктивный характер. Из-за такого неправильного отождествления перед человеком возникают проблемы общения: потеря важной информации, замешательство, раздражение, неправильное восприятие  и понимание и</w:t>
      </w:r>
      <w:r w:rsidRPr="00D90640">
        <w:rPr>
          <w:rFonts w:ascii="Times New Roman" w:hAnsi="Times New Roman"/>
          <w:sz w:val="28"/>
          <w:szCs w:val="28"/>
          <w:lang w:eastAsia="ru-RU"/>
        </w:rPr>
        <w:t>н</w:t>
      </w:r>
      <w:r w:rsidRPr="00D90640">
        <w:rPr>
          <w:rFonts w:ascii="Times New Roman" w:hAnsi="Times New Roman"/>
          <w:sz w:val="28"/>
          <w:szCs w:val="28"/>
          <w:lang w:eastAsia="ru-RU"/>
        </w:rPr>
        <w:t>струкций партнера по общению. Умение слупить предполагает утонче</w:t>
      </w:r>
      <w:r w:rsidRPr="00D90640">
        <w:rPr>
          <w:rFonts w:ascii="Times New Roman" w:hAnsi="Times New Roman"/>
          <w:sz w:val="28"/>
          <w:szCs w:val="28"/>
          <w:lang w:eastAsia="ru-RU"/>
        </w:rPr>
        <w:t>н</w:t>
      </w:r>
      <w:r w:rsidRPr="00D90640">
        <w:rPr>
          <w:rFonts w:ascii="Times New Roman" w:hAnsi="Times New Roman"/>
          <w:sz w:val="28"/>
          <w:szCs w:val="28"/>
          <w:lang w:eastAsia="ru-RU"/>
        </w:rPr>
        <w:t>ный мыслительный процесс, требует от человека определенной дисципл</w:t>
      </w:r>
      <w:r w:rsidRPr="00D90640">
        <w:rPr>
          <w:rFonts w:ascii="Times New Roman" w:hAnsi="Times New Roman"/>
          <w:sz w:val="28"/>
          <w:szCs w:val="28"/>
          <w:lang w:eastAsia="ru-RU"/>
        </w:rPr>
        <w:t>и</w:t>
      </w:r>
      <w:r w:rsidRPr="00D90640">
        <w:rPr>
          <w:rFonts w:ascii="Times New Roman" w:hAnsi="Times New Roman"/>
          <w:sz w:val="28"/>
          <w:szCs w:val="28"/>
          <w:lang w:eastAsia="ru-RU"/>
        </w:rPr>
        <w:t>ны и затрат энергии. Это активный процесс, но и, пожалуй, наиболее трудный аспект акта общения.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proofErr w:type="gramStart"/>
      <w:r w:rsidRPr="00D90640">
        <w:rPr>
          <w:rFonts w:ascii="Times New Roman" w:hAnsi="Times New Roman"/>
          <w:sz w:val="28"/>
          <w:szCs w:val="28"/>
          <w:lang w:eastAsia="ru-RU"/>
        </w:rPr>
        <w:t>Чтобы научиться слушать, на</w:t>
      </w:r>
      <w:r w:rsidR="0037006F" w:rsidRPr="00D90640">
        <w:rPr>
          <w:rFonts w:ascii="Times New Roman" w:hAnsi="Times New Roman"/>
          <w:sz w:val="28"/>
          <w:szCs w:val="28"/>
          <w:lang w:eastAsia="ru-RU"/>
        </w:rPr>
        <w:t>до овладеть техническими приема</w:t>
      </w:r>
      <w:r w:rsidRPr="00D90640">
        <w:rPr>
          <w:rFonts w:ascii="Times New Roman" w:hAnsi="Times New Roman"/>
          <w:sz w:val="28"/>
          <w:szCs w:val="28"/>
          <w:lang w:eastAsia="ru-RU"/>
        </w:rPr>
        <w:t>ми поощряющего отношения к с</w:t>
      </w:r>
      <w:r w:rsidR="0037006F" w:rsidRPr="00D90640">
        <w:rPr>
          <w:rFonts w:ascii="Times New Roman" w:hAnsi="Times New Roman"/>
          <w:sz w:val="28"/>
          <w:szCs w:val="28"/>
          <w:lang w:eastAsia="ru-RU"/>
        </w:rPr>
        <w:t>обеседнику; незначительного воз</w:t>
      </w:r>
      <w:r w:rsidRPr="00D90640">
        <w:rPr>
          <w:rFonts w:ascii="Times New Roman" w:hAnsi="Times New Roman"/>
          <w:sz w:val="28"/>
          <w:szCs w:val="28"/>
          <w:lang w:eastAsia="ru-RU"/>
        </w:rPr>
        <w:t>действия на говорящего, способствующего развитию его мысли «на один шаг вперед»; сдерживания эмоций при восприятии информации от партнера по общ</w:t>
      </w:r>
      <w:r w:rsidRPr="00D90640">
        <w:rPr>
          <w:rFonts w:ascii="Times New Roman" w:hAnsi="Times New Roman"/>
          <w:sz w:val="28"/>
          <w:szCs w:val="28"/>
          <w:lang w:eastAsia="ru-RU"/>
        </w:rPr>
        <w:t>е</w:t>
      </w:r>
      <w:r w:rsidRPr="00D90640">
        <w:rPr>
          <w:rFonts w:ascii="Times New Roman" w:hAnsi="Times New Roman"/>
          <w:sz w:val="28"/>
          <w:szCs w:val="28"/>
          <w:lang w:eastAsia="ru-RU"/>
        </w:rPr>
        <w:t>нию;</w:t>
      </w:r>
      <w:r w:rsidR="0037006F" w:rsidRPr="00D90640">
        <w:rPr>
          <w:rFonts w:ascii="Times New Roman" w:hAnsi="Times New Roman"/>
          <w:sz w:val="28"/>
          <w:szCs w:val="28"/>
          <w:lang w:eastAsia="ru-RU"/>
        </w:rPr>
        <w:t xml:space="preserve"> а еще надо уметь определять ма</w:t>
      </w:r>
      <w:r w:rsidRPr="00D90640">
        <w:rPr>
          <w:rFonts w:ascii="Times New Roman" w:hAnsi="Times New Roman"/>
          <w:sz w:val="28"/>
          <w:szCs w:val="28"/>
          <w:lang w:eastAsia="ru-RU"/>
        </w:rPr>
        <w:t>неру слушания вашего партнера, в</w:t>
      </w:r>
      <w:r w:rsidRPr="00D90640">
        <w:rPr>
          <w:rFonts w:ascii="Times New Roman" w:hAnsi="Times New Roman"/>
          <w:sz w:val="28"/>
          <w:szCs w:val="28"/>
          <w:lang w:eastAsia="ru-RU"/>
        </w:rPr>
        <w:t>и</w:t>
      </w:r>
      <w:r w:rsidRPr="00D90640">
        <w:rPr>
          <w:rFonts w:ascii="Times New Roman" w:hAnsi="Times New Roman"/>
          <w:sz w:val="28"/>
          <w:szCs w:val="28"/>
          <w:lang w:eastAsia="ru-RU"/>
        </w:rPr>
        <w:t>деть тип реакции и уровень слушания.</w:t>
      </w:r>
      <w:proofErr w:type="gramEnd"/>
      <w:r w:rsidRPr="00D90640">
        <w:rPr>
          <w:rFonts w:ascii="Times New Roman" w:hAnsi="Times New Roman"/>
          <w:sz w:val="28"/>
          <w:szCs w:val="28"/>
          <w:lang w:eastAsia="ru-RU"/>
        </w:rPr>
        <w:t xml:space="preserve"> Этому и будет посвящено занятие.</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Приветствие «Оказываем знаки внимания собеседнику»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Цель:</w:t>
      </w:r>
      <w:r w:rsidRPr="00D90640">
        <w:rPr>
          <w:rFonts w:ascii="Times New Roman" w:hAnsi="Times New Roman"/>
          <w:sz w:val="28"/>
          <w:szCs w:val="28"/>
          <w:lang w:eastAsia="ru-RU"/>
        </w:rPr>
        <w:t xml:space="preserve"> показать значимость знаков внимания на активизацию проце</w:t>
      </w:r>
      <w:r w:rsidRPr="00D90640">
        <w:rPr>
          <w:rFonts w:ascii="Times New Roman" w:hAnsi="Times New Roman"/>
          <w:sz w:val="28"/>
          <w:szCs w:val="28"/>
          <w:lang w:eastAsia="ru-RU"/>
        </w:rPr>
        <w:t>с</w:t>
      </w:r>
      <w:r w:rsidRPr="00D90640">
        <w:rPr>
          <w:rFonts w:ascii="Times New Roman" w:hAnsi="Times New Roman"/>
          <w:sz w:val="28"/>
          <w:szCs w:val="28"/>
          <w:lang w:eastAsia="ru-RU"/>
        </w:rPr>
        <w:t>са слушания.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Задание:</w:t>
      </w:r>
      <w:r w:rsidRPr="00D90640">
        <w:rPr>
          <w:rFonts w:ascii="Times New Roman" w:hAnsi="Times New Roman"/>
          <w:sz w:val="28"/>
          <w:szCs w:val="28"/>
          <w:lang w:eastAsia="ru-RU"/>
        </w:rPr>
        <w:t xml:space="preserve"> оказать знаки внимания своему собеседнику.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lastRenderedPageBreak/>
        <w:t>Инструкция:</w:t>
      </w:r>
      <w:r w:rsidRPr="00D90640">
        <w:rPr>
          <w:rFonts w:ascii="Times New Roman" w:hAnsi="Times New Roman"/>
          <w:sz w:val="28"/>
          <w:szCs w:val="28"/>
          <w:lang w:eastAsia="ru-RU"/>
        </w:rPr>
        <w:t xml:space="preserve"> нормальные, дружеские отношения между людьми н</w:t>
      </w:r>
      <w:r w:rsidRPr="00D90640">
        <w:rPr>
          <w:rFonts w:ascii="Times New Roman" w:hAnsi="Times New Roman"/>
          <w:sz w:val="28"/>
          <w:szCs w:val="28"/>
          <w:lang w:eastAsia="ru-RU"/>
        </w:rPr>
        <w:t>е</w:t>
      </w:r>
      <w:r w:rsidRPr="00D90640">
        <w:rPr>
          <w:rFonts w:ascii="Times New Roman" w:hAnsi="Times New Roman"/>
          <w:sz w:val="28"/>
          <w:szCs w:val="28"/>
          <w:lang w:eastAsia="ru-RU"/>
        </w:rPr>
        <w:t>возможны без оказания дру</w:t>
      </w:r>
      <w:r w:rsidR="00C25839" w:rsidRPr="00D90640">
        <w:rPr>
          <w:rFonts w:ascii="Times New Roman" w:hAnsi="Times New Roman"/>
          <w:sz w:val="28"/>
          <w:szCs w:val="28"/>
          <w:lang w:eastAsia="ru-RU"/>
        </w:rPr>
        <w:t xml:space="preserve">г другу знаков внимания. Они </w:t>
      </w:r>
      <w:proofErr w:type="gramStart"/>
      <w:r w:rsidR="00C25839" w:rsidRPr="00D90640">
        <w:rPr>
          <w:rFonts w:ascii="Times New Roman" w:hAnsi="Times New Roman"/>
          <w:sz w:val="28"/>
          <w:szCs w:val="28"/>
          <w:lang w:eastAsia="ru-RU"/>
        </w:rPr>
        <w:t>вы</w:t>
      </w:r>
      <w:r w:rsidRPr="00D90640">
        <w:rPr>
          <w:rFonts w:ascii="Times New Roman" w:hAnsi="Times New Roman"/>
          <w:sz w:val="28"/>
          <w:szCs w:val="28"/>
          <w:lang w:eastAsia="ru-RU"/>
        </w:rPr>
        <w:t>полняют роль</w:t>
      </w:r>
      <w:proofErr w:type="gramEnd"/>
      <w:r w:rsidRPr="00D90640">
        <w:rPr>
          <w:rFonts w:ascii="Times New Roman" w:hAnsi="Times New Roman"/>
          <w:sz w:val="28"/>
          <w:szCs w:val="28"/>
          <w:lang w:eastAsia="ru-RU"/>
        </w:rPr>
        <w:t xml:space="preserve"> «поглаживания» человека. По</w:t>
      </w:r>
      <w:r w:rsidR="00C25839" w:rsidRPr="00D90640">
        <w:rPr>
          <w:rFonts w:ascii="Times New Roman" w:hAnsi="Times New Roman"/>
          <w:sz w:val="28"/>
          <w:szCs w:val="28"/>
          <w:lang w:eastAsia="ru-RU"/>
        </w:rPr>
        <w:t>ложительные знаки вни</w:t>
      </w:r>
      <w:r w:rsidRPr="00D90640">
        <w:rPr>
          <w:rFonts w:ascii="Times New Roman" w:hAnsi="Times New Roman"/>
          <w:sz w:val="28"/>
          <w:szCs w:val="28"/>
          <w:lang w:eastAsia="ru-RU"/>
        </w:rPr>
        <w:t>мания укрепляют в</w:t>
      </w:r>
      <w:r w:rsidRPr="00D90640">
        <w:rPr>
          <w:rFonts w:ascii="Times New Roman" w:hAnsi="Times New Roman"/>
          <w:sz w:val="28"/>
          <w:szCs w:val="28"/>
          <w:lang w:eastAsia="ru-RU"/>
        </w:rPr>
        <w:t>е</w:t>
      </w:r>
      <w:r w:rsidRPr="00D90640">
        <w:rPr>
          <w:rFonts w:ascii="Times New Roman" w:hAnsi="Times New Roman"/>
          <w:sz w:val="28"/>
          <w:szCs w:val="28"/>
          <w:lang w:eastAsia="ru-RU"/>
        </w:rPr>
        <w:t>ру человек</w:t>
      </w:r>
      <w:r w:rsidR="0037006F" w:rsidRPr="00D90640">
        <w:rPr>
          <w:rFonts w:ascii="Times New Roman" w:hAnsi="Times New Roman"/>
          <w:sz w:val="28"/>
          <w:szCs w:val="28"/>
          <w:lang w:eastAsia="ru-RU"/>
        </w:rPr>
        <w:t>а в свои силы. Сегодняшнее заня</w:t>
      </w:r>
      <w:r w:rsidRPr="00D90640">
        <w:rPr>
          <w:rFonts w:ascii="Times New Roman" w:hAnsi="Times New Roman"/>
          <w:sz w:val="28"/>
          <w:szCs w:val="28"/>
          <w:lang w:eastAsia="ru-RU"/>
        </w:rPr>
        <w:t>тие мы начнем с оказания зн</w:t>
      </w:r>
      <w:r w:rsidRPr="00D90640">
        <w:rPr>
          <w:rFonts w:ascii="Times New Roman" w:hAnsi="Times New Roman"/>
          <w:sz w:val="28"/>
          <w:szCs w:val="28"/>
          <w:lang w:eastAsia="ru-RU"/>
        </w:rPr>
        <w:t>а</w:t>
      </w:r>
      <w:r w:rsidRPr="00D90640">
        <w:rPr>
          <w:rFonts w:ascii="Times New Roman" w:hAnsi="Times New Roman"/>
          <w:sz w:val="28"/>
          <w:szCs w:val="28"/>
          <w:lang w:eastAsia="ru-RU"/>
        </w:rPr>
        <w:t>ков внимания друг другу. Предъявление их собеседнику может осущест</w:t>
      </w:r>
      <w:r w:rsidR="0037006F" w:rsidRPr="00D90640">
        <w:rPr>
          <w:rFonts w:ascii="Times New Roman" w:hAnsi="Times New Roman"/>
          <w:sz w:val="28"/>
          <w:szCs w:val="28"/>
          <w:lang w:eastAsia="ru-RU"/>
        </w:rPr>
        <w:t>в</w:t>
      </w:r>
      <w:r w:rsidR="0037006F" w:rsidRPr="00D90640">
        <w:rPr>
          <w:rFonts w:ascii="Times New Roman" w:hAnsi="Times New Roman"/>
          <w:sz w:val="28"/>
          <w:szCs w:val="28"/>
          <w:lang w:eastAsia="ru-RU"/>
        </w:rPr>
        <w:t>ляться в разных формах: компли</w:t>
      </w:r>
      <w:r w:rsidRPr="00D90640">
        <w:rPr>
          <w:rFonts w:ascii="Times New Roman" w:hAnsi="Times New Roman"/>
          <w:sz w:val="28"/>
          <w:szCs w:val="28"/>
          <w:lang w:eastAsia="ru-RU"/>
        </w:rPr>
        <w:t>мент, поздравительная открытка, письмо, подарок.</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Упражнение 1. «Слушаем тишину»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Цель:</w:t>
      </w:r>
      <w:r w:rsidRPr="00D90640">
        <w:rPr>
          <w:rFonts w:ascii="Times New Roman" w:hAnsi="Times New Roman"/>
          <w:sz w:val="28"/>
          <w:szCs w:val="28"/>
          <w:lang w:eastAsia="ru-RU"/>
        </w:rPr>
        <w:t xml:space="preserve"> настрой на предстоящую работу, концентрация внимания участников тренинга, разграничение понятий «слушаем», «слышим».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Задание:</w:t>
      </w:r>
      <w:r w:rsidRPr="00D90640">
        <w:rPr>
          <w:rFonts w:ascii="Times New Roman" w:hAnsi="Times New Roman"/>
          <w:sz w:val="28"/>
          <w:szCs w:val="28"/>
          <w:lang w:eastAsia="ru-RU"/>
        </w:rPr>
        <w:t xml:space="preserve"> услышать и описат</w:t>
      </w:r>
      <w:r w:rsidR="00C25839" w:rsidRPr="00D90640">
        <w:rPr>
          <w:rFonts w:ascii="Times New Roman" w:hAnsi="Times New Roman"/>
          <w:sz w:val="28"/>
          <w:szCs w:val="28"/>
          <w:lang w:eastAsia="ru-RU"/>
        </w:rPr>
        <w:t>ь звуки, сопровождающие участни</w:t>
      </w:r>
      <w:r w:rsidRPr="00D90640">
        <w:rPr>
          <w:rFonts w:ascii="Times New Roman" w:hAnsi="Times New Roman"/>
          <w:sz w:val="28"/>
          <w:szCs w:val="28"/>
          <w:lang w:eastAsia="ru-RU"/>
        </w:rPr>
        <w:t>ка тренинга в момент занятия.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Инструкция:</w:t>
      </w:r>
      <w:r w:rsidRPr="00D90640">
        <w:rPr>
          <w:rFonts w:ascii="Times New Roman" w:hAnsi="Times New Roman"/>
          <w:sz w:val="28"/>
          <w:szCs w:val="28"/>
          <w:lang w:eastAsia="ru-RU"/>
        </w:rPr>
        <w:t xml:space="preserve"> сегодня мы нас</w:t>
      </w:r>
      <w:r w:rsidR="00C25839" w:rsidRPr="00D90640">
        <w:rPr>
          <w:rFonts w:ascii="Times New Roman" w:hAnsi="Times New Roman"/>
          <w:sz w:val="28"/>
          <w:szCs w:val="28"/>
          <w:lang w:eastAsia="ru-RU"/>
        </w:rPr>
        <w:t>троимся на занятие следующим об</w:t>
      </w:r>
      <w:r w:rsidRPr="00D90640">
        <w:rPr>
          <w:rFonts w:ascii="Times New Roman" w:hAnsi="Times New Roman"/>
          <w:sz w:val="28"/>
          <w:szCs w:val="28"/>
          <w:lang w:eastAsia="ru-RU"/>
        </w:rPr>
        <w:t>р</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зом: сядем </w:t>
      </w:r>
      <w:proofErr w:type="gramStart"/>
      <w:r w:rsidRPr="00D90640">
        <w:rPr>
          <w:rFonts w:ascii="Times New Roman" w:hAnsi="Times New Roman"/>
          <w:sz w:val="28"/>
          <w:szCs w:val="28"/>
          <w:lang w:eastAsia="ru-RU"/>
        </w:rPr>
        <w:t>поудобнее</w:t>
      </w:r>
      <w:proofErr w:type="gramEnd"/>
      <w:r w:rsidRPr="00D90640">
        <w:rPr>
          <w:rFonts w:ascii="Times New Roman" w:hAnsi="Times New Roman"/>
          <w:sz w:val="28"/>
          <w:szCs w:val="28"/>
          <w:lang w:eastAsia="ru-RU"/>
        </w:rPr>
        <w:t>, закроем</w:t>
      </w:r>
      <w:r w:rsidR="00C25839" w:rsidRPr="00D90640">
        <w:rPr>
          <w:rFonts w:ascii="Times New Roman" w:hAnsi="Times New Roman"/>
          <w:sz w:val="28"/>
          <w:szCs w:val="28"/>
          <w:lang w:eastAsia="ru-RU"/>
        </w:rPr>
        <w:t xml:space="preserve"> глаза, сконцентрируем свое вни</w:t>
      </w:r>
      <w:r w:rsidRPr="00D90640">
        <w:rPr>
          <w:rFonts w:ascii="Times New Roman" w:hAnsi="Times New Roman"/>
          <w:sz w:val="28"/>
          <w:szCs w:val="28"/>
          <w:lang w:eastAsia="ru-RU"/>
        </w:rPr>
        <w:t>мание и п</w:t>
      </w:r>
      <w:r w:rsidRPr="00D90640">
        <w:rPr>
          <w:rFonts w:ascii="Times New Roman" w:hAnsi="Times New Roman"/>
          <w:sz w:val="28"/>
          <w:szCs w:val="28"/>
          <w:lang w:eastAsia="ru-RU"/>
        </w:rPr>
        <w:t>о</w:t>
      </w:r>
      <w:r w:rsidRPr="00D90640">
        <w:rPr>
          <w:rFonts w:ascii="Times New Roman" w:hAnsi="Times New Roman"/>
          <w:sz w:val="28"/>
          <w:szCs w:val="28"/>
          <w:lang w:eastAsia="ru-RU"/>
        </w:rPr>
        <w:t>стараемся услышать звуки внутри аудитории и за ее пределами.</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Упражнение 2. «Испорченный телефон»</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Цель:</w:t>
      </w:r>
      <w:r w:rsidRPr="00D90640">
        <w:rPr>
          <w:rFonts w:ascii="Times New Roman" w:hAnsi="Times New Roman"/>
          <w:sz w:val="28"/>
          <w:szCs w:val="28"/>
          <w:lang w:eastAsia="ru-RU"/>
        </w:rPr>
        <w:t xml:space="preserve"> демонстрация участникам тренинга приемов слушания.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Задание:</w:t>
      </w:r>
      <w:r w:rsidRPr="00D90640">
        <w:rPr>
          <w:rFonts w:ascii="Times New Roman" w:hAnsi="Times New Roman"/>
          <w:sz w:val="28"/>
          <w:szCs w:val="28"/>
          <w:lang w:eastAsia="ru-RU"/>
        </w:rPr>
        <w:t xml:space="preserve"> передать услышанную информацию своему партнеру по общению.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Инструкция:</w:t>
      </w:r>
      <w:r w:rsidRPr="00D90640">
        <w:rPr>
          <w:rFonts w:ascii="Times New Roman" w:hAnsi="Times New Roman"/>
          <w:sz w:val="28"/>
          <w:szCs w:val="28"/>
          <w:lang w:eastAsia="ru-RU"/>
        </w:rPr>
        <w:t xml:space="preserve"> давайте вспомним детскую игру «Испорченный тел</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фон». Поиграем в нее... А теперь еще один вариант для взрослых: все участники группы выходят за дверь и по приглашению ведущего входят в комнату по одному. Каждому входящему дается инструкция: </w:t>
      </w:r>
      <w:proofErr w:type="gramStart"/>
      <w:r w:rsidRPr="00D90640">
        <w:rPr>
          <w:rFonts w:ascii="Times New Roman" w:hAnsi="Times New Roman"/>
          <w:sz w:val="28"/>
          <w:szCs w:val="28"/>
          <w:lang w:eastAsia="ru-RU"/>
        </w:rPr>
        <w:t>«Представ</w:t>
      </w:r>
      <w:r w:rsidRPr="00D90640">
        <w:rPr>
          <w:rFonts w:ascii="Times New Roman" w:hAnsi="Times New Roman"/>
          <w:sz w:val="28"/>
          <w:szCs w:val="28"/>
          <w:lang w:eastAsia="ru-RU"/>
        </w:rPr>
        <w:t>ь</w:t>
      </w:r>
      <w:r w:rsidRPr="00D90640">
        <w:rPr>
          <w:rFonts w:ascii="Times New Roman" w:hAnsi="Times New Roman"/>
          <w:sz w:val="28"/>
          <w:szCs w:val="28"/>
          <w:lang w:eastAsia="ru-RU"/>
        </w:rPr>
        <w:t>те себе, что вы получили письмо, информацию к размышлению, телефон</w:t>
      </w:r>
      <w:r w:rsidRPr="00D90640">
        <w:rPr>
          <w:rFonts w:ascii="Times New Roman" w:hAnsi="Times New Roman"/>
          <w:sz w:val="28"/>
          <w:szCs w:val="28"/>
          <w:lang w:eastAsia="ru-RU"/>
        </w:rPr>
        <w:t>о</w:t>
      </w:r>
      <w:r w:rsidRPr="00D90640">
        <w:rPr>
          <w:rFonts w:ascii="Times New Roman" w:hAnsi="Times New Roman"/>
          <w:sz w:val="28"/>
          <w:szCs w:val="28"/>
          <w:lang w:eastAsia="ru-RU"/>
        </w:rPr>
        <w:t>грамму, содержание которых должны передать следующему участнику группы.</w:t>
      </w:r>
      <w:proofErr w:type="gramEnd"/>
      <w:r w:rsidRPr="00D90640">
        <w:rPr>
          <w:rFonts w:ascii="Times New Roman" w:hAnsi="Times New Roman"/>
          <w:sz w:val="28"/>
          <w:szCs w:val="28"/>
          <w:lang w:eastAsia="ru-RU"/>
        </w:rPr>
        <w:t xml:space="preserve"> Текст вам сейчас зачитают, его можно не передавать дословно, главное - как можно точнее выразить содержание». Затем ведущий зач</w:t>
      </w:r>
      <w:r w:rsidRPr="00D90640">
        <w:rPr>
          <w:rFonts w:ascii="Times New Roman" w:hAnsi="Times New Roman"/>
          <w:sz w:val="28"/>
          <w:szCs w:val="28"/>
          <w:lang w:eastAsia="ru-RU"/>
        </w:rPr>
        <w:t>и</w:t>
      </w:r>
      <w:r w:rsidRPr="00D90640">
        <w:rPr>
          <w:rFonts w:ascii="Times New Roman" w:hAnsi="Times New Roman"/>
          <w:sz w:val="28"/>
          <w:szCs w:val="28"/>
          <w:lang w:eastAsia="ru-RU"/>
        </w:rPr>
        <w:t>тывает текст первому участнику группы, который должен передавать его следующему вошедшему, тот - следующему и т. д.</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Вариант письма: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«Дорогой Джо! Мы живем здесь вот уже две недели, погода в общем хорошая. Морской воздух действует неплохо, но печень моя пошаливает, и я с удовольств</w:t>
      </w:r>
      <w:r w:rsidR="00C25839" w:rsidRPr="00D90640">
        <w:rPr>
          <w:rFonts w:ascii="Times New Roman" w:hAnsi="Times New Roman"/>
          <w:sz w:val="28"/>
          <w:szCs w:val="28"/>
          <w:lang w:eastAsia="ru-RU"/>
        </w:rPr>
        <w:t xml:space="preserve">ием вернусь в Лондон. О </w:t>
      </w:r>
      <w:proofErr w:type="spellStart"/>
      <w:r w:rsidR="00C25839" w:rsidRPr="00D90640">
        <w:rPr>
          <w:rFonts w:ascii="Times New Roman" w:hAnsi="Times New Roman"/>
          <w:sz w:val="28"/>
          <w:szCs w:val="28"/>
          <w:lang w:eastAsia="ru-RU"/>
        </w:rPr>
        <w:t>Джун</w:t>
      </w:r>
      <w:proofErr w:type="spellEnd"/>
      <w:r w:rsidR="00C25839" w:rsidRPr="00D90640">
        <w:rPr>
          <w:rFonts w:ascii="Times New Roman" w:hAnsi="Times New Roman"/>
          <w:sz w:val="28"/>
          <w:szCs w:val="28"/>
          <w:lang w:eastAsia="ru-RU"/>
        </w:rPr>
        <w:t xml:space="preserve"> ни</w:t>
      </w:r>
      <w:r w:rsidRPr="00D90640">
        <w:rPr>
          <w:rFonts w:ascii="Times New Roman" w:hAnsi="Times New Roman"/>
          <w:sz w:val="28"/>
          <w:szCs w:val="28"/>
          <w:lang w:eastAsia="ru-RU"/>
        </w:rPr>
        <w:t>чего хорошего сказать не могу, здоровье и состояние духа у нее скверные, и я не знаю, чем все это кончится».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Вариант информации к размышлению: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proofErr w:type="gramStart"/>
      <w:r w:rsidRPr="00D90640">
        <w:rPr>
          <w:rFonts w:ascii="Times New Roman" w:hAnsi="Times New Roman"/>
          <w:sz w:val="28"/>
          <w:szCs w:val="28"/>
          <w:lang w:eastAsia="ru-RU"/>
        </w:rPr>
        <w:t>«В толпе у двери - хорошо одетой толпе, состоявшей из семей до</w:t>
      </w:r>
      <w:r w:rsidRPr="00D90640">
        <w:rPr>
          <w:rFonts w:ascii="Times New Roman" w:hAnsi="Times New Roman"/>
          <w:sz w:val="28"/>
          <w:szCs w:val="28"/>
          <w:lang w:eastAsia="ru-RU"/>
        </w:rPr>
        <w:t>к</w:t>
      </w:r>
      <w:r w:rsidRPr="00D90640">
        <w:rPr>
          <w:rFonts w:ascii="Times New Roman" w:hAnsi="Times New Roman"/>
          <w:sz w:val="28"/>
          <w:szCs w:val="28"/>
          <w:lang w:eastAsia="ru-RU"/>
        </w:rPr>
        <w:t>торов и адвокатов, биржевых дельцов и представителей всех бесчисле</w:t>
      </w:r>
      <w:r w:rsidRPr="00D90640">
        <w:rPr>
          <w:rFonts w:ascii="Times New Roman" w:hAnsi="Times New Roman"/>
          <w:sz w:val="28"/>
          <w:szCs w:val="28"/>
          <w:lang w:eastAsia="ru-RU"/>
        </w:rPr>
        <w:t>н</w:t>
      </w:r>
      <w:r w:rsidRPr="00D90640">
        <w:rPr>
          <w:rFonts w:ascii="Times New Roman" w:hAnsi="Times New Roman"/>
          <w:sz w:val="28"/>
          <w:szCs w:val="28"/>
          <w:lang w:eastAsia="ru-RU"/>
        </w:rPr>
        <w:t>ных профессий, достойных крупной буржуазии, - Форсайтов было не больше 20 процентов, но тете Энн все казались Форсайтами, — да и ра</w:t>
      </w:r>
      <w:r w:rsidRPr="00D90640">
        <w:rPr>
          <w:rFonts w:ascii="Times New Roman" w:hAnsi="Times New Roman"/>
          <w:sz w:val="28"/>
          <w:szCs w:val="28"/>
          <w:lang w:eastAsia="ru-RU"/>
        </w:rPr>
        <w:t>з</w:t>
      </w:r>
      <w:r w:rsidRPr="00D90640">
        <w:rPr>
          <w:rFonts w:ascii="Times New Roman" w:hAnsi="Times New Roman"/>
          <w:sz w:val="28"/>
          <w:szCs w:val="28"/>
          <w:lang w:eastAsia="ru-RU"/>
        </w:rPr>
        <w:t>ница между теми и другими была невелика, - она всюду видела свою со</w:t>
      </w:r>
      <w:r w:rsidRPr="00D90640">
        <w:rPr>
          <w:rFonts w:ascii="Times New Roman" w:hAnsi="Times New Roman"/>
          <w:sz w:val="28"/>
          <w:szCs w:val="28"/>
          <w:lang w:eastAsia="ru-RU"/>
        </w:rPr>
        <w:t>б</w:t>
      </w:r>
      <w:r w:rsidRPr="00D90640">
        <w:rPr>
          <w:rFonts w:ascii="Times New Roman" w:hAnsi="Times New Roman"/>
          <w:sz w:val="28"/>
          <w:szCs w:val="28"/>
          <w:lang w:eastAsia="ru-RU"/>
        </w:rPr>
        <w:t>ственную плоть и кровь».</w:t>
      </w:r>
      <w:proofErr w:type="gramEnd"/>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Для телефонограммы</w:t>
      </w:r>
      <w:r w:rsidRPr="00D90640">
        <w:rPr>
          <w:rFonts w:ascii="Times New Roman" w:hAnsi="Times New Roman"/>
          <w:sz w:val="28"/>
          <w:szCs w:val="28"/>
          <w:lang w:eastAsia="ru-RU"/>
        </w:rPr>
        <w:t xml:space="preserve"> текст составляется таким образом: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w:t>
      </w:r>
      <w:r w:rsidR="00A83863" w:rsidRPr="00D90640">
        <w:rPr>
          <w:rFonts w:ascii="Times New Roman" w:hAnsi="Times New Roman"/>
          <w:sz w:val="28"/>
          <w:szCs w:val="28"/>
          <w:lang w:eastAsia="ru-RU"/>
        </w:rPr>
        <w:t>)</w:t>
      </w:r>
      <w:r w:rsidRPr="00D90640">
        <w:rPr>
          <w:rFonts w:ascii="Times New Roman" w:hAnsi="Times New Roman"/>
          <w:sz w:val="28"/>
          <w:szCs w:val="28"/>
          <w:lang w:eastAsia="ru-RU"/>
        </w:rPr>
        <w:t xml:space="preserve"> должно быть три-четыре сложносочиненных и сложноподчине</w:t>
      </w:r>
      <w:r w:rsidRPr="00D90640">
        <w:rPr>
          <w:rFonts w:ascii="Times New Roman" w:hAnsi="Times New Roman"/>
          <w:sz w:val="28"/>
          <w:szCs w:val="28"/>
          <w:lang w:eastAsia="ru-RU"/>
        </w:rPr>
        <w:t>н</w:t>
      </w:r>
      <w:r w:rsidRPr="00D90640">
        <w:rPr>
          <w:rFonts w:ascii="Times New Roman" w:hAnsi="Times New Roman"/>
          <w:sz w:val="28"/>
          <w:szCs w:val="28"/>
          <w:lang w:eastAsia="ru-RU"/>
        </w:rPr>
        <w:t>ных предложения;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2</w:t>
      </w:r>
      <w:r w:rsidR="00A83863" w:rsidRPr="00D90640">
        <w:rPr>
          <w:rFonts w:ascii="Times New Roman" w:hAnsi="Times New Roman"/>
          <w:sz w:val="28"/>
          <w:szCs w:val="28"/>
          <w:lang w:eastAsia="ru-RU"/>
        </w:rPr>
        <w:t>)</w:t>
      </w:r>
      <w:r w:rsidRPr="00D90640">
        <w:rPr>
          <w:rFonts w:ascii="Times New Roman" w:hAnsi="Times New Roman"/>
          <w:sz w:val="28"/>
          <w:szCs w:val="28"/>
          <w:lang w:eastAsia="ru-RU"/>
        </w:rPr>
        <w:t xml:space="preserve"> должны быть цифры, имена собственные, указания на время, зн</w:t>
      </w:r>
      <w:r w:rsidRPr="00D90640">
        <w:rPr>
          <w:rFonts w:ascii="Times New Roman" w:hAnsi="Times New Roman"/>
          <w:sz w:val="28"/>
          <w:szCs w:val="28"/>
          <w:lang w:eastAsia="ru-RU"/>
        </w:rPr>
        <w:t>а</w:t>
      </w:r>
      <w:r w:rsidRPr="00D90640">
        <w:rPr>
          <w:rFonts w:ascii="Times New Roman" w:hAnsi="Times New Roman"/>
          <w:sz w:val="28"/>
          <w:szCs w:val="28"/>
          <w:lang w:eastAsia="ru-RU"/>
        </w:rPr>
        <w:t>чимые и незначимые детали.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Примечание:</w:t>
      </w:r>
      <w:r w:rsidRPr="00D90640">
        <w:rPr>
          <w:rFonts w:ascii="Times New Roman" w:hAnsi="Times New Roman"/>
          <w:sz w:val="28"/>
          <w:szCs w:val="28"/>
          <w:lang w:eastAsia="ru-RU"/>
        </w:rPr>
        <w:t xml:space="preserve"> если те</w:t>
      </w:r>
      <w:proofErr w:type="gramStart"/>
      <w:r w:rsidRPr="00D90640">
        <w:rPr>
          <w:rFonts w:ascii="Times New Roman" w:hAnsi="Times New Roman"/>
          <w:sz w:val="28"/>
          <w:szCs w:val="28"/>
          <w:lang w:eastAsia="ru-RU"/>
        </w:rPr>
        <w:t>кст пр</w:t>
      </w:r>
      <w:proofErr w:type="gramEnd"/>
      <w:r w:rsidRPr="00D90640">
        <w:rPr>
          <w:rFonts w:ascii="Times New Roman" w:hAnsi="Times New Roman"/>
          <w:sz w:val="28"/>
          <w:szCs w:val="28"/>
          <w:lang w:eastAsia="ru-RU"/>
        </w:rPr>
        <w:t>и передаче от одного участника к другому сократился до такой степени, что выполнение упражнения становится бе</w:t>
      </w:r>
      <w:r w:rsidRPr="00D90640">
        <w:rPr>
          <w:rFonts w:ascii="Times New Roman" w:hAnsi="Times New Roman"/>
          <w:sz w:val="28"/>
          <w:szCs w:val="28"/>
          <w:lang w:eastAsia="ru-RU"/>
        </w:rPr>
        <w:t>с</w:t>
      </w:r>
      <w:r w:rsidRPr="00D90640">
        <w:rPr>
          <w:rFonts w:ascii="Times New Roman" w:hAnsi="Times New Roman"/>
          <w:sz w:val="28"/>
          <w:szCs w:val="28"/>
          <w:lang w:eastAsia="ru-RU"/>
        </w:rPr>
        <w:t>смысленным, так как передача его становится слишком легкой задачей, то очередному участнику ведущий зачитывает весь текст заново.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Анализ упражнений 1 и 2:</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В чем отличие умения слышать от умения слушать?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От чего зависит активность слушания?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Какие условия надо соблюсти, чтобы услышать или быть усл</w:t>
      </w:r>
      <w:r w:rsidRPr="00D90640">
        <w:rPr>
          <w:rFonts w:ascii="Times New Roman" w:hAnsi="Times New Roman"/>
          <w:sz w:val="28"/>
          <w:szCs w:val="28"/>
          <w:lang w:eastAsia="ru-RU"/>
        </w:rPr>
        <w:t>ы</w:t>
      </w:r>
      <w:r w:rsidRPr="00D90640">
        <w:rPr>
          <w:rFonts w:ascii="Times New Roman" w:hAnsi="Times New Roman"/>
          <w:sz w:val="28"/>
          <w:szCs w:val="28"/>
          <w:lang w:eastAsia="ru-RU"/>
        </w:rPr>
        <w:t>шанным?</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Упражнение 3. «Уровни слушания»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Цель:</w:t>
      </w:r>
      <w:r w:rsidRPr="00D90640">
        <w:rPr>
          <w:rFonts w:ascii="Times New Roman" w:hAnsi="Times New Roman"/>
          <w:sz w:val="28"/>
          <w:szCs w:val="28"/>
          <w:lang w:eastAsia="ru-RU"/>
        </w:rPr>
        <w:t xml:space="preserve"> соотнесение уровня </w:t>
      </w:r>
      <w:r w:rsidR="0037006F" w:rsidRPr="00D90640">
        <w:rPr>
          <w:rFonts w:ascii="Times New Roman" w:hAnsi="Times New Roman"/>
          <w:sz w:val="28"/>
          <w:szCs w:val="28"/>
          <w:lang w:eastAsia="ru-RU"/>
        </w:rPr>
        <w:t>слушания с типом поведения собе</w:t>
      </w:r>
      <w:r w:rsidRPr="00D90640">
        <w:rPr>
          <w:rFonts w:ascii="Times New Roman" w:hAnsi="Times New Roman"/>
          <w:sz w:val="28"/>
          <w:szCs w:val="28"/>
          <w:lang w:eastAsia="ru-RU"/>
        </w:rPr>
        <w:t>седника, определение влияния уровня слушания на эффективность восприятия.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Задание:</w:t>
      </w:r>
      <w:r w:rsidRPr="00D90640">
        <w:rPr>
          <w:rFonts w:ascii="Times New Roman" w:hAnsi="Times New Roman"/>
          <w:sz w:val="28"/>
          <w:szCs w:val="28"/>
          <w:lang w:eastAsia="ru-RU"/>
        </w:rPr>
        <w:t xml:space="preserve"> проиграв ситуацию, определить, на каком уровне слушания осуществлялось общение и как выражалось поведение партнеров по о</w:t>
      </w:r>
      <w:r w:rsidRPr="00D90640">
        <w:rPr>
          <w:rFonts w:ascii="Times New Roman" w:hAnsi="Times New Roman"/>
          <w:sz w:val="28"/>
          <w:szCs w:val="28"/>
          <w:lang w:eastAsia="ru-RU"/>
        </w:rPr>
        <w:t>б</w:t>
      </w:r>
      <w:r w:rsidRPr="00D90640">
        <w:rPr>
          <w:rFonts w:ascii="Times New Roman" w:hAnsi="Times New Roman"/>
          <w:sz w:val="28"/>
          <w:szCs w:val="28"/>
          <w:lang w:eastAsia="ru-RU"/>
        </w:rPr>
        <w:t>щению.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Инструкция:</w:t>
      </w:r>
      <w:r w:rsidRPr="00D90640">
        <w:rPr>
          <w:rFonts w:ascii="Times New Roman" w:hAnsi="Times New Roman"/>
          <w:sz w:val="28"/>
          <w:szCs w:val="28"/>
          <w:lang w:eastAsia="ru-RU"/>
        </w:rPr>
        <w:t xml:space="preserve"> работа будет строиться следующим образом: двое участников, «артисты», проигрывают ситуацию, остальные, «зрители», анализируют, на каком из уровней слушания осуществлялось общение. «Артисты» выбираются по желанию.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Ситуация для обыгрывания: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Вспомним типичный разговор двух старушек у подъезда: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А знаешь, мой внук зараб</w:t>
      </w:r>
      <w:r w:rsidR="0037006F" w:rsidRPr="00D90640">
        <w:rPr>
          <w:rFonts w:ascii="Times New Roman" w:hAnsi="Times New Roman"/>
          <w:sz w:val="28"/>
          <w:szCs w:val="28"/>
          <w:lang w:eastAsia="ru-RU"/>
        </w:rPr>
        <w:t>отал в армии еще одну лычку! Те</w:t>
      </w:r>
      <w:r w:rsidRPr="00D90640">
        <w:rPr>
          <w:rFonts w:ascii="Times New Roman" w:hAnsi="Times New Roman"/>
          <w:sz w:val="28"/>
          <w:szCs w:val="28"/>
          <w:lang w:eastAsia="ru-RU"/>
        </w:rPr>
        <w:t>перь он у меня сержант!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А у меня, ты знаешь, в по</w:t>
      </w:r>
      <w:r w:rsidR="0037006F" w:rsidRPr="00D90640">
        <w:rPr>
          <w:rFonts w:ascii="Times New Roman" w:hAnsi="Times New Roman"/>
          <w:sz w:val="28"/>
          <w:szCs w:val="28"/>
          <w:lang w:eastAsia="ru-RU"/>
        </w:rPr>
        <w:t>следнее время печень совсем раз</w:t>
      </w:r>
      <w:r w:rsidRPr="00D90640">
        <w:rPr>
          <w:rFonts w:ascii="Times New Roman" w:hAnsi="Times New Roman"/>
          <w:sz w:val="28"/>
          <w:szCs w:val="28"/>
          <w:lang w:eastAsia="ru-RU"/>
        </w:rPr>
        <w:t>болелась, сил нет.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Вот и я говорю, может, теперь ему отпуск дадут.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Да, отпуск - это хорошо! Видимо, придется теперь в больницу и</w:t>
      </w:r>
      <w:r w:rsidRPr="00D90640">
        <w:rPr>
          <w:rFonts w:ascii="Times New Roman" w:hAnsi="Times New Roman"/>
          <w:sz w:val="28"/>
          <w:szCs w:val="28"/>
          <w:lang w:eastAsia="ru-RU"/>
        </w:rPr>
        <w:t>д</w:t>
      </w:r>
      <w:r w:rsidRPr="00D90640">
        <w:rPr>
          <w:rFonts w:ascii="Times New Roman" w:hAnsi="Times New Roman"/>
          <w:sz w:val="28"/>
          <w:szCs w:val="28"/>
          <w:lang w:eastAsia="ru-RU"/>
        </w:rPr>
        <w:t>ти.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Анализ упражнения: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По каким признакам был определен уровень слушания?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Как это выразилось в поведении собеседников?</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Что наиболее характерно для вашей манеры слушать?</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Упражнение 4. «Упражняемся в активном слушании»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Цель:</w:t>
      </w:r>
      <w:r w:rsidRPr="00D90640">
        <w:rPr>
          <w:rFonts w:ascii="Times New Roman" w:hAnsi="Times New Roman"/>
          <w:sz w:val="28"/>
          <w:szCs w:val="28"/>
          <w:lang w:eastAsia="ru-RU"/>
        </w:rPr>
        <w:t xml:space="preserve"> определение характерных признаков типов реакций и приемов в момент активного слушания собеседника.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Задание 1.</w:t>
      </w:r>
      <w:r w:rsidRPr="00D90640">
        <w:rPr>
          <w:rFonts w:ascii="Times New Roman" w:hAnsi="Times New Roman"/>
          <w:sz w:val="28"/>
          <w:szCs w:val="28"/>
          <w:lang w:eastAsia="ru-RU"/>
        </w:rPr>
        <w:t xml:space="preserve"> Обсудить коммуникативные качества, необходимые пр</w:t>
      </w:r>
      <w:r w:rsidRPr="00D90640">
        <w:rPr>
          <w:rFonts w:ascii="Times New Roman" w:hAnsi="Times New Roman"/>
          <w:sz w:val="28"/>
          <w:szCs w:val="28"/>
          <w:lang w:eastAsia="ru-RU"/>
        </w:rPr>
        <w:t>о</w:t>
      </w:r>
      <w:r w:rsidRPr="00D90640">
        <w:rPr>
          <w:rFonts w:ascii="Times New Roman" w:hAnsi="Times New Roman"/>
          <w:sz w:val="28"/>
          <w:szCs w:val="28"/>
          <w:lang w:eastAsia="ru-RU"/>
        </w:rPr>
        <w:t>фессионалу.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Инструкция</w:t>
      </w:r>
      <w:r w:rsidRPr="00D90640">
        <w:rPr>
          <w:rFonts w:ascii="Times New Roman" w:hAnsi="Times New Roman"/>
          <w:sz w:val="28"/>
          <w:szCs w:val="28"/>
          <w:lang w:eastAsia="ru-RU"/>
        </w:rPr>
        <w:t>: организуется работа в тройках по специальному алг</w:t>
      </w:r>
      <w:r w:rsidRPr="00D90640">
        <w:rPr>
          <w:rFonts w:ascii="Times New Roman" w:hAnsi="Times New Roman"/>
          <w:sz w:val="28"/>
          <w:szCs w:val="28"/>
          <w:lang w:eastAsia="ru-RU"/>
        </w:rPr>
        <w:t>о</w:t>
      </w:r>
      <w:r w:rsidRPr="00D90640">
        <w:rPr>
          <w:rFonts w:ascii="Times New Roman" w:hAnsi="Times New Roman"/>
          <w:sz w:val="28"/>
          <w:szCs w:val="28"/>
          <w:lang w:eastAsia="ru-RU"/>
        </w:rPr>
        <w:t>ритму. Вся группа разделяется на подгруппы по три человека, и каждой тройке предлагается обсудить коммуникативные качества, необходимые профессионалу (преподавателю колледж</w:t>
      </w:r>
      <w:r w:rsidR="0037006F" w:rsidRPr="00D90640">
        <w:rPr>
          <w:rFonts w:ascii="Times New Roman" w:hAnsi="Times New Roman"/>
          <w:sz w:val="28"/>
          <w:szCs w:val="28"/>
          <w:lang w:eastAsia="ru-RU"/>
        </w:rPr>
        <w:t>а). Нужно вы</w:t>
      </w:r>
      <w:r w:rsidRPr="00D90640">
        <w:rPr>
          <w:rFonts w:ascii="Times New Roman" w:hAnsi="Times New Roman"/>
          <w:sz w:val="28"/>
          <w:szCs w:val="28"/>
          <w:lang w:eastAsia="ru-RU"/>
        </w:rPr>
        <w:t>брать три самых важных качества и выработать общее мнение в тройке. Предлагается стр</w:t>
      </w:r>
      <w:r w:rsidRPr="00D90640">
        <w:rPr>
          <w:rFonts w:ascii="Times New Roman" w:hAnsi="Times New Roman"/>
          <w:sz w:val="28"/>
          <w:szCs w:val="28"/>
          <w:lang w:eastAsia="ru-RU"/>
        </w:rPr>
        <w:t>о</w:t>
      </w:r>
      <w:r w:rsidRPr="00D90640">
        <w:rPr>
          <w:rFonts w:ascii="Times New Roman" w:hAnsi="Times New Roman"/>
          <w:sz w:val="28"/>
          <w:szCs w:val="28"/>
          <w:lang w:eastAsia="ru-RU"/>
        </w:rPr>
        <w:t>го выдерживать алгоритм обсуждения: двое беседуют, третий контролир</w:t>
      </w:r>
      <w:r w:rsidRPr="00D90640">
        <w:rPr>
          <w:rFonts w:ascii="Times New Roman" w:hAnsi="Times New Roman"/>
          <w:sz w:val="28"/>
          <w:szCs w:val="28"/>
          <w:lang w:eastAsia="ru-RU"/>
        </w:rPr>
        <w:t>у</w:t>
      </w:r>
      <w:r w:rsidRPr="00D90640">
        <w:rPr>
          <w:rFonts w:ascii="Times New Roman" w:hAnsi="Times New Roman"/>
          <w:sz w:val="28"/>
          <w:szCs w:val="28"/>
          <w:lang w:eastAsia="ru-RU"/>
        </w:rPr>
        <w:lastRenderedPageBreak/>
        <w:t>ет использование частных приемов слушания. Затем участн</w:t>
      </w:r>
      <w:r w:rsidR="0037006F" w:rsidRPr="00D90640">
        <w:rPr>
          <w:rFonts w:ascii="Times New Roman" w:hAnsi="Times New Roman"/>
          <w:sz w:val="28"/>
          <w:szCs w:val="28"/>
          <w:lang w:eastAsia="ru-RU"/>
        </w:rPr>
        <w:t>ики меняются функциями. Обсужде</w:t>
      </w:r>
      <w:r w:rsidRPr="00D90640">
        <w:rPr>
          <w:rFonts w:ascii="Times New Roman" w:hAnsi="Times New Roman"/>
          <w:sz w:val="28"/>
          <w:szCs w:val="28"/>
          <w:lang w:eastAsia="ru-RU"/>
        </w:rPr>
        <w:t>ние ведут представители триад.</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Анализ задания: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Какие качества были выделены как основные?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Какими приемами активного слушания пользовались сами учас</w:t>
      </w:r>
      <w:r w:rsidRPr="00D90640">
        <w:rPr>
          <w:rFonts w:ascii="Times New Roman" w:hAnsi="Times New Roman"/>
          <w:sz w:val="28"/>
          <w:szCs w:val="28"/>
          <w:lang w:eastAsia="ru-RU"/>
        </w:rPr>
        <w:t>т</w:t>
      </w:r>
      <w:r w:rsidRPr="00D90640">
        <w:rPr>
          <w:rFonts w:ascii="Times New Roman" w:hAnsi="Times New Roman"/>
          <w:sz w:val="28"/>
          <w:szCs w:val="28"/>
          <w:lang w:eastAsia="ru-RU"/>
        </w:rPr>
        <w:t>ники обсуждения?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Выделите непродуктивные техники слушания в момент обсужд</w:t>
      </w:r>
      <w:r w:rsidRPr="00D90640">
        <w:rPr>
          <w:rFonts w:ascii="Times New Roman" w:hAnsi="Times New Roman"/>
          <w:sz w:val="28"/>
          <w:szCs w:val="28"/>
          <w:lang w:eastAsia="ru-RU"/>
        </w:rPr>
        <w:t>е</w:t>
      </w:r>
      <w:r w:rsidRPr="00D90640">
        <w:rPr>
          <w:rFonts w:ascii="Times New Roman" w:hAnsi="Times New Roman"/>
          <w:sz w:val="28"/>
          <w:szCs w:val="28"/>
          <w:lang w:eastAsia="ru-RU"/>
        </w:rPr>
        <w:t>ния каче</w:t>
      </w:r>
      <w:proofErr w:type="gramStart"/>
      <w:r w:rsidRPr="00D90640">
        <w:rPr>
          <w:rFonts w:ascii="Times New Roman" w:hAnsi="Times New Roman"/>
          <w:sz w:val="28"/>
          <w:szCs w:val="28"/>
          <w:lang w:eastAsia="ru-RU"/>
        </w:rPr>
        <w:t>ств пр</w:t>
      </w:r>
      <w:proofErr w:type="gramEnd"/>
      <w:r w:rsidRPr="00D90640">
        <w:rPr>
          <w:rFonts w:ascii="Times New Roman" w:hAnsi="Times New Roman"/>
          <w:sz w:val="28"/>
          <w:szCs w:val="28"/>
          <w:lang w:eastAsia="ru-RU"/>
        </w:rPr>
        <w:t>офессионала.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Задание 2.</w:t>
      </w:r>
      <w:r w:rsidRPr="00D90640">
        <w:rPr>
          <w:rFonts w:ascii="Times New Roman" w:hAnsi="Times New Roman"/>
          <w:sz w:val="28"/>
          <w:szCs w:val="28"/>
          <w:lang w:eastAsia="ru-RU"/>
        </w:rPr>
        <w:t xml:space="preserve"> Решив ситуацию, соотнести реакцию собеседника с им</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ющимися типами реакций: </w:t>
      </w:r>
      <w:r w:rsidR="0037006F" w:rsidRPr="00D90640">
        <w:rPr>
          <w:rFonts w:ascii="Times New Roman" w:hAnsi="Times New Roman"/>
          <w:sz w:val="28"/>
          <w:szCs w:val="28"/>
          <w:lang w:eastAsia="ru-RU"/>
        </w:rPr>
        <w:t>сопереживанием, потоком рекомен</w:t>
      </w:r>
      <w:r w:rsidRPr="00D90640">
        <w:rPr>
          <w:rFonts w:ascii="Times New Roman" w:hAnsi="Times New Roman"/>
          <w:sz w:val="28"/>
          <w:szCs w:val="28"/>
          <w:lang w:eastAsia="ru-RU"/>
        </w:rPr>
        <w:t>даций, кр</w:t>
      </w:r>
      <w:r w:rsidRPr="00D90640">
        <w:rPr>
          <w:rFonts w:ascii="Times New Roman" w:hAnsi="Times New Roman"/>
          <w:sz w:val="28"/>
          <w:szCs w:val="28"/>
          <w:lang w:eastAsia="ru-RU"/>
        </w:rPr>
        <w:t>и</w:t>
      </w:r>
      <w:r w:rsidRPr="00D90640">
        <w:rPr>
          <w:rFonts w:ascii="Times New Roman" w:hAnsi="Times New Roman"/>
          <w:sz w:val="28"/>
          <w:szCs w:val="28"/>
          <w:lang w:eastAsia="ru-RU"/>
        </w:rPr>
        <w:t>тикой, просьбой о дополнительной информации. Записать результаты в предложенной схеме.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Ситуация 1</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Неужели эту женщину и</w:t>
      </w:r>
      <w:r w:rsidR="00C25839" w:rsidRPr="00D90640">
        <w:rPr>
          <w:rFonts w:ascii="Times New Roman" w:hAnsi="Times New Roman"/>
          <w:sz w:val="28"/>
          <w:szCs w:val="28"/>
          <w:lang w:eastAsia="ru-RU"/>
        </w:rPr>
        <w:t>з нашего отдела повысили в долж</w:t>
      </w:r>
      <w:r w:rsidRPr="00D90640">
        <w:rPr>
          <w:rFonts w:ascii="Times New Roman" w:hAnsi="Times New Roman"/>
          <w:sz w:val="28"/>
          <w:szCs w:val="28"/>
          <w:lang w:eastAsia="ru-RU"/>
        </w:rPr>
        <w:t>ности только из-за того, что она</w:t>
      </w:r>
      <w:r w:rsidR="00C25839" w:rsidRPr="00D90640">
        <w:rPr>
          <w:rFonts w:ascii="Times New Roman" w:hAnsi="Times New Roman"/>
          <w:sz w:val="28"/>
          <w:szCs w:val="28"/>
          <w:lang w:eastAsia="ru-RU"/>
        </w:rPr>
        <w:t xml:space="preserve"> умеет подлизываться к начальст</w:t>
      </w:r>
      <w:r w:rsidRPr="00D90640">
        <w:rPr>
          <w:rFonts w:ascii="Times New Roman" w:hAnsi="Times New Roman"/>
          <w:sz w:val="28"/>
          <w:szCs w:val="28"/>
          <w:lang w:eastAsia="ru-RU"/>
        </w:rPr>
        <w:t>ву?! Ведь пов</w:t>
      </w:r>
      <w:r w:rsidRPr="00D90640">
        <w:rPr>
          <w:rFonts w:ascii="Times New Roman" w:hAnsi="Times New Roman"/>
          <w:sz w:val="28"/>
          <w:szCs w:val="28"/>
          <w:lang w:eastAsia="ru-RU"/>
        </w:rPr>
        <w:t>ы</w:t>
      </w:r>
      <w:r w:rsidRPr="00D90640">
        <w:rPr>
          <w:rFonts w:ascii="Times New Roman" w:hAnsi="Times New Roman"/>
          <w:sz w:val="28"/>
          <w:szCs w:val="28"/>
          <w:lang w:eastAsia="ru-RU"/>
        </w:rPr>
        <w:t>сить должны б</w:t>
      </w:r>
      <w:r w:rsidR="00C25839" w:rsidRPr="00D90640">
        <w:rPr>
          <w:rFonts w:ascii="Times New Roman" w:hAnsi="Times New Roman"/>
          <w:sz w:val="28"/>
          <w:szCs w:val="28"/>
          <w:lang w:eastAsia="ru-RU"/>
        </w:rPr>
        <w:t>ыли меня! У меня выше квалифика</w:t>
      </w:r>
      <w:r w:rsidRPr="00D90640">
        <w:rPr>
          <w:rFonts w:ascii="Times New Roman" w:hAnsi="Times New Roman"/>
          <w:sz w:val="28"/>
          <w:szCs w:val="28"/>
          <w:lang w:eastAsia="ru-RU"/>
        </w:rPr>
        <w:t>ция, и этой женщине не нужны деньги так, как мне. Что происходит?</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Тип реакции</w:t>
      </w:r>
      <w:r w:rsidRPr="00D90640">
        <w:rPr>
          <w:rFonts w:ascii="Times New Roman" w:hAnsi="Times New Roman"/>
          <w:b/>
          <w:bCs/>
          <w:sz w:val="28"/>
          <w:szCs w:val="28"/>
          <w:lang w:eastAsia="ru-RU"/>
        </w:rPr>
        <w:tab/>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
          <w:bCs/>
          <w:sz w:val="28"/>
          <w:szCs w:val="28"/>
          <w:lang w:eastAsia="ru-RU"/>
        </w:rPr>
        <w:t>А)</w:t>
      </w:r>
      <w:r w:rsidRPr="00D90640">
        <w:rPr>
          <w:rFonts w:ascii="Times New Roman" w:hAnsi="Times New Roman"/>
          <w:sz w:val="28"/>
          <w:szCs w:val="28"/>
          <w:lang w:eastAsia="ru-RU"/>
        </w:rPr>
        <w:t xml:space="preserve"> Мне кажется, что ты справляешься со своей работой отнюдь не так хорошо, как тебе кажется, иначе повысили бы тебя.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
          <w:bCs/>
          <w:sz w:val="28"/>
          <w:szCs w:val="28"/>
          <w:lang w:eastAsia="ru-RU"/>
        </w:rPr>
        <w:t xml:space="preserve">Б) </w:t>
      </w:r>
      <w:r w:rsidRPr="00D90640">
        <w:rPr>
          <w:rFonts w:ascii="Times New Roman" w:hAnsi="Times New Roman"/>
          <w:sz w:val="28"/>
          <w:szCs w:val="28"/>
          <w:lang w:eastAsia="ru-RU"/>
        </w:rPr>
        <w:t>Всегда неприятно, когда должность, на которую метишь ты, з</w:t>
      </w:r>
      <w:r w:rsidRPr="00D90640">
        <w:rPr>
          <w:rFonts w:ascii="Times New Roman" w:hAnsi="Times New Roman"/>
          <w:sz w:val="28"/>
          <w:szCs w:val="28"/>
          <w:lang w:eastAsia="ru-RU"/>
        </w:rPr>
        <w:t>а</w:t>
      </w:r>
      <w:r w:rsidRPr="00D90640">
        <w:rPr>
          <w:rFonts w:ascii="Times New Roman" w:hAnsi="Times New Roman"/>
          <w:sz w:val="28"/>
          <w:szCs w:val="28"/>
          <w:lang w:eastAsia="ru-RU"/>
        </w:rPr>
        <w:t>нимает кто-то другой, особенно если ты чувствуешь, что твоя квалифик</w:t>
      </w:r>
      <w:r w:rsidRPr="00D90640">
        <w:rPr>
          <w:rFonts w:ascii="Times New Roman" w:hAnsi="Times New Roman"/>
          <w:sz w:val="28"/>
          <w:szCs w:val="28"/>
          <w:lang w:eastAsia="ru-RU"/>
        </w:rPr>
        <w:t>а</w:t>
      </w:r>
      <w:r w:rsidRPr="00D90640">
        <w:rPr>
          <w:rFonts w:ascii="Times New Roman" w:hAnsi="Times New Roman"/>
          <w:sz w:val="28"/>
          <w:szCs w:val="28"/>
          <w:lang w:eastAsia="ru-RU"/>
        </w:rPr>
        <w:t>ция выше.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
          <w:bCs/>
          <w:sz w:val="28"/>
          <w:szCs w:val="28"/>
          <w:lang w:eastAsia="ru-RU"/>
        </w:rPr>
        <w:t xml:space="preserve">В) </w:t>
      </w:r>
      <w:r w:rsidRPr="00D90640">
        <w:rPr>
          <w:rFonts w:ascii="Times New Roman" w:hAnsi="Times New Roman"/>
          <w:sz w:val="28"/>
          <w:szCs w:val="28"/>
          <w:lang w:eastAsia="ru-RU"/>
        </w:rPr>
        <w:t>А случалось ли что-то под</w:t>
      </w:r>
      <w:r w:rsidR="0037006F" w:rsidRPr="00D90640">
        <w:rPr>
          <w:rFonts w:ascii="Times New Roman" w:hAnsi="Times New Roman"/>
          <w:sz w:val="28"/>
          <w:szCs w:val="28"/>
          <w:lang w:eastAsia="ru-RU"/>
        </w:rPr>
        <w:t>обное с то</w:t>
      </w:r>
      <w:r w:rsidRPr="00D90640">
        <w:rPr>
          <w:rFonts w:ascii="Times New Roman" w:hAnsi="Times New Roman"/>
          <w:sz w:val="28"/>
          <w:szCs w:val="28"/>
          <w:lang w:eastAsia="ru-RU"/>
        </w:rPr>
        <w:t>бой раньше?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
          <w:bCs/>
          <w:sz w:val="28"/>
          <w:szCs w:val="28"/>
          <w:lang w:eastAsia="ru-RU"/>
        </w:rPr>
        <w:t>Г)</w:t>
      </w:r>
      <w:r w:rsidRPr="00D90640">
        <w:rPr>
          <w:rFonts w:ascii="Times New Roman" w:hAnsi="Times New Roman"/>
          <w:sz w:val="28"/>
          <w:szCs w:val="28"/>
          <w:lang w:eastAsia="ru-RU"/>
        </w:rPr>
        <w:t xml:space="preserve"> Буд</w:t>
      </w:r>
      <w:r w:rsidR="0037006F" w:rsidRPr="00D90640">
        <w:rPr>
          <w:rFonts w:ascii="Times New Roman" w:hAnsi="Times New Roman"/>
          <w:sz w:val="28"/>
          <w:szCs w:val="28"/>
          <w:lang w:eastAsia="ru-RU"/>
        </w:rPr>
        <w:t>ь я на твоем месте, я бы расска</w:t>
      </w:r>
      <w:r w:rsidRPr="00D90640">
        <w:rPr>
          <w:rFonts w:ascii="Times New Roman" w:hAnsi="Times New Roman"/>
          <w:sz w:val="28"/>
          <w:szCs w:val="28"/>
          <w:lang w:eastAsia="ru-RU"/>
        </w:rPr>
        <w:t>зал началь</w:t>
      </w:r>
      <w:r w:rsidR="0037006F" w:rsidRPr="00D90640">
        <w:rPr>
          <w:rFonts w:ascii="Times New Roman" w:hAnsi="Times New Roman"/>
          <w:sz w:val="28"/>
          <w:szCs w:val="28"/>
          <w:lang w:eastAsia="ru-RU"/>
        </w:rPr>
        <w:t>нику, какая злость тебя обуре</w:t>
      </w:r>
      <w:r w:rsidRPr="00D90640">
        <w:rPr>
          <w:rFonts w:ascii="Times New Roman" w:hAnsi="Times New Roman"/>
          <w:sz w:val="28"/>
          <w:szCs w:val="28"/>
          <w:lang w:eastAsia="ru-RU"/>
        </w:rPr>
        <w:t>вает.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Ситуация 2</w:t>
      </w:r>
    </w:p>
    <w:p w:rsidR="003231B3" w:rsidRPr="00D90640" w:rsidRDefault="003231B3" w:rsidP="00222DCD">
      <w:pPr>
        <w:widowControl w:val="0"/>
        <w:spacing w:after="0" w:line="240" w:lineRule="auto"/>
        <w:ind w:firstLine="708"/>
        <w:jc w:val="both"/>
        <w:rPr>
          <w:rFonts w:ascii="Times New Roman" w:hAnsi="Times New Roman"/>
          <w:spacing w:val="-2"/>
          <w:sz w:val="28"/>
          <w:szCs w:val="28"/>
          <w:lang w:eastAsia="ru-RU"/>
        </w:rPr>
      </w:pPr>
      <w:r w:rsidRPr="00D90640">
        <w:rPr>
          <w:rFonts w:ascii="Times New Roman" w:hAnsi="Times New Roman"/>
          <w:spacing w:val="-2"/>
          <w:sz w:val="28"/>
          <w:szCs w:val="28"/>
          <w:lang w:eastAsia="ru-RU"/>
        </w:rPr>
        <w:t>Не знаю, что и делать! Начальник постоянно просит меня задержат</w:t>
      </w:r>
      <w:r w:rsidRPr="00D90640">
        <w:rPr>
          <w:rFonts w:ascii="Times New Roman" w:hAnsi="Times New Roman"/>
          <w:spacing w:val="-2"/>
          <w:sz w:val="28"/>
          <w:szCs w:val="28"/>
          <w:lang w:eastAsia="ru-RU"/>
        </w:rPr>
        <w:t>ь</w:t>
      </w:r>
      <w:r w:rsidRPr="00D90640">
        <w:rPr>
          <w:rFonts w:ascii="Times New Roman" w:hAnsi="Times New Roman"/>
          <w:spacing w:val="-2"/>
          <w:sz w:val="28"/>
          <w:szCs w:val="28"/>
          <w:lang w:eastAsia="ru-RU"/>
        </w:rPr>
        <w:t xml:space="preserve">ся на работе подольше, чтобы подготовить письма на завтра, а я не могу ему ничего возразить </w:t>
      </w:r>
      <w:r w:rsidR="00C0677B" w:rsidRPr="00D90640">
        <w:rPr>
          <w:rFonts w:ascii="Times New Roman" w:hAnsi="Times New Roman"/>
          <w:spacing w:val="-2"/>
          <w:sz w:val="28"/>
          <w:szCs w:val="28"/>
          <w:lang w:eastAsia="ru-RU"/>
        </w:rPr>
        <w:t>–</w:t>
      </w:r>
      <w:r w:rsidRPr="00D90640">
        <w:rPr>
          <w:rFonts w:ascii="Times New Roman" w:hAnsi="Times New Roman"/>
          <w:spacing w:val="-2"/>
          <w:sz w:val="28"/>
          <w:szCs w:val="28"/>
          <w:lang w:eastAsia="ru-RU"/>
        </w:rPr>
        <w:t xml:space="preserve"> ведь он мой начальник. Я с удовольствием кое-что бы ему сказала, но просто не могу рисковать.</w:t>
      </w:r>
    </w:p>
    <w:p w:rsidR="00332691"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Тип реакции</w:t>
      </w:r>
      <w:r w:rsidRPr="00D90640">
        <w:rPr>
          <w:rFonts w:ascii="Times New Roman" w:hAnsi="Times New Roman"/>
          <w:b/>
          <w:bCs/>
          <w:sz w:val="28"/>
          <w:szCs w:val="28"/>
          <w:lang w:eastAsia="ru-RU"/>
        </w:rPr>
        <w:tab/>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
          <w:bCs/>
          <w:sz w:val="28"/>
          <w:szCs w:val="28"/>
          <w:lang w:eastAsia="ru-RU"/>
        </w:rPr>
        <w:t xml:space="preserve">А) </w:t>
      </w:r>
      <w:r w:rsidRPr="00D90640">
        <w:rPr>
          <w:rFonts w:ascii="Times New Roman" w:hAnsi="Times New Roman"/>
          <w:sz w:val="28"/>
          <w:szCs w:val="28"/>
          <w:lang w:eastAsia="ru-RU"/>
        </w:rPr>
        <w:t>Мне кажется, у тебя такое ощущение, что тобой просто польз</w:t>
      </w:r>
      <w:r w:rsidRPr="00D90640">
        <w:rPr>
          <w:rFonts w:ascii="Times New Roman" w:hAnsi="Times New Roman"/>
          <w:sz w:val="28"/>
          <w:szCs w:val="28"/>
          <w:lang w:eastAsia="ru-RU"/>
        </w:rPr>
        <w:t>у</w:t>
      </w:r>
      <w:r w:rsidRPr="00D90640">
        <w:rPr>
          <w:rFonts w:ascii="Times New Roman" w:hAnsi="Times New Roman"/>
          <w:sz w:val="28"/>
          <w:szCs w:val="28"/>
          <w:lang w:eastAsia="ru-RU"/>
        </w:rPr>
        <w:t>ются, и ты хочешь найти спо</w:t>
      </w:r>
      <w:r w:rsidR="0037006F" w:rsidRPr="00D90640">
        <w:rPr>
          <w:rFonts w:ascii="Times New Roman" w:hAnsi="Times New Roman"/>
          <w:sz w:val="28"/>
          <w:szCs w:val="28"/>
          <w:lang w:eastAsia="ru-RU"/>
        </w:rPr>
        <w:t>соб сказать начальнику о его по</w:t>
      </w:r>
      <w:r w:rsidRPr="00D90640">
        <w:rPr>
          <w:rFonts w:ascii="Times New Roman" w:hAnsi="Times New Roman"/>
          <w:sz w:val="28"/>
          <w:szCs w:val="28"/>
          <w:lang w:eastAsia="ru-RU"/>
        </w:rPr>
        <w:t>ведении.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
          <w:bCs/>
          <w:sz w:val="28"/>
          <w:szCs w:val="28"/>
          <w:lang w:eastAsia="ru-RU"/>
        </w:rPr>
        <w:t>Б)</w:t>
      </w:r>
      <w:r w:rsidRPr="00D90640">
        <w:rPr>
          <w:rFonts w:ascii="Times New Roman" w:hAnsi="Times New Roman"/>
          <w:sz w:val="28"/>
          <w:szCs w:val="28"/>
          <w:lang w:eastAsia="ru-RU"/>
        </w:rPr>
        <w:t xml:space="preserve"> Будь я на твоем месте, я бы это с ним обсудила. Нужно сказать ему, что ты чувствуешь.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
          <w:bCs/>
          <w:sz w:val="28"/>
          <w:szCs w:val="28"/>
          <w:lang w:eastAsia="ru-RU"/>
        </w:rPr>
        <w:t>В)</w:t>
      </w:r>
      <w:r w:rsidRPr="00D90640">
        <w:rPr>
          <w:rFonts w:ascii="Times New Roman" w:hAnsi="Times New Roman"/>
          <w:sz w:val="28"/>
          <w:szCs w:val="28"/>
          <w:lang w:eastAsia="ru-RU"/>
        </w:rPr>
        <w:t xml:space="preserve"> Если бы ты не позволяла вытирать о себя ноги, то сейчас ты бы могла говорить с ним на равных.</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
          <w:bCs/>
          <w:sz w:val="28"/>
          <w:szCs w:val="28"/>
          <w:lang w:eastAsia="ru-RU"/>
        </w:rPr>
        <w:t>Г)</w:t>
      </w:r>
      <w:r w:rsidRPr="00D90640">
        <w:rPr>
          <w:rFonts w:ascii="Times New Roman" w:hAnsi="Times New Roman"/>
          <w:sz w:val="28"/>
          <w:szCs w:val="28"/>
          <w:lang w:eastAsia="ru-RU"/>
        </w:rPr>
        <w:t xml:space="preserve"> И что, твой начальник всегда вел себя с тобой так?</w:t>
      </w:r>
    </w:p>
    <w:p w:rsidR="003231B3" w:rsidRPr="00D90640" w:rsidRDefault="003231B3" w:rsidP="00C0677B">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Сравните свои ответы с </w:t>
      </w:r>
      <w:proofErr w:type="gramStart"/>
      <w:r w:rsidRPr="00D90640">
        <w:rPr>
          <w:rFonts w:ascii="Times New Roman" w:hAnsi="Times New Roman"/>
          <w:sz w:val="28"/>
          <w:szCs w:val="28"/>
          <w:lang w:eastAsia="ru-RU"/>
        </w:rPr>
        <w:t>приведенными</w:t>
      </w:r>
      <w:proofErr w:type="gramEnd"/>
      <w:r w:rsidRPr="00D90640">
        <w:rPr>
          <w:rFonts w:ascii="Times New Roman" w:hAnsi="Times New Roman"/>
          <w:sz w:val="28"/>
          <w:szCs w:val="28"/>
          <w:lang w:eastAsia="ru-RU"/>
        </w:rPr>
        <w:t xml:space="preserve"> ниже: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Ситуация 1</w:t>
      </w:r>
      <w:r w:rsidRPr="00D90640">
        <w:rPr>
          <w:rFonts w:ascii="Times New Roman" w:hAnsi="Times New Roman"/>
          <w:i/>
          <w:iCs/>
          <w:sz w:val="28"/>
          <w:szCs w:val="28"/>
          <w:lang w:eastAsia="ru-RU"/>
        </w:rPr>
        <w:tab/>
      </w:r>
      <w:r w:rsidR="00A83863" w:rsidRPr="00D90640">
        <w:rPr>
          <w:rFonts w:ascii="Times New Roman" w:hAnsi="Times New Roman"/>
          <w:i/>
          <w:iCs/>
          <w:sz w:val="28"/>
          <w:szCs w:val="28"/>
          <w:lang w:eastAsia="ru-RU"/>
        </w:rPr>
        <w:t xml:space="preserve">                        </w:t>
      </w:r>
      <w:r w:rsidRPr="00D90640">
        <w:rPr>
          <w:rFonts w:ascii="Times New Roman" w:hAnsi="Times New Roman"/>
          <w:i/>
          <w:iCs/>
          <w:sz w:val="28"/>
          <w:szCs w:val="28"/>
          <w:lang w:eastAsia="ru-RU"/>
        </w:rPr>
        <w:t>Ситуация 2</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Cs/>
          <w:sz w:val="28"/>
          <w:szCs w:val="28"/>
          <w:lang w:eastAsia="ru-RU"/>
        </w:rPr>
        <w:t>А)</w:t>
      </w:r>
      <w:r w:rsidRPr="00D90640">
        <w:rPr>
          <w:rFonts w:ascii="Times New Roman" w:hAnsi="Times New Roman"/>
          <w:sz w:val="28"/>
          <w:szCs w:val="28"/>
          <w:lang w:eastAsia="ru-RU"/>
        </w:rPr>
        <w:t xml:space="preserve"> Критика</w:t>
      </w:r>
      <w:r w:rsidRPr="00D90640">
        <w:rPr>
          <w:rFonts w:ascii="Times New Roman" w:hAnsi="Times New Roman"/>
          <w:sz w:val="28"/>
          <w:szCs w:val="28"/>
          <w:lang w:eastAsia="ru-RU"/>
        </w:rPr>
        <w:tab/>
      </w:r>
      <w:r w:rsidR="00A83863" w:rsidRPr="00D90640">
        <w:rPr>
          <w:rFonts w:ascii="Times New Roman" w:hAnsi="Times New Roman"/>
          <w:sz w:val="28"/>
          <w:szCs w:val="28"/>
          <w:lang w:eastAsia="ru-RU"/>
        </w:rPr>
        <w:t xml:space="preserve">                        </w:t>
      </w:r>
      <w:r w:rsidRPr="00D90640">
        <w:rPr>
          <w:rFonts w:ascii="Times New Roman" w:hAnsi="Times New Roman"/>
          <w:sz w:val="28"/>
          <w:szCs w:val="28"/>
          <w:lang w:eastAsia="ru-RU"/>
        </w:rPr>
        <w:t>А) Сопереживание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Cs/>
          <w:sz w:val="28"/>
          <w:szCs w:val="28"/>
          <w:lang w:eastAsia="ru-RU"/>
        </w:rPr>
        <w:t>Б)</w:t>
      </w:r>
      <w:r w:rsidRPr="00D90640">
        <w:rPr>
          <w:rFonts w:ascii="Times New Roman" w:hAnsi="Times New Roman"/>
          <w:sz w:val="28"/>
          <w:szCs w:val="28"/>
          <w:lang w:eastAsia="ru-RU"/>
        </w:rPr>
        <w:t xml:space="preserve"> Сопереживание </w:t>
      </w:r>
      <w:r w:rsidR="00A83863" w:rsidRPr="00D90640">
        <w:rPr>
          <w:rFonts w:ascii="Times New Roman" w:hAnsi="Times New Roman"/>
          <w:sz w:val="28"/>
          <w:szCs w:val="28"/>
          <w:lang w:eastAsia="ru-RU"/>
        </w:rPr>
        <w:t xml:space="preserve">               </w:t>
      </w:r>
      <w:r w:rsidRPr="00D90640">
        <w:rPr>
          <w:rFonts w:ascii="Times New Roman" w:hAnsi="Times New Roman"/>
          <w:sz w:val="28"/>
          <w:szCs w:val="28"/>
          <w:lang w:eastAsia="ru-RU"/>
        </w:rPr>
        <w:t>Б) Поток рекомендаций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Cs/>
          <w:sz w:val="28"/>
          <w:szCs w:val="28"/>
          <w:lang w:eastAsia="ru-RU"/>
        </w:rPr>
        <w:t>В)</w:t>
      </w:r>
      <w:r w:rsidRPr="00D90640">
        <w:rPr>
          <w:rFonts w:ascii="Times New Roman" w:hAnsi="Times New Roman"/>
          <w:sz w:val="28"/>
          <w:szCs w:val="28"/>
          <w:lang w:eastAsia="ru-RU"/>
        </w:rPr>
        <w:t xml:space="preserve"> Вопрос</w:t>
      </w:r>
      <w:r w:rsidRPr="00D90640">
        <w:rPr>
          <w:rFonts w:ascii="Times New Roman" w:hAnsi="Times New Roman"/>
          <w:sz w:val="28"/>
          <w:szCs w:val="28"/>
          <w:lang w:eastAsia="ru-RU"/>
        </w:rPr>
        <w:tab/>
      </w:r>
      <w:r w:rsidR="00A83863" w:rsidRPr="00D90640">
        <w:rPr>
          <w:rFonts w:ascii="Times New Roman" w:hAnsi="Times New Roman"/>
          <w:sz w:val="28"/>
          <w:szCs w:val="28"/>
          <w:lang w:eastAsia="ru-RU"/>
        </w:rPr>
        <w:t xml:space="preserve">                        </w:t>
      </w:r>
      <w:r w:rsidRPr="00D90640">
        <w:rPr>
          <w:rFonts w:ascii="Times New Roman" w:hAnsi="Times New Roman"/>
          <w:sz w:val="28"/>
          <w:szCs w:val="28"/>
          <w:lang w:eastAsia="ru-RU"/>
        </w:rPr>
        <w:t>В) Критика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Cs/>
          <w:sz w:val="28"/>
          <w:szCs w:val="28"/>
          <w:lang w:eastAsia="ru-RU"/>
        </w:rPr>
        <w:t>Г)</w:t>
      </w:r>
      <w:r w:rsidRPr="00D90640">
        <w:rPr>
          <w:rFonts w:ascii="Times New Roman" w:hAnsi="Times New Roman"/>
          <w:sz w:val="28"/>
          <w:szCs w:val="28"/>
          <w:lang w:eastAsia="ru-RU"/>
        </w:rPr>
        <w:t xml:space="preserve"> Совет</w:t>
      </w:r>
      <w:r w:rsidRPr="00D90640">
        <w:rPr>
          <w:rFonts w:ascii="Times New Roman" w:hAnsi="Times New Roman"/>
          <w:sz w:val="28"/>
          <w:szCs w:val="28"/>
          <w:lang w:eastAsia="ru-RU"/>
        </w:rPr>
        <w:tab/>
      </w:r>
      <w:r w:rsidR="00A83863" w:rsidRPr="00D90640">
        <w:rPr>
          <w:rFonts w:ascii="Times New Roman" w:hAnsi="Times New Roman"/>
          <w:sz w:val="28"/>
          <w:szCs w:val="28"/>
          <w:lang w:eastAsia="ru-RU"/>
        </w:rPr>
        <w:t xml:space="preserve">                        </w:t>
      </w:r>
      <w:r w:rsidRPr="00D90640">
        <w:rPr>
          <w:rFonts w:ascii="Times New Roman" w:hAnsi="Times New Roman"/>
          <w:sz w:val="28"/>
          <w:szCs w:val="28"/>
          <w:lang w:eastAsia="ru-RU"/>
        </w:rPr>
        <w:t>Г) Просьба о дополнительной информации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lastRenderedPageBreak/>
        <w:t>Задание 3</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Инструкция:</w:t>
      </w:r>
      <w:r w:rsidRPr="00D90640">
        <w:rPr>
          <w:rFonts w:ascii="Times New Roman" w:hAnsi="Times New Roman"/>
          <w:sz w:val="28"/>
          <w:szCs w:val="28"/>
          <w:lang w:eastAsia="ru-RU"/>
        </w:rPr>
        <w:t xml:space="preserve"> разыграйте ситуации в парах, показав разные </w:t>
      </w:r>
      <w:r w:rsidR="0037006F" w:rsidRPr="00D90640">
        <w:rPr>
          <w:rFonts w:ascii="Times New Roman" w:hAnsi="Times New Roman"/>
          <w:sz w:val="28"/>
          <w:szCs w:val="28"/>
          <w:lang w:eastAsia="ru-RU"/>
        </w:rPr>
        <w:t>ти</w:t>
      </w:r>
      <w:r w:rsidRPr="00D90640">
        <w:rPr>
          <w:rFonts w:ascii="Times New Roman" w:hAnsi="Times New Roman"/>
          <w:sz w:val="28"/>
          <w:szCs w:val="28"/>
          <w:lang w:eastAsia="ru-RU"/>
        </w:rPr>
        <w:t>пы р</w:t>
      </w:r>
      <w:r w:rsidRPr="00D90640">
        <w:rPr>
          <w:rFonts w:ascii="Times New Roman" w:hAnsi="Times New Roman"/>
          <w:sz w:val="28"/>
          <w:szCs w:val="28"/>
          <w:lang w:eastAsia="ru-RU"/>
        </w:rPr>
        <w:t>е</w:t>
      </w:r>
      <w:r w:rsidRPr="00D90640">
        <w:rPr>
          <w:rFonts w:ascii="Times New Roman" w:hAnsi="Times New Roman"/>
          <w:sz w:val="28"/>
          <w:szCs w:val="28"/>
          <w:lang w:eastAsia="ru-RU"/>
        </w:rPr>
        <w:t>акций (сопереживание, п</w:t>
      </w:r>
      <w:r w:rsidR="0037006F" w:rsidRPr="00D90640">
        <w:rPr>
          <w:rFonts w:ascii="Times New Roman" w:hAnsi="Times New Roman"/>
          <w:sz w:val="28"/>
          <w:szCs w:val="28"/>
          <w:lang w:eastAsia="ru-RU"/>
        </w:rPr>
        <w:t>оток рекомендаций, просьбу о до</w:t>
      </w:r>
      <w:r w:rsidRPr="00D90640">
        <w:rPr>
          <w:rFonts w:ascii="Times New Roman" w:hAnsi="Times New Roman"/>
          <w:sz w:val="28"/>
          <w:szCs w:val="28"/>
          <w:lang w:eastAsia="ru-RU"/>
        </w:rPr>
        <w:t>полнительной информации, кри</w:t>
      </w:r>
      <w:r w:rsidR="0037006F" w:rsidRPr="00D90640">
        <w:rPr>
          <w:rFonts w:ascii="Times New Roman" w:hAnsi="Times New Roman"/>
          <w:sz w:val="28"/>
          <w:szCs w:val="28"/>
          <w:lang w:eastAsia="ru-RU"/>
        </w:rPr>
        <w:t>тику), а затем сравните свою ин</w:t>
      </w:r>
      <w:r w:rsidRPr="00D90640">
        <w:rPr>
          <w:rFonts w:ascii="Times New Roman" w:hAnsi="Times New Roman"/>
          <w:sz w:val="28"/>
          <w:szCs w:val="28"/>
          <w:lang w:eastAsia="ru-RU"/>
        </w:rPr>
        <w:t xml:space="preserve">терпретацию с заданным образцом.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Ситуация 1</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Если б у меня были ден</w:t>
      </w:r>
      <w:r w:rsidR="00332691" w:rsidRPr="00D90640">
        <w:rPr>
          <w:rFonts w:ascii="Times New Roman" w:hAnsi="Times New Roman"/>
          <w:sz w:val="28"/>
          <w:szCs w:val="28"/>
          <w:lang w:eastAsia="ru-RU"/>
        </w:rPr>
        <w:t>ьги, я не преминул бы воспользо</w:t>
      </w:r>
      <w:r w:rsidRPr="00D90640">
        <w:rPr>
          <w:rFonts w:ascii="Times New Roman" w:hAnsi="Times New Roman"/>
          <w:sz w:val="28"/>
          <w:szCs w:val="28"/>
          <w:lang w:eastAsia="ru-RU"/>
        </w:rPr>
        <w:t xml:space="preserve">ваться этой возможностью; уверен, что смог бы развернуться в этом бизнесе. Человеку всего-то </w:t>
      </w:r>
      <w:r w:rsidR="00332691" w:rsidRPr="00D90640">
        <w:rPr>
          <w:rFonts w:ascii="Times New Roman" w:hAnsi="Times New Roman"/>
          <w:sz w:val="28"/>
          <w:szCs w:val="28"/>
          <w:lang w:eastAsia="ru-RU"/>
        </w:rPr>
        <w:t>и нужно, что немного общих пред</w:t>
      </w:r>
      <w:r w:rsidRPr="00D90640">
        <w:rPr>
          <w:rFonts w:ascii="Times New Roman" w:hAnsi="Times New Roman"/>
          <w:sz w:val="28"/>
          <w:szCs w:val="28"/>
          <w:lang w:eastAsia="ru-RU"/>
        </w:rPr>
        <w:t>ставлений, здравого смысла и смелости, и у меня все это есть. Нет только денег. Такова жизнь!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Ситуация 2</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Все дело в том, что я занимаюсь не тем. Я все тянул и не уходил, потому что четыре года учился в колледже, готовя себя к такой работе. Теперь же я считаю, что для меня лучше было бы бросить ее и заняться чем-то другим </w:t>
      </w:r>
      <w:r w:rsidR="00A83863" w:rsidRPr="00D90640">
        <w:rPr>
          <w:rFonts w:ascii="Times New Roman" w:hAnsi="Times New Roman"/>
          <w:sz w:val="28"/>
          <w:szCs w:val="28"/>
          <w:lang w:eastAsia="ru-RU"/>
        </w:rPr>
        <w:t>–</w:t>
      </w:r>
      <w:r w:rsidRPr="00D90640">
        <w:rPr>
          <w:rFonts w:ascii="Times New Roman" w:hAnsi="Times New Roman"/>
          <w:sz w:val="28"/>
          <w:szCs w:val="28"/>
          <w:lang w:eastAsia="ru-RU"/>
        </w:rPr>
        <w:t xml:space="preserve"> пусть мне даже придется начать с самого начала.</w:t>
      </w:r>
    </w:p>
    <w:p w:rsidR="003231B3" w:rsidRPr="00D90640" w:rsidRDefault="003231B3" w:rsidP="00222DCD">
      <w:pPr>
        <w:widowControl w:val="0"/>
        <w:spacing w:after="0" w:line="240" w:lineRule="auto"/>
        <w:ind w:firstLine="708"/>
        <w:jc w:val="both"/>
        <w:rPr>
          <w:rFonts w:ascii="Times New Roman" w:hAnsi="Times New Roman"/>
          <w:i/>
          <w:iCs/>
          <w:sz w:val="28"/>
          <w:szCs w:val="28"/>
          <w:lang w:eastAsia="ru-RU"/>
        </w:rPr>
      </w:pPr>
      <w:r w:rsidRPr="00D90640">
        <w:rPr>
          <w:rFonts w:ascii="Times New Roman" w:hAnsi="Times New Roman"/>
          <w:i/>
          <w:iCs/>
          <w:sz w:val="28"/>
          <w:szCs w:val="28"/>
          <w:lang w:eastAsia="ru-RU"/>
        </w:rPr>
        <w:t>Образец высказываний на обыгрываемые ситуации:</w:t>
      </w:r>
    </w:p>
    <w:p w:rsidR="003231B3" w:rsidRPr="00D90640" w:rsidRDefault="003231B3" w:rsidP="00222DCD">
      <w:pPr>
        <w:widowControl w:val="0"/>
        <w:spacing w:after="0" w:line="240" w:lineRule="auto"/>
        <w:ind w:firstLine="708"/>
        <w:jc w:val="both"/>
        <w:rPr>
          <w:rFonts w:ascii="Times New Roman" w:hAnsi="Times New Roman"/>
          <w:i/>
          <w:iCs/>
          <w:sz w:val="28"/>
          <w:szCs w:val="28"/>
          <w:lang w:eastAsia="ru-RU"/>
        </w:rPr>
      </w:pPr>
      <w:r w:rsidRPr="00D90640">
        <w:rPr>
          <w:rFonts w:ascii="Times New Roman" w:hAnsi="Times New Roman"/>
          <w:i/>
          <w:iCs/>
          <w:sz w:val="28"/>
          <w:szCs w:val="28"/>
          <w:lang w:eastAsia="ru-RU"/>
        </w:rPr>
        <w:t>Ситуация 1</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w:t>
      </w:r>
      <w:r w:rsidR="00C0677B" w:rsidRPr="00D90640">
        <w:rPr>
          <w:rFonts w:ascii="Times New Roman" w:hAnsi="Times New Roman"/>
          <w:sz w:val="28"/>
          <w:szCs w:val="28"/>
          <w:lang w:eastAsia="ru-RU"/>
        </w:rPr>
        <w:t xml:space="preserve"> </w:t>
      </w:r>
      <w:r w:rsidRPr="00D90640">
        <w:rPr>
          <w:rFonts w:ascii="Times New Roman" w:hAnsi="Times New Roman"/>
          <w:sz w:val="28"/>
          <w:szCs w:val="28"/>
          <w:lang w:eastAsia="ru-RU"/>
        </w:rPr>
        <w:t>Сопереживание: Всегда</w:t>
      </w:r>
      <w:r w:rsidR="0037006F" w:rsidRPr="00D90640">
        <w:rPr>
          <w:rFonts w:ascii="Times New Roman" w:hAnsi="Times New Roman"/>
          <w:sz w:val="28"/>
          <w:szCs w:val="28"/>
          <w:lang w:eastAsia="ru-RU"/>
        </w:rPr>
        <w:t xml:space="preserve"> противно чувствовать, что у те</w:t>
      </w:r>
      <w:r w:rsidRPr="00D90640">
        <w:rPr>
          <w:rFonts w:ascii="Times New Roman" w:hAnsi="Times New Roman"/>
          <w:sz w:val="28"/>
          <w:szCs w:val="28"/>
          <w:lang w:eastAsia="ru-RU"/>
        </w:rPr>
        <w:t>бя нет д</w:t>
      </w:r>
      <w:r w:rsidRPr="00D90640">
        <w:rPr>
          <w:rFonts w:ascii="Times New Roman" w:hAnsi="Times New Roman"/>
          <w:sz w:val="28"/>
          <w:szCs w:val="28"/>
          <w:lang w:eastAsia="ru-RU"/>
        </w:rPr>
        <w:t>е</w:t>
      </w:r>
      <w:r w:rsidRPr="00D90640">
        <w:rPr>
          <w:rFonts w:ascii="Times New Roman" w:hAnsi="Times New Roman"/>
          <w:sz w:val="28"/>
          <w:szCs w:val="28"/>
          <w:lang w:eastAsia="ru-RU"/>
        </w:rPr>
        <w:t>нег, чтобы заняться бизнесом, в котором можешь добиться успеха.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w:t>
      </w:r>
      <w:r w:rsidR="00C0677B" w:rsidRPr="00D90640">
        <w:rPr>
          <w:rFonts w:ascii="Times New Roman" w:hAnsi="Times New Roman"/>
          <w:sz w:val="28"/>
          <w:szCs w:val="28"/>
          <w:lang w:eastAsia="ru-RU"/>
        </w:rPr>
        <w:t xml:space="preserve"> </w:t>
      </w:r>
      <w:r w:rsidRPr="00D90640">
        <w:rPr>
          <w:rFonts w:ascii="Times New Roman" w:hAnsi="Times New Roman"/>
          <w:sz w:val="28"/>
          <w:szCs w:val="28"/>
          <w:lang w:eastAsia="ru-RU"/>
        </w:rPr>
        <w:t>Поток рекомендаций: Что тебе нужно, так это обсудить все с м</w:t>
      </w:r>
      <w:r w:rsidRPr="00D90640">
        <w:rPr>
          <w:rFonts w:ascii="Times New Roman" w:hAnsi="Times New Roman"/>
          <w:sz w:val="28"/>
          <w:szCs w:val="28"/>
          <w:lang w:eastAsia="ru-RU"/>
        </w:rPr>
        <w:t>е</w:t>
      </w:r>
      <w:r w:rsidRPr="00D90640">
        <w:rPr>
          <w:rFonts w:ascii="Times New Roman" w:hAnsi="Times New Roman"/>
          <w:sz w:val="28"/>
          <w:szCs w:val="28"/>
          <w:lang w:eastAsia="ru-RU"/>
        </w:rPr>
        <w:t>неджером банка.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w:t>
      </w:r>
      <w:r w:rsidR="00C0677B" w:rsidRPr="00D90640">
        <w:rPr>
          <w:rFonts w:ascii="Times New Roman" w:hAnsi="Times New Roman"/>
          <w:sz w:val="28"/>
          <w:szCs w:val="28"/>
          <w:lang w:eastAsia="ru-RU"/>
        </w:rPr>
        <w:t xml:space="preserve"> </w:t>
      </w:r>
      <w:r w:rsidRPr="00D90640">
        <w:rPr>
          <w:rFonts w:ascii="Times New Roman" w:hAnsi="Times New Roman"/>
          <w:sz w:val="28"/>
          <w:szCs w:val="28"/>
          <w:lang w:eastAsia="ru-RU"/>
        </w:rPr>
        <w:t>Просьба о дополнительной информации: О каком виде бизнеса идет речь?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 Критика:  А ты</w:t>
      </w:r>
      <w:r w:rsidR="00332691" w:rsidRPr="00D90640">
        <w:rPr>
          <w:rFonts w:ascii="Times New Roman" w:hAnsi="Times New Roman"/>
          <w:sz w:val="28"/>
          <w:szCs w:val="28"/>
          <w:lang w:eastAsia="ru-RU"/>
        </w:rPr>
        <w:t xml:space="preserve"> уверен, что сможешь развернуть</w:t>
      </w:r>
      <w:r w:rsidRPr="00D90640">
        <w:rPr>
          <w:rFonts w:ascii="Times New Roman" w:hAnsi="Times New Roman"/>
          <w:sz w:val="28"/>
          <w:szCs w:val="28"/>
          <w:lang w:eastAsia="ru-RU"/>
        </w:rPr>
        <w:t>ся в этом бизнесе?</w:t>
      </w:r>
    </w:p>
    <w:p w:rsidR="003231B3" w:rsidRPr="00D90640" w:rsidRDefault="003231B3" w:rsidP="00222DCD">
      <w:pPr>
        <w:widowControl w:val="0"/>
        <w:spacing w:after="0" w:line="240" w:lineRule="auto"/>
        <w:ind w:firstLine="708"/>
        <w:jc w:val="both"/>
        <w:rPr>
          <w:rFonts w:ascii="Times New Roman" w:hAnsi="Times New Roman"/>
          <w:i/>
          <w:iCs/>
          <w:sz w:val="28"/>
          <w:szCs w:val="28"/>
          <w:lang w:eastAsia="ru-RU"/>
        </w:rPr>
      </w:pPr>
      <w:r w:rsidRPr="00D90640">
        <w:rPr>
          <w:rFonts w:ascii="Times New Roman" w:hAnsi="Times New Roman"/>
          <w:i/>
          <w:iCs/>
          <w:sz w:val="28"/>
          <w:szCs w:val="28"/>
          <w:lang w:eastAsia="ru-RU"/>
        </w:rPr>
        <w:t>Ситуация 2</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Сопереживание: Смен</w:t>
      </w:r>
      <w:r w:rsidR="00332691" w:rsidRPr="00D90640">
        <w:rPr>
          <w:rFonts w:ascii="Times New Roman" w:hAnsi="Times New Roman"/>
          <w:sz w:val="28"/>
          <w:szCs w:val="28"/>
          <w:lang w:eastAsia="ru-RU"/>
        </w:rPr>
        <w:t>ить сферу деятельности после че</w:t>
      </w:r>
      <w:r w:rsidRPr="00D90640">
        <w:rPr>
          <w:rFonts w:ascii="Times New Roman" w:hAnsi="Times New Roman"/>
          <w:sz w:val="28"/>
          <w:szCs w:val="28"/>
          <w:lang w:eastAsia="ru-RU"/>
        </w:rPr>
        <w:t>тырех лет обучения в колледже - решение непростое. Понимаю, что тебе нелегко на это решиться.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Поток рекомендаций: Лучш</w:t>
      </w:r>
      <w:r w:rsidR="00332691" w:rsidRPr="00D90640">
        <w:rPr>
          <w:rFonts w:ascii="Times New Roman" w:hAnsi="Times New Roman"/>
          <w:sz w:val="28"/>
          <w:szCs w:val="28"/>
          <w:lang w:eastAsia="ru-RU"/>
        </w:rPr>
        <w:t>е бы тебе остаться на старом ме</w:t>
      </w:r>
      <w:r w:rsidRPr="00D90640">
        <w:rPr>
          <w:rFonts w:ascii="Times New Roman" w:hAnsi="Times New Roman"/>
          <w:sz w:val="28"/>
          <w:szCs w:val="28"/>
          <w:lang w:eastAsia="ru-RU"/>
        </w:rPr>
        <w:t>сте, ведь ты понятия не имеешь, что тебя ждет на новой работе.</w:t>
      </w:r>
    </w:p>
    <w:p w:rsidR="003231B3" w:rsidRPr="00D90640" w:rsidRDefault="0037006F"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Просьба о до</w:t>
      </w:r>
      <w:r w:rsidR="003231B3" w:rsidRPr="00D90640">
        <w:rPr>
          <w:rFonts w:ascii="Times New Roman" w:hAnsi="Times New Roman"/>
          <w:sz w:val="28"/>
          <w:szCs w:val="28"/>
          <w:lang w:eastAsia="ru-RU"/>
        </w:rPr>
        <w:t xml:space="preserve">полнительной информации: А что тебя привлекает на новой работе?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 Критика: И ты полагаешь, что можно отправить эти четыре года псу под хвост?!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Задание 4. «Выслушивание».</w:t>
      </w:r>
      <w:r w:rsidRPr="00D90640">
        <w:rPr>
          <w:rFonts w:ascii="Times New Roman" w:hAnsi="Times New Roman"/>
          <w:sz w:val="28"/>
          <w:szCs w:val="28"/>
          <w:lang w:eastAsia="ru-RU"/>
        </w:rPr>
        <w:t xml:space="preserve"> Пок</w:t>
      </w:r>
      <w:r w:rsidR="0037006F" w:rsidRPr="00D90640">
        <w:rPr>
          <w:rFonts w:ascii="Times New Roman" w:hAnsi="Times New Roman"/>
          <w:sz w:val="28"/>
          <w:szCs w:val="28"/>
          <w:lang w:eastAsia="ru-RU"/>
        </w:rPr>
        <w:t>азать роль техник активного сл</w:t>
      </w:r>
      <w:r w:rsidR="0037006F" w:rsidRPr="00D90640">
        <w:rPr>
          <w:rFonts w:ascii="Times New Roman" w:hAnsi="Times New Roman"/>
          <w:sz w:val="28"/>
          <w:szCs w:val="28"/>
          <w:lang w:eastAsia="ru-RU"/>
        </w:rPr>
        <w:t>у</w:t>
      </w:r>
      <w:r w:rsidRPr="00D90640">
        <w:rPr>
          <w:rFonts w:ascii="Times New Roman" w:hAnsi="Times New Roman"/>
          <w:sz w:val="28"/>
          <w:szCs w:val="28"/>
          <w:lang w:eastAsia="ru-RU"/>
        </w:rPr>
        <w:t>шания в процессе общения.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Инструкция:</w:t>
      </w:r>
      <w:r w:rsidRPr="00D90640">
        <w:rPr>
          <w:rFonts w:ascii="Times New Roman" w:hAnsi="Times New Roman"/>
          <w:sz w:val="28"/>
          <w:szCs w:val="28"/>
          <w:lang w:eastAsia="ru-RU"/>
        </w:rPr>
        <w:t xml:space="preserve"> работа организуется в парах: один </w:t>
      </w:r>
      <w:r w:rsidR="00C0677B" w:rsidRPr="00D90640">
        <w:rPr>
          <w:rFonts w:ascii="Times New Roman" w:hAnsi="Times New Roman"/>
          <w:sz w:val="28"/>
          <w:szCs w:val="28"/>
          <w:lang w:eastAsia="ru-RU"/>
        </w:rPr>
        <w:t>–</w:t>
      </w:r>
      <w:r w:rsidRPr="00D90640">
        <w:rPr>
          <w:rFonts w:ascii="Times New Roman" w:hAnsi="Times New Roman"/>
          <w:sz w:val="28"/>
          <w:szCs w:val="28"/>
          <w:lang w:eastAsia="ru-RU"/>
        </w:rPr>
        <w:t xml:space="preserve"> рассказчик, другой </w:t>
      </w:r>
      <w:r w:rsidR="00C0677B" w:rsidRPr="00D90640">
        <w:rPr>
          <w:rFonts w:ascii="Times New Roman" w:hAnsi="Times New Roman"/>
          <w:sz w:val="28"/>
          <w:szCs w:val="28"/>
          <w:lang w:eastAsia="ru-RU"/>
        </w:rPr>
        <w:t>–</w:t>
      </w:r>
      <w:r w:rsidRPr="00D90640">
        <w:rPr>
          <w:rFonts w:ascii="Times New Roman" w:hAnsi="Times New Roman"/>
          <w:sz w:val="28"/>
          <w:szCs w:val="28"/>
          <w:lang w:eastAsia="ru-RU"/>
        </w:rPr>
        <w:t xml:space="preserve"> слушатель. Партнерами выбирается тема для беседы, </w:t>
      </w:r>
      <w:r w:rsidR="00332691" w:rsidRPr="00D90640">
        <w:rPr>
          <w:rFonts w:ascii="Times New Roman" w:hAnsi="Times New Roman"/>
          <w:sz w:val="28"/>
          <w:szCs w:val="28"/>
          <w:lang w:eastAsia="ru-RU"/>
        </w:rPr>
        <w:t>за</w:t>
      </w:r>
      <w:r w:rsidRPr="00D90640">
        <w:rPr>
          <w:rFonts w:ascii="Times New Roman" w:hAnsi="Times New Roman"/>
          <w:sz w:val="28"/>
          <w:szCs w:val="28"/>
          <w:lang w:eastAsia="ru-RU"/>
        </w:rPr>
        <w:t>тем один из них начинает расск</w:t>
      </w:r>
      <w:r w:rsidR="00332691" w:rsidRPr="00D90640">
        <w:rPr>
          <w:rFonts w:ascii="Times New Roman" w:hAnsi="Times New Roman"/>
          <w:sz w:val="28"/>
          <w:szCs w:val="28"/>
          <w:lang w:eastAsia="ru-RU"/>
        </w:rPr>
        <w:t>аз, а другой просто слушает, ни</w:t>
      </w:r>
      <w:r w:rsidRPr="00D90640">
        <w:rPr>
          <w:rFonts w:ascii="Times New Roman" w:hAnsi="Times New Roman"/>
          <w:sz w:val="28"/>
          <w:szCs w:val="28"/>
          <w:lang w:eastAsia="ru-RU"/>
        </w:rPr>
        <w:t>чего не делая и никак не р</w:t>
      </w:r>
      <w:r w:rsidRPr="00D90640">
        <w:rPr>
          <w:rFonts w:ascii="Times New Roman" w:hAnsi="Times New Roman"/>
          <w:sz w:val="28"/>
          <w:szCs w:val="28"/>
          <w:lang w:eastAsia="ru-RU"/>
        </w:rPr>
        <w:t>е</w:t>
      </w:r>
      <w:r w:rsidRPr="00D90640">
        <w:rPr>
          <w:rFonts w:ascii="Times New Roman" w:hAnsi="Times New Roman"/>
          <w:sz w:val="28"/>
          <w:szCs w:val="28"/>
          <w:lang w:eastAsia="ru-RU"/>
        </w:rPr>
        <w:t>аги</w:t>
      </w:r>
      <w:r w:rsidR="00332691" w:rsidRPr="00D90640">
        <w:rPr>
          <w:rFonts w:ascii="Times New Roman" w:hAnsi="Times New Roman"/>
          <w:sz w:val="28"/>
          <w:szCs w:val="28"/>
          <w:lang w:eastAsia="ru-RU"/>
        </w:rPr>
        <w:t xml:space="preserve">руя на партнера. </w:t>
      </w:r>
      <w:proofErr w:type="gramStart"/>
      <w:r w:rsidR="00332691" w:rsidRPr="00D90640">
        <w:rPr>
          <w:rFonts w:ascii="Times New Roman" w:hAnsi="Times New Roman"/>
          <w:sz w:val="28"/>
          <w:szCs w:val="28"/>
          <w:lang w:eastAsia="ru-RU"/>
        </w:rPr>
        <w:t>(Важное замеча</w:t>
      </w:r>
      <w:r w:rsidRPr="00D90640">
        <w:rPr>
          <w:rFonts w:ascii="Times New Roman" w:hAnsi="Times New Roman"/>
          <w:sz w:val="28"/>
          <w:szCs w:val="28"/>
          <w:lang w:eastAsia="ru-RU"/>
        </w:rPr>
        <w:t>ние!</w:t>
      </w:r>
      <w:proofErr w:type="gramEnd"/>
      <w:r w:rsidRPr="00D90640">
        <w:rPr>
          <w:rFonts w:ascii="Times New Roman" w:hAnsi="Times New Roman"/>
          <w:sz w:val="28"/>
          <w:szCs w:val="28"/>
          <w:lang w:eastAsia="ru-RU"/>
        </w:rPr>
        <w:t xml:space="preserve"> </w:t>
      </w:r>
      <w:proofErr w:type="gramStart"/>
      <w:r w:rsidRPr="00D90640">
        <w:rPr>
          <w:rFonts w:ascii="Times New Roman" w:hAnsi="Times New Roman"/>
          <w:sz w:val="28"/>
          <w:szCs w:val="28"/>
          <w:lang w:eastAsia="ru-RU"/>
        </w:rPr>
        <w:t>Собеседники не должны перейти на беседу, иначе задание теряет смысл.)</w:t>
      </w:r>
      <w:proofErr w:type="gramEnd"/>
      <w:r w:rsidRPr="00D90640">
        <w:rPr>
          <w:rFonts w:ascii="Times New Roman" w:hAnsi="Times New Roman"/>
          <w:sz w:val="28"/>
          <w:szCs w:val="28"/>
          <w:lang w:eastAsia="ru-RU"/>
        </w:rPr>
        <w:t xml:space="preserve"> Затем партнеры меняются </w:t>
      </w:r>
      <w:proofErr w:type="gramStart"/>
      <w:r w:rsidRPr="00D90640">
        <w:rPr>
          <w:rFonts w:ascii="Times New Roman" w:hAnsi="Times New Roman"/>
          <w:sz w:val="28"/>
          <w:szCs w:val="28"/>
          <w:lang w:eastAsia="ru-RU"/>
        </w:rPr>
        <w:t>ролями</w:t>
      </w:r>
      <w:proofErr w:type="gramEnd"/>
      <w:r w:rsidRPr="00D90640">
        <w:rPr>
          <w:rFonts w:ascii="Times New Roman" w:hAnsi="Times New Roman"/>
          <w:sz w:val="28"/>
          <w:szCs w:val="28"/>
          <w:lang w:eastAsia="ru-RU"/>
        </w:rPr>
        <w:t xml:space="preserve"> и</w:t>
      </w:r>
      <w:r w:rsidR="00332691" w:rsidRPr="00D90640">
        <w:rPr>
          <w:rFonts w:ascii="Times New Roman" w:hAnsi="Times New Roman"/>
          <w:i/>
          <w:iCs/>
          <w:sz w:val="28"/>
          <w:szCs w:val="28"/>
          <w:lang w:eastAsia="ru-RU"/>
        </w:rPr>
        <w:t xml:space="preserve"> содержание за</w:t>
      </w:r>
      <w:r w:rsidRPr="00D90640">
        <w:rPr>
          <w:rFonts w:ascii="Times New Roman" w:hAnsi="Times New Roman"/>
          <w:i/>
          <w:iCs/>
          <w:sz w:val="28"/>
          <w:szCs w:val="28"/>
          <w:lang w:eastAsia="ru-RU"/>
        </w:rPr>
        <w:t>дания изменяется:</w:t>
      </w:r>
      <w:r w:rsidRPr="00D90640">
        <w:rPr>
          <w:rFonts w:ascii="Times New Roman" w:hAnsi="Times New Roman"/>
          <w:sz w:val="28"/>
          <w:szCs w:val="28"/>
          <w:lang w:eastAsia="ru-RU"/>
        </w:rPr>
        <w:t xml:space="preserve"> теперь, наоборот, следует помогать партнеру в его рассказе, используя разные техники активного слушания.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Примерные темы беседы:</w:t>
      </w:r>
      <w:r w:rsidRPr="00D90640">
        <w:rPr>
          <w:rFonts w:ascii="Times New Roman" w:hAnsi="Times New Roman"/>
          <w:sz w:val="28"/>
          <w:szCs w:val="28"/>
          <w:lang w:eastAsia="ru-RU"/>
        </w:rPr>
        <w:t xml:space="preserve"> «Мои увлечения», «Профессиональные перспективы», «Планы на будущее», «Вещи или люди, которые мне нр</w:t>
      </w:r>
      <w:r w:rsidRPr="00D90640">
        <w:rPr>
          <w:rFonts w:ascii="Times New Roman" w:hAnsi="Times New Roman"/>
          <w:sz w:val="28"/>
          <w:szCs w:val="28"/>
          <w:lang w:eastAsia="ru-RU"/>
        </w:rPr>
        <w:t>а</w:t>
      </w:r>
      <w:r w:rsidRPr="00D90640">
        <w:rPr>
          <w:rFonts w:ascii="Times New Roman" w:hAnsi="Times New Roman"/>
          <w:sz w:val="28"/>
          <w:szCs w:val="28"/>
          <w:lang w:eastAsia="ru-RU"/>
        </w:rPr>
        <w:lastRenderedPageBreak/>
        <w:t>вятся», «Мир поэзии (музыки)».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Анализ задания: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w:t>
      </w:r>
      <w:r w:rsidR="00A83863" w:rsidRPr="00D90640">
        <w:rPr>
          <w:rFonts w:ascii="Times New Roman" w:hAnsi="Times New Roman"/>
          <w:sz w:val="28"/>
          <w:szCs w:val="28"/>
          <w:lang w:eastAsia="ru-RU"/>
        </w:rPr>
        <w:t xml:space="preserve"> </w:t>
      </w:r>
      <w:r w:rsidRPr="00D90640">
        <w:rPr>
          <w:rFonts w:ascii="Times New Roman" w:hAnsi="Times New Roman"/>
          <w:sz w:val="28"/>
          <w:szCs w:val="28"/>
          <w:lang w:eastAsia="ru-RU"/>
        </w:rPr>
        <w:t>Слушание мешает или, наоборот, помогает рассказчику?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Что вам хотелось сделать</w:t>
      </w:r>
      <w:r w:rsidR="00332691" w:rsidRPr="00D90640">
        <w:rPr>
          <w:rFonts w:ascii="Times New Roman" w:hAnsi="Times New Roman"/>
          <w:sz w:val="28"/>
          <w:szCs w:val="28"/>
          <w:lang w:eastAsia="ru-RU"/>
        </w:rPr>
        <w:t>, чтобы увидеть или услышать ре</w:t>
      </w:r>
      <w:r w:rsidRPr="00D90640">
        <w:rPr>
          <w:rFonts w:ascii="Times New Roman" w:hAnsi="Times New Roman"/>
          <w:sz w:val="28"/>
          <w:szCs w:val="28"/>
          <w:lang w:eastAsia="ru-RU"/>
        </w:rPr>
        <w:t>акцию партнера?</w:t>
      </w:r>
    </w:p>
    <w:p w:rsidR="00A8386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w:t>
      </w:r>
      <w:r w:rsidR="00A83863" w:rsidRPr="00D90640">
        <w:rPr>
          <w:rFonts w:ascii="Times New Roman" w:hAnsi="Times New Roman"/>
          <w:sz w:val="28"/>
          <w:szCs w:val="28"/>
          <w:lang w:eastAsia="ru-RU"/>
        </w:rPr>
        <w:t xml:space="preserve"> </w:t>
      </w:r>
      <w:r w:rsidRPr="00D90640">
        <w:rPr>
          <w:rFonts w:ascii="Times New Roman" w:hAnsi="Times New Roman"/>
          <w:sz w:val="28"/>
          <w:szCs w:val="28"/>
          <w:lang w:eastAsia="ru-RU"/>
        </w:rPr>
        <w:t>Какими техниками пользова</w:t>
      </w:r>
      <w:r w:rsidR="00332691" w:rsidRPr="00D90640">
        <w:rPr>
          <w:rFonts w:ascii="Times New Roman" w:hAnsi="Times New Roman"/>
          <w:sz w:val="28"/>
          <w:szCs w:val="28"/>
          <w:lang w:eastAsia="ru-RU"/>
        </w:rPr>
        <w:t>лся слушатель, чтобы помочь рас</w:t>
      </w:r>
      <w:r w:rsidRPr="00D90640">
        <w:rPr>
          <w:rFonts w:ascii="Times New Roman" w:hAnsi="Times New Roman"/>
          <w:sz w:val="28"/>
          <w:szCs w:val="28"/>
          <w:lang w:eastAsia="ru-RU"/>
        </w:rPr>
        <w:t>ска</w:t>
      </w:r>
      <w:r w:rsidRPr="00D90640">
        <w:rPr>
          <w:rFonts w:ascii="Times New Roman" w:hAnsi="Times New Roman"/>
          <w:sz w:val="28"/>
          <w:szCs w:val="28"/>
          <w:lang w:eastAsia="ru-RU"/>
        </w:rPr>
        <w:t>з</w:t>
      </w:r>
      <w:r w:rsidRPr="00D90640">
        <w:rPr>
          <w:rFonts w:ascii="Times New Roman" w:hAnsi="Times New Roman"/>
          <w:sz w:val="28"/>
          <w:szCs w:val="28"/>
          <w:lang w:eastAsia="ru-RU"/>
        </w:rPr>
        <w:t>чику?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Анализ упражнения: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1. Система реагирования на </w:t>
      </w:r>
      <w:r w:rsidR="00332691" w:rsidRPr="00D90640">
        <w:rPr>
          <w:rFonts w:ascii="Times New Roman" w:hAnsi="Times New Roman"/>
          <w:sz w:val="28"/>
          <w:szCs w:val="28"/>
          <w:lang w:eastAsia="ru-RU"/>
        </w:rPr>
        <w:t xml:space="preserve">услышанное </w:t>
      </w:r>
      <w:r w:rsidR="00A83863" w:rsidRPr="00D90640">
        <w:rPr>
          <w:rFonts w:ascii="Times New Roman" w:hAnsi="Times New Roman"/>
          <w:sz w:val="28"/>
          <w:szCs w:val="28"/>
          <w:lang w:eastAsia="ru-RU"/>
        </w:rPr>
        <w:t>–</w:t>
      </w:r>
      <w:r w:rsidR="00332691" w:rsidRPr="00D90640">
        <w:rPr>
          <w:rFonts w:ascii="Times New Roman" w:hAnsi="Times New Roman"/>
          <w:sz w:val="28"/>
          <w:szCs w:val="28"/>
          <w:lang w:eastAsia="ru-RU"/>
        </w:rPr>
        <w:t xml:space="preserve"> это интуитивная ре</w:t>
      </w:r>
      <w:r w:rsidRPr="00D90640">
        <w:rPr>
          <w:rFonts w:ascii="Times New Roman" w:hAnsi="Times New Roman"/>
          <w:sz w:val="28"/>
          <w:szCs w:val="28"/>
          <w:lang w:eastAsia="ru-RU"/>
        </w:rPr>
        <w:t>акция или система приемов, используемых человеком намеренно?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2. Что ждет от партнера по общению </w:t>
      </w:r>
      <w:proofErr w:type="gramStart"/>
      <w:r w:rsidRPr="00D90640">
        <w:rPr>
          <w:rFonts w:ascii="Times New Roman" w:hAnsi="Times New Roman"/>
          <w:sz w:val="28"/>
          <w:szCs w:val="28"/>
          <w:lang w:eastAsia="ru-RU"/>
        </w:rPr>
        <w:t>говорящий</w:t>
      </w:r>
      <w:proofErr w:type="gramEnd"/>
      <w:r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3. Каким образом в реальной </w:t>
      </w:r>
      <w:r w:rsidR="00332691" w:rsidRPr="00D90640">
        <w:rPr>
          <w:rFonts w:ascii="Times New Roman" w:hAnsi="Times New Roman"/>
          <w:sz w:val="28"/>
          <w:szCs w:val="28"/>
          <w:lang w:eastAsia="ru-RU"/>
        </w:rPr>
        <w:t>жизни вы реагируете на слова со</w:t>
      </w:r>
      <w:r w:rsidRPr="00D90640">
        <w:rPr>
          <w:rFonts w:ascii="Times New Roman" w:hAnsi="Times New Roman"/>
          <w:sz w:val="28"/>
          <w:szCs w:val="28"/>
          <w:lang w:eastAsia="ru-RU"/>
        </w:rPr>
        <w:t>бесе</w:t>
      </w:r>
      <w:r w:rsidRPr="00D90640">
        <w:rPr>
          <w:rFonts w:ascii="Times New Roman" w:hAnsi="Times New Roman"/>
          <w:sz w:val="28"/>
          <w:szCs w:val="28"/>
          <w:lang w:eastAsia="ru-RU"/>
        </w:rPr>
        <w:t>д</w:t>
      </w:r>
      <w:r w:rsidRPr="00D90640">
        <w:rPr>
          <w:rFonts w:ascii="Times New Roman" w:hAnsi="Times New Roman"/>
          <w:sz w:val="28"/>
          <w:szCs w:val="28"/>
          <w:lang w:eastAsia="ru-RU"/>
        </w:rPr>
        <w:t>ника? От чего это зависит?</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Рефлексия занятия.</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Упражнение «Оценка собственной манеры слушать»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Цель:</w:t>
      </w:r>
      <w:r w:rsidRPr="00D90640">
        <w:rPr>
          <w:rFonts w:ascii="Times New Roman" w:hAnsi="Times New Roman"/>
          <w:sz w:val="28"/>
          <w:szCs w:val="28"/>
          <w:lang w:eastAsia="ru-RU"/>
        </w:rPr>
        <w:t xml:space="preserve"> осознание собственной манеры слушать для улучшения общ</w:t>
      </w:r>
      <w:r w:rsidRPr="00D90640">
        <w:rPr>
          <w:rFonts w:ascii="Times New Roman" w:hAnsi="Times New Roman"/>
          <w:sz w:val="28"/>
          <w:szCs w:val="28"/>
          <w:lang w:eastAsia="ru-RU"/>
        </w:rPr>
        <w:t>е</w:t>
      </w:r>
      <w:r w:rsidRPr="00D90640">
        <w:rPr>
          <w:rFonts w:ascii="Times New Roman" w:hAnsi="Times New Roman"/>
          <w:sz w:val="28"/>
          <w:szCs w:val="28"/>
          <w:lang w:eastAsia="ru-RU"/>
        </w:rPr>
        <w:t>ния и отношений с другими людьми.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Задание:</w:t>
      </w:r>
      <w:r w:rsidRPr="00D90640">
        <w:rPr>
          <w:rFonts w:ascii="Times New Roman" w:hAnsi="Times New Roman"/>
          <w:sz w:val="28"/>
          <w:szCs w:val="28"/>
          <w:lang w:eastAsia="ru-RU"/>
        </w:rPr>
        <w:t xml:space="preserve"> определить уровен</w:t>
      </w:r>
      <w:r w:rsidR="0037006F" w:rsidRPr="00D90640">
        <w:rPr>
          <w:rFonts w:ascii="Times New Roman" w:hAnsi="Times New Roman"/>
          <w:sz w:val="28"/>
          <w:szCs w:val="28"/>
          <w:lang w:eastAsia="ru-RU"/>
        </w:rPr>
        <w:t>ь собственных «слушательных при</w:t>
      </w:r>
      <w:r w:rsidRPr="00D90640">
        <w:rPr>
          <w:rFonts w:ascii="Times New Roman" w:hAnsi="Times New Roman"/>
          <w:sz w:val="28"/>
          <w:szCs w:val="28"/>
          <w:lang w:eastAsia="ru-RU"/>
        </w:rPr>
        <w:t>в</w:t>
      </w:r>
      <w:r w:rsidRPr="00D90640">
        <w:rPr>
          <w:rFonts w:ascii="Times New Roman" w:hAnsi="Times New Roman"/>
          <w:sz w:val="28"/>
          <w:szCs w:val="28"/>
          <w:lang w:eastAsia="ru-RU"/>
        </w:rPr>
        <w:t>ы</w:t>
      </w:r>
      <w:r w:rsidRPr="00D90640">
        <w:rPr>
          <w:rFonts w:ascii="Times New Roman" w:hAnsi="Times New Roman"/>
          <w:sz w:val="28"/>
          <w:szCs w:val="28"/>
          <w:lang w:eastAsia="ru-RU"/>
        </w:rPr>
        <w:t>чек».</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Инструкция:</w:t>
      </w:r>
      <w:r w:rsidRPr="00D90640">
        <w:rPr>
          <w:rFonts w:ascii="Times New Roman" w:hAnsi="Times New Roman"/>
          <w:sz w:val="28"/>
          <w:szCs w:val="28"/>
          <w:lang w:eastAsia="ru-RU"/>
        </w:rPr>
        <w:t xml:space="preserve"> заполните «Опросник на эффективность общения». В соответствующей колонке поставьте крестик.</w:t>
      </w:r>
    </w:p>
    <w:p w:rsidR="003231B3" w:rsidRPr="00D90640" w:rsidRDefault="003231B3" w:rsidP="00A83863">
      <w:pPr>
        <w:widowControl w:val="0"/>
        <w:spacing w:after="0" w:line="240" w:lineRule="auto"/>
        <w:ind w:firstLine="708"/>
        <w:jc w:val="center"/>
        <w:rPr>
          <w:rFonts w:ascii="Times New Roman" w:hAnsi="Times New Roman"/>
          <w:b/>
          <w:bCs/>
          <w:sz w:val="28"/>
          <w:szCs w:val="28"/>
          <w:lang w:eastAsia="ru-RU"/>
        </w:rPr>
      </w:pPr>
      <w:r w:rsidRPr="00D90640">
        <w:rPr>
          <w:rFonts w:ascii="Times New Roman" w:hAnsi="Times New Roman"/>
          <w:b/>
          <w:bCs/>
          <w:sz w:val="28"/>
          <w:szCs w:val="28"/>
          <w:lang w:eastAsia="ru-RU"/>
        </w:rPr>
        <w:t>Опросник на эффективность общения</w:t>
      </w:r>
    </w:p>
    <w:p w:rsidR="003231B3" w:rsidRPr="00D90640" w:rsidRDefault="003231B3" w:rsidP="00A83863">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(бланк самооценки)</w:t>
      </w:r>
    </w:p>
    <w:tbl>
      <w:tblPr>
        <w:tblW w:w="0" w:type="auto"/>
        <w:tblCellMar>
          <w:left w:w="0" w:type="dxa"/>
          <w:right w:w="0" w:type="dxa"/>
        </w:tblCellMar>
        <w:tblLook w:val="0000" w:firstRow="0" w:lastRow="0" w:firstColumn="0" w:lastColumn="0" w:noHBand="0" w:noVBand="0"/>
      </w:tblPr>
      <w:tblGrid>
        <w:gridCol w:w="411"/>
        <w:gridCol w:w="4375"/>
        <w:gridCol w:w="1697"/>
        <w:gridCol w:w="703"/>
        <w:gridCol w:w="884"/>
        <w:gridCol w:w="968"/>
      </w:tblGrid>
      <w:tr w:rsidR="003231B3" w:rsidRPr="00D90640">
        <w:trPr>
          <w:trHeight w:val="835"/>
        </w:trPr>
        <w:tc>
          <w:tcPr>
            <w:tcW w:w="0" w:type="auto"/>
            <w:tcBorders>
              <w:top w:val="single" w:sz="4" w:space="0" w:color="auto"/>
              <w:left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b/>
                <w:bCs/>
                <w:sz w:val="28"/>
                <w:szCs w:val="28"/>
                <w:lang w:eastAsia="ru-RU"/>
              </w:rPr>
            </w:pPr>
            <w:r w:rsidRPr="00D90640">
              <w:rPr>
                <w:rFonts w:ascii="Times New Roman" w:hAnsi="Times New Roman"/>
                <w:b/>
                <w:bCs/>
                <w:i/>
                <w:iCs/>
                <w:sz w:val="28"/>
                <w:szCs w:val="28"/>
                <w:lang w:eastAsia="ru-RU"/>
              </w:rPr>
              <w:t>№</w:t>
            </w:r>
          </w:p>
          <w:p w:rsidR="003231B3" w:rsidRPr="00D90640" w:rsidRDefault="003231B3" w:rsidP="000E239F">
            <w:pPr>
              <w:widowControl w:val="0"/>
              <w:spacing w:after="0" w:line="240" w:lineRule="auto"/>
              <w:rPr>
                <w:rFonts w:ascii="Times New Roman" w:hAnsi="Times New Roman"/>
                <w:b/>
                <w:bCs/>
                <w:sz w:val="28"/>
                <w:szCs w:val="28"/>
                <w:lang w:eastAsia="ru-RU"/>
              </w:rPr>
            </w:pPr>
            <w:proofErr w:type="gramStart"/>
            <w:r w:rsidRPr="00D90640">
              <w:rPr>
                <w:rFonts w:ascii="Times New Roman" w:hAnsi="Times New Roman"/>
                <w:b/>
                <w:bCs/>
                <w:sz w:val="28"/>
                <w:szCs w:val="28"/>
                <w:lang w:eastAsia="ru-RU"/>
              </w:rPr>
              <w:t>п</w:t>
            </w:r>
            <w:proofErr w:type="gramEnd"/>
            <w:r w:rsidRPr="00D90640">
              <w:rPr>
                <w:rFonts w:ascii="Times New Roman" w:hAnsi="Times New Roman"/>
                <w:b/>
                <w:bCs/>
                <w:sz w:val="28"/>
                <w:szCs w:val="28"/>
                <w:lang w:eastAsia="ru-RU"/>
              </w:rPr>
              <w:t>/п</w:t>
            </w:r>
          </w:p>
        </w:tc>
        <w:tc>
          <w:tcPr>
            <w:tcW w:w="0" w:type="auto"/>
            <w:tcBorders>
              <w:top w:val="single" w:sz="4" w:space="0" w:color="auto"/>
              <w:left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b/>
                <w:bCs/>
                <w:sz w:val="28"/>
                <w:szCs w:val="28"/>
                <w:lang w:eastAsia="ru-RU"/>
              </w:rPr>
            </w:pPr>
            <w:r w:rsidRPr="00D90640">
              <w:rPr>
                <w:rFonts w:ascii="Times New Roman" w:hAnsi="Times New Roman"/>
                <w:b/>
                <w:bCs/>
                <w:sz w:val="28"/>
                <w:szCs w:val="28"/>
                <w:lang w:eastAsia="ru-RU"/>
              </w:rPr>
              <w:t>Характеристика</w:t>
            </w:r>
          </w:p>
          <w:p w:rsidR="003231B3" w:rsidRPr="00D90640" w:rsidRDefault="003231B3" w:rsidP="000E239F">
            <w:pPr>
              <w:widowControl w:val="0"/>
              <w:spacing w:after="0" w:line="240" w:lineRule="auto"/>
              <w:jc w:val="center"/>
              <w:rPr>
                <w:rFonts w:ascii="Times New Roman" w:hAnsi="Times New Roman"/>
                <w:b/>
                <w:bCs/>
                <w:sz w:val="28"/>
                <w:szCs w:val="28"/>
                <w:lang w:eastAsia="ru-RU"/>
              </w:rPr>
            </w:pPr>
            <w:r w:rsidRPr="00D90640">
              <w:rPr>
                <w:rFonts w:ascii="Times New Roman" w:hAnsi="Times New Roman"/>
                <w:b/>
                <w:bCs/>
                <w:sz w:val="28"/>
                <w:szCs w:val="28"/>
                <w:lang w:eastAsia="ru-RU"/>
              </w:rPr>
              <w:t>процесса общения</w:t>
            </w:r>
          </w:p>
        </w:tc>
        <w:tc>
          <w:tcPr>
            <w:tcW w:w="0" w:type="auto"/>
            <w:tcBorders>
              <w:top w:val="single" w:sz="4" w:space="0" w:color="auto"/>
              <w:left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bCs/>
                <w:sz w:val="28"/>
                <w:szCs w:val="28"/>
                <w:lang w:eastAsia="ru-RU"/>
              </w:rPr>
            </w:pPr>
            <w:r w:rsidRPr="00D90640">
              <w:rPr>
                <w:rFonts w:ascii="Times New Roman" w:hAnsi="Times New Roman"/>
                <w:bCs/>
                <w:sz w:val="28"/>
                <w:szCs w:val="28"/>
                <w:lang w:eastAsia="ru-RU"/>
              </w:rPr>
              <w:t>В больши</w:t>
            </w:r>
            <w:r w:rsidRPr="00D90640">
              <w:rPr>
                <w:rFonts w:ascii="Times New Roman" w:hAnsi="Times New Roman"/>
                <w:bCs/>
                <w:sz w:val="28"/>
                <w:szCs w:val="28"/>
                <w:lang w:eastAsia="ru-RU"/>
              </w:rPr>
              <w:t>н</w:t>
            </w:r>
            <w:r w:rsidRPr="00D90640">
              <w:rPr>
                <w:rFonts w:ascii="Times New Roman" w:hAnsi="Times New Roman"/>
                <w:bCs/>
                <w:sz w:val="28"/>
                <w:szCs w:val="28"/>
                <w:lang w:eastAsia="ru-RU"/>
              </w:rPr>
              <w:t>стве случаев</w:t>
            </w:r>
          </w:p>
        </w:tc>
        <w:tc>
          <w:tcPr>
            <w:tcW w:w="0" w:type="auto"/>
            <w:tcBorders>
              <w:top w:val="single" w:sz="4" w:space="0" w:color="auto"/>
              <w:left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bCs/>
                <w:sz w:val="28"/>
                <w:szCs w:val="28"/>
                <w:lang w:eastAsia="ru-RU"/>
              </w:rPr>
            </w:pPr>
            <w:r w:rsidRPr="00D90640">
              <w:rPr>
                <w:rFonts w:ascii="Times New Roman" w:hAnsi="Times New Roman"/>
                <w:bCs/>
                <w:sz w:val="28"/>
                <w:szCs w:val="28"/>
                <w:lang w:eastAsia="ru-RU"/>
              </w:rPr>
              <w:t>Часто</w:t>
            </w:r>
          </w:p>
        </w:tc>
        <w:tc>
          <w:tcPr>
            <w:tcW w:w="0" w:type="auto"/>
            <w:tcBorders>
              <w:top w:val="single" w:sz="4" w:space="0" w:color="auto"/>
              <w:left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bCs/>
                <w:sz w:val="28"/>
                <w:szCs w:val="28"/>
                <w:lang w:eastAsia="ru-RU"/>
              </w:rPr>
            </w:pPr>
            <w:r w:rsidRPr="00D90640">
              <w:rPr>
                <w:rFonts w:ascii="Times New Roman" w:hAnsi="Times New Roman"/>
                <w:bCs/>
                <w:sz w:val="28"/>
                <w:szCs w:val="28"/>
                <w:lang w:eastAsia="ru-RU"/>
              </w:rPr>
              <w:t>Иногда</w:t>
            </w:r>
          </w:p>
        </w:tc>
        <w:tc>
          <w:tcPr>
            <w:tcW w:w="0" w:type="auto"/>
            <w:tcBorders>
              <w:top w:val="single" w:sz="4" w:space="0" w:color="auto"/>
              <w:left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bCs/>
                <w:sz w:val="28"/>
                <w:szCs w:val="28"/>
                <w:lang w:eastAsia="ru-RU"/>
              </w:rPr>
            </w:pPr>
            <w:r w:rsidRPr="00D90640">
              <w:rPr>
                <w:rFonts w:ascii="Times New Roman" w:hAnsi="Times New Roman"/>
                <w:bCs/>
                <w:sz w:val="28"/>
                <w:szCs w:val="28"/>
                <w:lang w:eastAsia="ru-RU"/>
              </w:rPr>
              <w:t>Почти</w:t>
            </w:r>
          </w:p>
          <w:p w:rsidR="003231B3" w:rsidRPr="00D90640" w:rsidRDefault="003231B3" w:rsidP="000E239F">
            <w:pPr>
              <w:widowControl w:val="0"/>
              <w:spacing w:after="0" w:line="240" w:lineRule="auto"/>
              <w:jc w:val="center"/>
              <w:rPr>
                <w:rFonts w:ascii="Times New Roman" w:hAnsi="Times New Roman"/>
                <w:bCs/>
                <w:sz w:val="28"/>
                <w:szCs w:val="28"/>
                <w:lang w:eastAsia="ru-RU"/>
              </w:rPr>
            </w:pPr>
            <w:r w:rsidRPr="00D90640">
              <w:rPr>
                <w:rFonts w:ascii="Times New Roman" w:hAnsi="Times New Roman"/>
                <w:bCs/>
                <w:sz w:val="28"/>
                <w:szCs w:val="28"/>
                <w:lang w:eastAsia="ru-RU"/>
              </w:rPr>
              <w:t>никогда</w:t>
            </w:r>
          </w:p>
        </w:tc>
      </w:tr>
      <w:tr w:rsidR="003231B3" w:rsidRPr="00D90640">
        <w:trPr>
          <w:trHeight w:val="537"/>
        </w:trPr>
        <w:tc>
          <w:tcPr>
            <w:tcW w:w="0" w:type="auto"/>
            <w:tcBorders>
              <w:top w:val="single" w:sz="4" w:space="0" w:color="auto"/>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c>
          <w:tcPr>
            <w:tcW w:w="0" w:type="auto"/>
            <w:tcBorders>
              <w:top w:val="single" w:sz="4" w:space="0" w:color="auto"/>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«Отключаетесь» ли вы, слушая тех людей, с к</w:t>
            </w:r>
            <w:r w:rsidR="00332691" w:rsidRPr="00D90640">
              <w:rPr>
                <w:rFonts w:ascii="Times New Roman" w:hAnsi="Times New Roman"/>
                <w:sz w:val="28"/>
                <w:szCs w:val="28"/>
                <w:lang w:eastAsia="ru-RU"/>
              </w:rPr>
              <w:t>оторыми вы не со</w:t>
            </w:r>
            <w:r w:rsidRPr="00D90640">
              <w:rPr>
                <w:rFonts w:ascii="Times New Roman" w:hAnsi="Times New Roman"/>
                <w:sz w:val="28"/>
                <w:szCs w:val="28"/>
                <w:lang w:eastAsia="ru-RU"/>
              </w:rPr>
              <w:t>гласны или которых слушать не хотите?</w:t>
            </w:r>
          </w:p>
        </w:tc>
        <w:tc>
          <w:tcPr>
            <w:tcW w:w="0" w:type="auto"/>
            <w:tcBorders>
              <w:top w:val="single" w:sz="4" w:space="0" w:color="auto"/>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single" w:sz="4" w:space="0" w:color="auto"/>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single" w:sz="4" w:space="0" w:color="auto"/>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single" w:sz="4" w:space="0" w:color="auto"/>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r w:rsidR="003231B3" w:rsidRPr="00D90640">
        <w:trPr>
          <w:trHeight w:val="527"/>
        </w:trPr>
        <w:tc>
          <w:tcPr>
            <w:tcW w:w="0" w:type="auto"/>
            <w:tcBorders>
              <w:top w:val="nil"/>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0" w:type="auto"/>
            <w:tcBorders>
              <w:top w:val="nil"/>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Сосредоточиваетесь ли вы на ск</w:t>
            </w:r>
            <w:r w:rsidRPr="00D90640">
              <w:rPr>
                <w:rFonts w:ascii="Times New Roman" w:hAnsi="Times New Roman"/>
                <w:sz w:val="28"/>
                <w:szCs w:val="28"/>
                <w:lang w:eastAsia="ru-RU"/>
              </w:rPr>
              <w:t>а</w:t>
            </w:r>
            <w:r w:rsidRPr="00D90640">
              <w:rPr>
                <w:rFonts w:ascii="Times New Roman" w:hAnsi="Times New Roman"/>
                <w:sz w:val="28"/>
                <w:szCs w:val="28"/>
                <w:lang w:eastAsia="ru-RU"/>
              </w:rPr>
              <w:t>занном даже тогда, когда вам неи</w:t>
            </w:r>
            <w:r w:rsidRPr="00D90640">
              <w:rPr>
                <w:rFonts w:ascii="Times New Roman" w:hAnsi="Times New Roman"/>
                <w:sz w:val="28"/>
                <w:szCs w:val="28"/>
                <w:lang w:eastAsia="ru-RU"/>
              </w:rPr>
              <w:t>н</w:t>
            </w:r>
            <w:r w:rsidRPr="00D90640">
              <w:rPr>
                <w:rFonts w:ascii="Times New Roman" w:hAnsi="Times New Roman"/>
                <w:sz w:val="28"/>
                <w:szCs w:val="28"/>
                <w:lang w:eastAsia="ru-RU"/>
              </w:rPr>
              <w:t>тересно?</w:t>
            </w:r>
          </w:p>
        </w:tc>
        <w:tc>
          <w:tcPr>
            <w:tcW w:w="0" w:type="auto"/>
            <w:tcBorders>
              <w:top w:val="nil"/>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r w:rsidR="003231B3" w:rsidRPr="00D90640">
        <w:trPr>
          <w:trHeight w:val="507"/>
        </w:trPr>
        <w:tc>
          <w:tcPr>
            <w:tcW w:w="0" w:type="auto"/>
            <w:tcBorders>
              <w:top w:val="nil"/>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0" w:type="auto"/>
            <w:tcBorders>
              <w:top w:val="nil"/>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Прекращаете ли вы слушать </w:t>
            </w:r>
            <w:proofErr w:type="gramStart"/>
            <w:r w:rsidRPr="00D90640">
              <w:rPr>
                <w:rFonts w:ascii="Times New Roman" w:hAnsi="Times New Roman"/>
                <w:sz w:val="28"/>
                <w:szCs w:val="28"/>
                <w:lang w:eastAsia="ru-RU"/>
              </w:rPr>
              <w:t>гов</w:t>
            </w:r>
            <w:r w:rsidRPr="00D90640">
              <w:rPr>
                <w:rFonts w:ascii="Times New Roman" w:hAnsi="Times New Roman"/>
                <w:sz w:val="28"/>
                <w:szCs w:val="28"/>
                <w:lang w:eastAsia="ru-RU"/>
              </w:rPr>
              <w:t>о</w:t>
            </w:r>
            <w:r w:rsidRPr="00D90640">
              <w:rPr>
                <w:rFonts w:ascii="Times New Roman" w:hAnsi="Times New Roman"/>
                <w:sz w:val="28"/>
                <w:szCs w:val="28"/>
                <w:lang w:eastAsia="ru-RU"/>
              </w:rPr>
              <w:t>рящего</w:t>
            </w:r>
            <w:proofErr w:type="gramEnd"/>
            <w:r w:rsidRPr="00D90640">
              <w:rPr>
                <w:rFonts w:ascii="Times New Roman" w:hAnsi="Times New Roman"/>
                <w:sz w:val="28"/>
                <w:szCs w:val="28"/>
                <w:lang w:eastAsia="ru-RU"/>
              </w:rPr>
              <w:t>, если знаете, что он собир</w:t>
            </w:r>
            <w:r w:rsidRPr="00D90640">
              <w:rPr>
                <w:rFonts w:ascii="Times New Roman" w:hAnsi="Times New Roman"/>
                <w:sz w:val="28"/>
                <w:szCs w:val="28"/>
                <w:lang w:eastAsia="ru-RU"/>
              </w:rPr>
              <w:t>а</w:t>
            </w:r>
            <w:r w:rsidRPr="00D90640">
              <w:rPr>
                <w:rFonts w:ascii="Times New Roman" w:hAnsi="Times New Roman"/>
                <w:sz w:val="28"/>
                <w:szCs w:val="28"/>
                <w:lang w:eastAsia="ru-RU"/>
              </w:rPr>
              <w:t>ется сказать?</w:t>
            </w:r>
          </w:p>
        </w:tc>
        <w:tc>
          <w:tcPr>
            <w:tcW w:w="0" w:type="auto"/>
            <w:tcBorders>
              <w:top w:val="nil"/>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r w:rsidR="003231B3" w:rsidRPr="00D90640">
        <w:trPr>
          <w:trHeight w:val="321"/>
        </w:trPr>
        <w:tc>
          <w:tcPr>
            <w:tcW w:w="0" w:type="auto"/>
            <w:tcBorders>
              <w:top w:val="nil"/>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c>
          <w:tcPr>
            <w:tcW w:w="0" w:type="auto"/>
            <w:tcBorders>
              <w:top w:val="nil"/>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Повторяете ли вы </w:t>
            </w:r>
            <w:proofErr w:type="gramStart"/>
            <w:r w:rsidRPr="00D90640">
              <w:rPr>
                <w:rFonts w:ascii="Times New Roman" w:hAnsi="Times New Roman"/>
                <w:sz w:val="28"/>
                <w:szCs w:val="28"/>
                <w:lang w:eastAsia="ru-RU"/>
              </w:rPr>
              <w:t>услышанное</w:t>
            </w:r>
            <w:proofErr w:type="gramEnd"/>
            <w:r w:rsidRPr="00D90640">
              <w:rPr>
                <w:rFonts w:ascii="Times New Roman" w:hAnsi="Times New Roman"/>
                <w:sz w:val="28"/>
                <w:szCs w:val="28"/>
                <w:lang w:eastAsia="ru-RU"/>
              </w:rPr>
              <w:t xml:space="preserve"> св</w:t>
            </w:r>
            <w:r w:rsidRPr="00D90640">
              <w:rPr>
                <w:rFonts w:ascii="Times New Roman" w:hAnsi="Times New Roman"/>
                <w:sz w:val="28"/>
                <w:szCs w:val="28"/>
                <w:lang w:eastAsia="ru-RU"/>
              </w:rPr>
              <w:t>о</w:t>
            </w:r>
            <w:r w:rsidRPr="00D90640">
              <w:rPr>
                <w:rFonts w:ascii="Times New Roman" w:hAnsi="Times New Roman"/>
                <w:sz w:val="28"/>
                <w:szCs w:val="28"/>
                <w:lang w:eastAsia="ru-RU"/>
              </w:rPr>
              <w:t>ими словами?</w:t>
            </w:r>
          </w:p>
        </w:tc>
        <w:tc>
          <w:tcPr>
            <w:tcW w:w="0" w:type="auto"/>
            <w:tcBorders>
              <w:top w:val="nil"/>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r w:rsidR="003231B3" w:rsidRPr="00D90640">
        <w:trPr>
          <w:trHeight w:val="539"/>
        </w:trPr>
        <w:tc>
          <w:tcPr>
            <w:tcW w:w="0" w:type="auto"/>
            <w:tcBorders>
              <w:top w:val="nil"/>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5</w:t>
            </w:r>
          </w:p>
        </w:tc>
        <w:tc>
          <w:tcPr>
            <w:tcW w:w="0" w:type="auto"/>
            <w:tcBorders>
              <w:top w:val="nil"/>
              <w:left w:val="single" w:sz="4" w:space="0" w:color="auto"/>
              <w:bottom w:val="nil"/>
              <w:right w:val="single" w:sz="4" w:space="0" w:color="auto"/>
            </w:tcBorders>
            <w:shd w:val="clear" w:color="auto" w:fill="FFFFFF"/>
          </w:tcPr>
          <w:p w:rsidR="003231B3" w:rsidRPr="00D90640" w:rsidRDefault="00332691"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Выслушиваете ли точ</w:t>
            </w:r>
            <w:r w:rsidR="003231B3" w:rsidRPr="00D90640">
              <w:rPr>
                <w:rFonts w:ascii="Times New Roman" w:hAnsi="Times New Roman"/>
                <w:sz w:val="28"/>
                <w:szCs w:val="28"/>
                <w:lang w:eastAsia="ru-RU"/>
              </w:rPr>
              <w:t>ку зрения др</w:t>
            </w:r>
            <w:r w:rsidR="003231B3" w:rsidRPr="00D90640">
              <w:rPr>
                <w:rFonts w:ascii="Times New Roman" w:hAnsi="Times New Roman"/>
                <w:sz w:val="28"/>
                <w:szCs w:val="28"/>
                <w:lang w:eastAsia="ru-RU"/>
              </w:rPr>
              <w:t>у</w:t>
            </w:r>
            <w:r w:rsidR="003231B3" w:rsidRPr="00D90640">
              <w:rPr>
                <w:rFonts w:ascii="Times New Roman" w:hAnsi="Times New Roman"/>
                <w:sz w:val="28"/>
                <w:szCs w:val="28"/>
                <w:lang w:eastAsia="ru-RU"/>
              </w:rPr>
              <w:t xml:space="preserve">гого человека, если она расходится с </w:t>
            </w:r>
            <w:proofErr w:type="gramStart"/>
            <w:r w:rsidR="003231B3" w:rsidRPr="00D90640">
              <w:rPr>
                <w:rFonts w:ascii="Times New Roman" w:hAnsi="Times New Roman"/>
                <w:sz w:val="28"/>
                <w:szCs w:val="28"/>
                <w:lang w:eastAsia="ru-RU"/>
              </w:rPr>
              <w:t>вашей</w:t>
            </w:r>
            <w:proofErr w:type="gramEnd"/>
            <w:r w:rsidR="003231B3" w:rsidRPr="00D90640">
              <w:rPr>
                <w:rFonts w:ascii="Times New Roman" w:hAnsi="Times New Roman"/>
                <w:sz w:val="28"/>
                <w:szCs w:val="28"/>
                <w:lang w:eastAsia="ru-RU"/>
              </w:rPr>
              <w:t>?</w:t>
            </w:r>
          </w:p>
        </w:tc>
        <w:tc>
          <w:tcPr>
            <w:tcW w:w="0" w:type="auto"/>
            <w:tcBorders>
              <w:top w:val="nil"/>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r w:rsidR="003231B3" w:rsidRPr="00D90640">
        <w:trPr>
          <w:trHeight w:val="519"/>
        </w:trPr>
        <w:tc>
          <w:tcPr>
            <w:tcW w:w="0" w:type="auto"/>
            <w:tcBorders>
              <w:top w:val="nil"/>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6</w:t>
            </w:r>
          </w:p>
        </w:tc>
        <w:tc>
          <w:tcPr>
            <w:tcW w:w="0" w:type="auto"/>
            <w:tcBorders>
              <w:top w:val="nil"/>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Берете ли вы что-либо от каждого собеседника, пусть даже самое н</w:t>
            </w:r>
            <w:r w:rsidRPr="00D90640">
              <w:rPr>
                <w:rFonts w:ascii="Times New Roman" w:hAnsi="Times New Roman"/>
                <w:sz w:val="28"/>
                <w:szCs w:val="28"/>
                <w:lang w:eastAsia="ru-RU"/>
              </w:rPr>
              <w:t>е</w:t>
            </w:r>
            <w:r w:rsidRPr="00D90640">
              <w:rPr>
                <w:rFonts w:ascii="Times New Roman" w:hAnsi="Times New Roman"/>
                <w:sz w:val="28"/>
                <w:szCs w:val="28"/>
                <w:lang w:eastAsia="ru-RU"/>
              </w:rPr>
              <w:t>значительное?</w:t>
            </w:r>
          </w:p>
        </w:tc>
        <w:tc>
          <w:tcPr>
            <w:tcW w:w="0" w:type="auto"/>
            <w:tcBorders>
              <w:top w:val="nil"/>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nil"/>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r w:rsidR="003231B3" w:rsidRPr="00D90640">
        <w:trPr>
          <w:trHeight w:val="475"/>
        </w:trPr>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7</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Выясняете ли вы, что значат усл</w:t>
            </w:r>
            <w:r w:rsidRPr="00D90640">
              <w:rPr>
                <w:rFonts w:ascii="Times New Roman" w:hAnsi="Times New Roman"/>
                <w:sz w:val="28"/>
                <w:szCs w:val="28"/>
                <w:lang w:eastAsia="ru-RU"/>
              </w:rPr>
              <w:t>ы</w:t>
            </w:r>
            <w:r w:rsidRPr="00D90640">
              <w:rPr>
                <w:rFonts w:ascii="Times New Roman" w:hAnsi="Times New Roman"/>
                <w:sz w:val="28"/>
                <w:szCs w:val="28"/>
                <w:lang w:eastAsia="ru-RU"/>
              </w:rPr>
              <w:t>шанные вами незнакомые слова?</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r w:rsidR="003231B3" w:rsidRPr="00D90640">
        <w:trPr>
          <w:trHeight w:val="48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lastRenderedPageBreak/>
              <w:t>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Готовите ли вы мысленно возраж</w:t>
            </w:r>
            <w:r w:rsidRPr="00D90640">
              <w:rPr>
                <w:rFonts w:ascii="Times New Roman" w:hAnsi="Times New Roman"/>
                <w:sz w:val="28"/>
                <w:szCs w:val="28"/>
                <w:lang w:eastAsia="ru-RU"/>
              </w:rPr>
              <w:t>е</w:t>
            </w:r>
            <w:r w:rsidRPr="00D90640">
              <w:rPr>
                <w:rFonts w:ascii="Times New Roman" w:hAnsi="Times New Roman"/>
                <w:sz w:val="28"/>
                <w:szCs w:val="28"/>
                <w:lang w:eastAsia="ru-RU"/>
              </w:rPr>
              <w:t>ния, пока собеседник говорит?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r w:rsidR="003231B3" w:rsidRPr="00D90640">
        <w:trPr>
          <w:trHeight w:val="46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Делаете ли в</w:t>
            </w:r>
            <w:r w:rsidR="00332691" w:rsidRPr="00D90640">
              <w:rPr>
                <w:rFonts w:ascii="Times New Roman" w:hAnsi="Times New Roman"/>
                <w:sz w:val="28"/>
                <w:szCs w:val="28"/>
                <w:lang w:eastAsia="ru-RU"/>
              </w:rPr>
              <w:t>ы вид, что слушаете, хотя на самом деле не слуша</w:t>
            </w:r>
            <w:r w:rsidRPr="00D90640">
              <w:rPr>
                <w:rFonts w:ascii="Times New Roman" w:hAnsi="Times New Roman"/>
                <w:sz w:val="28"/>
                <w:szCs w:val="28"/>
                <w:lang w:eastAsia="ru-RU"/>
              </w:rPr>
              <w:t>ете?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r w:rsidR="003231B3" w:rsidRPr="00D90640">
        <w:trPr>
          <w:trHeight w:val="47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Витаете ли</w:t>
            </w:r>
            <w:r w:rsidR="0037006F" w:rsidRPr="00D90640">
              <w:rPr>
                <w:rFonts w:ascii="Times New Roman" w:hAnsi="Times New Roman"/>
                <w:sz w:val="28"/>
                <w:szCs w:val="28"/>
                <w:lang w:eastAsia="ru-RU"/>
              </w:rPr>
              <w:t xml:space="preserve"> вы мысля</w:t>
            </w:r>
            <w:r w:rsidR="00332691" w:rsidRPr="00D90640">
              <w:rPr>
                <w:rFonts w:ascii="Times New Roman" w:hAnsi="Times New Roman"/>
                <w:sz w:val="28"/>
                <w:szCs w:val="28"/>
                <w:lang w:eastAsia="ru-RU"/>
              </w:rPr>
              <w:t>ми где-то д</w:t>
            </w:r>
            <w:r w:rsidR="00332691" w:rsidRPr="00D90640">
              <w:rPr>
                <w:rFonts w:ascii="Times New Roman" w:hAnsi="Times New Roman"/>
                <w:sz w:val="28"/>
                <w:szCs w:val="28"/>
                <w:lang w:eastAsia="ru-RU"/>
              </w:rPr>
              <w:t>а</w:t>
            </w:r>
            <w:r w:rsidR="00332691" w:rsidRPr="00D90640">
              <w:rPr>
                <w:rFonts w:ascii="Times New Roman" w:hAnsi="Times New Roman"/>
                <w:sz w:val="28"/>
                <w:szCs w:val="28"/>
                <w:lang w:eastAsia="ru-RU"/>
              </w:rPr>
              <w:t>леко, когда с вами кто-то го</w:t>
            </w:r>
            <w:r w:rsidRPr="00D90640">
              <w:rPr>
                <w:rFonts w:ascii="Times New Roman" w:hAnsi="Times New Roman"/>
                <w:sz w:val="28"/>
                <w:szCs w:val="28"/>
                <w:lang w:eastAsia="ru-RU"/>
              </w:rPr>
              <w:t>ворит?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r w:rsidR="003231B3" w:rsidRPr="00D90640">
        <w:trPr>
          <w:trHeight w:val="475"/>
        </w:trPr>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11</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Воспринимаете ли вы сообщение целиком, включая его словесное и несловесное выражение?</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r w:rsidR="003231B3" w:rsidRPr="00D90640">
        <w:trPr>
          <w:trHeight w:val="475"/>
        </w:trPr>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12</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Признаете ли вы, что одни и те же слова для разных людей значат ра</w:t>
            </w:r>
            <w:r w:rsidRPr="00D90640">
              <w:rPr>
                <w:rFonts w:ascii="Times New Roman" w:hAnsi="Times New Roman"/>
                <w:sz w:val="28"/>
                <w:szCs w:val="28"/>
                <w:lang w:eastAsia="ru-RU"/>
              </w:rPr>
              <w:t>з</w:t>
            </w:r>
            <w:r w:rsidRPr="00D90640">
              <w:rPr>
                <w:rFonts w:ascii="Times New Roman" w:hAnsi="Times New Roman"/>
                <w:sz w:val="28"/>
                <w:szCs w:val="28"/>
                <w:lang w:eastAsia="ru-RU"/>
              </w:rPr>
              <w:t>ное?</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r w:rsidR="003231B3" w:rsidRPr="00D90640">
        <w:trPr>
          <w:trHeight w:val="475"/>
        </w:trPr>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13</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Прислушиваетесь ли вы только к тому, что хотите услышать, не з</w:t>
            </w:r>
            <w:r w:rsidRPr="00D90640">
              <w:rPr>
                <w:rFonts w:ascii="Times New Roman" w:hAnsi="Times New Roman"/>
                <w:sz w:val="28"/>
                <w:szCs w:val="28"/>
                <w:lang w:eastAsia="ru-RU"/>
              </w:rPr>
              <w:t>а</w:t>
            </w:r>
            <w:r w:rsidRPr="00D90640">
              <w:rPr>
                <w:rFonts w:ascii="Times New Roman" w:hAnsi="Times New Roman"/>
                <w:sz w:val="28"/>
                <w:szCs w:val="28"/>
                <w:lang w:eastAsia="ru-RU"/>
              </w:rPr>
              <w:t>мечая остального?</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r w:rsidR="003231B3" w:rsidRPr="00D90640">
        <w:trPr>
          <w:trHeight w:val="350"/>
        </w:trPr>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14</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32691"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Смотрите ли вы на </w:t>
            </w:r>
            <w:proofErr w:type="gramStart"/>
            <w:r w:rsidRPr="00D90640">
              <w:rPr>
                <w:rFonts w:ascii="Times New Roman" w:hAnsi="Times New Roman"/>
                <w:sz w:val="28"/>
                <w:szCs w:val="28"/>
                <w:lang w:eastAsia="ru-RU"/>
              </w:rPr>
              <w:t>го</w:t>
            </w:r>
            <w:r w:rsidR="003231B3" w:rsidRPr="00D90640">
              <w:rPr>
                <w:rFonts w:ascii="Times New Roman" w:hAnsi="Times New Roman"/>
                <w:sz w:val="28"/>
                <w:szCs w:val="28"/>
                <w:lang w:eastAsia="ru-RU"/>
              </w:rPr>
              <w:t>ворящего</w:t>
            </w:r>
            <w:proofErr w:type="gramEnd"/>
            <w:r w:rsidR="003231B3" w:rsidRPr="00D90640">
              <w:rPr>
                <w:rFonts w:ascii="Times New Roman" w:hAnsi="Times New Roman"/>
                <w:sz w:val="28"/>
                <w:szCs w:val="28"/>
                <w:lang w:eastAsia="ru-RU"/>
              </w:rPr>
              <w:t>?</w:t>
            </w:r>
          </w:p>
          <w:p w:rsidR="000E239F" w:rsidRPr="00D90640" w:rsidRDefault="000E239F" w:rsidP="000E239F">
            <w:pPr>
              <w:widowControl w:val="0"/>
              <w:spacing w:after="0" w:line="240" w:lineRule="auto"/>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r w:rsidR="003231B3" w:rsidRPr="00D90640">
        <w:trPr>
          <w:trHeight w:val="475"/>
        </w:trPr>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15</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Концентрир</w:t>
            </w:r>
            <w:r w:rsidR="00332691" w:rsidRPr="00D90640">
              <w:rPr>
                <w:rFonts w:ascii="Times New Roman" w:hAnsi="Times New Roman"/>
                <w:sz w:val="28"/>
                <w:szCs w:val="28"/>
                <w:lang w:eastAsia="ru-RU"/>
              </w:rPr>
              <w:t>уетесь ли вы больше на сути сказанного или на внеш</w:t>
            </w:r>
            <w:r w:rsidRPr="00D90640">
              <w:rPr>
                <w:rFonts w:ascii="Times New Roman" w:hAnsi="Times New Roman"/>
                <w:sz w:val="28"/>
                <w:szCs w:val="28"/>
                <w:lang w:eastAsia="ru-RU"/>
              </w:rPr>
              <w:t>нем виде говорящего?</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r w:rsidR="003231B3" w:rsidRPr="00D90640">
        <w:trPr>
          <w:trHeight w:val="475"/>
        </w:trPr>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16</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Известно ли вам, на какие сл</w:t>
            </w:r>
            <w:r w:rsidR="00332691" w:rsidRPr="00D90640">
              <w:rPr>
                <w:rFonts w:ascii="Times New Roman" w:hAnsi="Times New Roman"/>
                <w:sz w:val="28"/>
                <w:szCs w:val="28"/>
                <w:lang w:eastAsia="ru-RU"/>
              </w:rPr>
              <w:t>ова и выражения вы сильнее всего реаг</w:t>
            </w:r>
            <w:r w:rsidR="00332691" w:rsidRPr="00D90640">
              <w:rPr>
                <w:rFonts w:ascii="Times New Roman" w:hAnsi="Times New Roman"/>
                <w:sz w:val="28"/>
                <w:szCs w:val="28"/>
                <w:lang w:eastAsia="ru-RU"/>
              </w:rPr>
              <w:t>и</w:t>
            </w:r>
            <w:r w:rsidR="00332691" w:rsidRPr="00D90640">
              <w:rPr>
                <w:rFonts w:ascii="Times New Roman" w:hAnsi="Times New Roman"/>
                <w:sz w:val="28"/>
                <w:szCs w:val="28"/>
                <w:lang w:eastAsia="ru-RU"/>
              </w:rPr>
              <w:t>руете эмоци</w:t>
            </w:r>
            <w:r w:rsidRPr="00D90640">
              <w:rPr>
                <w:rFonts w:ascii="Times New Roman" w:hAnsi="Times New Roman"/>
                <w:sz w:val="28"/>
                <w:szCs w:val="28"/>
                <w:lang w:eastAsia="ru-RU"/>
              </w:rPr>
              <w:t>онально?</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r w:rsidR="003231B3" w:rsidRPr="00D90640">
        <w:trPr>
          <w:trHeight w:val="475"/>
        </w:trPr>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17</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Думаете </w:t>
            </w:r>
            <w:r w:rsidR="00332691" w:rsidRPr="00D90640">
              <w:rPr>
                <w:rFonts w:ascii="Times New Roman" w:hAnsi="Times New Roman"/>
                <w:sz w:val="28"/>
                <w:szCs w:val="28"/>
                <w:lang w:eastAsia="ru-RU"/>
              </w:rPr>
              <w:t>ли вы заранее, какой цели соби</w:t>
            </w:r>
            <w:r w:rsidRPr="00D90640">
              <w:rPr>
                <w:rFonts w:ascii="Times New Roman" w:hAnsi="Times New Roman"/>
                <w:sz w:val="28"/>
                <w:szCs w:val="28"/>
                <w:lang w:eastAsia="ru-RU"/>
              </w:rPr>
              <w:t>раетесь дост</w:t>
            </w:r>
            <w:r w:rsidR="00332691" w:rsidRPr="00D90640">
              <w:rPr>
                <w:rFonts w:ascii="Times New Roman" w:hAnsi="Times New Roman"/>
                <w:sz w:val="28"/>
                <w:szCs w:val="28"/>
                <w:lang w:eastAsia="ru-RU"/>
              </w:rPr>
              <w:t>ичь в дан</w:t>
            </w:r>
            <w:r w:rsidRPr="00D90640">
              <w:rPr>
                <w:rFonts w:ascii="Times New Roman" w:hAnsi="Times New Roman"/>
                <w:sz w:val="28"/>
                <w:szCs w:val="28"/>
                <w:lang w:eastAsia="ru-RU"/>
              </w:rPr>
              <w:t>ном акте общения?</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r w:rsidR="003231B3" w:rsidRPr="00D90640">
        <w:trPr>
          <w:trHeight w:val="475"/>
        </w:trPr>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18</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32691"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Планируете ли вы время, когда лучше вы</w:t>
            </w:r>
            <w:r w:rsidR="003231B3" w:rsidRPr="00D90640">
              <w:rPr>
                <w:rFonts w:ascii="Times New Roman" w:hAnsi="Times New Roman"/>
                <w:sz w:val="28"/>
                <w:szCs w:val="28"/>
                <w:lang w:eastAsia="ru-RU"/>
              </w:rPr>
              <w:t>сказать свою мысль?</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r w:rsidR="003231B3" w:rsidRPr="00D90640">
        <w:trPr>
          <w:trHeight w:val="626"/>
        </w:trPr>
        <w:tc>
          <w:tcPr>
            <w:tcW w:w="0" w:type="auto"/>
            <w:tcBorders>
              <w:top w:val="nil"/>
              <w:left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19</w:t>
            </w:r>
          </w:p>
        </w:tc>
        <w:tc>
          <w:tcPr>
            <w:tcW w:w="0" w:type="auto"/>
            <w:tcBorders>
              <w:top w:val="nil"/>
              <w:left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Думаете ли вы о том,</w:t>
            </w:r>
            <w:r w:rsidR="000E239F" w:rsidRPr="00D90640">
              <w:rPr>
                <w:rFonts w:ascii="Times New Roman" w:hAnsi="Times New Roman"/>
                <w:sz w:val="28"/>
                <w:szCs w:val="28"/>
                <w:lang w:eastAsia="ru-RU"/>
              </w:rPr>
              <w:t xml:space="preserve"> </w:t>
            </w:r>
            <w:r w:rsidRPr="00D90640">
              <w:rPr>
                <w:rFonts w:ascii="Times New Roman" w:hAnsi="Times New Roman"/>
                <w:sz w:val="28"/>
                <w:szCs w:val="28"/>
                <w:lang w:eastAsia="ru-RU"/>
              </w:rPr>
              <w:t>как другой человек</w:t>
            </w:r>
            <w:r w:rsidR="000E239F" w:rsidRPr="00D90640">
              <w:rPr>
                <w:rFonts w:ascii="Times New Roman" w:hAnsi="Times New Roman"/>
                <w:sz w:val="28"/>
                <w:szCs w:val="28"/>
                <w:lang w:eastAsia="ru-RU"/>
              </w:rPr>
              <w:t xml:space="preserve"> </w:t>
            </w:r>
            <w:r w:rsidRPr="00D90640">
              <w:rPr>
                <w:rFonts w:ascii="Times New Roman" w:hAnsi="Times New Roman"/>
                <w:sz w:val="28"/>
                <w:szCs w:val="28"/>
                <w:lang w:eastAsia="ru-RU"/>
              </w:rPr>
              <w:t>прореагирует на сказанное вами?</w:t>
            </w:r>
          </w:p>
        </w:tc>
        <w:tc>
          <w:tcPr>
            <w:tcW w:w="0" w:type="auto"/>
            <w:tcBorders>
              <w:top w:val="nil"/>
              <w:left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r w:rsidR="003231B3" w:rsidRPr="00D90640">
        <w:trPr>
          <w:trHeight w:val="475"/>
        </w:trPr>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20</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Учитываете ли вы то, каким о</w:t>
            </w:r>
            <w:r w:rsidR="00332691" w:rsidRPr="00D90640">
              <w:rPr>
                <w:rFonts w:ascii="Times New Roman" w:hAnsi="Times New Roman"/>
                <w:sz w:val="28"/>
                <w:szCs w:val="28"/>
                <w:lang w:eastAsia="ru-RU"/>
              </w:rPr>
              <w:t>бр</w:t>
            </w:r>
            <w:r w:rsidR="00332691" w:rsidRPr="00D90640">
              <w:rPr>
                <w:rFonts w:ascii="Times New Roman" w:hAnsi="Times New Roman"/>
                <w:sz w:val="28"/>
                <w:szCs w:val="28"/>
                <w:lang w:eastAsia="ru-RU"/>
              </w:rPr>
              <w:t>а</w:t>
            </w:r>
            <w:r w:rsidR="00332691" w:rsidRPr="00D90640">
              <w:rPr>
                <w:rFonts w:ascii="Times New Roman" w:hAnsi="Times New Roman"/>
                <w:sz w:val="28"/>
                <w:szCs w:val="28"/>
                <w:lang w:eastAsia="ru-RU"/>
              </w:rPr>
              <w:t>зом лучше осуществить акт об</w:t>
            </w:r>
            <w:r w:rsidRPr="00D90640">
              <w:rPr>
                <w:rFonts w:ascii="Times New Roman" w:hAnsi="Times New Roman"/>
                <w:sz w:val="28"/>
                <w:szCs w:val="28"/>
                <w:lang w:eastAsia="ru-RU"/>
              </w:rPr>
              <w:t>щ</w:t>
            </w:r>
            <w:r w:rsidRPr="00D90640">
              <w:rPr>
                <w:rFonts w:ascii="Times New Roman" w:hAnsi="Times New Roman"/>
                <w:sz w:val="28"/>
                <w:szCs w:val="28"/>
                <w:lang w:eastAsia="ru-RU"/>
              </w:rPr>
              <w:t>е</w:t>
            </w:r>
            <w:r w:rsidRPr="00D90640">
              <w:rPr>
                <w:rFonts w:ascii="Times New Roman" w:hAnsi="Times New Roman"/>
                <w:sz w:val="28"/>
                <w:szCs w:val="28"/>
                <w:lang w:eastAsia="ru-RU"/>
              </w:rPr>
              <w:t>ния (в пи</w:t>
            </w:r>
            <w:r w:rsidR="00332691" w:rsidRPr="00D90640">
              <w:rPr>
                <w:rFonts w:ascii="Times New Roman" w:hAnsi="Times New Roman"/>
                <w:sz w:val="28"/>
                <w:szCs w:val="28"/>
                <w:lang w:eastAsia="ru-RU"/>
              </w:rPr>
              <w:t>сьменной форме, устно, по те</w:t>
            </w:r>
            <w:r w:rsidRPr="00D90640">
              <w:rPr>
                <w:rFonts w:ascii="Times New Roman" w:hAnsi="Times New Roman"/>
                <w:sz w:val="28"/>
                <w:szCs w:val="28"/>
                <w:lang w:eastAsia="ru-RU"/>
              </w:rPr>
              <w:t>лефону, с помощью доски объя</w:t>
            </w:r>
            <w:r w:rsidRPr="00D90640">
              <w:rPr>
                <w:rFonts w:ascii="Times New Roman" w:hAnsi="Times New Roman"/>
                <w:sz w:val="28"/>
                <w:szCs w:val="28"/>
                <w:lang w:eastAsia="ru-RU"/>
              </w:rPr>
              <w:t>в</w:t>
            </w:r>
            <w:r w:rsidRPr="00D90640">
              <w:rPr>
                <w:rFonts w:ascii="Times New Roman" w:hAnsi="Times New Roman"/>
                <w:sz w:val="28"/>
                <w:szCs w:val="28"/>
                <w:lang w:eastAsia="ru-RU"/>
              </w:rPr>
              <w:t>лений, записки и т. п.)?</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r w:rsidR="003231B3" w:rsidRPr="00D90640">
        <w:trPr>
          <w:trHeight w:val="475"/>
        </w:trPr>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21</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proofErr w:type="gramStart"/>
            <w:r w:rsidRPr="00D90640">
              <w:rPr>
                <w:rFonts w:ascii="Times New Roman" w:hAnsi="Times New Roman"/>
                <w:sz w:val="28"/>
                <w:szCs w:val="28"/>
                <w:lang w:eastAsia="ru-RU"/>
              </w:rPr>
              <w:t>Учитываете ли вы, с каким челов</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ком говорите </w:t>
            </w:r>
            <w:r w:rsidR="00332691" w:rsidRPr="00D90640">
              <w:rPr>
                <w:rFonts w:ascii="Times New Roman" w:hAnsi="Times New Roman"/>
                <w:sz w:val="28"/>
                <w:szCs w:val="28"/>
                <w:lang w:eastAsia="ru-RU"/>
              </w:rPr>
              <w:t>(чем-то обеспокое</w:t>
            </w:r>
            <w:r w:rsidR="00332691" w:rsidRPr="00D90640">
              <w:rPr>
                <w:rFonts w:ascii="Times New Roman" w:hAnsi="Times New Roman"/>
                <w:sz w:val="28"/>
                <w:szCs w:val="28"/>
                <w:lang w:eastAsia="ru-RU"/>
              </w:rPr>
              <w:t>н</w:t>
            </w:r>
            <w:r w:rsidR="00332691" w:rsidRPr="00D90640">
              <w:rPr>
                <w:rFonts w:ascii="Times New Roman" w:hAnsi="Times New Roman"/>
                <w:sz w:val="28"/>
                <w:szCs w:val="28"/>
                <w:lang w:eastAsia="ru-RU"/>
              </w:rPr>
              <w:t>ным, враждеб</w:t>
            </w:r>
            <w:r w:rsidRPr="00D90640">
              <w:rPr>
                <w:rFonts w:ascii="Times New Roman" w:hAnsi="Times New Roman"/>
                <w:sz w:val="28"/>
                <w:szCs w:val="28"/>
                <w:lang w:eastAsia="ru-RU"/>
              </w:rPr>
              <w:t>но настроенным, н</w:t>
            </w:r>
            <w:r w:rsidRPr="00D90640">
              <w:rPr>
                <w:rFonts w:ascii="Times New Roman" w:hAnsi="Times New Roman"/>
                <w:sz w:val="28"/>
                <w:szCs w:val="28"/>
                <w:lang w:eastAsia="ru-RU"/>
              </w:rPr>
              <w:t>е</w:t>
            </w:r>
            <w:r w:rsidRPr="00D90640">
              <w:rPr>
                <w:rFonts w:ascii="Times New Roman" w:hAnsi="Times New Roman"/>
                <w:sz w:val="28"/>
                <w:szCs w:val="28"/>
                <w:lang w:eastAsia="ru-RU"/>
              </w:rPr>
              <w:t>заинт</w:t>
            </w:r>
            <w:r w:rsidR="00332691" w:rsidRPr="00D90640">
              <w:rPr>
                <w:rFonts w:ascii="Times New Roman" w:hAnsi="Times New Roman"/>
                <w:sz w:val="28"/>
                <w:szCs w:val="28"/>
                <w:lang w:eastAsia="ru-RU"/>
              </w:rPr>
              <w:t>ересованным, спешащим, з</w:t>
            </w:r>
            <w:r w:rsidR="00332691" w:rsidRPr="00D90640">
              <w:rPr>
                <w:rFonts w:ascii="Times New Roman" w:hAnsi="Times New Roman"/>
                <w:sz w:val="28"/>
                <w:szCs w:val="28"/>
                <w:lang w:eastAsia="ru-RU"/>
              </w:rPr>
              <w:t>а</w:t>
            </w:r>
            <w:r w:rsidR="00332691" w:rsidRPr="00D90640">
              <w:rPr>
                <w:rFonts w:ascii="Times New Roman" w:hAnsi="Times New Roman"/>
                <w:sz w:val="28"/>
                <w:szCs w:val="28"/>
                <w:lang w:eastAsia="ru-RU"/>
              </w:rPr>
              <w:t>стенчи</w:t>
            </w:r>
            <w:r w:rsidRPr="00D90640">
              <w:rPr>
                <w:rFonts w:ascii="Times New Roman" w:hAnsi="Times New Roman"/>
                <w:sz w:val="28"/>
                <w:szCs w:val="28"/>
                <w:lang w:eastAsia="ru-RU"/>
              </w:rPr>
              <w:t>вым, упрямым, нетерпел</w:t>
            </w:r>
            <w:r w:rsidRPr="00D90640">
              <w:rPr>
                <w:rFonts w:ascii="Times New Roman" w:hAnsi="Times New Roman"/>
                <w:sz w:val="28"/>
                <w:szCs w:val="28"/>
                <w:lang w:eastAsia="ru-RU"/>
              </w:rPr>
              <w:t>и</w:t>
            </w:r>
            <w:r w:rsidRPr="00D90640">
              <w:rPr>
                <w:rFonts w:ascii="Times New Roman" w:hAnsi="Times New Roman"/>
                <w:sz w:val="28"/>
                <w:szCs w:val="28"/>
                <w:lang w:eastAsia="ru-RU"/>
              </w:rPr>
              <w:t>вым и т. п.)?</w:t>
            </w:r>
            <w:proofErr w:type="gramEnd"/>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r w:rsidR="003231B3" w:rsidRPr="00D90640">
        <w:trPr>
          <w:trHeight w:val="291"/>
        </w:trPr>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22</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7006F"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Перебиваете ли вы </w:t>
            </w:r>
            <w:proofErr w:type="gramStart"/>
            <w:r w:rsidRPr="00D90640">
              <w:rPr>
                <w:rFonts w:ascii="Times New Roman" w:hAnsi="Times New Roman"/>
                <w:sz w:val="28"/>
                <w:szCs w:val="28"/>
                <w:lang w:eastAsia="ru-RU"/>
              </w:rPr>
              <w:t>го</w:t>
            </w:r>
            <w:r w:rsidR="003231B3" w:rsidRPr="00D90640">
              <w:rPr>
                <w:rFonts w:ascii="Times New Roman" w:hAnsi="Times New Roman"/>
                <w:sz w:val="28"/>
                <w:szCs w:val="28"/>
                <w:lang w:eastAsia="ru-RU"/>
              </w:rPr>
              <w:t>ворящего</w:t>
            </w:r>
            <w:proofErr w:type="gramEnd"/>
            <w:r w:rsidR="003231B3" w:rsidRPr="00D90640">
              <w:rPr>
                <w:rFonts w:ascii="Times New Roman" w:hAnsi="Times New Roman"/>
                <w:sz w:val="28"/>
                <w:szCs w:val="28"/>
                <w:lang w:eastAsia="ru-RU"/>
              </w:rPr>
              <w:t>?</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r w:rsidR="003231B3" w:rsidRPr="00D90640">
        <w:trPr>
          <w:trHeight w:val="475"/>
        </w:trPr>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23</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Думаете ли вы иногда: «А я-то предполагал, что он должен это </w:t>
            </w:r>
            <w:r w:rsidRPr="00D90640">
              <w:rPr>
                <w:rFonts w:ascii="Times New Roman" w:hAnsi="Times New Roman"/>
                <w:sz w:val="28"/>
                <w:szCs w:val="28"/>
                <w:lang w:eastAsia="ru-RU"/>
              </w:rPr>
              <w:lastRenderedPageBreak/>
              <w:t>знать»?</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r w:rsidR="003231B3" w:rsidRPr="00D90640">
        <w:trPr>
          <w:trHeight w:val="862"/>
        </w:trPr>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lastRenderedPageBreak/>
              <w:t>24</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32691" w:rsidP="000E239F">
            <w:pPr>
              <w:widowControl w:val="0"/>
              <w:spacing w:after="0" w:line="240" w:lineRule="auto"/>
              <w:rPr>
                <w:rFonts w:ascii="Times New Roman" w:hAnsi="Times New Roman"/>
                <w:sz w:val="28"/>
                <w:szCs w:val="28"/>
                <w:lang w:eastAsia="ru-RU"/>
              </w:rPr>
            </w:pPr>
            <w:proofErr w:type="gramStart"/>
            <w:r w:rsidRPr="00D90640">
              <w:rPr>
                <w:rFonts w:ascii="Times New Roman" w:hAnsi="Times New Roman"/>
                <w:sz w:val="28"/>
                <w:szCs w:val="28"/>
                <w:lang w:eastAsia="ru-RU"/>
              </w:rPr>
              <w:t>Позволяете ли вы го</w:t>
            </w:r>
            <w:r w:rsidR="003231B3" w:rsidRPr="00D90640">
              <w:rPr>
                <w:rFonts w:ascii="Times New Roman" w:hAnsi="Times New Roman"/>
                <w:sz w:val="28"/>
                <w:szCs w:val="28"/>
                <w:lang w:eastAsia="ru-RU"/>
              </w:rPr>
              <w:t>ворящему в</w:t>
            </w:r>
            <w:r w:rsidR="003231B3" w:rsidRPr="00D90640">
              <w:rPr>
                <w:rFonts w:ascii="Times New Roman" w:hAnsi="Times New Roman"/>
                <w:sz w:val="28"/>
                <w:szCs w:val="28"/>
                <w:lang w:eastAsia="ru-RU"/>
              </w:rPr>
              <w:t>ы</w:t>
            </w:r>
            <w:r w:rsidR="003231B3" w:rsidRPr="00D90640">
              <w:rPr>
                <w:rFonts w:ascii="Times New Roman" w:hAnsi="Times New Roman"/>
                <w:sz w:val="28"/>
                <w:szCs w:val="28"/>
                <w:lang w:eastAsia="ru-RU"/>
              </w:rPr>
              <w:t>ражать его отрицательное к вам о</w:t>
            </w:r>
            <w:r w:rsidR="003231B3" w:rsidRPr="00D90640">
              <w:rPr>
                <w:rFonts w:ascii="Times New Roman" w:hAnsi="Times New Roman"/>
                <w:sz w:val="28"/>
                <w:szCs w:val="28"/>
                <w:lang w:eastAsia="ru-RU"/>
              </w:rPr>
              <w:t>т</w:t>
            </w:r>
            <w:r w:rsidR="003231B3" w:rsidRPr="00D90640">
              <w:rPr>
                <w:rFonts w:ascii="Times New Roman" w:hAnsi="Times New Roman"/>
                <w:sz w:val="28"/>
                <w:szCs w:val="28"/>
                <w:lang w:eastAsia="ru-RU"/>
              </w:rPr>
              <w:t>ношение, не занимая при этом об</w:t>
            </w:r>
            <w:r w:rsidR="003231B3" w:rsidRPr="00D90640">
              <w:rPr>
                <w:rFonts w:ascii="Times New Roman" w:hAnsi="Times New Roman"/>
                <w:sz w:val="28"/>
                <w:szCs w:val="28"/>
                <w:lang w:eastAsia="ru-RU"/>
              </w:rPr>
              <w:t>о</w:t>
            </w:r>
            <w:r w:rsidR="003231B3" w:rsidRPr="00D90640">
              <w:rPr>
                <w:rFonts w:ascii="Times New Roman" w:hAnsi="Times New Roman"/>
                <w:sz w:val="28"/>
                <w:szCs w:val="28"/>
                <w:lang w:eastAsia="ru-RU"/>
              </w:rPr>
              <w:t>ронительной позиции?</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r w:rsidR="003231B3" w:rsidRPr="00D90640">
        <w:trPr>
          <w:trHeight w:val="475"/>
        </w:trPr>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25</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32691"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Занимаетесь ли вы регулярными упражнениями для совершен</w:t>
            </w:r>
            <w:r w:rsidR="003231B3" w:rsidRPr="00D90640">
              <w:rPr>
                <w:rFonts w:ascii="Times New Roman" w:hAnsi="Times New Roman"/>
                <w:sz w:val="28"/>
                <w:szCs w:val="28"/>
                <w:lang w:eastAsia="ru-RU"/>
              </w:rPr>
              <w:t>ств</w:t>
            </w:r>
            <w:r w:rsidR="003231B3" w:rsidRPr="00D90640">
              <w:rPr>
                <w:rFonts w:ascii="Times New Roman" w:hAnsi="Times New Roman"/>
                <w:sz w:val="28"/>
                <w:szCs w:val="28"/>
                <w:lang w:eastAsia="ru-RU"/>
              </w:rPr>
              <w:t>о</w:t>
            </w:r>
            <w:r w:rsidR="003231B3" w:rsidRPr="00D90640">
              <w:rPr>
                <w:rFonts w:ascii="Times New Roman" w:hAnsi="Times New Roman"/>
                <w:sz w:val="28"/>
                <w:szCs w:val="28"/>
                <w:lang w:eastAsia="ru-RU"/>
              </w:rPr>
              <w:t>вания своего умения слушать?</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r w:rsidR="003231B3" w:rsidRPr="00D90640">
        <w:trPr>
          <w:trHeight w:val="475"/>
        </w:trPr>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26</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Делаете ли вы записи на память (памятки)?</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r w:rsidR="003231B3" w:rsidRPr="00D90640">
        <w:trPr>
          <w:trHeight w:val="475"/>
        </w:trPr>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27</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Не отвлекают ли вас посторонние звуки и шум?</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r w:rsidR="003231B3" w:rsidRPr="00D90640">
        <w:trPr>
          <w:trHeight w:val="475"/>
        </w:trPr>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28</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32691"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Слушаете ли вы гово</w:t>
            </w:r>
            <w:r w:rsidR="003231B3" w:rsidRPr="00D90640">
              <w:rPr>
                <w:rFonts w:ascii="Times New Roman" w:hAnsi="Times New Roman"/>
                <w:sz w:val="28"/>
                <w:szCs w:val="28"/>
                <w:lang w:eastAsia="ru-RU"/>
              </w:rPr>
              <w:t>рящего, не критикуя его и не осуждая?</w:t>
            </w: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nil"/>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r w:rsidR="003231B3" w:rsidRPr="00D90640">
        <w:trPr>
          <w:trHeight w:val="77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32691"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Повторяете ли вы по</w:t>
            </w:r>
            <w:r w:rsidR="003231B3" w:rsidRPr="00D90640">
              <w:rPr>
                <w:rFonts w:ascii="Times New Roman" w:hAnsi="Times New Roman"/>
                <w:sz w:val="28"/>
                <w:szCs w:val="28"/>
                <w:lang w:eastAsia="ru-RU"/>
              </w:rPr>
              <w:t>лученные с</w:t>
            </w:r>
            <w:r w:rsidR="003231B3" w:rsidRPr="00D90640">
              <w:rPr>
                <w:rFonts w:ascii="Times New Roman" w:hAnsi="Times New Roman"/>
                <w:sz w:val="28"/>
                <w:szCs w:val="28"/>
                <w:lang w:eastAsia="ru-RU"/>
              </w:rPr>
              <w:t>о</w:t>
            </w:r>
            <w:r w:rsidR="003231B3" w:rsidRPr="00D90640">
              <w:rPr>
                <w:rFonts w:ascii="Times New Roman" w:hAnsi="Times New Roman"/>
                <w:sz w:val="28"/>
                <w:szCs w:val="28"/>
                <w:lang w:eastAsia="ru-RU"/>
              </w:rPr>
              <w:t>общения и инструкции, чтобы уб</w:t>
            </w:r>
            <w:r w:rsidR="003231B3" w:rsidRPr="00D90640">
              <w:rPr>
                <w:rFonts w:ascii="Times New Roman" w:hAnsi="Times New Roman"/>
                <w:sz w:val="28"/>
                <w:szCs w:val="28"/>
                <w:lang w:eastAsia="ru-RU"/>
              </w:rPr>
              <w:t>е</w:t>
            </w:r>
            <w:r w:rsidR="003231B3" w:rsidRPr="00D90640">
              <w:rPr>
                <w:rFonts w:ascii="Times New Roman" w:hAnsi="Times New Roman"/>
                <w:sz w:val="28"/>
                <w:szCs w:val="28"/>
                <w:lang w:eastAsia="ru-RU"/>
              </w:rPr>
              <w:t>диться, что вы их правильно пон</w:t>
            </w:r>
            <w:r w:rsidR="003231B3" w:rsidRPr="00D90640">
              <w:rPr>
                <w:rFonts w:ascii="Times New Roman" w:hAnsi="Times New Roman"/>
                <w:sz w:val="28"/>
                <w:szCs w:val="28"/>
                <w:lang w:eastAsia="ru-RU"/>
              </w:rPr>
              <w:t>я</w:t>
            </w:r>
            <w:r w:rsidR="003231B3" w:rsidRPr="00D90640">
              <w:rPr>
                <w:rFonts w:ascii="Times New Roman" w:hAnsi="Times New Roman"/>
                <w:sz w:val="28"/>
                <w:szCs w:val="28"/>
                <w:lang w:eastAsia="ru-RU"/>
              </w:rPr>
              <w:t>ли?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r w:rsidR="003231B3" w:rsidRPr="00D90640">
        <w:trPr>
          <w:trHeight w:val="475"/>
        </w:trPr>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32691" w:rsidP="000E239F">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Выражаете ли вы сво</w:t>
            </w:r>
            <w:r w:rsidR="003231B3" w:rsidRPr="00D90640">
              <w:rPr>
                <w:rFonts w:ascii="Times New Roman" w:hAnsi="Times New Roman"/>
                <w:sz w:val="28"/>
                <w:szCs w:val="28"/>
                <w:lang w:eastAsia="ru-RU"/>
              </w:rPr>
              <w:t>ими словами то, что, по вашему мнению, чу</w:t>
            </w:r>
            <w:r w:rsidR="003231B3" w:rsidRPr="00D90640">
              <w:rPr>
                <w:rFonts w:ascii="Times New Roman" w:hAnsi="Times New Roman"/>
                <w:sz w:val="28"/>
                <w:szCs w:val="28"/>
                <w:lang w:eastAsia="ru-RU"/>
              </w:rPr>
              <w:t>в</w:t>
            </w:r>
            <w:r w:rsidR="003231B3" w:rsidRPr="00D90640">
              <w:rPr>
                <w:rFonts w:ascii="Times New Roman" w:hAnsi="Times New Roman"/>
                <w:sz w:val="28"/>
                <w:szCs w:val="28"/>
                <w:lang w:eastAsia="ru-RU"/>
              </w:rPr>
              <w:t>ствует говорящий?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0E239F">
            <w:pPr>
              <w:widowControl w:val="0"/>
              <w:spacing w:after="0" w:line="240" w:lineRule="auto"/>
              <w:jc w:val="center"/>
              <w:rPr>
                <w:rFonts w:ascii="Times New Roman" w:hAnsi="Times New Roman"/>
                <w:sz w:val="28"/>
                <w:szCs w:val="28"/>
                <w:lang w:eastAsia="ru-RU"/>
              </w:rPr>
            </w:pPr>
          </w:p>
        </w:tc>
      </w:tr>
    </w:tbl>
    <w:p w:rsidR="003231B3" w:rsidRPr="00D90640" w:rsidRDefault="003231B3" w:rsidP="00C0677B">
      <w:pPr>
        <w:widowControl w:val="0"/>
        <w:spacing w:after="0" w:line="240" w:lineRule="auto"/>
        <w:jc w:val="both"/>
        <w:rPr>
          <w:rFonts w:ascii="Times New Roman" w:hAnsi="Times New Roman"/>
          <w:sz w:val="28"/>
          <w:szCs w:val="28"/>
          <w:lang w:eastAsia="ru-RU"/>
        </w:rPr>
      </w:pPr>
      <w:r w:rsidRPr="00D90640">
        <w:rPr>
          <w:rFonts w:ascii="Times New Roman" w:hAnsi="Times New Roman"/>
          <w:i/>
          <w:iCs/>
          <w:sz w:val="28"/>
          <w:szCs w:val="28"/>
          <w:lang w:eastAsia="ru-RU"/>
        </w:rPr>
        <w:t>Вычисление результата:</w:t>
      </w:r>
      <w:r w:rsidRPr="00D90640">
        <w:rPr>
          <w:rFonts w:ascii="Times New Roman" w:hAnsi="Times New Roman"/>
          <w:sz w:val="28"/>
          <w:szCs w:val="28"/>
          <w:lang w:eastAsia="ru-RU"/>
        </w:rPr>
        <w:t xml:space="preserve"> сверьтесь с нижеприведенной таблицей и пр</w:t>
      </w:r>
      <w:r w:rsidRPr="00D90640">
        <w:rPr>
          <w:rFonts w:ascii="Times New Roman" w:hAnsi="Times New Roman"/>
          <w:sz w:val="28"/>
          <w:szCs w:val="28"/>
          <w:lang w:eastAsia="ru-RU"/>
        </w:rPr>
        <w:t>о</w:t>
      </w:r>
      <w:r w:rsidRPr="00D90640">
        <w:rPr>
          <w:rFonts w:ascii="Times New Roman" w:hAnsi="Times New Roman"/>
          <w:sz w:val="28"/>
          <w:szCs w:val="28"/>
          <w:lang w:eastAsia="ru-RU"/>
        </w:rPr>
        <w:t>ставьте вместо своих крестиков соответствующее данной строке число. Пример: если вы в первой строке в колонке «Часто» поставили крестик, то его нужно заменить числом 2. Затем сложите числа в каждой из колонок и выпишите под каждой из них получившуюся сумму.</w:t>
      </w:r>
    </w:p>
    <w:tbl>
      <w:tblPr>
        <w:tblpPr w:leftFromText="180" w:rightFromText="180" w:vertAnchor="text" w:horzAnchor="margin" w:tblpXSpec="center" w:tblpY="180"/>
        <w:tblW w:w="5075" w:type="pct"/>
        <w:tblCellMar>
          <w:left w:w="0" w:type="dxa"/>
          <w:right w:w="0" w:type="dxa"/>
        </w:tblCellMar>
        <w:tblLook w:val="0000" w:firstRow="0" w:lastRow="0" w:firstColumn="0" w:lastColumn="0" w:noHBand="0" w:noVBand="0"/>
      </w:tblPr>
      <w:tblGrid>
        <w:gridCol w:w="1651"/>
        <w:gridCol w:w="2229"/>
        <w:gridCol w:w="1767"/>
        <w:gridCol w:w="1571"/>
        <w:gridCol w:w="1956"/>
      </w:tblGrid>
      <w:tr w:rsidR="003231B3" w:rsidRPr="00D90640" w:rsidTr="00614655">
        <w:trPr>
          <w:trHeight w:val="307"/>
        </w:trPr>
        <w:tc>
          <w:tcPr>
            <w:tcW w:w="900" w:type="pct"/>
            <w:tcBorders>
              <w:top w:val="single" w:sz="4" w:space="0" w:color="auto"/>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jc w:val="center"/>
              <w:rPr>
                <w:rFonts w:ascii="Times New Roman" w:hAnsi="Times New Roman"/>
                <w:b/>
                <w:bCs/>
                <w:sz w:val="28"/>
                <w:szCs w:val="28"/>
                <w:lang w:eastAsia="ru-RU"/>
              </w:rPr>
            </w:pPr>
            <w:r w:rsidRPr="00D90640">
              <w:rPr>
                <w:rFonts w:ascii="Times New Roman" w:hAnsi="Times New Roman"/>
                <w:b/>
                <w:bCs/>
                <w:sz w:val="28"/>
                <w:szCs w:val="28"/>
                <w:lang w:eastAsia="ru-RU"/>
              </w:rPr>
              <w:t>Номера</w:t>
            </w:r>
          </w:p>
        </w:tc>
        <w:tc>
          <w:tcPr>
            <w:tcW w:w="1215" w:type="pct"/>
            <w:tcBorders>
              <w:top w:val="single" w:sz="4" w:space="0" w:color="auto"/>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jc w:val="center"/>
              <w:rPr>
                <w:rFonts w:ascii="Times New Roman" w:hAnsi="Times New Roman"/>
                <w:b/>
                <w:bCs/>
                <w:sz w:val="28"/>
                <w:szCs w:val="28"/>
                <w:lang w:eastAsia="ru-RU"/>
              </w:rPr>
            </w:pPr>
            <w:r w:rsidRPr="00D90640">
              <w:rPr>
                <w:rFonts w:ascii="Times New Roman" w:hAnsi="Times New Roman"/>
                <w:b/>
                <w:bCs/>
                <w:sz w:val="28"/>
                <w:szCs w:val="28"/>
                <w:lang w:eastAsia="ru-RU"/>
              </w:rPr>
              <w:t>В большинстве</w:t>
            </w:r>
          </w:p>
        </w:tc>
        <w:tc>
          <w:tcPr>
            <w:tcW w:w="963" w:type="pct"/>
            <w:tcBorders>
              <w:top w:val="single" w:sz="4" w:space="0" w:color="auto"/>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jc w:val="center"/>
              <w:rPr>
                <w:rFonts w:ascii="Times New Roman" w:hAnsi="Times New Roman"/>
                <w:b/>
                <w:bCs/>
                <w:sz w:val="28"/>
                <w:szCs w:val="28"/>
                <w:lang w:eastAsia="ru-RU"/>
              </w:rPr>
            </w:pPr>
            <w:r w:rsidRPr="00D90640">
              <w:rPr>
                <w:rFonts w:ascii="Times New Roman" w:hAnsi="Times New Roman"/>
                <w:b/>
                <w:bCs/>
                <w:sz w:val="28"/>
                <w:szCs w:val="28"/>
                <w:lang w:eastAsia="ru-RU"/>
              </w:rPr>
              <w:t>Часто</w:t>
            </w:r>
          </w:p>
        </w:tc>
        <w:tc>
          <w:tcPr>
            <w:tcW w:w="856" w:type="pct"/>
            <w:tcBorders>
              <w:top w:val="single" w:sz="4" w:space="0" w:color="auto"/>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jc w:val="center"/>
              <w:rPr>
                <w:rFonts w:ascii="Times New Roman" w:hAnsi="Times New Roman"/>
                <w:b/>
                <w:bCs/>
                <w:sz w:val="28"/>
                <w:szCs w:val="28"/>
                <w:lang w:eastAsia="ru-RU"/>
              </w:rPr>
            </w:pPr>
            <w:r w:rsidRPr="00D90640">
              <w:rPr>
                <w:rFonts w:ascii="Times New Roman" w:hAnsi="Times New Roman"/>
                <w:b/>
                <w:bCs/>
                <w:sz w:val="28"/>
                <w:szCs w:val="28"/>
                <w:lang w:eastAsia="ru-RU"/>
              </w:rPr>
              <w:t>Иногда</w:t>
            </w:r>
          </w:p>
        </w:tc>
        <w:tc>
          <w:tcPr>
            <w:tcW w:w="1067" w:type="pct"/>
            <w:tcBorders>
              <w:top w:val="single" w:sz="4" w:space="0" w:color="auto"/>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jc w:val="center"/>
              <w:rPr>
                <w:rFonts w:ascii="Times New Roman" w:hAnsi="Times New Roman"/>
                <w:b/>
                <w:bCs/>
                <w:sz w:val="28"/>
                <w:szCs w:val="28"/>
                <w:lang w:eastAsia="ru-RU"/>
              </w:rPr>
            </w:pPr>
            <w:r w:rsidRPr="00D90640">
              <w:rPr>
                <w:rFonts w:ascii="Times New Roman" w:hAnsi="Times New Roman"/>
                <w:b/>
                <w:bCs/>
                <w:sz w:val="28"/>
                <w:szCs w:val="28"/>
                <w:lang w:eastAsia="ru-RU"/>
              </w:rPr>
              <w:t>Почти</w:t>
            </w:r>
          </w:p>
        </w:tc>
      </w:tr>
      <w:tr w:rsidR="003231B3" w:rsidRPr="00D90640" w:rsidTr="00614655">
        <w:trPr>
          <w:trHeight w:val="283"/>
        </w:trPr>
        <w:tc>
          <w:tcPr>
            <w:tcW w:w="900" w:type="pct"/>
            <w:tcBorders>
              <w:top w:val="nil"/>
              <w:left w:val="single" w:sz="4" w:space="0" w:color="auto"/>
              <w:bottom w:val="single" w:sz="4" w:space="0" w:color="auto"/>
              <w:right w:val="single" w:sz="4" w:space="0" w:color="auto"/>
            </w:tcBorders>
            <w:shd w:val="clear" w:color="auto" w:fill="FFFFFF"/>
          </w:tcPr>
          <w:p w:rsidR="003231B3" w:rsidRPr="00D90640" w:rsidRDefault="003231B3" w:rsidP="00222DCD">
            <w:pPr>
              <w:widowControl w:val="0"/>
              <w:spacing w:after="0" w:line="240" w:lineRule="auto"/>
              <w:jc w:val="center"/>
              <w:rPr>
                <w:rFonts w:ascii="Times New Roman" w:hAnsi="Times New Roman"/>
                <w:b/>
                <w:bCs/>
                <w:sz w:val="28"/>
                <w:szCs w:val="28"/>
                <w:lang w:eastAsia="ru-RU"/>
              </w:rPr>
            </w:pPr>
            <w:r w:rsidRPr="00D90640">
              <w:rPr>
                <w:rFonts w:ascii="Times New Roman" w:hAnsi="Times New Roman"/>
                <w:b/>
                <w:bCs/>
                <w:sz w:val="28"/>
                <w:szCs w:val="28"/>
                <w:lang w:eastAsia="ru-RU"/>
              </w:rPr>
              <w:t>вопросов</w:t>
            </w:r>
          </w:p>
        </w:tc>
        <w:tc>
          <w:tcPr>
            <w:tcW w:w="1215" w:type="pct"/>
            <w:tcBorders>
              <w:top w:val="nil"/>
              <w:left w:val="single" w:sz="4" w:space="0" w:color="auto"/>
              <w:bottom w:val="single" w:sz="4" w:space="0" w:color="auto"/>
              <w:right w:val="single" w:sz="4" w:space="0" w:color="auto"/>
            </w:tcBorders>
            <w:shd w:val="clear" w:color="auto" w:fill="FFFFFF"/>
          </w:tcPr>
          <w:p w:rsidR="003231B3" w:rsidRPr="00D90640" w:rsidRDefault="003231B3" w:rsidP="00222DCD">
            <w:pPr>
              <w:widowControl w:val="0"/>
              <w:spacing w:after="0" w:line="240" w:lineRule="auto"/>
              <w:jc w:val="center"/>
              <w:rPr>
                <w:rFonts w:ascii="Times New Roman" w:hAnsi="Times New Roman"/>
                <w:b/>
                <w:bCs/>
                <w:sz w:val="28"/>
                <w:szCs w:val="28"/>
                <w:lang w:eastAsia="ru-RU"/>
              </w:rPr>
            </w:pPr>
            <w:r w:rsidRPr="00D90640">
              <w:rPr>
                <w:rFonts w:ascii="Times New Roman" w:hAnsi="Times New Roman"/>
                <w:b/>
                <w:bCs/>
                <w:sz w:val="28"/>
                <w:szCs w:val="28"/>
                <w:lang w:eastAsia="ru-RU"/>
              </w:rPr>
              <w:t>случаев</w:t>
            </w:r>
          </w:p>
        </w:tc>
        <w:tc>
          <w:tcPr>
            <w:tcW w:w="963" w:type="pct"/>
            <w:tcBorders>
              <w:top w:val="nil"/>
              <w:left w:val="single" w:sz="4" w:space="0" w:color="auto"/>
              <w:bottom w:val="single" w:sz="4" w:space="0" w:color="auto"/>
              <w:right w:val="single" w:sz="4" w:space="0" w:color="auto"/>
            </w:tcBorders>
            <w:shd w:val="clear" w:color="auto" w:fill="FFFFFF"/>
          </w:tcPr>
          <w:p w:rsidR="003231B3" w:rsidRPr="00D90640" w:rsidRDefault="003231B3" w:rsidP="00222DCD">
            <w:pPr>
              <w:widowControl w:val="0"/>
              <w:spacing w:after="0" w:line="240" w:lineRule="auto"/>
              <w:jc w:val="center"/>
              <w:rPr>
                <w:rFonts w:ascii="Times New Roman" w:hAnsi="Times New Roman"/>
                <w:b/>
                <w:bCs/>
                <w:sz w:val="28"/>
                <w:szCs w:val="28"/>
                <w:lang w:eastAsia="ru-RU"/>
              </w:rPr>
            </w:pPr>
          </w:p>
        </w:tc>
        <w:tc>
          <w:tcPr>
            <w:tcW w:w="856" w:type="pct"/>
            <w:tcBorders>
              <w:top w:val="nil"/>
              <w:left w:val="single" w:sz="4" w:space="0" w:color="auto"/>
              <w:bottom w:val="single" w:sz="4" w:space="0" w:color="auto"/>
              <w:right w:val="single" w:sz="4" w:space="0" w:color="auto"/>
            </w:tcBorders>
            <w:shd w:val="clear" w:color="auto" w:fill="FFFFFF"/>
          </w:tcPr>
          <w:p w:rsidR="003231B3" w:rsidRPr="00D90640" w:rsidRDefault="003231B3" w:rsidP="00222DCD">
            <w:pPr>
              <w:widowControl w:val="0"/>
              <w:spacing w:after="0" w:line="240" w:lineRule="auto"/>
              <w:jc w:val="center"/>
              <w:rPr>
                <w:rFonts w:ascii="Times New Roman" w:hAnsi="Times New Roman"/>
                <w:b/>
                <w:bCs/>
                <w:sz w:val="28"/>
                <w:szCs w:val="28"/>
                <w:lang w:eastAsia="ru-RU"/>
              </w:rPr>
            </w:pPr>
          </w:p>
        </w:tc>
        <w:tc>
          <w:tcPr>
            <w:tcW w:w="1067" w:type="pct"/>
            <w:tcBorders>
              <w:top w:val="nil"/>
              <w:left w:val="single" w:sz="4" w:space="0" w:color="auto"/>
              <w:bottom w:val="single" w:sz="4" w:space="0" w:color="auto"/>
              <w:right w:val="single" w:sz="4" w:space="0" w:color="auto"/>
            </w:tcBorders>
            <w:shd w:val="clear" w:color="auto" w:fill="FFFFFF"/>
          </w:tcPr>
          <w:p w:rsidR="003231B3" w:rsidRPr="00D90640" w:rsidRDefault="003231B3" w:rsidP="00222DCD">
            <w:pPr>
              <w:widowControl w:val="0"/>
              <w:spacing w:after="0" w:line="240" w:lineRule="auto"/>
              <w:jc w:val="center"/>
              <w:rPr>
                <w:rFonts w:ascii="Times New Roman" w:hAnsi="Times New Roman"/>
                <w:b/>
                <w:bCs/>
                <w:sz w:val="28"/>
                <w:szCs w:val="28"/>
                <w:lang w:eastAsia="ru-RU"/>
              </w:rPr>
            </w:pPr>
            <w:r w:rsidRPr="00D90640">
              <w:rPr>
                <w:rFonts w:ascii="Times New Roman" w:hAnsi="Times New Roman"/>
                <w:b/>
                <w:bCs/>
                <w:sz w:val="28"/>
                <w:szCs w:val="28"/>
                <w:lang w:eastAsia="ru-RU"/>
              </w:rPr>
              <w:t>никогда</w:t>
            </w:r>
          </w:p>
        </w:tc>
      </w:tr>
      <w:tr w:rsidR="003231B3" w:rsidRPr="00D90640" w:rsidTr="00614655">
        <w:trPr>
          <w:trHeight w:val="274"/>
        </w:trPr>
        <w:tc>
          <w:tcPr>
            <w:tcW w:w="900" w:type="pct"/>
            <w:tcBorders>
              <w:top w:val="single" w:sz="4" w:space="0" w:color="auto"/>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c>
          <w:tcPr>
            <w:tcW w:w="1215" w:type="pct"/>
            <w:tcBorders>
              <w:top w:val="single" w:sz="4" w:space="0" w:color="auto"/>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c>
          <w:tcPr>
            <w:tcW w:w="963" w:type="pct"/>
            <w:tcBorders>
              <w:top w:val="single" w:sz="4" w:space="0" w:color="auto"/>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856" w:type="pct"/>
            <w:tcBorders>
              <w:top w:val="single" w:sz="4" w:space="0" w:color="auto"/>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1067" w:type="pct"/>
            <w:tcBorders>
              <w:top w:val="single" w:sz="4" w:space="0" w:color="auto"/>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r>
      <w:tr w:rsidR="003231B3" w:rsidRPr="00D90640" w:rsidTr="00614655">
        <w:trPr>
          <w:trHeight w:val="192"/>
        </w:trPr>
        <w:tc>
          <w:tcPr>
            <w:tcW w:w="900"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1215"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c>
          <w:tcPr>
            <w:tcW w:w="963"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856"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1067"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r>
      <w:tr w:rsidR="003231B3" w:rsidRPr="00D90640" w:rsidTr="00614655">
        <w:trPr>
          <w:trHeight w:val="192"/>
        </w:trPr>
        <w:tc>
          <w:tcPr>
            <w:tcW w:w="900"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1215"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c>
          <w:tcPr>
            <w:tcW w:w="963"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856"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1067"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r>
      <w:tr w:rsidR="003231B3" w:rsidRPr="00D90640" w:rsidTr="00614655">
        <w:trPr>
          <w:trHeight w:val="192"/>
        </w:trPr>
        <w:tc>
          <w:tcPr>
            <w:tcW w:w="900"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c>
          <w:tcPr>
            <w:tcW w:w="1215"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c>
          <w:tcPr>
            <w:tcW w:w="963"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856"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1067"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r>
      <w:tr w:rsidR="003231B3" w:rsidRPr="00D90640" w:rsidTr="00614655">
        <w:trPr>
          <w:trHeight w:val="192"/>
        </w:trPr>
        <w:tc>
          <w:tcPr>
            <w:tcW w:w="900"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5</w:t>
            </w:r>
          </w:p>
        </w:tc>
        <w:tc>
          <w:tcPr>
            <w:tcW w:w="1215"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c>
          <w:tcPr>
            <w:tcW w:w="963"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856"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1067"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r>
      <w:tr w:rsidR="003231B3" w:rsidRPr="00D90640" w:rsidTr="00614655">
        <w:trPr>
          <w:trHeight w:val="289"/>
        </w:trPr>
        <w:tc>
          <w:tcPr>
            <w:tcW w:w="900"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6</w:t>
            </w:r>
          </w:p>
        </w:tc>
        <w:tc>
          <w:tcPr>
            <w:tcW w:w="1215"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c>
          <w:tcPr>
            <w:tcW w:w="963"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856"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1067"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r>
      <w:tr w:rsidR="008F284C" w:rsidRPr="00D90640" w:rsidTr="00614655">
        <w:trPr>
          <w:trHeight w:val="187"/>
        </w:trPr>
        <w:tc>
          <w:tcPr>
            <w:tcW w:w="900"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7</w:t>
            </w:r>
          </w:p>
        </w:tc>
        <w:tc>
          <w:tcPr>
            <w:tcW w:w="1215" w:type="pct"/>
            <w:tcBorders>
              <w:top w:val="nil"/>
              <w:left w:val="single" w:sz="4" w:space="0" w:color="auto"/>
              <w:bottom w:val="nil"/>
              <w:right w:val="single" w:sz="4" w:space="0" w:color="auto"/>
            </w:tcBorders>
            <w:shd w:val="clear" w:color="auto" w:fill="FFFFFF"/>
          </w:tcPr>
          <w:p w:rsidR="003231B3" w:rsidRPr="00D90640" w:rsidRDefault="003231B3" w:rsidP="00614655">
            <w:pPr>
              <w:widowControl w:val="0"/>
              <w:spacing w:after="0" w:line="240" w:lineRule="auto"/>
              <w:ind w:left="-142" w:firstLine="142"/>
              <w:rPr>
                <w:rFonts w:ascii="Times New Roman" w:hAnsi="Times New Roman"/>
                <w:sz w:val="28"/>
                <w:szCs w:val="28"/>
                <w:lang w:eastAsia="ru-RU"/>
              </w:rPr>
            </w:pPr>
            <w:r w:rsidRPr="00D90640">
              <w:rPr>
                <w:rFonts w:ascii="Times New Roman" w:hAnsi="Times New Roman"/>
                <w:sz w:val="28"/>
                <w:szCs w:val="28"/>
                <w:lang w:eastAsia="ru-RU"/>
              </w:rPr>
              <w:t>4</w:t>
            </w:r>
          </w:p>
        </w:tc>
        <w:tc>
          <w:tcPr>
            <w:tcW w:w="963"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856"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1067"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r>
      <w:tr w:rsidR="008F284C" w:rsidRPr="00D90640" w:rsidTr="00614655">
        <w:trPr>
          <w:trHeight w:val="197"/>
        </w:trPr>
        <w:tc>
          <w:tcPr>
            <w:tcW w:w="900"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8</w:t>
            </w:r>
          </w:p>
        </w:tc>
        <w:tc>
          <w:tcPr>
            <w:tcW w:w="1215"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c>
          <w:tcPr>
            <w:tcW w:w="963"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856"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1067"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r>
      <w:tr w:rsidR="008F284C" w:rsidRPr="00D90640" w:rsidTr="00614655">
        <w:trPr>
          <w:trHeight w:val="192"/>
        </w:trPr>
        <w:tc>
          <w:tcPr>
            <w:tcW w:w="900"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9</w:t>
            </w:r>
          </w:p>
        </w:tc>
        <w:tc>
          <w:tcPr>
            <w:tcW w:w="1215"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c>
          <w:tcPr>
            <w:tcW w:w="963"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856"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1067"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r>
      <w:tr w:rsidR="008F284C" w:rsidRPr="00D90640" w:rsidTr="00614655">
        <w:trPr>
          <w:trHeight w:val="192"/>
        </w:trPr>
        <w:tc>
          <w:tcPr>
            <w:tcW w:w="900"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10</w:t>
            </w:r>
          </w:p>
        </w:tc>
        <w:tc>
          <w:tcPr>
            <w:tcW w:w="1215"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c>
          <w:tcPr>
            <w:tcW w:w="963"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856"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1067"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r>
      <w:tr w:rsidR="008F284C" w:rsidRPr="00D90640" w:rsidTr="00614655">
        <w:trPr>
          <w:trHeight w:val="192"/>
        </w:trPr>
        <w:tc>
          <w:tcPr>
            <w:tcW w:w="900"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11</w:t>
            </w:r>
          </w:p>
        </w:tc>
        <w:tc>
          <w:tcPr>
            <w:tcW w:w="1215"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c>
          <w:tcPr>
            <w:tcW w:w="963"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856"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1067"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r>
      <w:tr w:rsidR="008F284C" w:rsidRPr="00D90640" w:rsidTr="00614655">
        <w:trPr>
          <w:trHeight w:val="192"/>
        </w:trPr>
        <w:tc>
          <w:tcPr>
            <w:tcW w:w="900"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12</w:t>
            </w:r>
          </w:p>
        </w:tc>
        <w:tc>
          <w:tcPr>
            <w:tcW w:w="1215"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c>
          <w:tcPr>
            <w:tcW w:w="963"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856"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1067"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r>
      <w:tr w:rsidR="008F284C" w:rsidRPr="00D90640" w:rsidTr="00614655">
        <w:trPr>
          <w:trHeight w:val="192"/>
        </w:trPr>
        <w:tc>
          <w:tcPr>
            <w:tcW w:w="900"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13</w:t>
            </w:r>
          </w:p>
        </w:tc>
        <w:tc>
          <w:tcPr>
            <w:tcW w:w="1215"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c>
          <w:tcPr>
            <w:tcW w:w="963"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856"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1067"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p>
        </w:tc>
      </w:tr>
      <w:tr w:rsidR="008F284C" w:rsidRPr="00D90640" w:rsidTr="00614655">
        <w:trPr>
          <w:trHeight w:val="192"/>
        </w:trPr>
        <w:tc>
          <w:tcPr>
            <w:tcW w:w="900"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14</w:t>
            </w:r>
          </w:p>
        </w:tc>
        <w:tc>
          <w:tcPr>
            <w:tcW w:w="1215"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c>
          <w:tcPr>
            <w:tcW w:w="963"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856"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1067"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r>
      <w:tr w:rsidR="008F284C" w:rsidRPr="00D90640" w:rsidTr="00614655">
        <w:trPr>
          <w:trHeight w:val="187"/>
        </w:trPr>
        <w:tc>
          <w:tcPr>
            <w:tcW w:w="900"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15</w:t>
            </w:r>
          </w:p>
        </w:tc>
        <w:tc>
          <w:tcPr>
            <w:tcW w:w="1215"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c>
          <w:tcPr>
            <w:tcW w:w="963"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856"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1067"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r>
      <w:tr w:rsidR="008F284C" w:rsidRPr="00D90640" w:rsidTr="00614655">
        <w:trPr>
          <w:trHeight w:val="197"/>
        </w:trPr>
        <w:tc>
          <w:tcPr>
            <w:tcW w:w="900"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16</w:t>
            </w:r>
          </w:p>
        </w:tc>
        <w:tc>
          <w:tcPr>
            <w:tcW w:w="1215"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c>
          <w:tcPr>
            <w:tcW w:w="963"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856"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1067"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r>
      <w:tr w:rsidR="008F284C" w:rsidRPr="00D90640" w:rsidTr="00614655">
        <w:trPr>
          <w:trHeight w:val="192"/>
        </w:trPr>
        <w:tc>
          <w:tcPr>
            <w:tcW w:w="900"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lastRenderedPageBreak/>
              <w:t>17</w:t>
            </w:r>
          </w:p>
        </w:tc>
        <w:tc>
          <w:tcPr>
            <w:tcW w:w="1215"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c>
          <w:tcPr>
            <w:tcW w:w="963"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856"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1067"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r>
      <w:tr w:rsidR="008F284C" w:rsidRPr="00D90640" w:rsidTr="00614655">
        <w:trPr>
          <w:trHeight w:val="192"/>
        </w:trPr>
        <w:tc>
          <w:tcPr>
            <w:tcW w:w="900"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18</w:t>
            </w:r>
          </w:p>
        </w:tc>
        <w:tc>
          <w:tcPr>
            <w:tcW w:w="1215"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c>
          <w:tcPr>
            <w:tcW w:w="963"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856"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1067"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r>
      <w:tr w:rsidR="008F284C" w:rsidRPr="00D90640" w:rsidTr="00614655">
        <w:trPr>
          <w:trHeight w:val="192"/>
        </w:trPr>
        <w:tc>
          <w:tcPr>
            <w:tcW w:w="900"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19</w:t>
            </w:r>
          </w:p>
        </w:tc>
        <w:tc>
          <w:tcPr>
            <w:tcW w:w="1215"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c>
          <w:tcPr>
            <w:tcW w:w="963"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856"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1067"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r>
      <w:tr w:rsidR="008F284C" w:rsidRPr="00D90640" w:rsidTr="00614655">
        <w:trPr>
          <w:trHeight w:val="187"/>
        </w:trPr>
        <w:tc>
          <w:tcPr>
            <w:tcW w:w="900"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20</w:t>
            </w:r>
          </w:p>
        </w:tc>
        <w:tc>
          <w:tcPr>
            <w:tcW w:w="1215"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c>
          <w:tcPr>
            <w:tcW w:w="963"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856"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1067"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r>
      <w:tr w:rsidR="008F284C" w:rsidRPr="00D90640" w:rsidTr="00614655">
        <w:trPr>
          <w:trHeight w:val="197"/>
        </w:trPr>
        <w:tc>
          <w:tcPr>
            <w:tcW w:w="900"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21</w:t>
            </w:r>
          </w:p>
        </w:tc>
        <w:tc>
          <w:tcPr>
            <w:tcW w:w="1215"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c>
          <w:tcPr>
            <w:tcW w:w="963"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856"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1067"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r>
      <w:tr w:rsidR="008F284C" w:rsidRPr="00D90640" w:rsidTr="00614655">
        <w:trPr>
          <w:trHeight w:val="187"/>
        </w:trPr>
        <w:tc>
          <w:tcPr>
            <w:tcW w:w="900"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22</w:t>
            </w:r>
          </w:p>
        </w:tc>
        <w:tc>
          <w:tcPr>
            <w:tcW w:w="1215"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c>
          <w:tcPr>
            <w:tcW w:w="963"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856"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1067"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r>
      <w:tr w:rsidR="008F284C" w:rsidRPr="00D90640" w:rsidTr="00614655">
        <w:trPr>
          <w:trHeight w:val="192"/>
        </w:trPr>
        <w:tc>
          <w:tcPr>
            <w:tcW w:w="900"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23</w:t>
            </w:r>
          </w:p>
        </w:tc>
        <w:tc>
          <w:tcPr>
            <w:tcW w:w="1215"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c>
          <w:tcPr>
            <w:tcW w:w="963"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856"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1067"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p>
        </w:tc>
      </w:tr>
      <w:tr w:rsidR="008F284C" w:rsidRPr="00D90640" w:rsidTr="00614655">
        <w:trPr>
          <w:trHeight w:val="192"/>
        </w:trPr>
        <w:tc>
          <w:tcPr>
            <w:tcW w:w="900"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24</w:t>
            </w:r>
          </w:p>
        </w:tc>
        <w:tc>
          <w:tcPr>
            <w:tcW w:w="1215"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c>
          <w:tcPr>
            <w:tcW w:w="963"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856"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1067"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r>
      <w:tr w:rsidR="008F284C" w:rsidRPr="00D90640" w:rsidTr="00614655">
        <w:trPr>
          <w:trHeight w:val="264"/>
        </w:trPr>
        <w:tc>
          <w:tcPr>
            <w:tcW w:w="900" w:type="pct"/>
            <w:tcBorders>
              <w:top w:val="nil"/>
              <w:left w:val="single" w:sz="4" w:space="0" w:color="auto"/>
              <w:bottom w:val="single" w:sz="4" w:space="0" w:color="auto"/>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25</w:t>
            </w:r>
          </w:p>
        </w:tc>
        <w:tc>
          <w:tcPr>
            <w:tcW w:w="1215" w:type="pct"/>
            <w:tcBorders>
              <w:top w:val="nil"/>
              <w:left w:val="single" w:sz="4" w:space="0" w:color="auto"/>
              <w:bottom w:val="single" w:sz="4" w:space="0" w:color="auto"/>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c>
          <w:tcPr>
            <w:tcW w:w="963" w:type="pct"/>
            <w:tcBorders>
              <w:top w:val="nil"/>
              <w:left w:val="single" w:sz="4" w:space="0" w:color="auto"/>
              <w:bottom w:val="single" w:sz="4" w:space="0" w:color="auto"/>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856" w:type="pct"/>
            <w:tcBorders>
              <w:top w:val="nil"/>
              <w:left w:val="single" w:sz="4" w:space="0" w:color="auto"/>
              <w:bottom w:val="single" w:sz="4" w:space="0" w:color="auto"/>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1067" w:type="pct"/>
            <w:tcBorders>
              <w:top w:val="nil"/>
              <w:left w:val="single" w:sz="4" w:space="0" w:color="auto"/>
              <w:bottom w:val="single" w:sz="4" w:space="0" w:color="auto"/>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r>
      <w:tr w:rsidR="008F284C" w:rsidRPr="00D90640" w:rsidTr="00614655">
        <w:trPr>
          <w:trHeight w:val="269"/>
        </w:trPr>
        <w:tc>
          <w:tcPr>
            <w:tcW w:w="900" w:type="pct"/>
            <w:tcBorders>
              <w:top w:val="single" w:sz="4" w:space="0" w:color="auto"/>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26</w:t>
            </w:r>
          </w:p>
        </w:tc>
        <w:tc>
          <w:tcPr>
            <w:tcW w:w="1215" w:type="pct"/>
            <w:tcBorders>
              <w:top w:val="single" w:sz="4" w:space="0" w:color="auto"/>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c>
          <w:tcPr>
            <w:tcW w:w="963" w:type="pct"/>
            <w:tcBorders>
              <w:top w:val="single" w:sz="4" w:space="0" w:color="auto"/>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856" w:type="pct"/>
            <w:tcBorders>
              <w:top w:val="single" w:sz="4" w:space="0" w:color="auto"/>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1067" w:type="pct"/>
            <w:tcBorders>
              <w:top w:val="single" w:sz="4" w:space="0" w:color="auto"/>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r>
      <w:tr w:rsidR="008F284C" w:rsidRPr="00D90640" w:rsidTr="00614655">
        <w:trPr>
          <w:trHeight w:val="197"/>
        </w:trPr>
        <w:tc>
          <w:tcPr>
            <w:tcW w:w="900"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27</w:t>
            </w:r>
          </w:p>
        </w:tc>
        <w:tc>
          <w:tcPr>
            <w:tcW w:w="1215"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c>
          <w:tcPr>
            <w:tcW w:w="963"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856"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1067"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r>
      <w:tr w:rsidR="008F284C" w:rsidRPr="00D90640" w:rsidTr="00614655">
        <w:trPr>
          <w:trHeight w:val="192"/>
        </w:trPr>
        <w:tc>
          <w:tcPr>
            <w:tcW w:w="900"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28</w:t>
            </w:r>
          </w:p>
        </w:tc>
        <w:tc>
          <w:tcPr>
            <w:tcW w:w="1215"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c>
          <w:tcPr>
            <w:tcW w:w="963"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856"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1067"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r>
      <w:tr w:rsidR="008F284C" w:rsidRPr="00D90640" w:rsidTr="00614655">
        <w:trPr>
          <w:trHeight w:val="192"/>
        </w:trPr>
        <w:tc>
          <w:tcPr>
            <w:tcW w:w="900"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29</w:t>
            </w:r>
          </w:p>
        </w:tc>
        <w:tc>
          <w:tcPr>
            <w:tcW w:w="1215"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c>
          <w:tcPr>
            <w:tcW w:w="963"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856"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1067" w:type="pct"/>
            <w:tcBorders>
              <w:top w:val="nil"/>
              <w:left w:val="single" w:sz="4" w:space="0" w:color="auto"/>
              <w:bottom w:val="nil"/>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r>
      <w:tr w:rsidR="008F284C" w:rsidRPr="00D90640" w:rsidTr="00614655">
        <w:trPr>
          <w:trHeight w:val="312"/>
        </w:trPr>
        <w:tc>
          <w:tcPr>
            <w:tcW w:w="900" w:type="pct"/>
            <w:tcBorders>
              <w:top w:val="nil"/>
              <w:left w:val="single" w:sz="4" w:space="0" w:color="auto"/>
              <w:bottom w:val="single" w:sz="4" w:space="0" w:color="auto"/>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30</w:t>
            </w:r>
          </w:p>
        </w:tc>
        <w:tc>
          <w:tcPr>
            <w:tcW w:w="1215" w:type="pct"/>
            <w:tcBorders>
              <w:top w:val="nil"/>
              <w:left w:val="single" w:sz="4" w:space="0" w:color="auto"/>
              <w:bottom w:val="single" w:sz="4" w:space="0" w:color="auto"/>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4</w:t>
            </w:r>
          </w:p>
        </w:tc>
        <w:tc>
          <w:tcPr>
            <w:tcW w:w="963" w:type="pct"/>
            <w:tcBorders>
              <w:top w:val="nil"/>
              <w:left w:val="single" w:sz="4" w:space="0" w:color="auto"/>
              <w:bottom w:val="single" w:sz="4" w:space="0" w:color="auto"/>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3</w:t>
            </w:r>
          </w:p>
        </w:tc>
        <w:tc>
          <w:tcPr>
            <w:tcW w:w="856" w:type="pct"/>
            <w:tcBorders>
              <w:top w:val="nil"/>
              <w:left w:val="single" w:sz="4" w:space="0" w:color="auto"/>
              <w:bottom w:val="single" w:sz="4" w:space="0" w:color="auto"/>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2</w:t>
            </w:r>
          </w:p>
        </w:tc>
        <w:tc>
          <w:tcPr>
            <w:tcW w:w="1067" w:type="pct"/>
            <w:tcBorders>
              <w:top w:val="nil"/>
              <w:left w:val="single" w:sz="4" w:space="0" w:color="auto"/>
              <w:bottom w:val="single" w:sz="4" w:space="0" w:color="auto"/>
              <w:right w:val="single" w:sz="4" w:space="0" w:color="auto"/>
            </w:tcBorders>
            <w:shd w:val="clear" w:color="auto" w:fill="FFFFFF"/>
          </w:tcPr>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w:t>
            </w:r>
          </w:p>
        </w:tc>
      </w:tr>
    </w:tbl>
    <w:p w:rsidR="003231B3" w:rsidRPr="00D90640" w:rsidRDefault="003231B3" w:rsidP="00222DCD">
      <w:pPr>
        <w:widowControl w:val="0"/>
        <w:spacing w:after="0" w:line="240" w:lineRule="auto"/>
        <w:rPr>
          <w:rFonts w:ascii="Times New Roman" w:hAnsi="Times New Roman"/>
          <w:sz w:val="28"/>
          <w:szCs w:val="28"/>
          <w:lang w:eastAsia="ru-RU"/>
        </w:rPr>
      </w:pP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Теперь подсчитайте сумму цифр во всех колонках:</w:t>
      </w:r>
    </w:p>
    <w:tbl>
      <w:tblPr>
        <w:tblW w:w="5000" w:type="pct"/>
        <w:tblCellMar>
          <w:left w:w="0" w:type="dxa"/>
          <w:right w:w="0" w:type="dxa"/>
        </w:tblCellMar>
        <w:tblLook w:val="0000" w:firstRow="0" w:lastRow="0" w:firstColumn="0" w:lastColumn="0" w:noHBand="0" w:noVBand="0"/>
      </w:tblPr>
      <w:tblGrid>
        <w:gridCol w:w="1706"/>
        <w:gridCol w:w="1365"/>
        <w:gridCol w:w="1535"/>
        <w:gridCol w:w="2046"/>
        <w:gridCol w:w="2386"/>
      </w:tblGrid>
      <w:tr w:rsidR="003231B3" w:rsidRPr="00D90640">
        <w:trPr>
          <w:trHeight w:val="745"/>
        </w:trPr>
        <w:tc>
          <w:tcPr>
            <w:tcW w:w="944" w:type="pct"/>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В больши</w:t>
            </w:r>
            <w:r w:rsidRPr="00D90640">
              <w:rPr>
                <w:rFonts w:ascii="Times New Roman" w:hAnsi="Times New Roman"/>
                <w:sz w:val="28"/>
                <w:szCs w:val="28"/>
                <w:lang w:eastAsia="ru-RU"/>
              </w:rPr>
              <w:t>н</w:t>
            </w:r>
            <w:r w:rsidRPr="00D90640">
              <w:rPr>
                <w:rFonts w:ascii="Times New Roman" w:hAnsi="Times New Roman"/>
                <w:sz w:val="28"/>
                <w:szCs w:val="28"/>
                <w:lang w:eastAsia="ru-RU"/>
              </w:rPr>
              <w:t>стве</w:t>
            </w:r>
          </w:p>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случаев</w:t>
            </w:r>
          </w:p>
        </w:tc>
        <w:tc>
          <w:tcPr>
            <w:tcW w:w="755" w:type="pct"/>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Часто</w:t>
            </w:r>
          </w:p>
        </w:tc>
        <w:tc>
          <w:tcPr>
            <w:tcW w:w="849" w:type="pct"/>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Иногда</w:t>
            </w:r>
          </w:p>
        </w:tc>
        <w:tc>
          <w:tcPr>
            <w:tcW w:w="1132" w:type="pct"/>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Почти</w:t>
            </w:r>
          </w:p>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никогда</w:t>
            </w:r>
          </w:p>
        </w:tc>
        <w:tc>
          <w:tcPr>
            <w:tcW w:w="1320" w:type="pct"/>
            <w:tcBorders>
              <w:top w:val="single" w:sz="4" w:space="0" w:color="auto"/>
              <w:left w:val="single" w:sz="4" w:space="0" w:color="auto"/>
              <w:bottom w:val="single" w:sz="4" w:space="0" w:color="auto"/>
              <w:right w:val="single" w:sz="4" w:space="0" w:color="auto"/>
            </w:tcBorders>
            <w:shd w:val="clear" w:color="auto" w:fill="FFFFFF"/>
          </w:tcPr>
          <w:p w:rsidR="003231B3" w:rsidRPr="00D90640" w:rsidRDefault="003231B3" w:rsidP="00222DCD">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Всего</w:t>
            </w:r>
          </w:p>
        </w:tc>
      </w:tr>
    </w:tbl>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Сумма баллов:</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110 - 120 - отлично;</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99 - 109 - выше среднего;</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88 - 98 - нормально;</w:t>
      </w:r>
    </w:p>
    <w:p w:rsidR="003231B3" w:rsidRPr="00D90640" w:rsidRDefault="003231B3" w:rsidP="00222DCD">
      <w:pPr>
        <w:widowControl w:val="0"/>
        <w:spacing w:after="0" w:line="240" w:lineRule="auto"/>
        <w:rPr>
          <w:rFonts w:ascii="Times New Roman" w:hAnsi="Times New Roman"/>
          <w:sz w:val="28"/>
          <w:szCs w:val="28"/>
          <w:lang w:eastAsia="ru-RU"/>
        </w:rPr>
      </w:pPr>
      <w:r w:rsidRPr="00D90640">
        <w:rPr>
          <w:rFonts w:ascii="Times New Roman" w:hAnsi="Times New Roman"/>
          <w:sz w:val="28"/>
          <w:szCs w:val="28"/>
          <w:lang w:eastAsia="ru-RU"/>
        </w:rPr>
        <w:t xml:space="preserve">77 - 87 - </w:t>
      </w:r>
      <w:proofErr w:type="gramStart"/>
      <w:r w:rsidRPr="00D90640">
        <w:rPr>
          <w:rFonts w:ascii="Times New Roman" w:hAnsi="Times New Roman"/>
          <w:sz w:val="28"/>
          <w:szCs w:val="28"/>
          <w:lang w:eastAsia="ru-RU"/>
        </w:rPr>
        <w:t>посредственно</w:t>
      </w:r>
      <w:proofErr w:type="gramEnd"/>
      <w:r w:rsidRPr="00D90640">
        <w:rPr>
          <w:rFonts w:ascii="Times New Roman" w:hAnsi="Times New Roman"/>
          <w:sz w:val="28"/>
          <w:szCs w:val="28"/>
          <w:lang w:eastAsia="ru-RU"/>
        </w:rPr>
        <w:t>.</w:t>
      </w:r>
    </w:p>
    <w:p w:rsidR="00C0677B" w:rsidRPr="00D90640" w:rsidRDefault="003231B3" w:rsidP="00C0677B">
      <w:pPr>
        <w:widowControl w:val="0"/>
        <w:spacing w:after="0" w:line="240" w:lineRule="auto"/>
        <w:ind w:firstLine="720"/>
        <w:rPr>
          <w:rFonts w:ascii="Times New Roman" w:hAnsi="Times New Roman"/>
          <w:b/>
          <w:bCs/>
          <w:sz w:val="28"/>
          <w:szCs w:val="28"/>
          <w:lang w:eastAsia="ru-RU"/>
        </w:rPr>
      </w:pPr>
      <w:r w:rsidRPr="00D90640">
        <w:rPr>
          <w:rFonts w:ascii="Times New Roman" w:hAnsi="Times New Roman"/>
          <w:b/>
          <w:bCs/>
          <w:sz w:val="28"/>
          <w:szCs w:val="28"/>
          <w:lang w:eastAsia="ru-RU"/>
        </w:rPr>
        <w:t>Задание для самостоятельной работы</w:t>
      </w:r>
    </w:p>
    <w:p w:rsidR="003231B3" w:rsidRPr="00D90640" w:rsidRDefault="003231B3" w:rsidP="00C0677B">
      <w:pPr>
        <w:widowControl w:val="0"/>
        <w:spacing w:after="0" w:line="240" w:lineRule="auto"/>
        <w:ind w:firstLine="720"/>
        <w:rPr>
          <w:rFonts w:ascii="Times New Roman" w:hAnsi="Times New Roman"/>
          <w:b/>
          <w:bCs/>
          <w:sz w:val="28"/>
          <w:szCs w:val="28"/>
          <w:lang w:eastAsia="ru-RU"/>
        </w:rPr>
      </w:pPr>
      <w:r w:rsidRPr="00D90640">
        <w:rPr>
          <w:rFonts w:ascii="Times New Roman" w:hAnsi="Times New Roman"/>
          <w:b/>
          <w:bCs/>
          <w:sz w:val="28"/>
          <w:szCs w:val="28"/>
          <w:lang w:eastAsia="ru-RU"/>
        </w:rPr>
        <w:t xml:space="preserve">«Составить программу развития своих </w:t>
      </w:r>
      <w:proofErr w:type="spellStart"/>
      <w:r w:rsidRPr="00D90640">
        <w:rPr>
          <w:rFonts w:ascii="Times New Roman" w:hAnsi="Times New Roman"/>
          <w:b/>
          <w:bCs/>
          <w:sz w:val="28"/>
          <w:szCs w:val="28"/>
          <w:lang w:eastAsia="ru-RU"/>
        </w:rPr>
        <w:t>слушательских</w:t>
      </w:r>
      <w:proofErr w:type="spellEnd"/>
      <w:r w:rsidRPr="00D90640">
        <w:rPr>
          <w:rFonts w:ascii="Times New Roman" w:hAnsi="Times New Roman"/>
          <w:b/>
          <w:bCs/>
          <w:sz w:val="28"/>
          <w:szCs w:val="28"/>
          <w:lang w:eastAsia="ru-RU"/>
        </w:rPr>
        <w:t xml:space="preserve"> нав</w:t>
      </w:r>
      <w:r w:rsidRPr="00D90640">
        <w:rPr>
          <w:rFonts w:ascii="Times New Roman" w:hAnsi="Times New Roman"/>
          <w:b/>
          <w:bCs/>
          <w:sz w:val="28"/>
          <w:szCs w:val="28"/>
          <w:lang w:eastAsia="ru-RU"/>
        </w:rPr>
        <w:t>ы</w:t>
      </w:r>
      <w:r w:rsidRPr="00D90640">
        <w:rPr>
          <w:rFonts w:ascii="Times New Roman" w:hAnsi="Times New Roman"/>
          <w:b/>
          <w:bCs/>
          <w:sz w:val="28"/>
          <w:szCs w:val="28"/>
          <w:lang w:eastAsia="ru-RU"/>
        </w:rPr>
        <w:t>ков»</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План действий по результатам опросника: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Какие действия вам бы хотелось изменить?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Выберите, над чем вам н</w:t>
      </w:r>
      <w:r w:rsidR="0037006F" w:rsidRPr="00D90640">
        <w:rPr>
          <w:rFonts w:ascii="Times New Roman" w:hAnsi="Times New Roman"/>
          <w:sz w:val="28"/>
          <w:szCs w:val="28"/>
          <w:lang w:eastAsia="ru-RU"/>
        </w:rPr>
        <w:t>ужно поработать, чтобы стать ак</w:t>
      </w:r>
      <w:r w:rsidRPr="00D90640">
        <w:rPr>
          <w:rFonts w:ascii="Times New Roman" w:hAnsi="Times New Roman"/>
          <w:sz w:val="28"/>
          <w:szCs w:val="28"/>
          <w:lang w:eastAsia="ru-RU"/>
        </w:rPr>
        <w:t>тивным слушателем в повседневном общении с другими людьми, в личной жизни, в профессиональной деятельности.</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 xml:space="preserve">Домашнее задание </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Составить список слов, обозначающих чувства</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Анализ занятия. «Интервью»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Цель:</w:t>
      </w:r>
      <w:r w:rsidRPr="00D90640">
        <w:rPr>
          <w:rFonts w:ascii="Times New Roman" w:hAnsi="Times New Roman"/>
          <w:sz w:val="28"/>
          <w:szCs w:val="28"/>
          <w:lang w:eastAsia="ru-RU"/>
        </w:rPr>
        <w:t xml:space="preserve"> развитие навыков инте</w:t>
      </w:r>
      <w:r w:rsidR="0037006F" w:rsidRPr="00D90640">
        <w:rPr>
          <w:rFonts w:ascii="Times New Roman" w:hAnsi="Times New Roman"/>
          <w:sz w:val="28"/>
          <w:szCs w:val="28"/>
          <w:lang w:eastAsia="ru-RU"/>
        </w:rPr>
        <w:t>рвьюирования и структурного ана</w:t>
      </w:r>
      <w:r w:rsidRPr="00D90640">
        <w:rPr>
          <w:rFonts w:ascii="Times New Roman" w:hAnsi="Times New Roman"/>
          <w:sz w:val="28"/>
          <w:szCs w:val="28"/>
          <w:lang w:eastAsia="ru-RU"/>
        </w:rPr>
        <w:t>лиза деятельности.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Инструкция по проведению:</w:t>
      </w:r>
      <w:r w:rsidRPr="00D90640">
        <w:rPr>
          <w:rFonts w:ascii="Times New Roman" w:hAnsi="Times New Roman"/>
          <w:sz w:val="28"/>
          <w:szCs w:val="28"/>
          <w:lang w:eastAsia="ru-RU"/>
        </w:rPr>
        <w:t xml:space="preserve"> проводить интервью предлагается по выбору участников.</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Ключевые вопросы интервью: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Как опыт человека влияет на его активное слушание?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Нашли ли применение в уп</w:t>
      </w:r>
      <w:r w:rsidR="00332691" w:rsidRPr="00D90640">
        <w:rPr>
          <w:rFonts w:ascii="Times New Roman" w:hAnsi="Times New Roman"/>
          <w:sz w:val="28"/>
          <w:szCs w:val="28"/>
          <w:lang w:eastAsia="ru-RU"/>
        </w:rPr>
        <w:t>ражнениях качества, которые сти</w:t>
      </w:r>
      <w:r w:rsidRPr="00D90640">
        <w:rPr>
          <w:rFonts w:ascii="Times New Roman" w:hAnsi="Times New Roman"/>
          <w:sz w:val="28"/>
          <w:szCs w:val="28"/>
          <w:lang w:eastAsia="ru-RU"/>
        </w:rPr>
        <w:t>мул</w:t>
      </w:r>
      <w:r w:rsidRPr="00D90640">
        <w:rPr>
          <w:rFonts w:ascii="Times New Roman" w:hAnsi="Times New Roman"/>
          <w:sz w:val="28"/>
          <w:szCs w:val="28"/>
          <w:lang w:eastAsia="ru-RU"/>
        </w:rPr>
        <w:t>и</w:t>
      </w:r>
      <w:r w:rsidRPr="00D90640">
        <w:rPr>
          <w:rFonts w:ascii="Times New Roman" w:hAnsi="Times New Roman"/>
          <w:sz w:val="28"/>
          <w:szCs w:val="28"/>
          <w:lang w:eastAsia="ru-RU"/>
        </w:rPr>
        <w:t>руют активное слушание участников?</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Выделить наиболее эффективные моменты данного занятия, опр</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делив линию развития интереса участников к выполнению </w:t>
      </w:r>
      <w:r w:rsidR="00332691" w:rsidRPr="00D90640">
        <w:rPr>
          <w:rFonts w:ascii="Times New Roman" w:hAnsi="Times New Roman"/>
          <w:sz w:val="28"/>
          <w:szCs w:val="28"/>
          <w:lang w:eastAsia="ru-RU"/>
        </w:rPr>
        <w:t>за</w:t>
      </w:r>
      <w:r w:rsidRPr="00D90640">
        <w:rPr>
          <w:rFonts w:ascii="Times New Roman" w:hAnsi="Times New Roman"/>
          <w:sz w:val="28"/>
          <w:szCs w:val="28"/>
          <w:lang w:eastAsia="ru-RU"/>
        </w:rPr>
        <w:t>даний.</w:t>
      </w:r>
    </w:p>
    <w:p w:rsidR="005441D9" w:rsidRPr="00D90640" w:rsidRDefault="003231B3" w:rsidP="005441D9">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4. Как устранить возни</w:t>
      </w:r>
      <w:r w:rsidR="00332691" w:rsidRPr="00D90640">
        <w:rPr>
          <w:rFonts w:ascii="Times New Roman" w:hAnsi="Times New Roman"/>
          <w:sz w:val="28"/>
          <w:szCs w:val="28"/>
          <w:lang w:eastAsia="ru-RU"/>
        </w:rPr>
        <w:t>кшие недостатки на следующем за</w:t>
      </w:r>
      <w:r w:rsidRPr="00D90640">
        <w:rPr>
          <w:rFonts w:ascii="Times New Roman" w:hAnsi="Times New Roman"/>
          <w:sz w:val="28"/>
          <w:szCs w:val="28"/>
          <w:lang w:eastAsia="ru-RU"/>
        </w:rPr>
        <w:t>нятии?</w:t>
      </w:r>
    </w:p>
    <w:p w:rsidR="005441D9" w:rsidRPr="00D90640" w:rsidRDefault="003231B3" w:rsidP="005441D9">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Комментарии к занятию</w:t>
      </w:r>
    </w:p>
    <w:p w:rsidR="003231B3" w:rsidRPr="00D90640" w:rsidRDefault="003231B3" w:rsidP="005441D9">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При проведении этого занятия акце</w:t>
      </w:r>
      <w:r w:rsidR="00332691" w:rsidRPr="00D90640">
        <w:rPr>
          <w:rFonts w:ascii="Times New Roman" w:hAnsi="Times New Roman"/>
          <w:sz w:val="28"/>
          <w:szCs w:val="28"/>
          <w:lang w:eastAsia="ru-RU"/>
        </w:rPr>
        <w:t>нт делается на процессе выпо</w:t>
      </w:r>
      <w:r w:rsidR="00332691" w:rsidRPr="00D90640">
        <w:rPr>
          <w:rFonts w:ascii="Times New Roman" w:hAnsi="Times New Roman"/>
          <w:sz w:val="28"/>
          <w:szCs w:val="28"/>
          <w:lang w:eastAsia="ru-RU"/>
        </w:rPr>
        <w:t>л</w:t>
      </w:r>
      <w:r w:rsidR="00332691" w:rsidRPr="00D90640">
        <w:rPr>
          <w:rFonts w:ascii="Times New Roman" w:hAnsi="Times New Roman"/>
          <w:sz w:val="28"/>
          <w:szCs w:val="28"/>
          <w:lang w:eastAsia="ru-RU"/>
        </w:rPr>
        <w:t>не</w:t>
      </w:r>
      <w:r w:rsidRPr="00D90640">
        <w:rPr>
          <w:rFonts w:ascii="Times New Roman" w:hAnsi="Times New Roman"/>
          <w:sz w:val="28"/>
          <w:szCs w:val="28"/>
          <w:lang w:eastAsia="ru-RU"/>
        </w:rPr>
        <w:t>ния участниками предложенных упражнений. Ведущему предоставляе</w:t>
      </w:r>
      <w:r w:rsidRPr="00D90640">
        <w:rPr>
          <w:rFonts w:ascii="Times New Roman" w:hAnsi="Times New Roman"/>
          <w:sz w:val="28"/>
          <w:szCs w:val="28"/>
          <w:lang w:eastAsia="ru-RU"/>
        </w:rPr>
        <w:t>т</w:t>
      </w:r>
      <w:r w:rsidRPr="00D90640">
        <w:rPr>
          <w:rFonts w:ascii="Times New Roman" w:hAnsi="Times New Roman"/>
          <w:sz w:val="28"/>
          <w:szCs w:val="28"/>
          <w:lang w:eastAsia="ru-RU"/>
        </w:rPr>
        <w:t>ся право выбора заданий, которые есть в занятии, чтобы не затянуть его и не превратить в скучное обсуждение вопросов.</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0E239F" w:rsidRPr="00D90640" w:rsidRDefault="003231B3" w:rsidP="00222DCD">
      <w:pPr>
        <w:widowControl w:val="0"/>
        <w:spacing w:after="0" w:line="240" w:lineRule="auto"/>
        <w:jc w:val="center"/>
        <w:rPr>
          <w:rFonts w:ascii="Times New Roman" w:hAnsi="Times New Roman"/>
          <w:b/>
          <w:bCs/>
          <w:sz w:val="28"/>
          <w:szCs w:val="28"/>
          <w:lang w:eastAsia="ru-RU"/>
        </w:rPr>
      </w:pPr>
      <w:r w:rsidRPr="00D90640">
        <w:rPr>
          <w:rFonts w:ascii="Times New Roman" w:hAnsi="Times New Roman"/>
          <w:b/>
          <w:bCs/>
          <w:sz w:val="28"/>
          <w:szCs w:val="28"/>
          <w:lang w:eastAsia="ru-RU"/>
        </w:rPr>
        <w:t xml:space="preserve">Занятие 4. «Я и мое восприятие другого человека, </w:t>
      </w:r>
    </w:p>
    <w:p w:rsidR="003231B3" w:rsidRPr="00D90640" w:rsidRDefault="003231B3" w:rsidP="00222DCD">
      <w:pPr>
        <w:widowControl w:val="0"/>
        <w:spacing w:after="0" w:line="240" w:lineRule="auto"/>
        <w:jc w:val="center"/>
        <w:rPr>
          <w:rFonts w:ascii="Times New Roman" w:hAnsi="Times New Roman"/>
          <w:b/>
          <w:bCs/>
          <w:sz w:val="28"/>
          <w:szCs w:val="28"/>
          <w:lang w:eastAsia="ru-RU"/>
        </w:rPr>
      </w:pPr>
      <w:r w:rsidRPr="00D90640">
        <w:rPr>
          <w:rFonts w:ascii="Times New Roman" w:hAnsi="Times New Roman"/>
          <w:b/>
          <w:bCs/>
          <w:sz w:val="28"/>
          <w:szCs w:val="28"/>
          <w:lang w:eastAsia="ru-RU"/>
        </w:rPr>
        <w:t>или Что же мы чувствуем во время контакта»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Цель:</w:t>
      </w:r>
      <w:r w:rsidRPr="00D90640">
        <w:rPr>
          <w:rFonts w:ascii="Times New Roman" w:hAnsi="Times New Roman"/>
          <w:sz w:val="28"/>
          <w:szCs w:val="28"/>
          <w:lang w:eastAsia="ru-RU"/>
        </w:rPr>
        <w:t xml:space="preserve"> создание условий для рефлексии каждым участником со</w:t>
      </w:r>
      <w:r w:rsidRPr="00D90640">
        <w:rPr>
          <w:rFonts w:ascii="Times New Roman" w:hAnsi="Times New Roman"/>
          <w:sz w:val="28"/>
          <w:szCs w:val="28"/>
          <w:lang w:eastAsia="ru-RU"/>
        </w:rPr>
        <w:t>б</w:t>
      </w:r>
      <w:r w:rsidRPr="00D90640">
        <w:rPr>
          <w:rFonts w:ascii="Times New Roman" w:hAnsi="Times New Roman"/>
          <w:sz w:val="28"/>
          <w:szCs w:val="28"/>
          <w:lang w:eastAsia="ru-RU"/>
        </w:rPr>
        <w:t>ственного поведения в ситуаци</w:t>
      </w:r>
      <w:r w:rsidR="0037006F" w:rsidRPr="00D90640">
        <w:rPr>
          <w:rFonts w:ascii="Times New Roman" w:hAnsi="Times New Roman"/>
          <w:sz w:val="28"/>
          <w:szCs w:val="28"/>
          <w:lang w:eastAsia="ru-RU"/>
        </w:rPr>
        <w:t>ях общения и положительного вос</w:t>
      </w:r>
      <w:r w:rsidRPr="00D90640">
        <w:rPr>
          <w:rFonts w:ascii="Times New Roman" w:hAnsi="Times New Roman"/>
          <w:sz w:val="28"/>
          <w:szCs w:val="28"/>
          <w:lang w:eastAsia="ru-RU"/>
        </w:rPr>
        <w:t>приятия других участников тре</w:t>
      </w:r>
      <w:r w:rsidR="0037006F" w:rsidRPr="00D90640">
        <w:rPr>
          <w:rFonts w:ascii="Times New Roman" w:hAnsi="Times New Roman"/>
          <w:sz w:val="28"/>
          <w:szCs w:val="28"/>
          <w:lang w:eastAsia="ru-RU"/>
        </w:rPr>
        <w:t>нинга через выражение своих эмо</w:t>
      </w:r>
      <w:r w:rsidRPr="00D90640">
        <w:rPr>
          <w:rFonts w:ascii="Times New Roman" w:hAnsi="Times New Roman"/>
          <w:sz w:val="28"/>
          <w:szCs w:val="28"/>
          <w:lang w:eastAsia="ru-RU"/>
        </w:rPr>
        <w:t>ций. Развитие способностей разбираться в своих чувствах, проецировать их позитивные проявления на других; формирование эмоциональной открытости, нав</w:t>
      </w:r>
      <w:r w:rsidRPr="00D90640">
        <w:rPr>
          <w:rFonts w:ascii="Times New Roman" w:hAnsi="Times New Roman"/>
          <w:sz w:val="28"/>
          <w:szCs w:val="28"/>
          <w:lang w:eastAsia="ru-RU"/>
        </w:rPr>
        <w:t>ы</w:t>
      </w:r>
      <w:r w:rsidRPr="00D90640">
        <w:rPr>
          <w:rFonts w:ascii="Times New Roman" w:hAnsi="Times New Roman"/>
          <w:sz w:val="28"/>
          <w:szCs w:val="28"/>
          <w:lang w:eastAsia="ru-RU"/>
        </w:rPr>
        <w:t>ков восприятия и адекватной оценки эмоциональных состояний других людей.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План занятия: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Приветствие «Погода».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Выполнение упражнений: «Слова, обозначающие чувства», «Три плана», «Общение без слов», «Точно ли мы можем определить, что чу</w:t>
      </w:r>
      <w:r w:rsidRPr="00D90640">
        <w:rPr>
          <w:rFonts w:ascii="Times New Roman" w:hAnsi="Times New Roman"/>
          <w:sz w:val="28"/>
          <w:szCs w:val="28"/>
          <w:lang w:eastAsia="ru-RU"/>
        </w:rPr>
        <w:t>в</w:t>
      </w:r>
      <w:r w:rsidRPr="00D90640">
        <w:rPr>
          <w:rFonts w:ascii="Times New Roman" w:hAnsi="Times New Roman"/>
          <w:sz w:val="28"/>
          <w:szCs w:val="28"/>
          <w:lang w:eastAsia="ru-RU"/>
        </w:rPr>
        <w:t>ствует другой», «Сол</w:t>
      </w:r>
      <w:r w:rsidR="00332691" w:rsidRPr="00D90640">
        <w:rPr>
          <w:rFonts w:ascii="Times New Roman" w:hAnsi="Times New Roman"/>
          <w:sz w:val="28"/>
          <w:szCs w:val="28"/>
          <w:lang w:eastAsia="ru-RU"/>
        </w:rPr>
        <w:t>нце и планеты», «Парадокс», «Вы</w:t>
      </w:r>
      <w:r w:rsidRPr="00D90640">
        <w:rPr>
          <w:rFonts w:ascii="Times New Roman" w:hAnsi="Times New Roman"/>
          <w:sz w:val="28"/>
          <w:szCs w:val="28"/>
          <w:lang w:eastAsia="ru-RU"/>
        </w:rPr>
        <w:t>ражение чувств».</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Рефлексия занятия: уп</w:t>
      </w:r>
      <w:r w:rsidR="00332691" w:rsidRPr="00D90640">
        <w:rPr>
          <w:rFonts w:ascii="Times New Roman" w:hAnsi="Times New Roman"/>
          <w:sz w:val="28"/>
          <w:szCs w:val="28"/>
          <w:lang w:eastAsia="ru-RU"/>
        </w:rPr>
        <w:t>ражнение «Мой эмоциональный пор</w:t>
      </w:r>
      <w:r w:rsidRPr="00D90640">
        <w:rPr>
          <w:rFonts w:ascii="Times New Roman" w:hAnsi="Times New Roman"/>
          <w:sz w:val="28"/>
          <w:szCs w:val="28"/>
          <w:lang w:eastAsia="ru-RU"/>
        </w:rPr>
        <w:t>трет».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 Домашнее задание: написать письмо-историю.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5. Задание для самостоятельной работы: «Анализ негативных эм</w:t>
      </w:r>
      <w:r w:rsidRPr="00D90640">
        <w:rPr>
          <w:rFonts w:ascii="Times New Roman" w:hAnsi="Times New Roman"/>
          <w:sz w:val="28"/>
          <w:szCs w:val="28"/>
          <w:lang w:eastAsia="ru-RU"/>
        </w:rPr>
        <w:t>о</w:t>
      </w:r>
      <w:r w:rsidRPr="00D90640">
        <w:rPr>
          <w:rFonts w:ascii="Times New Roman" w:hAnsi="Times New Roman"/>
          <w:sz w:val="28"/>
          <w:szCs w:val="28"/>
          <w:lang w:eastAsia="ru-RU"/>
        </w:rPr>
        <w:t>ций».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6. Анализ занятия: «Определение ключевых моментов».</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Вступление:</w:t>
      </w:r>
      <w:r w:rsidRPr="00D90640">
        <w:rPr>
          <w:rFonts w:ascii="Times New Roman" w:hAnsi="Times New Roman"/>
          <w:sz w:val="28"/>
          <w:szCs w:val="28"/>
          <w:lang w:eastAsia="ru-RU"/>
        </w:rPr>
        <w:t xml:space="preserve"> эмоции являются постоянны</w:t>
      </w:r>
      <w:r w:rsidR="0037006F" w:rsidRPr="00D90640">
        <w:rPr>
          <w:rFonts w:ascii="Times New Roman" w:hAnsi="Times New Roman"/>
          <w:sz w:val="28"/>
          <w:szCs w:val="28"/>
          <w:lang w:eastAsia="ru-RU"/>
        </w:rPr>
        <w:t>ми спутниками чело</w:t>
      </w:r>
      <w:r w:rsidRPr="00D90640">
        <w:rPr>
          <w:rFonts w:ascii="Times New Roman" w:hAnsi="Times New Roman"/>
          <w:sz w:val="28"/>
          <w:szCs w:val="28"/>
          <w:lang w:eastAsia="ru-RU"/>
        </w:rPr>
        <w:t>века. Они отражают окружающ</w:t>
      </w:r>
      <w:r w:rsidR="00332691" w:rsidRPr="00D90640">
        <w:rPr>
          <w:rFonts w:ascii="Times New Roman" w:hAnsi="Times New Roman"/>
          <w:sz w:val="28"/>
          <w:szCs w:val="28"/>
          <w:lang w:eastAsia="ru-RU"/>
        </w:rPr>
        <w:t>ий мир в виде переживаний и про</w:t>
      </w:r>
      <w:r w:rsidRPr="00D90640">
        <w:rPr>
          <w:rFonts w:ascii="Times New Roman" w:hAnsi="Times New Roman"/>
          <w:sz w:val="28"/>
          <w:szCs w:val="28"/>
          <w:lang w:eastAsia="ru-RU"/>
        </w:rPr>
        <w:t>являются в нашем поведении, настроении и взаимоотношениях с другими людьми. Но, к сожалению, большинство людей не умеют выражать свои пережив</w:t>
      </w:r>
      <w:r w:rsidRPr="00D90640">
        <w:rPr>
          <w:rFonts w:ascii="Times New Roman" w:hAnsi="Times New Roman"/>
          <w:sz w:val="28"/>
          <w:szCs w:val="28"/>
          <w:lang w:eastAsia="ru-RU"/>
        </w:rPr>
        <w:t>а</w:t>
      </w:r>
      <w:r w:rsidRPr="00D90640">
        <w:rPr>
          <w:rFonts w:ascii="Times New Roman" w:hAnsi="Times New Roman"/>
          <w:sz w:val="28"/>
          <w:szCs w:val="28"/>
          <w:lang w:eastAsia="ru-RU"/>
        </w:rPr>
        <w:t>ния и чувства собеседнику, предполагая, что окружающие сами должны дог</w:t>
      </w:r>
      <w:r w:rsidR="00332691" w:rsidRPr="00D90640">
        <w:rPr>
          <w:rFonts w:ascii="Times New Roman" w:hAnsi="Times New Roman"/>
          <w:sz w:val="28"/>
          <w:szCs w:val="28"/>
          <w:lang w:eastAsia="ru-RU"/>
        </w:rPr>
        <w:t>адываться о том, что сейчас про</w:t>
      </w:r>
      <w:r w:rsidRPr="00D90640">
        <w:rPr>
          <w:rFonts w:ascii="Times New Roman" w:hAnsi="Times New Roman"/>
          <w:sz w:val="28"/>
          <w:szCs w:val="28"/>
          <w:lang w:eastAsia="ru-RU"/>
        </w:rPr>
        <w:t xml:space="preserve">исходит в их душе. </w:t>
      </w:r>
      <w:proofErr w:type="gramStart"/>
      <w:r w:rsidRPr="00D90640">
        <w:rPr>
          <w:rFonts w:ascii="Times New Roman" w:hAnsi="Times New Roman"/>
          <w:sz w:val="28"/>
          <w:szCs w:val="28"/>
          <w:lang w:eastAsia="ru-RU"/>
        </w:rPr>
        <w:t>Помимо различных субъективных препятствий, не позволяющих человеку выразить свои чу</w:t>
      </w:r>
      <w:r w:rsidRPr="00D90640">
        <w:rPr>
          <w:rFonts w:ascii="Times New Roman" w:hAnsi="Times New Roman"/>
          <w:sz w:val="28"/>
          <w:szCs w:val="28"/>
          <w:lang w:eastAsia="ru-RU"/>
        </w:rPr>
        <w:t>в</w:t>
      </w:r>
      <w:r w:rsidRPr="00D90640">
        <w:rPr>
          <w:rFonts w:ascii="Times New Roman" w:hAnsi="Times New Roman"/>
          <w:sz w:val="28"/>
          <w:szCs w:val="28"/>
          <w:lang w:eastAsia="ru-RU"/>
        </w:rPr>
        <w:t>ства (неуверенность</w:t>
      </w:r>
      <w:proofErr w:type="gramEnd"/>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страх, неловкость, стыд и т. п.)</w:t>
      </w:r>
      <w:r w:rsidR="00332691" w:rsidRPr="00D90640">
        <w:rPr>
          <w:rFonts w:ascii="Times New Roman" w:hAnsi="Times New Roman"/>
          <w:sz w:val="28"/>
          <w:szCs w:val="28"/>
          <w:lang w:eastAsia="ru-RU"/>
        </w:rPr>
        <w:t xml:space="preserve">, существует еще одно </w:t>
      </w:r>
      <w:r w:rsidR="00C0677B" w:rsidRPr="00D90640">
        <w:rPr>
          <w:rFonts w:ascii="Times New Roman" w:hAnsi="Times New Roman"/>
          <w:sz w:val="28"/>
          <w:szCs w:val="28"/>
          <w:lang w:eastAsia="ru-RU"/>
        </w:rPr>
        <w:t>–</w:t>
      </w:r>
      <w:r w:rsidR="00332691" w:rsidRPr="00D90640">
        <w:rPr>
          <w:rFonts w:ascii="Times New Roman" w:hAnsi="Times New Roman"/>
          <w:sz w:val="28"/>
          <w:szCs w:val="28"/>
          <w:lang w:eastAsia="ru-RU"/>
        </w:rPr>
        <w:t xml:space="preserve"> это про</w:t>
      </w:r>
      <w:r w:rsidRPr="00D90640">
        <w:rPr>
          <w:rFonts w:ascii="Times New Roman" w:hAnsi="Times New Roman"/>
          <w:sz w:val="28"/>
          <w:szCs w:val="28"/>
          <w:lang w:eastAsia="ru-RU"/>
        </w:rPr>
        <w:t>сто неп</w:t>
      </w:r>
      <w:r w:rsidRPr="00D90640">
        <w:rPr>
          <w:rFonts w:ascii="Times New Roman" w:hAnsi="Times New Roman"/>
          <w:sz w:val="28"/>
          <w:szCs w:val="28"/>
          <w:lang w:eastAsia="ru-RU"/>
        </w:rPr>
        <w:t>о</w:t>
      </w:r>
      <w:r w:rsidRPr="00D90640">
        <w:rPr>
          <w:rFonts w:ascii="Times New Roman" w:hAnsi="Times New Roman"/>
          <w:sz w:val="28"/>
          <w:szCs w:val="28"/>
          <w:lang w:eastAsia="ru-RU"/>
        </w:rPr>
        <w:t>нимание самим человеком, что он чувствует в настоящий момент и в чем причина его гне</w:t>
      </w:r>
      <w:r w:rsidR="00332691" w:rsidRPr="00D90640">
        <w:rPr>
          <w:rFonts w:ascii="Times New Roman" w:hAnsi="Times New Roman"/>
          <w:sz w:val="28"/>
          <w:szCs w:val="28"/>
          <w:lang w:eastAsia="ru-RU"/>
        </w:rPr>
        <w:t>ва, вдруг появившегося раздраже</w:t>
      </w:r>
      <w:r w:rsidRPr="00D90640">
        <w:rPr>
          <w:rFonts w:ascii="Times New Roman" w:hAnsi="Times New Roman"/>
          <w:sz w:val="28"/>
          <w:szCs w:val="28"/>
          <w:lang w:eastAsia="ru-RU"/>
        </w:rPr>
        <w:t>ния или радости во время общения с партнером. В особенности данное положение касается от</w:t>
      </w:r>
      <w:r w:rsidR="00332691" w:rsidRPr="00D90640">
        <w:rPr>
          <w:rFonts w:ascii="Times New Roman" w:hAnsi="Times New Roman"/>
          <w:sz w:val="28"/>
          <w:szCs w:val="28"/>
          <w:lang w:eastAsia="ru-RU"/>
        </w:rPr>
        <w:t>риц</w:t>
      </w:r>
      <w:r w:rsidR="00332691" w:rsidRPr="00D90640">
        <w:rPr>
          <w:rFonts w:ascii="Times New Roman" w:hAnsi="Times New Roman"/>
          <w:sz w:val="28"/>
          <w:szCs w:val="28"/>
          <w:lang w:eastAsia="ru-RU"/>
        </w:rPr>
        <w:t>а</w:t>
      </w:r>
      <w:r w:rsidR="00332691" w:rsidRPr="00D90640">
        <w:rPr>
          <w:rFonts w:ascii="Times New Roman" w:hAnsi="Times New Roman"/>
          <w:sz w:val="28"/>
          <w:szCs w:val="28"/>
          <w:lang w:eastAsia="ru-RU"/>
        </w:rPr>
        <w:t>тельных эмоций, которые, яв</w:t>
      </w:r>
      <w:r w:rsidRPr="00D90640">
        <w:rPr>
          <w:rFonts w:ascii="Times New Roman" w:hAnsi="Times New Roman"/>
          <w:sz w:val="28"/>
          <w:szCs w:val="28"/>
          <w:lang w:eastAsia="ru-RU"/>
        </w:rPr>
        <w:t>ляясь травмирующими или запретными с точки зрения морали, принятой в обществе, вытесняю</w:t>
      </w:r>
      <w:r w:rsidR="00332691" w:rsidRPr="00D90640">
        <w:rPr>
          <w:rFonts w:ascii="Times New Roman" w:hAnsi="Times New Roman"/>
          <w:sz w:val="28"/>
          <w:szCs w:val="28"/>
          <w:lang w:eastAsia="ru-RU"/>
        </w:rPr>
        <w:t>тся психикой в о</w:t>
      </w:r>
      <w:r w:rsidR="00332691" w:rsidRPr="00D90640">
        <w:rPr>
          <w:rFonts w:ascii="Times New Roman" w:hAnsi="Times New Roman"/>
          <w:sz w:val="28"/>
          <w:szCs w:val="28"/>
          <w:lang w:eastAsia="ru-RU"/>
        </w:rPr>
        <w:t>б</w:t>
      </w:r>
      <w:r w:rsidR="00332691" w:rsidRPr="00D90640">
        <w:rPr>
          <w:rFonts w:ascii="Times New Roman" w:hAnsi="Times New Roman"/>
          <w:sz w:val="28"/>
          <w:szCs w:val="28"/>
          <w:lang w:eastAsia="ru-RU"/>
        </w:rPr>
        <w:t>ласть бессозна</w:t>
      </w:r>
      <w:r w:rsidRPr="00D90640">
        <w:rPr>
          <w:rFonts w:ascii="Times New Roman" w:hAnsi="Times New Roman"/>
          <w:sz w:val="28"/>
          <w:szCs w:val="28"/>
          <w:lang w:eastAsia="ru-RU"/>
        </w:rPr>
        <w:t>тельного. Но данное вытеснение не решает проблемы, эм</w:t>
      </w:r>
      <w:r w:rsidRPr="00D90640">
        <w:rPr>
          <w:rFonts w:ascii="Times New Roman" w:hAnsi="Times New Roman"/>
          <w:sz w:val="28"/>
          <w:szCs w:val="28"/>
          <w:lang w:eastAsia="ru-RU"/>
        </w:rPr>
        <w:t>о</w:t>
      </w:r>
      <w:r w:rsidRPr="00D90640">
        <w:rPr>
          <w:rFonts w:ascii="Times New Roman" w:hAnsi="Times New Roman"/>
          <w:sz w:val="28"/>
          <w:szCs w:val="28"/>
          <w:lang w:eastAsia="ru-RU"/>
        </w:rPr>
        <w:t>ции все равно находят отражение в поведении человека, в характере его общения, только теперь они проявляются в искаженном виде и, как прав</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ло, носят характер, </w:t>
      </w:r>
      <w:r w:rsidR="00332691" w:rsidRPr="00D90640">
        <w:rPr>
          <w:rFonts w:ascii="Times New Roman" w:hAnsi="Times New Roman"/>
          <w:sz w:val="28"/>
          <w:szCs w:val="28"/>
          <w:lang w:eastAsia="ru-RU"/>
        </w:rPr>
        <w:t>неадекватный данной реальной си</w:t>
      </w:r>
      <w:r w:rsidRPr="00D90640">
        <w:rPr>
          <w:rFonts w:ascii="Times New Roman" w:hAnsi="Times New Roman"/>
          <w:sz w:val="28"/>
          <w:szCs w:val="28"/>
          <w:lang w:eastAsia="ru-RU"/>
        </w:rPr>
        <w:t>туации. В быту д</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вольно часто в таком случае употребляется слово «наболело». Непонятные </w:t>
      </w:r>
      <w:r w:rsidRPr="00D90640">
        <w:rPr>
          <w:rFonts w:ascii="Times New Roman" w:hAnsi="Times New Roman"/>
          <w:sz w:val="28"/>
          <w:szCs w:val="28"/>
          <w:lang w:eastAsia="ru-RU"/>
        </w:rPr>
        <w:lastRenderedPageBreak/>
        <w:t>и невыраженные в</w:t>
      </w:r>
      <w:r w:rsidR="00332691" w:rsidRPr="00D90640">
        <w:rPr>
          <w:rFonts w:ascii="Times New Roman" w:hAnsi="Times New Roman"/>
          <w:sz w:val="28"/>
          <w:szCs w:val="28"/>
          <w:lang w:eastAsia="ru-RU"/>
        </w:rPr>
        <w:t>овремя эмоции ослож</w:t>
      </w:r>
      <w:r w:rsidRPr="00D90640">
        <w:rPr>
          <w:rFonts w:ascii="Times New Roman" w:hAnsi="Times New Roman"/>
          <w:sz w:val="28"/>
          <w:szCs w:val="28"/>
          <w:lang w:eastAsia="ru-RU"/>
        </w:rPr>
        <w:t>няют человеку жизнь и затру</w:t>
      </w:r>
      <w:r w:rsidR="00332691" w:rsidRPr="00D90640">
        <w:rPr>
          <w:rFonts w:ascii="Times New Roman" w:hAnsi="Times New Roman"/>
          <w:sz w:val="28"/>
          <w:szCs w:val="28"/>
          <w:lang w:eastAsia="ru-RU"/>
        </w:rPr>
        <w:t>дн</w:t>
      </w:r>
      <w:r w:rsidR="00332691" w:rsidRPr="00D90640">
        <w:rPr>
          <w:rFonts w:ascii="Times New Roman" w:hAnsi="Times New Roman"/>
          <w:sz w:val="28"/>
          <w:szCs w:val="28"/>
          <w:lang w:eastAsia="ru-RU"/>
        </w:rPr>
        <w:t>я</w:t>
      </w:r>
      <w:r w:rsidR="00332691" w:rsidRPr="00D90640">
        <w:rPr>
          <w:rFonts w:ascii="Times New Roman" w:hAnsi="Times New Roman"/>
          <w:sz w:val="28"/>
          <w:szCs w:val="28"/>
          <w:lang w:eastAsia="ru-RU"/>
        </w:rPr>
        <w:t>ют коммуникативное взаимодей</w:t>
      </w:r>
      <w:r w:rsidRPr="00D90640">
        <w:rPr>
          <w:rFonts w:ascii="Times New Roman" w:hAnsi="Times New Roman"/>
          <w:sz w:val="28"/>
          <w:szCs w:val="28"/>
          <w:lang w:eastAsia="ru-RU"/>
        </w:rPr>
        <w:t>ствие с окружающими, и чем да</w:t>
      </w:r>
      <w:r w:rsidR="00332691" w:rsidRPr="00D90640">
        <w:rPr>
          <w:rFonts w:ascii="Times New Roman" w:hAnsi="Times New Roman"/>
          <w:sz w:val="28"/>
          <w:szCs w:val="28"/>
          <w:lang w:eastAsia="ru-RU"/>
        </w:rPr>
        <w:t>льше, тем ситуация все более ус</w:t>
      </w:r>
      <w:r w:rsidRPr="00D90640">
        <w:rPr>
          <w:rFonts w:ascii="Times New Roman" w:hAnsi="Times New Roman"/>
          <w:sz w:val="28"/>
          <w:szCs w:val="28"/>
          <w:lang w:eastAsia="ru-RU"/>
        </w:rPr>
        <w:t>ложняется, вплоть до ухода человека от общения или проявления агрессии. Для предотвращения нарушения общения и обле</w:t>
      </w:r>
      <w:r w:rsidRPr="00D90640">
        <w:rPr>
          <w:rFonts w:ascii="Times New Roman" w:hAnsi="Times New Roman"/>
          <w:sz w:val="28"/>
          <w:szCs w:val="28"/>
          <w:lang w:eastAsia="ru-RU"/>
        </w:rPr>
        <w:t>г</w:t>
      </w:r>
      <w:r w:rsidRPr="00D90640">
        <w:rPr>
          <w:rFonts w:ascii="Times New Roman" w:hAnsi="Times New Roman"/>
          <w:sz w:val="28"/>
          <w:szCs w:val="28"/>
          <w:lang w:eastAsia="ru-RU"/>
        </w:rPr>
        <w:t>чения коммуникации на сегодняшнем занятии предлагаются некоторые упражнения, направленные на осознание собственных эмоций и на умение конструктивной работы с ними.</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Приветствие «Погода»</w:t>
      </w:r>
    </w:p>
    <w:p w:rsidR="003231B3" w:rsidRPr="00D90640" w:rsidRDefault="003231B3" w:rsidP="00222DCD">
      <w:pPr>
        <w:widowControl w:val="0"/>
        <w:spacing w:after="0" w:line="240" w:lineRule="auto"/>
        <w:ind w:firstLine="708"/>
        <w:jc w:val="both"/>
        <w:rPr>
          <w:rFonts w:ascii="Times New Roman" w:hAnsi="Times New Roman"/>
          <w:spacing w:val="-2"/>
          <w:sz w:val="28"/>
          <w:szCs w:val="28"/>
          <w:lang w:eastAsia="ru-RU"/>
        </w:rPr>
      </w:pPr>
      <w:r w:rsidRPr="00D90640">
        <w:rPr>
          <w:rFonts w:ascii="Times New Roman" w:hAnsi="Times New Roman"/>
          <w:i/>
          <w:iCs/>
          <w:spacing w:val="-2"/>
          <w:sz w:val="28"/>
          <w:szCs w:val="28"/>
          <w:lang w:eastAsia="ru-RU"/>
        </w:rPr>
        <w:t>Цель:</w:t>
      </w:r>
      <w:r w:rsidRPr="00D90640">
        <w:rPr>
          <w:rFonts w:ascii="Times New Roman" w:hAnsi="Times New Roman"/>
          <w:spacing w:val="-2"/>
          <w:sz w:val="28"/>
          <w:szCs w:val="28"/>
          <w:lang w:eastAsia="ru-RU"/>
        </w:rPr>
        <w:t xml:space="preserve"> создание с помощью о</w:t>
      </w:r>
      <w:r w:rsidR="00332691" w:rsidRPr="00D90640">
        <w:rPr>
          <w:rFonts w:ascii="Times New Roman" w:hAnsi="Times New Roman"/>
          <w:spacing w:val="-2"/>
          <w:sz w:val="28"/>
          <w:szCs w:val="28"/>
          <w:lang w:eastAsia="ru-RU"/>
        </w:rPr>
        <w:t>бразных представлений позитивно</w:t>
      </w:r>
      <w:r w:rsidRPr="00D90640">
        <w:rPr>
          <w:rFonts w:ascii="Times New Roman" w:hAnsi="Times New Roman"/>
          <w:spacing w:val="-2"/>
          <w:sz w:val="28"/>
          <w:szCs w:val="28"/>
          <w:lang w:eastAsia="ru-RU"/>
        </w:rPr>
        <w:t>го настроя на предстоящую работу, определение роли эмоций во время нал</w:t>
      </w:r>
      <w:r w:rsidRPr="00D90640">
        <w:rPr>
          <w:rFonts w:ascii="Times New Roman" w:hAnsi="Times New Roman"/>
          <w:spacing w:val="-2"/>
          <w:sz w:val="28"/>
          <w:szCs w:val="28"/>
          <w:lang w:eastAsia="ru-RU"/>
        </w:rPr>
        <w:t>а</w:t>
      </w:r>
      <w:r w:rsidRPr="00D90640">
        <w:rPr>
          <w:rFonts w:ascii="Times New Roman" w:hAnsi="Times New Roman"/>
          <w:spacing w:val="-2"/>
          <w:sz w:val="28"/>
          <w:szCs w:val="28"/>
          <w:lang w:eastAsia="ru-RU"/>
        </w:rPr>
        <w:t>живания контакта между людьми.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Задание:</w:t>
      </w:r>
      <w:r w:rsidRPr="00D90640">
        <w:rPr>
          <w:rFonts w:ascii="Times New Roman" w:hAnsi="Times New Roman"/>
          <w:sz w:val="28"/>
          <w:szCs w:val="28"/>
          <w:lang w:eastAsia="ru-RU"/>
        </w:rPr>
        <w:t xml:space="preserve"> с помощью картин</w:t>
      </w:r>
      <w:r w:rsidR="00332691" w:rsidRPr="00D90640">
        <w:rPr>
          <w:rFonts w:ascii="Times New Roman" w:hAnsi="Times New Roman"/>
          <w:sz w:val="28"/>
          <w:szCs w:val="28"/>
          <w:lang w:eastAsia="ru-RU"/>
        </w:rPr>
        <w:t>ок природы создать приятные ощу</w:t>
      </w:r>
      <w:r w:rsidRPr="00D90640">
        <w:rPr>
          <w:rFonts w:ascii="Times New Roman" w:hAnsi="Times New Roman"/>
          <w:sz w:val="28"/>
          <w:szCs w:val="28"/>
          <w:lang w:eastAsia="ru-RU"/>
        </w:rPr>
        <w:t>щения от контакта с окружающими.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Инструкция:</w:t>
      </w:r>
      <w:r w:rsidRPr="00D90640">
        <w:rPr>
          <w:rFonts w:ascii="Times New Roman" w:hAnsi="Times New Roman"/>
          <w:sz w:val="28"/>
          <w:szCs w:val="28"/>
          <w:lang w:eastAsia="ru-RU"/>
        </w:rPr>
        <w:t xml:space="preserve"> часто при встрече с человеком мы испытываем некот</w:t>
      </w:r>
      <w:r w:rsidRPr="00D90640">
        <w:rPr>
          <w:rFonts w:ascii="Times New Roman" w:hAnsi="Times New Roman"/>
          <w:sz w:val="28"/>
          <w:szCs w:val="28"/>
          <w:lang w:eastAsia="ru-RU"/>
        </w:rPr>
        <w:t>о</w:t>
      </w:r>
      <w:r w:rsidRPr="00D90640">
        <w:rPr>
          <w:rFonts w:ascii="Times New Roman" w:hAnsi="Times New Roman"/>
          <w:sz w:val="28"/>
          <w:szCs w:val="28"/>
          <w:lang w:eastAsia="ru-RU"/>
        </w:rPr>
        <w:t>рый дискомфорт от дурного настроения нашего партнера, и наоборот, его хорошее настроение</w:t>
      </w:r>
      <w:r w:rsidR="00332691" w:rsidRPr="00D90640">
        <w:rPr>
          <w:rFonts w:ascii="Times New Roman" w:hAnsi="Times New Roman"/>
          <w:sz w:val="28"/>
          <w:szCs w:val="28"/>
          <w:lang w:eastAsia="ru-RU"/>
        </w:rPr>
        <w:t xml:space="preserve"> заставляет нас забыть свои про</w:t>
      </w:r>
      <w:r w:rsidRPr="00D90640">
        <w:rPr>
          <w:rFonts w:ascii="Times New Roman" w:hAnsi="Times New Roman"/>
          <w:sz w:val="28"/>
          <w:szCs w:val="28"/>
          <w:lang w:eastAsia="ru-RU"/>
        </w:rPr>
        <w:t>блемы. Сегодня пр</w:t>
      </w:r>
      <w:r w:rsidRPr="00D90640">
        <w:rPr>
          <w:rFonts w:ascii="Times New Roman" w:hAnsi="Times New Roman"/>
          <w:sz w:val="28"/>
          <w:szCs w:val="28"/>
          <w:lang w:eastAsia="ru-RU"/>
        </w:rPr>
        <w:t>и</w:t>
      </w:r>
      <w:r w:rsidRPr="00D90640">
        <w:rPr>
          <w:rFonts w:ascii="Times New Roman" w:hAnsi="Times New Roman"/>
          <w:sz w:val="28"/>
          <w:szCs w:val="28"/>
          <w:lang w:eastAsia="ru-RU"/>
        </w:rPr>
        <w:t>ветствие будет несколько необычным. Нужно передать свое настроение партн</w:t>
      </w:r>
      <w:r w:rsidR="00332691" w:rsidRPr="00D90640">
        <w:rPr>
          <w:rFonts w:ascii="Times New Roman" w:hAnsi="Times New Roman"/>
          <w:sz w:val="28"/>
          <w:szCs w:val="28"/>
          <w:lang w:eastAsia="ru-RU"/>
        </w:rPr>
        <w:t>еру образами природы. Для выпол</w:t>
      </w:r>
      <w:r w:rsidRPr="00D90640">
        <w:rPr>
          <w:rFonts w:ascii="Times New Roman" w:hAnsi="Times New Roman"/>
          <w:sz w:val="28"/>
          <w:szCs w:val="28"/>
          <w:lang w:eastAsia="ru-RU"/>
        </w:rPr>
        <w:t>нения упражнения следует встать в два круга. Сначала участники из внешнего круга при помощи прикосн</w:t>
      </w:r>
      <w:r w:rsidRPr="00D90640">
        <w:rPr>
          <w:rFonts w:ascii="Times New Roman" w:hAnsi="Times New Roman"/>
          <w:sz w:val="28"/>
          <w:szCs w:val="28"/>
          <w:lang w:eastAsia="ru-RU"/>
        </w:rPr>
        <w:t>о</w:t>
      </w:r>
      <w:r w:rsidRPr="00D90640">
        <w:rPr>
          <w:rFonts w:ascii="Times New Roman" w:hAnsi="Times New Roman"/>
          <w:sz w:val="28"/>
          <w:szCs w:val="28"/>
          <w:lang w:eastAsia="ru-RU"/>
        </w:rPr>
        <w:t>вений создают у своих партнеров из внутреннего круга ощущение той или иной погоды. Затем задание выполняет внутре</w:t>
      </w:r>
      <w:r w:rsidR="00332691" w:rsidRPr="00D90640">
        <w:rPr>
          <w:rFonts w:ascii="Times New Roman" w:hAnsi="Times New Roman"/>
          <w:sz w:val="28"/>
          <w:szCs w:val="28"/>
          <w:lang w:eastAsia="ru-RU"/>
        </w:rPr>
        <w:t>нний круг. Картинки прир</w:t>
      </w:r>
      <w:r w:rsidR="00332691" w:rsidRPr="00D90640">
        <w:rPr>
          <w:rFonts w:ascii="Times New Roman" w:hAnsi="Times New Roman"/>
          <w:sz w:val="28"/>
          <w:szCs w:val="28"/>
          <w:lang w:eastAsia="ru-RU"/>
        </w:rPr>
        <w:t>о</w:t>
      </w:r>
      <w:r w:rsidR="00332691" w:rsidRPr="00D90640">
        <w:rPr>
          <w:rFonts w:ascii="Times New Roman" w:hAnsi="Times New Roman"/>
          <w:sz w:val="28"/>
          <w:szCs w:val="28"/>
          <w:lang w:eastAsia="ru-RU"/>
        </w:rPr>
        <w:t>ды: ле</w:t>
      </w:r>
      <w:r w:rsidRPr="00D90640">
        <w:rPr>
          <w:rFonts w:ascii="Times New Roman" w:hAnsi="Times New Roman"/>
          <w:sz w:val="28"/>
          <w:szCs w:val="28"/>
          <w:lang w:eastAsia="ru-RU"/>
        </w:rPr>
        <w:t>то... Идет теплый дождь... Гроза, тучи,</w:t>
      </w:r>
      <w:r w:rsidR="00332691" w:rsidRPr="00D90640">
        <w:rPr>
          <w:rFonts w:ascii="Times New Roman" w:hAnsi="Times New Roman"/>
          <w:sz w:val="28"/>
          <w:szCs w:val="28"/>
          <w:lang w:eastAsia="ru-RU"/>
        </w:rPr>
        <w:t xml:space="preserve"> сильные порывы ветра... З</w:t>
      </w:r>
      <w:r w:rsidR="00332691" w:rsidRPr="00D90640">
        <w:rPr>
          <w:rFonts w:ascii="Times New Roman" w:hAnsi="Times New Roman"/>
          <w:sz w:val="28"/>
          <w:szCs w:val="28"/>
          <w:lang w:eastAsia="ru-RU"/>
        </w:rPr>
        <w:t>и</w:t>
      </w:r>
      <w:r w:rsidRPr="00D90640">
        <w:rPr>
          <w:rFonts w:ascii="Times New Roman" w:hAnsi="Times New Roman"/>
          <w:sz w:val="28"/>
          <w:szCs w:val="28"/>
          <w:lang w:eastAsia="ru-RU"/>
        </w:rPr>
        <w:t>ма... Холодно... Сильная метель</w:t>
      </w:r>
      <w:r w:rsidR="00332691" w:rsidRPr="00D90640">
        <w:rPr>
          <w:rFonts w:ascii="Times New Roman" w:hAnsi="Times New Roman"/>
          <w:sz w:val="28"/>
          <w:szCs w:val="28"/>
          <w:lang w:eastAsia="ru-RU"/>
        </w:rPr>
        <w:t xml:space="preserve">... Мороз и солнце </w:t>
      </w:r>
      <w:r w:rsidR="00C0677B" w:rsidRPr="00D90640">
        <w:rPr>
          <w:rFonts w:ascii="Times New Roman" w:hAnsi="Times New Roman"/>
          <w:sz w:val="28"/>
          <w:szCs w:val="28"/>
          <w:lang w:eastAsia="ru-RU"/>
        </w:rPr>
        <w:t>–</w:t>
      </w:r>
      <w:r w:rsidR="00332691" w:rsidRPr="00D90640">
        <w:rPr>
          <w:rFonts w:ascii="Times New Roman" w:hAnsi="Times New Roman"/>
          <w:sz w:val="28"/>
          <w:szCs w:val="28"/>
          <w:lang w:eastAsia="ru-RU"/>
        </w:rPr>
        <w:t xml:space="preserve"> день чудес</w:t>
      </w:r>
      <w:r w:rsidRPr="00D90640">
        <w:rPr>
          <w:rFonts w:ascii="Times New Roman" w:hAnsi="Times New Roman"/>
          <w:sz w:val="28"/>
          <w:szCs w:val="28"/>
          <w:lang w:eastAsia="ru-RU"/>
        </w:rPr>
        <w:t>ный... Осень... В тихом вальсе кружатся листья... Пасмурно, промозгло, идет противный осенний дождь... Весна... Расцветают цветы... По небу тихо плывут облака...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Анализ упражнения: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Как смена картинок природы влияла на ваше настроение?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Насколько ярко были переданы образы?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В какой мере удалось ощу</w:t>
      </w:r>
      <w:r w:rsidR="00677965" w:rsidRPr="00D90640">
        <w:rPr>
          <w:rFonts w:ascii="Times New Roman" w:hAnsi="Times New Roman"/>
          <w:sz w:val="28"/>
          <w:szCs w:val="28"/>
          <w:lang w:eastAsia="ru-RU"/>
        </w:rPr>
        <w:t>тить настроение партнера или пе</w:t>
      </w:r>
      <w:r w:rsidRPr="00D90640">
        <w:rPr>
          <w:rFonts w:ascii="Times New Roman" w:hAnsi="Times New Roman"/>
          <w:sz w:val="28"/>
          <w:szCs w:val="28"/>
          <w:lang w:eastAsia="ru-RU"/>
        </w:rPr>
        <w:t>редать ему свое?</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Упражнение 1. «Слова, обозначающие чувства»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Цель:</w:t>
      </w:r>
      <w:r w:rsidRPr="00D90640">
        <w:rPr>
          <w:rFonts w:ascii="Times New Roman" w:hAnsi="Times New Roman"/>
          <w:sz w:val="28"/>
          <w:szCs w:val="28"/>
          <w:lang w:eastAsia="ru-RU"/>
        </w:rPr>
        <w:t xml:space="preserve"> исследование реакций отдельных участников </w:t>
      </w:r>
      <w:proofErr w:type="gramStart"/>
      <w:r w:rsidRPr="00D90640">
        <w:rPr>
          <w:rFonts w:ascii="Times New Roman" w:hAnsi="Times New Roman"/>
          <w:sz w:val="28"/>
          <w:szCs w:val="28"/>
          <w:lang w:eastAsia="ru-RU"/>
        </w:rPr>
        <w:t>на те</w:t>
      </w:r>
      <w:proofErr w:type="gramEnd"/>
      <w:r w:rsidRPr="00D90640">
        <w:rPr>
          <w:rFonts w:ascii="Times New Roman" w:hAnsi="Times New Roman"/>
          <w:sz w:val="28"/>
          <w:szCs w:val="28"/>
          <w:lang w:eastAsia="ru-RU"/>
        </w:rPr>
        <w:t xml:space="preserve"> или иные чувства.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Задание:</w:t>
      </w:r>
      <w:r w:rsidRPr="00D90640">
        <w:rPr>
          <w:rFonts w:ascii="Times New Roman" w:hAnsi="Times New Roman"/>
          <w:sz w:val="28"/>
          <w:szCs w:val="28"/>
          <w:lang w:eastAsia="ru-RU"/>
        </w:rPr>
        <w:t xml:space="preserve"> в подготовленном дома списке чувств, написанном партн</w:t>
      </w:r>
      <w:r w:rsidRPr="00D90640">
        <w:rPr>
          <w:rFonts w:ascii="Times New Roman" w:hAnsi="Times New Roman"/>
          <w:sz w:val="28"/>
          <w:szCs w:val="28"/>
          <w:lang w:eastAsia="ru-RU"/>
        </w:rPr>
        <w:t>е</w:t>
      </w:r>
      <w:r w:rsidRPr="00D90640">
        <w:rPr>
          <w:rFonts w:ascii="Times New Roman" w:hAnsi="Times New Roman"/>
          <w:sz w:val="28"/>
          <w:szCs w:val="28"/>
          <w:lang w:eastAsia="ru-RU"/>
        </w:rPr>
        <w:t>ром по общению, выдели</w:t>
      </w:r>
      <w:r w:rsidR="00332691" w:rsidRPr="00D90640">
        <w:rPr>
          <w:rFonts w:ascii="Times New Roman" w:hAnsi="Times New Roman"/>
          <w:sz w:val="28"/>
          <w:szCs w:val="28"/>
          <w:lang w:eastAsia="ru-RU"/>
        </w:rPr>
        <w:t>ть те, которые чаще всего прихо</w:t>
      </w:r>
      <w:r w:rsidRPr="00D90640">
        <w:rPr>
          <w:rFonts w:ascii="Times New Roman" w:hAnsi="Times New Roman"/>
          <w:sz w:val="28"/>
          <w:szCs w:val="28"/>
          <w:lang w:eastAsia="ru-RU"/>
        </w:rPr>
        <w:t>дилось переж</w:t>
      </w:r>
      <w:r w:rsidRPr="00D90640">
        <w:rPr>
          <w:rFonts w:ascii="Times New Roman" w:hAnsi="Times New Roman"/>
          <w:sz w:val="28"/>
          <w:szCs w:val="28"/>
          <w:lang w:eastAsia="ru-RU"/>
        </w:rPr>
        <w:t>и</w:t>
      </w:r>
      <w:r w:rsidRPr="00D90640">
        <w:rPr>
          <w:rFonts w:ascii="Times New Roman" w:hAnsi="Times New Roman"/>
          <w:sz w:val="28"/>
          <w:szCs w:val="28"/>
          <w:lang w:eastAsia="ru-RU"/>
        </w:rPr>
        <w:t>вать конкретному участнику тренинга.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Инструкция:</w:t>
      </w:r>
      <w:r w:rsidRPr="00D90640">
        <w:rPr>
          <w:rFonts w:ascii="Times New Roman" w:hAnsi="Times New Roman"/>
          <w:sz w:val="28"/>
          <w:szCs w:val="28"/>
          <w:lang w:eastAsia="ru-RU"/>
        </w:rPr>
        <w:t xml:space="preserve"> дома вы сделали заготовки </w:t>
      </w:r>
      <w:r w:rsidR="00332691" w:rsidRPr="00D90640">
        <w:rPr>
          <w:rFonts w:ascii="Times New Roman" w:hAnsi="Times New Roman"/>
          <w:sz w:val="28"/>
          <w:szCs w:val="28"/>
          <w:lang w:eastAsia="ru-RU"/>
        </w:rPr>
        <w:t>списка чувств. Обме</w:t>
      </w:r>
      <w:r w:rsidRPr="00D90640">
        <w:rPr>
          <w:rFonts w:ascii="Times New Roman" w:hAnsi="Times New Roman"/>
          <w:sz w:val="28"/>
          <w:szCs w:val="28"/>
          <w:lang w:eastAsia="ru-RU"/>
        </w:rPr>
        <w:t>няемся этими списками. В полученном списке следует отметить галочкой те чу</w:t>
      </w:r>
      <w:r w:rsidRPr="00D90640">
        <w:rPr>
          <w:rFonts w:ascii="Times New Roman" w:hAnsi="Times New Roman"/>
          <w:sz w:val="28"/>
          <w:szCs w:val="28"/>
          <w:lang w:eastAsia="ru-RU"/>
        </w:rPr>
        <w:t>в</w:t>
      </w:r>
      <w:r w:rsidRPr="00D90640">
        <w:rPr>
          <w:rFonts w:ascii="Times New Roman" w:hAnsi="Times New Roman"/>
          <w:sz w:val="28"/>
          <w:szCs w:val="28"/>
          <w:lang w:eastAsia="ru-RU"/>
        </w:rPr>
        <w:t>ства, которые вам хоть раз в жизни пришлось испытать. Затем участники объединяются в пары, чтобы сравнить сделанные пометки.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Анализ упражнения: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Каковы особенности выражения нами наших чувств?</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Можно ли выделить природу наших чувств?</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Что вам в этом упражнении понравилось меньше всего?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4. Как бы вы выполнили его в следующий раз?</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Упражнение 2. «Три плана»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Цель:</w:t>
      </w:r>
      <w:r w:rsidRPr="00D90640">
        <w:rPr>
          <w:rFonts w:ascii="Times New Roman" w:hAnsi="Times New Roman"/>
          <w:sz w:val="28"/>
          <w:szCs w:val="28"/>
          <w:lang w:eastAsia="ru-RU"/>
        </w:rPr>
        <w:t xml:space="preserve"> акцентирование внимания на своих чувствах, отделение их от мыслей и внешнего мира.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Задание:</w:t>
      </w:r>
      <w:r w:rsidRPr="00D90640">
        <w:rPr>
          <w:rFonts w:ascii="Times New Roman" w:hAnsi="Times New Roman"/>
          <w:sz w:val="28"/>
          <w:szCs w:val="28"/>
          <w:lang w:eastAsia="ru-RU"/>
        </w:rPr>
        <w:t xml:space="preserve"> почувствовать внешние воздействия:</w:t>
      </w:r>
      <w:r w:rsidR="0037006F" w:rsidRPr="00D90640">
        <w:rPr>
          <w:rFonts w:ascii="Times New Roman" w:hAnsi="Times New Roman"/>
          <w:sz w:val="28"/>
          <w:szCs w:val="28"/>
          <w:lang w:eastAsia="ru-RU"/>
        </w:rPr>
        <w:t xml:space="preserve"> слуховые, зрител</w:t>
      </w:r>
      <w:r w:rsidR="0037006F" w:rsidRPr="00D90640">
        <w:rPr>
          <w:rFonts w:ascii="Times New Roman" w:hAnsi="Times New Roman"/>
          <w:sz w:val="28"/>
          <w:szCs w:val="28"/>
          <w:lang w:eastAsia="ru-RU"/>
        </w:rPr>
        <w:t>ь</w:t>
      </w:r>
      <w:r w:rsidRPr="00D90640">
        <w:rPr>
          <w:rFonts w:ascii="Times New Roman" w:hAnsi="Times New Roman"/>
          <w:sz w:val="28"/>
          <w:szCs w:val="28"/>
          <w:lang w:eastAsia="ru-RU"/>
        </w:rPr>
        <w:t>ные, обонятельные, тактильные. Рассказать об этом партнерам по общ</w:t>
      </w:r>
      <w:r w:rsidRPr="00D90640">
        <w:rPr>
          <w:rFonts w:ascii="Times New Roman" w:hAnsi="Times New Roman"/>
          <w:sz w:val="28"/>
          <w:szCs w:val="28"/>
          <w:lang w:eastAsia="ru-RU"/>
        </w:rPr>
        <w:t>е</w:t>
      </w:r>
      <w:r w:rsidRPr="00D90640">
        <w:rPr>
          <w:rFonts w:ascii="Times New Roman" w:hAnsi="Times New Roman"/>
          <w:sz w:val="28"/>
          <w:szCs w:val="28"/>
          <w:lang w:eastAsia="ru-RU"/>
        </w:rPr>
        <w:t>нию.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Инструкция:</w:t>
      </w:r>
      <w:r w:rsidRPr="00D90640">
        <w:rPr>
          <w:rFonts w:ascii="Times New Roman" w:hAnsi="Times New Roman"/>
          <w:sz w:val="28"/>
          <w:szCs w:val="28"/>
          <w:lang w:eastAsia="ru-RU"/>
        </w:rPr>
        <w:t xml:space="preserve"> упражнение в</w:t>
      </w:r>
      <w:r w:rsidR="00332691" w:rsidRPr="00D90640">
        <w:rPr>
          <w:rFonts w:ascii="Times New Roman" w:hAnsi="Times New Roman"/>
          <w:sz w:val="28"/>
          <w:szCs w:val="28"/>
          <w:lang w:eastAsia="ru-RU"/>
        </w:rPr>
        <w:t>ыполняется в парах. Партнеры за</w:t>
      </w:r>
      <w:r w:rsidRPr="00D90640">
        <w:rPr>
          <w:rFonts w:ascii="Times New Roman" w:hAnsi="Times New Roman"/>
          <w:sz w:val="28"/>
          <w:szCs w:val="28"/>
          <w:lang w:eastAsia="ru-RU"/>
        </w:rPr>
        <w:t xml:space="preserve">крывают глаза и в течение </w:t>
      </w:r>
      <w:r w:rsidR="0037006F" w:rsidRPr="00D90640">
        <w:rPr>
          <w:rFonts w:ascii="Times New Roman" w:hAnsi="Times New Roman"/>
          <w:sz w:val="28"/>
          <w:szCs w:val="28"/>
          <w:lang w:eastAsia="ru-RU"/>
        </w:rPr>
        <w:t>минуты обращают внимание на ощу</w:t>
      </w:r>
      <w:r w:rsidRPr="00D90640">
        <w:rPr>
          <w:rFonts w:ascii="Times New Roman" w:hAnsi="Times New Roman"/>
          <w:sz w:val="28"/>
          <w:szCs w:val="28"/>
          <w:lang w:eastAsia="ru-RU"/>
        </w:rPr>
        <w:t xml:space="preserve">щения, идущие от своего тела, </w:t>
      </w:r>
      <w:r w:rsidR="00332691" w:rsidRPr="00D90640">
        <w:rPr>
          <w:rFonts w:ascii="Times New Roman" w:hAnsi="Times New Roman"/>
          <w:sz w:val="28"/>
          <w:szCs w:val="28"/>
          <w:lang w:eastAsia="ru-RU"/>
        </w:rPr>
        <w:t>стараясь как можно полнее почув</w:t>
      </w:r>
      <w:r w:rsidRPr="00D90640">
        <w:rPr>
          <w:rFonts w:ascii="Times New Roman" w:hAnsi="Times New Roman"/>
          <w:sz w:val="28"/>
          <w:szCs w:val="28"/>
          <w:lang w:eastAsia="ru-RU"/>
        </w:rPr>
        <w:t>ствовать и осознать свои мышечные зажимы, болевые ощущения, напряжение и т. д. Через минуту они рассказывают об этом друг другу, начиная словами: «Во внутреннем плане</w:t>
      </w:r>
      <w:r w:rsidR="00332691" w:rsidRPr="00D90640">
        <w:rPr>
          <w:rFonts w:ascii="Times New Roman" w:hAnsi="Times New Roman"/>
          <w:sz w:val="28"/>
          <w:szCs w:val="28"/>
          <w:lang w:eastAsia="ru-RU"/>
        </w:rPr>
        <w:t xml:space="preserve"> я ощущал...» По</w:t>
      </w:r>
      <w:r w:rsidRPr="00D90640">
        <w:rPr>
          <w:rFonts w:ascii="Times New Roman" w:hAnsi="Times New Roman"/>
          <w:sz w:val="28"/>
          <w:szCs w:val="28"/>
          <w:lang w:eastAsia="ru-RU"/>
        </w:rPr>
        <w:t>сле этого они рассказывают о тех мыслях, которые сопровождали вышеописанные ощущения, нач</w:t>
      </w:r>
      <w:r w:rsidR="00332691" w:rsidRPr="00D90640">
        <w:rPr>
          <w:rFonts w:ascii="Times New Roman" w:hAnsi="Times New Roman"/>
          <w:sz w:val="28"/>
          <w:szCs w:val="28"/>
          <w:lang w:eastAsia="ru-RU"/>
        </w:rPr>
        <w:t>иная со слов: «В это время я ду</w:t>
      </w:r>
      <w:r w:rsidRPr="00D90640">
        <w:rPr>
          <w:rFonts w:ascii="Times New Roman" w:hAnsi="Times New Roman"/>
          <w:sz w:val="28"/>
          <w:szCs w:val="28"/>
          <w:lang w:eastAsia="ru-RU"/>
        </w:rPr>
        <w:t xml:space="preserve">мал </w:t>
      </w:r>
      <w:proofErr w:type="gramStart"/>
      <w:r w:rsidRPr="00D90640">
        <w:rPr>
          <w:rFonts w:ascii="Times New Roman" w:hAnsi="Times New Roman"/>
          <w:sz w:val="28"/>
          <w:szCs w:val="28"/>
          <w:lang w:eastAsia="ru-RU"/>
        </w:rPr>
        <w:t>о</w:t>
      </w:r>
      <w:proofErr w:type="gramEnd"/>
      <w:r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Анализ упражнения:</w:t>
      </w: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Упражнение обсуждается по кругу всеми участниками тренинга.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Что было легче сформулировать: мысли или чувства?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Было ли формулировани</w:t>
      </w:r>
      <w:r w:rsidR="0037006F" w:rsidRPr="00D90640">
        <w:rPr>
          <w:rFonts w:ascii="Times New Roman" w:hAnsi="Times New Roman"/>
          <w:sz w:val="28"/>
          <w:szCs w:val="28"/>
          <w:lang w:eastAsia="ru-RU"/>
        </w:rPr>
        <w:t>е ощущений во внешнем и внутрен</w:t>
      </w:r>
      <w:r w:rsidRPr="00D90640">
        <w:rPr>
          <w:rFonts w:ascii="Times New Roman" w:hAnsi="Times New Roman"/>
          <w:sz w:val="28"/>
          <w:szCs w:val="28"/>
          <w:lang w:eastAsia="ru-RU"/>
        </w:rPr>
        <w:t>нем плане высказыванием чувс</w:t>
      </w:r>
      <w:r w:rsidR="0037006F" w:rsidRPr="00D90640">
        <w:rPr>
          <w:rFonts w:ascii="Times New Roman" w:hAnsi="Times New Roman"/>
          <w:sz w:val="28"/>
          <w:szCs w:val="28"/>
          <w:lang w:eastAsia="ru-RU"/>
        </w:rPr>
        <w:t>тв или, может быть, это было вы</w:t>
      </w:r>
      <w:r w:rsidRPr="00D90640">
        <w:rPr>
          <w:rFonts w:ascii="Times New Roman" w:hAnsi="Times New Roman"/>
          <w:sz w:val="28"/>
          <w:szCs w:val="28"/>
          <w:lang w:eastAsia="ru-RU"/>
        </w:rPr>
        <w:t>сказыванием мыслей?</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Упражнение 3. «Общение без слов»</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Цель:</w:t>
      </w:r>
      <w:r w:rsidRPr="00D90640">
        <w:rPr>
          <w:rFonts w:ascii="Times New Roman" w:hAnsi="Times New Roman"/>
          <w:sz w:val="28"/>
          <w:szCs w:val="28"/>
          <w:lang w:eastAsia="ru-RU"/>
        </w:rPr>
        <w:t xml:space="preserve"> фиксация внимания на чувствах, возникающих в резуль</w:t>
      </w:r>
      <w:r w:rsidRPr="00D90640">
        <w:rPr>
          <w:rFonts w:ascii="Times New Roman" w:hAnsi="Times New Roman"/>
          <w:sz w:val="28"/>
          <w:szCs w:val="28"/>
          <w:lang w:eastAsia="ru-RU"/>
        </w:rPr>
        <w:softHyphen/>
        <w:t>тате прикосновений, физического контакта с партнером.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Задание:</w:t>
      </w:r>
      <w:r w:rsidRPr="00D90640">
        <w:rPr>
          <w:rFonts w:ascii="Times New Roman" w:hAnsi="Times New Roman"/>
          <w:sz w:val="28"/>
          <w:szCs w:val="28"/>
          <w:lang w:eastAsia="ru-RU"/>
        </w:rPr>
        <w:t xml:space="preserve"> с помощью невербальных средств выразить чувства по о</w:t>
      </w:r>
      <w:r w:rsidRPr="00D90640">
        <w:rPr>
          <w:rFonts w:ascii="Times New Roman" w:hAnsi="Times New Roman"/>
          <w:sz w:val="28"/>
          <w:szCs w:val="28"/>
          <w:lang w:eastAsia="ru-RU"/>
        </w:rPr>
        <w:t>т</w:t>
      </w:r>
      <w:r w:rsidRPr="00D90640">
        <w:rPr>
          <w:rFonts w:ascii="Times New Roman" w:hAnsi="Times New Roman"/>
          <w:sz w:val="28"/>
          <w:szCs w:val="28"/>
          <w:lang w:eastAsia="ru-RU"/>
        </w:rPr>
        <w:t>ношению к партнеру, дать возможность почувствовать больше доверия к людям, участвующим в тренинге.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Инструкция:</w:t>
      </w:r>
      <w:r w:rsidRPr="00D90640">
        <w:rPr>
          <w:rFonts w:ascii="Times New Roman" w:hAnsi="Times New Roman"/>
          <w:sz w:val="28"/>
          <w:szCs w:val="28"/>
          <w:lang w:eastAsia="ru-RU"/>
        </w:rPr>
        <w:t xml:space="preserve"> упражнение выполняется молча. Необходимо встать в два концентрических круга ли</w:t>
      </w:r>
      <w:r w:rsidR="00332691" w:rsidRPr="00D90640">
        <w:rPr>
          <w:rFonts w:ascii="Times New Roman" w:hAnsi="Times New Roman"/>
          <w:sz w:val="28"/>
          <w:szCs w:val="28"/>
          <w:lang w:eastAsia="ru-RU"/>
        </w:rPr>
        <w:t>цом друг к другу. Внешний и вну</w:t>
      </w:r>
      <w:r w:rsidRPr="00D90640">
        <w:rPr>
          <w:rFonts w:ascii="Times New Roman" w:hAnsi="Times New Roman"/>
          <w:sz w:val="28"/>
          <w:szCs w:val="28"/>
          <w:lang w:eastAsia="ru-RU"/>
        </w:rPr>
        <w:t>тренний круги начинают двигаться в противоположные стороны и останавливаться по команде ведущего. Оказавшиеся друг напротив друга люди образуют пару. Ведущий дает команды: закрыть глаза и поздороваться с помощью рук;</w:t>
      </w:r>
      <w:r w:rsidR="00332691" w:rsidRPr="00D90640">
        <w:rPr>
          <w:rFonts w:ascii="Times New Roman" w:hAnsi="Times New Roman"/>
          <w:sz w:val="28"/>
          <w:szCs w:val="28"/>
          <w:lang w:eastAsia="ru-RU"/>
        </w:rPr>
        <w:t xml:space="preserve"> открыть глаза и двигаться даль</w:t>
      </w:r>
      <w:r w:rsidRPr="00D90640">
        <w:rPr>
          <w:rFonts w:ascii="Times New Roman" w:hAnsi="Times New Roman"/>
          <w:sz w:val="28"/>
          <w:szCs w:val="28"/>
          <w:lang w:eastAsia="ru-RU"/>
        </w:rPr>
        <w:t>ше; положить руки на плечи друг др</w:t>
      </w:r>
      <w:r w:rsidRPr="00D90640">
        <w:rPr>
          <w:rFonts w:ascii="Times New Roman" w:hAnsi="Times New Roman"/>
          <w:sz w:val="28"/>
          <w:szCs w:val="28"/>
          <w:lang w:eastAsia="ru-RU"/>
        </w:rPr>
        <w:t>у</w:t>
      </w:r>
      <w:r w:rsidRPr="00D90640">
        <w:rPr>
          <w:rFonts w:ascii="Times New Roman" w:hAnsi="Times New Roman"/>
          <w:sz w:val="28"/>
          <w:szCs w:val="28"/>
          <w:lang w:eastAsia="ru-RU"/>
        </w:rPr>
        <w:t>гу и посмотреть в течение минуты в глаза партнеру, улыбнуться, опустить руки и начинать двигаться дальше; выразить поддержку партнеру с пом</w:t>
      </w:r>
      <w:r w:rsidRPr="00D90640">
        <w:rPr>
          <w:rFonts w:ascii="Times New Roman" w:hAnsi="Times New Roman"/>
          <w:sz w:val="28"/>
          <w:szCs w:val="28"/>
          <w:lang w:eastAsia="ru-RU"/>
        </w:rPr>
        <w:t>о</w:t>
      </w:r>
      <w:r w:rsidRPr="00D90640">
        <w:rPr>
          <w:rFonts w:ascii="Times New Roman" w:hAnsi="Times New Roman"/>
          <w:sz w:val="28"/>
          <w:szCs w:val="28"/>
          <w:lang w:eastAsia="ru-RU"/>
        </w:rPr>
        <w:t>щью рук.</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Анализ упражнения: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Какие чувства вы испытывали при выполнении упражнения?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Во время общения вам хотелось сократить или, наоборот, пр</w:t>
      </w:r>
      <w:r w:rsidRPr="00D90640">
        <w:rPr>
          <w:rFonts w:ascii="Times New Roman" w:hAnsi="Times New Roman"/>
          <w:sz w:val="28"/>
          <w:szCs w:val="28"/>
          <w:lang w:eastAsia="ru-RU"/>
        </w:rPr>
        <w:t>о</w:t>
      </w:r>
      <w:r w:rsidRPr="00D90640">
        <w:rPr>
          <w:rFonts w:ascii="Times New Roman" w:hAnsi="Times New Roman"/>
          <w:sz w:val="28"/>
          <w:szCs w:val="28"/>
          <w:lang w:eastAsia="ru-RU"/>
        </w:rPr>
        <w:t>должить контакт?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Испытывали ли вы во время контакта «флюидные излучения партнера»?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 В чем они выражались?</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Упражнение 4. «Точно ли мы можем определить, что чувствует другой»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lastRenderedPageBreak/>
        <w:t>Цель:</w:t>
      </w:r>
      <w:r w:rsidRPr="00D90640">
        <w:rPr>
          <w:rFonts w:ascii="Times New Roman" w:hAnsi="Times New Roman"/>
          <w:sz w:val="28"/>
          <w:szCs w:val="28"/>
          <w:lang w:eastAsia="ru-RU"/>
        </w:rPr>
        <w:t xml:space="preserve"> формирование навыков внимательной концентрации при во</w:t>
      </w:r>
      <w:r w:rsidRPr="00D90640">
        <w:rPr>
          <w:rFonts w:ascii="Times New Roman" w:hAnsi="Times New Roman"/>
          <w:sz w:val="28"/>
          <w:szCs w:val="28"/>
          <w:lang w:eastAsia="ru-RU"/>
        </w:rPr>
        <w:t>с</w:t>
      </w:r>
      <w:r w:rsidRPr="00D90640">
        <w:rPr>
          <w:rFonts w:ascii="Times New Roman" w:hAnsi="Times New Roman"/>
          <w:sz w:val="28"/>
          <w:szCs w:val="28"/>
          <w:lang w:eastAsia="ru-RU"/>
        </w:rPr>
        <w:t>приятии партнера по общению.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Задание:</w:t>
      </w:r>
      <w:r w:rsidRPr="00D90640">
        <w:rPr>
          <w:rFonts w:ascii="Times New Roman" w:hAnsi="Times New Roman"/>
          <w:sz w:val="28"/>
          <w:szCs w:val="28"/>
          <w:lang w:eastAsia="ru-RU"/>
        </w:rPr>
        <w:t xml:space="preserve"> на основе кратковременного наблюдения определить, что чувствует собеседник.</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Инструкция:</w:t>
      </w:r>
      <w:r w:rsidRPr="00D90640">
        <w:rPr>
          <w:rFonts w:ascii="Times New Roman" w:hAnsi="Times New Roman"/>
          <w:sz w:val="28"/>
          <w:szCs w:val="28"/>
          <w:lang w:eastAsia="ru-RU"/>
        </w:rPr>
        <w:t xml:space="preserve"> мы выполняем та</w:t>
      </w:r>
      <w:r w:rsidR="0037006F" w:rsidRPr="00D90640">
        <w:rPr>
          <w:rFonts w:ascii="Times New Roman" w:hAnsi="Times New Roman"/>
          <w:sz w:val="28"/>
          <w:szCs w:val="28"/>
          <w:lang w:eastAsia="ru-RU"/>
        </w:rPr>
        <w:t>кое задание: сидя в кругу, гово</w:t>
      </w:r>
      <w:r w:rsidRPr="00D90640">
        <w:rPr>
          <w:rFonts w:ascii="Times New Roman" w:hAnsi="Times New Roman"/>
          <w:sz w:val="28"/>
          <w:szCs w:val="28"/>
          <w:lang w:eastAsia="ru-RU"/>
        </w:rPr>
        <w:t>рим соседу справа о его эмоциональном состоянии, за</w:t>
      </w:r>
      <w:r w:rsidR="0037006F" w:rsidRPr="00D90640">
        <w:rPr>
          <w:rFonts w:ascii="Times New Roman" w:hAnsi="Times New Roman"/>
          <w:sz w:val="28"/>
          <w:szCs w:val="28"/>
          <w:lang w:eastAsia="ru-RU"/>
        </w:rPr>
        <w:t>тем он рас</w:t>
      </w:r>
      <w:r w:rsidRPr="00D90640">
        <w:rPr>
          <w:rFonts w:ascii="Times New Roman" w:hAnsi="Times New Roman"/>
          <w:sz w:val="28"/>
          <w:szCs w:val="28"/>
          <w:lang w:eastAsia="ru-RU"/>
        </w:rPr>
        <w:t>сказывает о своем состоянии; степень соответствия этих оценок определяется вначале соседом, а</w:t>
      </w:r>
      <w:r w:rsidR="00677965" w:rsidRPr="00D90640">
        <w:rPr>
          <w:rFonts w:ascii="Times New Roman" w:hAnsi="Times New Roman"/>
          <w:sz w:val="28"/>
          <w:szCs w:val="28"/>
          <w:lang w:eastAsia="ru-RU"/>
        </w:rPr>
        <w:t xml:space="preserve"> потом всеми остальными. При вы</w:t>
      </w:r>
      <w:r w:rsidRPr="00D90640">
        <w:rPr>
          <w:rFonts w:ascii="Times New Roman" w:hAnsi="Times New Roman"/>
          <w:sz w:val="28"/>
          <w:szCs w:val="28"/>
          <w:lang w:eastAsia="ru-RU"/>
        </w:rPr>
        <w:t>полнении этого задания с</w:t>
      </w:r>
      <w:r w:rsidRPr="00D90640">
        <w:rPr>
          <w:rFonts w:ascii="Times New Roman" w:hAnsi="Times New Roman"/>
          <w:sz w:val="28"/>
          <w:szCs w:val="28"/>
          <w:lang w:eastAsia="ru-RU"/>
        </w:rPr>
        <w:t>о</w:t>
      </w:r>
      <w:r w:rsidRPr="00D90640">
        <w:rPr>
          <w:rFonts w:ascii="Times New Roman" w:hAnsi="Times New Roman"/>
          <w:sz w:val="28"/>
          <w:szCs w:val="28"/>
          <w:lang w:eastAsia="ru-RU"/>
        </w:rPr>
        <w:t>стояние оп</w:t>
      </w:r>
      <w:r w:rsidR="00677965" w:rsidRPr="00D90640">
        <w:rPr>
          <w:rFonts w:ascii="Times New Roman" w:hAnsi="Times New Roman"/>
          <w:sz w:val="28"/>
          <w:szCs w:val="28"/>
          <w:lang w:eastAsia="ru-RU"/>
        </w:rPr>
        <w:t>ределяется только по внеш</w:t>
      </w:r>
      <w:r w:rsidRPr="00D90640">
        <w:rPr>
          <w:rFonts w:ascii="Times New Roman" w:hAnsi="Times New Roman"/>
          <w:sz w:val="28"/>
          <w:szCs w:val="28"/>
          <w:lang w:eastAsia="ru-RU"/>
        </w:rPr>
        <w:t>нему виду партнера. Отмечаем, что совпадение оценок эмоционального состояния способствует установлению доверительных отношений.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Анализ упражнения: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Насколько совпали оценк</w:t>
      </w:r>
      <w:r w:rsidR="00677965" w:rsidRPr="00D90640">
        <w:rPr>
          <w:rFonts w:ascii="Times New Roman" w:hAnsi="Times New Roman"/>
          <w:sz w:val="28"/>
          <w:szCs w:val="28"/>
          <w:lang w:eastAsia="ru-RU"/>
        </w:rPr>
        <w:t>и эмоциональных состояний участ</w:t>
      </w:r>
      <w:r w:rsidRPr="00D90640">
        <w:rPr>
          <w:rFonts w:ascii="Times New Roman" w:hAnsi="Times New Roman"/>
          <w:sz w:val="28"/>
          <w:szCs w:val="28"/>
          <w:lang w:eastAsia="ru-RU"/>
        </w:rPr>
        <w:t>ников занятия?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По каким признакам было легче всего определить эмоции соседа?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Вам хотелось, чтобы все узнали о вашем эмоциональном состо</w:t>
      </w:r>
      <w:r w:rsidRPr="00D90640">
        <w:rPr>
          <w:rFonts w:ascii="Times New Roman" w:hAnsi="Times New Roman"/>
          <w:sz w:val="28"/>
          <w:szCs w:val="28"/>
          <w:lang w:eastAsia="ru-RU"/>
        </w:rPr>
        <w:t>я</w:t>
      </w:r>
      <w:r w:rsidRPr="00D90640">
        <w:rPr>
          <w:rFonts w:ascii="Times New Roman" w:hAnsi="Times New Roman"/>
          <w:sz w:val="28"/>
          <w:szCs w:val="28"/>
          <w:lang w:eastAsia="ru-RU"/>
        </w:rPr>
        <w:t>нии, или, наоборот, вы пытались его скрыть?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 Определите степень комфортности при выполнении задания.</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Упражнение 5. «Солнце и планеты»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Цель:</w:t>
      </w:r>
      <w:r w:rsidRPr="00D90640">
        <w:rPr>
          <w:rFonts w:ascii="Times New Roman" w:hAnsi="Times New Roman"/>
          <w:sz w:val="28"/>
          <w:szCs w:val="28"/>
          <w:lang w:eastAsia="ru-RU"/>
        </w:rPr>
        <w:t xml:space="preserve"> формирование ощущения связи с другими участниками гру</w:t>
      </w:r>
      <w:r w:rsidRPr="00D90640">
        <w:rPr>
          <w:rFonts w:ascii="Times New Roman" w:hAnsi="Times New Roman"/>
          <w:sz w:val="28"/>
          <w:szCs w:val="28"/>
          <w:lang w:eastAsia="ru-RU"/>
        </w:rPr>
        <w:t>п</w:t>
      </w:r>
      <w:r w:rsidRPr="00D90640">
        <w:rPr>
          <w:rFonts w:ascii="Times New Roman" w:hAnsi="Times New Roman"/>
          <w:sz w:val="28"/>
          <w:szCs w:val="28"/>
          <w:lang w:eastAsia="ru-RU"/>
        </w:rPr>
        <w:t>пы, определение степени энерг</w:t>
      </w:r>
      <w:r w:rsidR="0037006F" w:rsidRPr="00D90640">
        <w:rPr>
          <w:rFonts w:ascii="Times New Roman" w:hAnsi="Times New Roman"/>
          <w:sz w:val="28"/>
          <w:szCs w:val="28"/>
          <w:lang w:eastAsia="ru-RU"/>
        </w:rPr>
        <w:t>етического обмена во время об</w:t>
      </w:r>
      <w:r w:rsidRPr="00D90640">
        <w:rPr>
          <w:rFonts w:ascii="Times New Roman" w:hAnsi="Times New Roman"/>
          <w:sz w:val="28"/>
          <w:szCs w:val="28"/>
          <w:lang w:eastAsia="ru-RU"/>
        </w:rPr>
        <w:t>щения.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Задание:</w:t>
      </w:r>
      <w:r w:rsidRPr="00D90640">
        <w:rPr>
          <w:rFonts w:ascii="Times New Roman" w:hAnsi="Times New Roman"/>
          <w:sz w:val="28"/>
          <w:szCs w:val="28"/>
          <w:lang w:eastAsia="ru-RU"/>
        </w:rPr>
        <w:t xml:space="preserve"> выразить свое отношение, показав это в игре.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Инструкция:</w:t>
      </w:r>
      <w:r w:rsidRPr="00D90640">
        <w:rPr>
          <w:rFonts w:ascii="Times New Roman" w:hAnsi="Times New Roman"/>
          <w:sz w:val="28"/>
          <w:szCs w:val="28"/>
          <w:lang w:eastAsia="ru-RU"/>
        </w:rPr>
        <w:t xml:space="preserve"> упражнение выполняется в игровой форме, все встают в круг. В его центре «солнце». На эту роль ведущий может быть выбран двумя способами: или,</w:t>
      </w:r>
      <w:r w:rsidR="00677965" w:rsidRPr="00D90640">
        <w:rPr>
          <w:rFonts w:ascii="Times New Roman" w:hAnsi="Times New Roman"/>
          <w:sz w:val="28"/>
          <w:szCs w:val="28"/>
          <w:lang w:eastAsia="ru-RU"/>
        </w:rPr>
        <w:t xml:space="preserve"> как в детской игре, считалоч</w:t>
      </w:r>
      <w:r w:rsidRPr="00D90640">
        <w:rPr>
          <w:rFonts w:ascii="Times New Roman" w:hAnsi="Times New Roman"/>
          <w:sz w:val="28"/>
          <w:szCs w:val="28"/>
          <w:lang w:eastAsia="ru-RU"/>
        </w:rPr>
        <w:t>кой, или в круг вых</w:t>
      </w:r>
      <w:r w:rsidRPr="00D90640">
        <w:rPr>
          <w:rFonts w:ascii="Times New Roman" w:hAnsi="Times New Roman"/>
          <w:sz w:val="28"/>
          <w:szCs w:val="28"/>
          <w:lang w:eastAsia="ru-RU"/>
        </w:rPr>
        <w:t>о</w:t>
      </w:r>
      <w:r w:rsidRPr="00D90640">
        <w:rPr>
          <w:rFonts w:ascii="Times New Roman" w:hAnsi="Times New Roman"/>
          <w:sz w:val="28"/>
          <w:szCs w:val="28"/>
          <w:lang w:eastAsia="ru-RU"/>
        </w:rPr>
        <w:t>дит участник, желающий узнать отношение к себе членов группы. Все ост</w:t>
      </w:r>
      <w:r w:rsidR="00677965" w:rsidRPr="00D90640">
        <w:rPr>
          <w:rFonts w:ascii="Times New Roman" w:hAnsi="Times New Roman"/>
          <w:sz w:val="28"/>
          <w:szCs w:val="28"/>
          <w:lang w:eastAsia="ru-RU"/>
        </w:rPr>
        <w:t xml:space="preserve">альные </w:t>
      </w:r>
      <w:r w:rsidR="000E239F" w:rsidRPr="00D90640">
        <w:rPr>
          <w:rFonts w:ascii="Times New Roman" w:hAnsi="Times New Roman"/>
          <w:sz w:val="28"/>
          <w:szCs w:val="28"/>
          <w:lang w:eastAsia="ru-RU"/>
        </w:rPr>
        <w:t>-</w:t>
      </w:r>
      <w:r w:rsidR="00677965" w:rsidRPr="00D90640">
        <w:rPr>
          <w:rFonts w:ascii="Times New Roman" w:hAnsi="Times New Roman"/>
          <w:sz w:val="28"/>
          <w:szCs w:val="28"/>
          <w:lang w:eastAsia="ru-RU"/>
        </w:rPr>
        <w:t xml:space="preserve"> «планеты». </w:t>
      </w:r>
      <w:proofErr w:type="gramStart"/>
      <w:r w:rsidR="00677965" w:rsidRPr="00D90640">
        <w:rPr>
          <w:rFonts w:ascii="Times New Roman" w:hAnsi="Times New Roman"/>
          <w:sz w:val="28"/>
          <w:szCs w:val="28"/>
          <w:lang w:eastAsia="ru-RU"/>
        </w:rPr>
        <w:t>Они распола</w:t>
      </w:r>
      <w:r w:rsidRPr="00D90640">
        <w:rPr>
          <w:rFonts w:ascii="Times New Roman" w:hAnsi="Times New Roman"/>
          <w:sz w:val="28"/>
          <w:szCs w:val="28"/>
          <w:lang w:eastAsia="ru-RU"/>
        </w:rPr>
        <w:t>гаются вокруг «солнца» на тако</w:t>
      </w:r>
      <w:r w:rsidR="00677965" w:rsidRPr="00D90640">
        <w:rPr>
          <w:rFonts w:ascii="Times New Roman" w:hAnsi="Times New Roman"/>
          <w:sz w:val="28"/>
          <w:szCs w:val="28"/>
          <w:lang w:eastAsia="ru-RU"/>
        </w:rPr>
        <w:t>м ра</w:t>
      </w:r>
      <w:r w:rsidR="00677965" w:rsidRPr="00D90640">
        <w:rPr>
          <w:rFonts w:ascii="Times New Roman" w:hAnsi="Times New Roman"/>
          <w:sz w:val="28"/>
          <w:szCs w:val="28"/>
          <w:lang w:eastAsia="ru-RU"/>
        </w:rPr>
        <w:t>с</w:t>
      </w:r>
      <w:r w:rsidR="00677965" w:rsidRPr="00D90640">
        <w:rPr>
          <w:rFonts w:ascii="Times New Roman" w:hAnsi="Times New Roman"/>
          <w:sz w:val="28"/>
          <w:szCs w:val="28"/>
          <w:lang w:eastAsia="ru-RU"/>
        </w:rPr>
        <w:t>стоянии, которое соответст</w:t>
      </w:r>
      <w:r w:rsidRPr="00D90640">
        <w:rPr>
          <w:rFonts w:ascii="Times New Roman" w:hAnsi="Times New Roman"/>
          <w:sz w:val="28"/>
          <w:szCs w:val="28"/>
          <w:lang w:eastAsia="ru-RU"/>
        </w:rPr>
        <w:t>вует «близости» их отношений к стоящему в центре: чем ближе, тем большая близость.</w:t>
      </w:r>
      <w:proofErr w:type="gramEnd"/>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Анализ упражнения: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Какие ощущения появил</w:t>
      </w:r>
      <w:r w:rsidR="0037006F" w:rsidRPr="00D90640">
        <w:rPr>
          <w:rFonts w:ascii="Times New Roman" w:hAnsi="Times New Roman"/>
          <w:sz w:val="28"/>
          <w:szCs w:val="28"/>
          <w:lang w:eastAsia="ru-RU"/>
        </w:rPr>
        <w:t>ись у «солнца» в момент выстраи</w:t>
      </w:r>
      <w:r w:rsidRPr="00D90640">
        <w:rPr>
          <w:rFonts w:ascii="Times New Roman" w:hAnsi="Times New Roman"/>
          <w:sz w:val="28"/>
          <w:szCs w:val="28"/>
          <w:lang w:eastAsia="ru-RU"/>
        </w:rPr>
        <w:t>вания «планет»?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Можно ли считать энергетический обмен между партнерами по общению основой конструктивного контакта?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Чем мотивировали «планеты» свою расстановку вокруг «солнца»?</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Упражнение 6. «Парадокс»</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Цель:</w:t>
      </w:r>
      <w:r w:rsidRPr="00D90640">
        <w:rPr>
          <w:rFonts w:ascii="Times New Roman" w:hAnsi="Times New Roman"/>
          <w:sz w:val="28"/>
          <w:szCs w:val="28"/>
          <w:lang w:eastAsia="ru-RU"/>
        </w:rPr>
        <w:t xml:space="preserve"> исследование парадоксальной природы наших чувств.</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Задание:</w:t>
      </w:r>
      <w:r w:rsidRPr="00D90640">
        <w:rPr>
          <w:rFonts w:ascii="Times New Roman" w:hAnsi="Times New Roman"/>
          <w:sz w:val="28"/>
          <w:szCs w:val="28"/>
          <w:lang w:eastAsia="ru-RU"/>
        </w:rPr>
        <w:t xml:space="preserve"> внешне выразить чувства, противоположные тем, которые возникают как ответ на реальную ситуацию.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Инструкция:</w:t>
      </w:r>
      <w:r w:rsidRPr="00D90640">
        <w:rPr>
          <w:rFonts w:ascii="Times New Roman" w:hAnsi="Times New Roman"/>
          <w:sz w:val="28"/>
          <w:szCs w:val="28"/>
          <w:lang w:eastAsia="ru-RU"/>
        </w:rPr>
        <w:t xml:space="preserve"> часто происходит такое явление</w:t>
      </w:r>
      <w:r w:rsidR="0037006F" w:rsidRPr="00D90640">
        <w:rPr>
          <w:rFonts w:ascii="Times New Roman" w:hAnsi="Times New Roman"/>
          <w:sz w:val="28"/>
          <w:szCs w:val="28"/>
          <w:lang w:eastAsia="ru-RU"/>
        </w:rPr>
        <w:t>: в беседе с чело</w:t>
      </w:r>
      <w:r w:rsidRPr="00D90640">
        <w:rPr>
          <w:rFonts w:ascii="Times New Roman" w:hAnsi="Times New Roman"/>
          <w:sz w:val="28"/>
          <w:szCs w:val="28"/>
          <w:lang w:eastAsia="ru-RU"/>
        </w:rPr>
        <w:t>веком мы говорим одно, а чувст</w:t>
      </w:r>
      <w:r w:rsidR="00677965" w:rsidRPr="00D90640">
        <w:rPr>
          <w:rFonts w:ascii="Times New Roman" w:hAnsi="Times New Roman"/>
          <w:sz w:val="28"/>
          <w:szCs w:val="28"/>
          <w:lang w:eastAsia="ru-RU"/>
        </w:rPr>
        <w:t>вуем совсем другое. Нам предсто</w:t>
      </w:r>
      <w:r w:rsidRPr="00D90640">
        <w:rPr>
          <w:rFonts w:ascii="Times New Roman" w:hAnsi="Times New Roman"/>
          <w:sz w:val="28"/>
          <w:szCs w:val="28"/>
          <w:lang w:eastAsia="ru-RU"/>
        </w:rPr>
        <w:t>ит поупра</w:t>
      </w:r>
      <w:r w:rsidRPr="00D90640">
        <w:rPr>
          <w:rFonts w:ascii="Times New Roman" w:hAnsi="Times New Roman"/>
          <w:sz w:val="28"/>
          <w:szCs w:val="28"/>
          <w:lang w:eastAsia="ru-RU"/>
        </w:rPr>
        <w:t>ж</w:t>
      </w:r>
      <w:r w:rsidRPr="00D90640">
        <w:rPr>
          <w:rFonts w:ascii="Times New Roman" w:hAnsi="Times New Roman"/>
          <w:sz w:val="28"/>
          <w:szCs w:val="28"/>
          <w:lang w:eastAsia="ru-RU"/>
        </w:rPr>
        <w:t xml:space="preserve">няться в стратегии </w:t>
      </w:r>
      <w:r w:rsidR="0037006F" w:rsidRPr="00D90640">
        <w:rPr>
          <w:rFonts w:ascii="Times New Roman" w:hAnsi="Times New Roman"/>
          <w:sz w:val="28"/>
          <w:szCs w:val="28"/>
          <w:lang w:eastAsia="ru-RU"/>
        </w:rPr>
        <w:t>«противоположных полюсов», кото</w:t>
      </w:r>
      <w:r w:rsidRPr="00D90640">
        <w:rPr>
          <w:rFonts w:ascii="Times New Roman" w:hAnsi="Times New Roman"/>
          <w:sz w:val="28"/>
          <w:szCs w:val="28"/>
          <w:lang w:eastAsia="ru-RU"/>
        </w:rPr>
        <w:t xml:space="preserve">рая заключается в том, что мы будем учиться </w:t>
      </w:r>
      <w:proofErr w:type="gramStart"/>
      <w:r w:rsidRPr="00D90640">
        <w:rPr>
          <w:rFonts w:ascii="Times New Roman" w:hAnsi="Times New Roman"/>
          <w:sz w:val="28"/>
          <w:szCs w:val="28"/>
          <w:lang w:eastAsia="ru-RU"/>
        </w:rPr>
        <w:t>намеренно</w:t>
      </w:r>
      <w:proofErr w:type="gramEnd"/>
      <w:r w:rsidRPr="00D90640">
        <w:rPr>
          <w:rFonts w:ascii="Times New Roman" w:hAnsi="Times New Roman"/>
          <w:sz w:val="28"/>
          <w:szCs w:val="28"/>
          <w:lang w:eastAsia="ru-RU"/>
        </w:rPr>
        <w:t xml:space="preserve"> менять смысл выражаемых чувств. Сначала каждый из участников </w:t>
      </w:r>
      <w:proofErr w:type="gramStart"/>
      <w:r w:rsidRPr="00D90640">
        <w:rPr>
          <w:rFonts w:ascii="Times New Roman" w:hAnsi="Times New Roman"/>
          <w:sz w:val="28"/>
          <w:szCs w:val="28"/>
          <w:lang w:eastAsia="ru-RU"/>
        </w:rPr>
        <w:t>высказывает истинное чувство</w:t>
      </w:r>
      <w:proofErr w:type="gramEnd"/>
      <w:r w:rsidRPr="00D90640">
        <w:rPr>
          <w:rFonts w:ascii="Times New Roman" w:hAnsi="Times New Roman"/>
          <w:sz w:val="28"/>
          <w:szCs w:val="28"/>
          <w:lang w:eastAsia="ru-RU"/>
        </w:rPr>
        <w:t>, а затем о</w:t>
      </w:r>
      <w:r w:rsidRPr="00D90640">
        <w:rPr>
          <w:rFonts w:ascii="Times New Roman" w:hAnsi="Times New Roman"/>
          <w:sz w:val="28"/>
          <w:szCs w:val="28"/>
          <w:lang w:eastAsia="ru-RU"/>
        </w:rPr>
        <w:t>б</w:t>
      </w:r>
      <w:r w:rsidRPr="00D90640">
        <w:rPr>
          <w:rFonts w:ascii="Times New Roman" w:hAnsi="Times New Roman"/>
          <w:sz w:val="28"/>
          <w:szCs w:val="28"/>
          <w:lang w:eastAsia="ru-RU"/>
        </w:rPr>
        <w:t>ратное тому, которое только что высказал.</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Материалом для обсужден</w:t>
      </w:r>
      <w:r w:rsidR="0037006F" w:rsidRPr="00D90640">
        <w:rPr>
          <w:rFonts w:ascii="Times New Roman" w:hAnsi="Times New Roman"/>
          <w:sz w:val="28"/>
          <w:szCs w:val="28"/>
          <w:lang w:eastAsia="ru-RU"/>
        </w:rPr>
        <w:t>ия и выражения чувств может слу</w:t>
      </w:r>
      <w:r w:rsidRPr="00D90640">
        <w:rPr>
          <w:rFonts w:ascii="Times New Roman" w:hAnsi="Times New Roman"/>
          <w:sz w:val="28"/>
          <w:szCs w:val="28"/>
          <w:lang w:eastAsia="ru-RU"/>
        </w:rPr>
        <w:t>жить всем известный кинофильм,</w:t>
      </w:r>
      <w:r w:rsidR="0037006F" w:rsidRPr="00D90640">
        <w:rPr>
          <w:rFonts w:ascii="Times New Roman" w:hAnsi="Times New Roman"/>
          <w:sz w:val="28"/>
          <w:szCs w:val="28"/>
          <w:lang w:eastAsia="ru-RU"/>
        </w:rPr>
        <w:t xml:space="preserve"> литературное произведение, про</w:t>
      </w:r>
      <w:r w:rsidRPr="00D90640">
        <w:rPr>
          <w:rFonts w:ascii="Times New Roman" w:hAnsi="Times New Roman"/>
          <w:sz w:val="28"/>
          <w:szCs w:val="28"/>
          <w:lang w:eastAsia="ru-RU"/>
        </w:rPr>
        <w:t>читанное в</w:t>
      </w:r>
      <w:r w:rsidRPr="00D90640">
        <w:rPr>
          <w:rFonts w:ascii="Times New Roman" w:hAnsi="Times New Roman"/>
          <w:sz w:val="28"/>
          <w:szCs w:val="28"/>
          <w:lang w:eastAsia="ru-RU"/>
        </w:rPr>
        <w:t>е</w:t>
      </w:r>
      <w:r w:rsidRPr="00D90640">
        <w:rPr>
          <w:rFonts w:ascii="Times New Roman" w:hAnsi="Times New Roman"/>
          <w:sz w:val="28"/>
          <w:szCs w:val="28"/>
          <w:lang w:eastAsia="ru-RU"/>
        </w:rPr>
        <w:t>дущим или участниками стихотворение, прослушанный музыкальный фрагмент.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Анализ упражнения: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Участникам предлагается назвать хотя бы две вещи, которым ка</w:t>
      </w:r>
      <w:r w:rsidRPr="00D90640">
        <w:rPr>
          <w:rFonts w:ascii="Times New Roman" w:hAnsi="Times New Roman"/>
          <w:sz w:val="28"/>
          <w:szCs w:val="28"/>
          <w:lang w:eastAsia="ru-RU"/>
        </w:rPr>
        <w:t>ж</w:t>
      </w:r>
      <w:r w:rsidRPr="00D90640">
        <w:rPr>
          <w:rFonts w:ascii="Times New Roman" w:hAnsi="Times New Roman"/>
          <w:sz w:val="28"/>
          <w:szCs w:val="28"/>
          <w:lang w:eastAsia="ru-RU"/>
        </w:rPr>
        <w:t>дый научился в ходе этого упражнения.</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Упражнение 7. «Выражение чувств»</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Цель:</w:t>
      </w:r>
      <w:r w:rsidRPr="00D90640">
        <w:rPr>
          <w:rFonts w:ascii="Times New Roman" w:hAnsi="Times New Roman"/>
          <w:sz w:val="28"/>
          <w:szCs w:val="28"/>
          <w:lang w:eastAsia="ru-RU"/>
        </w:rPr>
        <w:t xml:space="preserve"> определение представлений участников о возможностях эм</w:t>
      </w:r>
      <w:r w:rsidRPr="00D90640">
        <w:rPr>
          <w:rFonts w:ascii="Times New Roman" w:hAnsi="Times New Roman"/>
          <w:sz w:val="28"/>
          <w:szCs w:val="28"/>
          <w:lang w:eastAsia="ru-RU"/>
        </w:rPr>
        <w:t>о</w:t>
      </w:r>
      <w:r w:rsidRPr="00D90640">
        <w:rPr>
          <w:rFonts w:ascii="Times New Roman" w:hAnsi="Times New Roman"/>
          <w:sz w:val="28"/>
          <w:szCs w:val="28"/>
          <w:lang w:eastAsia="ru-RU"/>
        </w:rPr>
        <w:t>ционального реагирования.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Задание:</w:t>
      </w:r>
      <w:r w:rsidRPr="00D90640">
        <w:rPr>
          <w:rFonts w:ascii="Times New Roman" w:hAnsi="Times New Roman"/>
          <w:sz w:val="28"/>
          <w:szCs w:val="28"/>
          <w:lang w:eastAsia="ru-RU"/>
        </w:rPr>
        <w:t xml:space="preserve"> обсудить проблему «Как справиться с чувствами».</w:t>
      </w:r>
    </w:p>
    <w:p w:rsidR="003231B3" w:rsidRPr="00D90640" w:rsidRDefault="003231B3" w:rsidP="00222DCD">
      <w:pPr>
        <w:widowControl w:val="0"/>
        <w:spacing w:after="0" w:line="240" w:lineRule="auto"/>
        <w:ind w:left="708"/>
        <w:jc w:val="both"/>
        <w:rPr>
          <w:rFonts w:ascii="Times New Roman" w:hAnsi="Times New Roman"/>
          <w:sz w:val="28"/>
          <w:szCs w:val="28"/>
          <w:lang w:eastAsia="ru-RU"/>
        </w:rPr>
      </w:pPr>
      <w:r w:rsidRPr="00D90640">
        <w:rPr>
          <w:rFonts w:ascii="Times New Roman" w:hAnsi="Times New Roman"/>
          <w:i/>
          <w:iCs/>
          <w:sz w:val="28"/>
          <w:szCs w:val="28"/>
          <w:lang w:eastAsia="ru-RU"/>
        </w:rPr>
        <w:t>Инструкция:</w:t>
      </w:r>
      <w:r w:rsidRPr="00D90640">
        <w:rPr>
          <w:rFonts w:ascii="Times New Roman" w:hAnsi="Times New Roman"/>
          <w:sz w:val="28"/>
          <w:szCs w:val="28"/>
          <w:lang w:eastAsia="ru-RU"/>
        </w:rPr>
        <w:t xml:space="preserve"> обсуждение проблемы проводится в виде беседы за круглым столом. Следует обсудить такие вопросы: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w:t>
      </w:r>
      <w:proofErr w:type="gramStart"/>
      <w:r w:rsidRPr="00D90640">
        <w:rPr>
          <w:rFonts w:ascii="Times New Roman" w:hAnsi="Times New Roman"/>
          <w:sz w:val="28"/>
          <w:szCs w:val="28"/>
          <w:lang w:eastAsia="ru-RU"/>
        </w:rPr>
        <w:t>Выражение</w:t>
      </w:r>
      <w:proofErr w:type="gramEnd"/>
      <w:r w:rsidRPr="00D90640">
        <w:rPr>
          <w:rFonts w:ascii="Times New Roman" w:hAnsi="Times New Roman"/>
          <w:sz w:val="28"/>
          <w:szCs w:val="28"/>
          <w:lang w:eastAsia="ru-RU"/>
        </w:rPr>
        <w:t xml:space="preserve"> каких чувств считается социально приемлемым?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С какими чувствами легче </w:t>
      </w:r>
      <w:r w:rsidR="00677965" w:rsidRPr="00D90640">
        <w:rPr>
          <w:rFonts w:ascii="Times New Roman" w:hAnsi="Times New Roman"/>
          <w:sz w:val="28"/>
          <w:szCs w:val="28"/>
          <w:lang w:eastAsia="ru-RU"/>
        </w:rPr>
        <w:t>всего справиться, когда их начи</w:t>
      </w:r>
      <w:r w:rsidRPr="00D90640">
        <w:rPr>
          <w:rFonts w:ascii="Times New Roman" w:hAnsi="Times New Roman"/>
          <w:sz w:val="28"/>
          <w:szCs w:val="28"/>
          <w:lang w:eastAsia="ru-RU"/>
        </w:rPr>
        <w:t>нает в</w:t>
      </w:r>
      <w:r w:rsidRPr="00D90640">
        <w:rPr>
          <w:rFonts w:ascii="Times New Roman" w:hAnsi="Times New Roman"/>
          <w:sz w:val="28"/>
          <w:szCs w:val="28"/>
          <w:lang w:eastAsia="ru-RU"/>
        </w:rPr>
        <w:t>ы</w:t>
      </w:r>
      <w:r w:rsidRPr="00D90640">
        <w:rPr>
          <w:rFonts w:ascii="Times New Roman" w:hAnsi="Times New Roman"/>
          <w:sz w:val="28"/>
          <w:szCs w:val="28"/>
          <w:lang w:eastAsia="ru-RU"/>
        </w:rPr>
        <w:t>ражать другой человек?</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Почему нам самим бывает сложно выразить те или иные чувства?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Рефлексия занятия Упражнение «Мой эмоциональный портрет»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Цель:</w:t>
      </w:r>
      <w:r w:rsidRPr="00D90640">
        <w:rPr>
          <w:rFonts w:ascii="Times New Roman" w:hAnsi="Times New Roman"/>
          <w:sz w:val="28"/>
          <w:szCs w:val="28"/>
          <w:lang w:eastAsia="ru-RU"/>
        </w:rPr>
        <w:t xml:space="preserve"> осознание человеком с</w:t>
      </w:r>
      <w:r w:rsidR="00677965" w:rsidRPr="00D90640">
        <w:rPr>
          <w:rFonts w:ascii="Times New Roman" w:hAnsi="Times New Roman"/>
          <w:sz w:val="28"/>
          <w:szCs w:val="28"/>
          <w:lang w:eastAsia="ru-RU"/>
        </w:rPr>
        <w:t>воего эмоционального облика, со</w:t>
      </w:r>
      <w:r w:rsidRPr="00D90640">
        <w:rPr>
          <w:rFonts w:ascii="Times New Roman" w:hAnsi="Times New Roman"/>
          <w:sz w:val="28"/>
          <w:szCs w:val="28"/>
          <w:lang w:eastAsia="ru-RU"/>
        </w:rPr>
        <w:t>здание целостного представления о нем.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Задание:</w:t>
      </w:r>
      <w:r w:rsidRPr="00D90640">
        <w:rPr>
          <w:rFonts w:ascii="Times New Roman" w:hAnsi="Times New Roman"/>
          <w:sz w:val="28"/>
          <w:szCs w:val="28"/>
          <w:lang w:eastAsia="ru-RU"/>
        </w:rPr>
        <w:t xml:space="preserve"> написать или нар</w:t>
      </w:r>
      <w:r w:rsidR="00677965" w:rsidRPr="00D90640">
        <w:rPr>
          <w:rFonts w:ascii="Times New Roman" w:hAnsi="Times New Roman"/>
          <w:sz w:val="28"/>
          <w:szCs w:val="28"/>
          <w:lang w:eastAsia="ru-RU"/>
        </w:rPr>
        <w:t>исовать свой эмоциональный порт</w:t>
      </w:r>
      <w:r w:rsidRPr="00D90640">
        <w:rPr>
          <w:rFonts w:ascii="Times New Roman" w:hAnsi="Times New Roman"/>
          <w:sz w:val="28"/>
          <w:szCs w:val="28"/>
          <w:lang w:eastAsia="ru-RU"/>
        </w:rPr>
        <w:t>рет.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Инструкция:</w:t>
      </w:r>
      <w:r w:rsidRPr="00D90640">
        <w:rPr>
          <w:rFonts w:ascii="Times New Roman" w:hAnsi="Times New Roman"/>
          <w:sz w:val="28"/>
          <w:szCs w:val="28"/>
          <w:lang w:eastAsia="ru-RU"/>
        </w:rPr>
        <w:t xml:space="preserve"> данное упражнени</w:t>
      </w:r>
      <w:r w:rsidR="00677965" w:rsidRPr="00D90640">
        <w:rPr>
          <w:rFonts w:ascii="Times New Roman" w:hAnsi="Times New Roman"/>
          <w:sz w:val="28"/>
          <w:szCs w:val="28"/>
          <w:lang w:eastAsia="ru-RU"/>
        </w:rPr>
        <w:t>е является закреплением тех све</w:t>
      </w:r>
      <w:r w:rsidRPr="00D90640">
        <w:rPr>
          <w:rFonts w:ascii="Times New Roman" w:hAnsi="Times New Roman"/>
          <w:sz w:val="28"/>
          <w:szCs w:val="28"/>
          <w:lang w:eastAsia="ru-RU"/>
        </w:rPr>
        <w:t>д</w:t>
      </w:r>
      <w:r w:rsidRPr="00D90640">
        <w:rPr>
          <w:rFonts w:ascii="Times New Roman" w:hAnsi="Times New Roman"/>
          <w:sz w:val="28"/>
          <w:szCs w:val="28"/>
          <w:lang w:eastAsia="ru-RU"/>
        </w:rPr>
        <w:t>е</w:t>
      </w:r>
      <w:r w:rsidRPr="00D90640">
        <w:rPr>
          <w:rFonts w:ascii="Times New Roman" w:hAnsi="Times New Roman"/>
          <w:sz w:val="28"/>
          <w:szCs w:val="28"/>
          <w:lang w:eastAsia="ru-RU"/>
        </w:rPr>
        <w:t>ний, которые были получены в ходе занятия. Составьте свой эмоционал</w:t>
      </w:r>
      <w:r w:rsidRPr="00D90640">
        <w:rPr>
          <w:rFonts w:ascii="Times New Roman" w:hAnsi="Times New Roman"/>
          <w:sz w:val="28"/>
          <w:szCs w:val="28"/>
          <w:lang w:eastAsia="ru-RU"/>
        </w:rPr>
        <w:t>ь</w:t>
      </w:r>
      <w:r w:rsidRPr="00D90640">
        <w:rPr>
          <w:rFonts w:ascii="Times New Roman" w:hAnsi="Times New Roman"/>
          <w:sz w:val="28"/>
          <w:szCs w:val="28"/>
          <w:lang w:eastAsia="ru-RU"/>
        </w:rPr>
        <w:t>ный портрет. Вы може</w:t>
      </w:r>
      <w:r w:rsidR="00677965" w:rsidRPr="00D90640">
        <w:rPr>
          <w:rFonts w:ascii="Times New Roman" w:hAnsi="Times New Roman"/>
          <w:sz w:val="28"/>
          <w:szCs w:val="28"/>
          <w:lang w:eastAsia="ru-RU"/>
        </w:rPr>
        <w:t>те написать его в настоящем времени,</w:t>
      </w:r>
      <w:r w:rsidRPr="00D90640">
        <w:rPr>
          <w:rFonts w:ascii="Times New Roman" w:hAnsi="Times New Roman"/>
          <w:sz w:val="28"/>
          <w:szCs w:val="28"/>
          <w:lang w:eastAsia="ru-RU"/>
        </w:rPr>
        <w:t xml:space="preserve"> быть может, это будет по</w:t>
      </w:r>
      <w:r w:rsidR="00677965" w:rsidRPr="00D90640">
        <w:rPr>
          <w:rFonts w:ascii="Times New Roman" w:hAnsi="Times New Roman"/>
          <w:sz w:val="28"/>
          <w:szCs w:val="28"/>
          <w:lang w:eastAsia="ru-RU"/>
        </w:rPr>
        <w:t>ртрет будущей эмоциональной жиз</w:t>
      </w:r>
      <w:r w:rsidRPr="00D90640">
        <w:rPr>
          <w:rFonts w:ascii="Times New Roman" w:hAnsi="Times New Roman"/>
          <w:sz w:val="28"/>
          <w:szCs w:val="28"/>
          <w:lang w:eastAsia="ru-RU"/>
        </w:rPr>
        <w:t>ни, возможно, в нем найдут со</w:t>
      </w:r>
      <w:r w:rsidR="00677965" w:rsidRPr="00D90640">
        <w:rPr>
          <w:rFonts w:ascii="Times New Roman" w:hAnsi="Times New Roman"/>
          <w:sz w:val="28"/>
          <w:szCs w:val="28"/>
          <w:lang w:eastAsia="ru-RU"/>
        </w:rPr>
        <w:t>четание прошлое, будущее, насто</w:t>
      </w:r>
      <w:r w:rsidRPr="00D90640">
        <w:rPr>
          <w:rFonts w:ascii="Times New Roman" w:hAnsi="Times New Roman"/>
          <w:sz w:val="28"/>
          <w:szCs w:val="28"/>
          <w:lang w:eastAsia="ru-RU"/>
        </w:rPr>
        <w:t>ящее. Для представления портрета х</w:t>
      </w:r>
      <w:r w:rsidRPr="00D90640">
        <w:rPr>
          <w:rFonts w:ascii="Times New Roman" w:hAnsi="Times New Roman"/>
          <w:sz w:val="28"/>
          <w:szCs w:val="28"/>
          <w:lang w:eastAsia="ru-RU"/>
        </w:rPr>
        <w:t>о</w:t>
      </w:r>
      <w:r w:rsidRPr="00D90640">
        <w:rPr>
          <w:rFonts w:ascii="Times New Roman" w:hAnsi="Times New Roman"/>
          <w:sz w:val="28"/>
          <w:szCs w:val="28"/>
          <w:lang w:eastAsia="ru-RU"/>
        </w:rPr>
        <w:t>роши все средства: рисунок, рассказ, сказка. В качестве эксп</w:t>
      </w:r>
      <w:r w:rsidR="00677965" w:rsidRPr="00D90640">
        <w:rPr>
          <w:rFonts w:ascii="Times New Roman" w:hAnsi="Times New Roman"/>
          <w:sz w:val="28"/>
          <w:szCs w:val="28"/>
          <w:lang w:eastAsia="ru-RU"/>
        </w:rPr>
        <w:t>ерта можно выбрать по вашему же</w:t>
      </w:r>
      <w:r w:rsidRPr="00D90640">
        <w:rPr>
          <w:rFonts w:ascii="Times New Roman" w:hAnsi="Times New Roman"/>
          <w:sz w:val="28"/>
          <w:szCs w:val="28"/>
          <w:lang w:eastAsia="ru-RU"/>
        </w:rPr>
        <w:t>ланию кого-либо из участников тренинга, кто да</w:t>
      </w:r>
      <w:proofErr w:type="gramStart"/>
      <w:r w:rsidRPr="00D90640">
        <w:rPr>
          <w:rFonts w:ascii="Times New Roman" w:hAnsi="Times New Roman"/>
          <w:sz w:val="28"/>
          <w:szCs w:val="28"/>
          <w:lang w:eastAsia="ru-RU"/>
        </w:rPr>
        <w:t>ст спр</w:t>
      </w:r>
      <w:proofErr w:type="gramEnd"/>
      <w:r w:rsidRPr="00D90640">
        <w:rPr>
          <w:rFonts w:ascii="Times New Roman" w:hAnsi="Times New Roman"/>
          <w:sz w:val="28"/>
          <w:szCs w:val="28"/>
          <w:lang w:eastAsia="ru-RU"/>
        </w:rPr>
        <w:t>аведливую оценку портрету. Можно предложить всем вместе оценить представленный портрет.</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Домашнее задание</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Написать письмо-историю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Цель:</w:t>
      </w:r>
      <w:r w:rsidRPr="00D90640">
        <w:rPr>
          <w:rFonts w:ascii="Times New Roman" w:hAnsi="Times New Roman"/>
          <w:sz w:val="28"/>
          <w:szCs w:val="28"/>
          <w:lang w:eastAsia="ru-RU"/>
        </w:rPr>
        <w:t xml:space="preserve"> выражение отношени</w:t>
      </w:r>
      <w:r w:rsidR="00677965" w:rsidRPr="00D90640">
        <w:rPr>
          <w:rFonts w:ascii="Times New Roman" w:hAnsi="Times New Roman"/>
          <w:sz w:val="28"/>
          <w:szCs w:val="28"/>
          <w:lang w:eastAsia="ru-RU"/>
        </w:rPr>
        <w:t>я к проведенному тренингу комму</w:t>
      </w:r>
      <w:r w:rsidRPr="00D90640">
        <w:rPr>
          <w:rFonts w:ascii="Times New Roman" w:hAnsi="Times New Roman"/>
          <w:sz w:val="28"/>
          <w:szCs w:val="28"/>
          <w:lang w:eastAsia="ru-RU"/>
        </w:rPr>
        <w:t>ник</w:t>
      </w:r>
      <w:r w:rsidRPr="00D90640">
        <w:rPr>
          <w:rFonts w:ascii="Times New Roman" w:hAnsi="Times New Roman"/>
          <w:sz w:val="28"/>
          <w:szCs w:val="28"/>
          <w:lang w:eastAsia="ru-RU"/>
        </w:rPr>
        <w:t>а</w:t>
      </w:r>
      <w:r w:rsidRPr="00D90640">
        <w:rPr>
          <w:rFonts w:ascii="Times New Roman" w:hAnsi="Times New Roman"/>
          <w:sz w:val="28"/>
          <w:szCs w:val="28"/>
          <w:lang w:eastAsia="ru-RU"/>
        </w:rPr>
        <w:t>тивных умений.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Задание:</w:t>
      </w:r>
      <w:r w:rsidRPr="00D90640">
        <w:rPr>
          <w:rFonts w:ascii="Times New Roman" w:hAnsi="Times New Roman"/>
          <w:sz w:val="28"/>
          <w:szCs w:val="28"/>
          <w:lang w:eastAsia="ru-RU"/>
        </w:rPr>
        <w:t xml:space="preserve"> сочинить историю, облачив ее в форму письма.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Инструкция:</w:t>
      </w:r>
      <w:r w:rsidRPr="00D90640">
        <w:rPr>
          <w:rFonts w:ascii="Times New Roman" w:hAnsi="Times New Roman"/>
          <w:sz w:val="28"/>
          <w:szCs w:val="28"/>
          <w:lang w:eastAsia="ru-RU"/>
        </w:rPr>
        <w:t xml:space="preserve"> выразите свое</w:t>
      </w:r>
      <w:r w:rsidR="00677965" w:rsidRPr="00D90640">
        <w:rPr>
          <w:rFonts w:ascii="Times New Roman" w:hAnsi="Times New Roman"/>
          <w:sz w:val="28"/>
          <w:szCs w:val="28"/>
          <w:lang w:eastAsia="ru-RU"/>
        </w:rPr>
        <w:t xml:space="preserve"> отношение к </w:t>
      </w:r>
      <w:proofErr w:type="spellStart"/>
      <w:r w:rsidR="00677965" w:rsidRPr="00D90640">
        <w:rPr>
          <w:rFonts w:ascii="Times New Roman" w:hAnsi="Times New Roman"/>
          <w:sz w:val="28"/>
          <w:szCs w:val="28"/>
          <w:lang w:eastAsia="ru-RU"/>
        </w:rPr>
        <w:t>тренинговым</w:t>
      </w:r>
      <w:proofErr w:type="spellEnd"/>
      <w:r w:rsidR="00677965" w:rsidRPr="00D90640">
        <w:rPr>
          <w:rFonts w:ascii="Times New Roman" w:hAnsi="Times New Roman"/>
          <w:sz w:val="28"/>
          <w:szCs w:val="28"/>
          <w:lang w:eastAsia="ru-RU"/>
        </w:rPr>
        <w:t xml:space="preserve"> заняти</w:t>
      </w:r>
      <w:r w:rsidRPr="00D90640">
        <w:rPr>
          <w:rFonts w:ascii="Times New Roman" w:hAnsi="Times New Roman"/>
          <w:sz w:val="28"/>
          <w:szCs w:val="28"/>
          <w:lang w:eastAsia="ru-RU"/>
        </w:rPr>
        <w:t>ям, з</w:t>
      </w:r>
      <w:r w:rsidRPr="00D90640">
        <w:rPr>
          <w:rFonts w:ascii="Times New Roman" w:hAnsi="Times New Roman"/>
          <w:sz w:val="28"/>
          <w:szCs w:val="28"/>
          <w:lang w:eastAsia="ru-RU"/>
        </w:rPr>
        <w:t>а</w:t>
      </w:r>
      <w:r w:rsidRPr="00D90640">
        <w:rPr>
          <w:rFonts w:ascii="Times New Roman" w:hAnsi="Times New Roman"/>
          <w:sz w:val="28"/>
          <w:szCs w:val="28"/>
          <w:lang w:eastAsia="ru-RU"/>
        </w:rPr>
        <w:t>писав историю, которая как будто происходила в далекой стране. Быть может, это будет пе</w:t>
      </w:r>
      <w:r w:rsidR="00677965" w:rsidRPr="00D90640">
        <w:rPr>
          <w:rFonts w:ascii="Times New Roman" w:hAnsi="Times New Roman"/>
          <w:sz w:val="28"/>
          <w:szCs w:val="28"/>
          <w:lang w:eastAsia="ru-RU"/>
        </w:rPr>
        <w:t>чальная или, наоборот, очень ве</w:t>
      </w:r>
      <w:r w:rsidRPr="00D90640">
        <w:rPr>
          <w:rFonts w:ascii="Times New Roman" w:hAnsi="Times New Roman"/>
          <w:sz w:val="28"/>
          <w:szCs w:val="28"/>
          <w:lang w:eastAsia="ru-RU"/>
        </w:rPr>
        <w:t>селая история со счастливым ко</w:t>
      </w:r>
      <w:r w:rsidR="00677965" w:rsidRPr="00D90640">
        <w:rPr>
          <w:rFonts w:ascii="Times New Roman" w:hAnsi="Times New Roman"/>
          <w:sz w:val="28"/>
          <w:szCs w:val="28"/>
          <w:lang w:eastAsia="ru-RU"/>
        </w:rPr>
        <w:t>нцом, история, в которой с геро</w:t>
      </w:r>
      <w:r w:rsidRPr="00D90640">
        <w:rPr>
          <w:rFonts w:ascii="Times New Roman" w:hAnsi="Times New Roman"/>
          <w:sz w:val="28"/>
          <w:szCs w:val="28"/>
          <w:lang w:eastAsia="ru-RU"/>
        </w:rPr>
        <w:t xml:space="preserve">ем произошли необычные, важные изменения, и т. д. При этом письмо можно писать от лица разных авторов и обращаясь </w:t>
      </w:r>
      <w:r w:rsidR="00677965" w:rsidRPr="00D90640">
        <w:rPr>
          <w:rFonts w:ascii="Times New Roman" w:hAnsi="Times New Roman"/>
          <w:sz w:val="28"/>
          <w:szCs w:val="28"/>
          <w:lang w:eastAsia="ru-RU"/>
        </w:rPr>
        <w:t>к раз</w:t>
      </w:r>
      <w:r w:rsidRPr="00D90640">
        <w:rPr>
          <w:rFonts w:ascii="Times New Roman" w:hAnsi="Times New Roman"/>
          <w:sz w:val="28"/>
          <w:szCs w:val="28"/>
          <w:lang w:eastAsia="ru-RU"/>
        </w:rPr>
        <w:t>ным адресатам.</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Задание для самостоятельной работы</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«Анализ негативных эмоций»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Цель:</w:t>
      </w:r>
      <w:r w:rsidRPr="00D90640">
        <w:rPr>
          <w:rFonts w:ascii="Times New Roman" w:hAnsi="Times New Roman"/>
          <w:sz w:val="28"/>
          <w:szCs w:val="28"/>
          <w:lang w:eastAsia="ru-RU"/>
        </w:rPr>
        <w:t xml:space="preserve"> осуществление самонаблюдения и самоанализа.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Задание:</w:t>
      </w:r>
      <w:r w:rsidRPr="00D90640">
        <w:rPr>
          <w:rFonts w:ascii="Times New Roman" w:hAnsi="Times New Roman"/>
          <w:sz w:val="28"/>
          <w:szCs w:val="28"/>
          <w:lang w:eastAsia="ru-RU"/>
        </w:rPr>
        <w:t xml:space="preserve"> найти ответы на в</w:t>
      </w:r>
      <w:r w:rsidR="004C30E4" w:rsidRPr="00D90640">
        <w:rPr>
          <w:rFonts w:ascii="Times New Roman" w:hAnsi="Times New Roman"/>
          <w:sz w:val="28"/>
          <w:szCs w:val="28"/>
          <w:lang w:eastAsia="ru-RU"/>
        </w:rPr>
        <w:t>опросы путем концентрации внима</w:t>
      </w:r>
      <w:r w:rsidRPr="00D90640">
        <w:rPr>
          <w:rFonts w:ascii="Times New Roman" w:hAnsi="Times New Roman"/>
          <w:sz w:val="28"/>
          <w:szCs w:val="28"/>
          <w:lang w:eastAsia="ru-RU"/>
        </w:rPr>
        <w:t xml:space="preserve">ния на </w:t>
      </w:r>
      <w:r w:rsidRPr="00D90640">
        <w:rPr>
          <w:rFonts w:ascii="Times New Roman" w:hAnsi="Times New Roman"/>
          <w:sz w:val="28"/>
          <w:szCs w:val="28"/>
          <w:lang w:eastAsia="ru-RU"/>
        </w:rPr>
        <w:lastRenderedPageBreak/>
        <w:t>негативных эмоциях.</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Инструкция:</w:t>
      </w:r>
      <w:r w:rsidRPr="00D90640">
        <w:rPr>
          <w:rFonts w:ascii="Times New Roman" w:hAnsi="Times New Roman"/>
          <w:sz w:val="28"/>
          <w:szCs w:val="28"/>
          <w:lang w:eastAsia="ru-RU"/>
        </w:rPr>
        <w:t xml:space="preserve"> для того чтобы снять эмоциональное напряжение, н</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редко важно понять причину </w:t>
      </w:r>
      <w:r w:rsidR="00677965" w:rsidRPr="00D90640">
        <w:rPr>
          <w:rFonts w:ascii="Times New Roman" w:hAnsi="Times New Roman"/>
          <w:sz w:val="28"/>
          <w:szCs w:val="28"/>
          <w:lang w:eastAsia="ru-RU"/>
        </w:rPr>
        <w:t>своих негативных проявлений. Ре</w:t>
      </w:r>
      <w:r w:rsidRPr="00D90640">
        <w:rPr>
          <w:rFonts w:ascii="Times New Roman" w:hAnsi="Times New Roman"/>
          <w:sz w:val="28"/>
          <w:szCs w:val="28"/>
          <w:lang w:eastAsia="ru-RU"/>
        </w:rPr>
        <w:t>комендуем задать себе пять во</w:t>
      </w:r>
      <w:r w:rsidR="00677965" w:rsidRPr="00D90640">
        <w:rPr>
          <w:rFonts w:ascii="Times New Roman" w:hAnsi="Times New Roman"/>
          <w:sz w:val="28"/>
          <w:szCs w:val="28"/>
          <w:lang w:eastAsia="ru-RU"/>
        </w:rPr>
        <w:t>просов, если вы рассержены (оби</w:t>
      </w:r>
      <w:r w:rsidRPr="00D90640">
        <w:rPr>
          <w:rFonts w:ascii="Times New Roman" w:hAnsi="Times New Roman"/>
          <w:sz w:val="28"/>
          <w:szCs w:val="28"/>
          <w:lang w:eastAsia="ru-RU"/>
        </w:rPr>
        <w:t>жены, напуганы):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Почему я так рассержен (обижен, напуган)?</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Что я хочу изменить?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Что мне нужно сделать, чтобы расстаться с этим чувством?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 В конечном счете, чья это проблема? Насколько она моя? Насколько их?</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 чем внутренний смысл данной ситуации для меня?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Записывайте ответы на них в</w:t>
      </w:r>
      <w:r w:rsidR="00677965" w:rsidRPr="00D90640">
        <w:rPr>
          <w:rFonts w:ascii="Times New Roman" w:hAnsi="Times New Roman"/>
          <w:sz w:val="28"/>
          <w:szCs w:val="28"/>
          <w:lang w:eastAsia="ru-RU"/>
        </w:rPr>
        <w:t xml:space="preserve"> течение некоторого времени (од</w:t>
      </w:r>
      <w:r w:rsidRPr="00D90640">
        <w:rPr>
          <w:rFonts w:ascii="Times New Roman" w:hAnsi="Times New Roman"/>
          <w:sz w:val="28"/>
          <w:szCs w:val="28"/>
          <w:lang w:eastAsia="ru-RU"/>
        </w:rPr>
        <w:t>на - три недели). Определите степень помощи данных вопросов в осознании вами вашего дурного настроения во время контактов с другими людьми.</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Анализ занятия. «Определение ключевых моментов»</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Цель:</w:t>
      </w:r>
      <w:r w:rsidRPr="00D90640">
        <w:rPr>
          <w:rFonts w:ascii="Times New Roman" w:hAnsi="Times New Roman"/>
          <w:sz w:val="28"/>
          <w:szCs w:val="28"/>
          <w:lang w:eastAsia="ru-RU"/>
        </w:rPr>
        <w:t xml:space="preserve"> акцентирование внима</w:t>
      </w:r>
      <w:r w:rsidR="00677965" w:rsidRPr="00D90640">
        <w:rPr>
          <w:rFonts w:ascii="Times New Roman" w:hAnsi="Times New Roman"/>
          <w:sz w:val="28"/>
          <w:szCs w:val="28"/>
          <w:lang w:eastAsia="ru-RU"/>
        </w:rPr>
        <w:t xml:space="preserve">ния на процессе выполнения </w:t>
      </w:r>
      <w:proofErr w:type="gramStart"/>
      <w:r w:rsidR="00677965" w:rsidRPr="00D90640">
        <w:rPr>
          <w:rFonts w:ascii="Times New Roman" w:hAnsi="Times New Roman"/>
          <w:sz w:val="28"/>
          <w:szCs w:val="28"/>
          <w:lang w:eastAsia="ru-RU"/>
        </w:rPr>
        <w:t>зада</w:t>
      </w:r>
      <w:r w:rsidRPr="00D90640">
        <w:rPr>
          <w:rFonts w:ascii="Times New Roman" w:hAnsi="Times New Roman"/>
          <w:sz w:val="28"/>
          <w:szCs w:val="28"/>
          <w:lang w:eastAsia="ru-RU"/>
        </w:rPr>
        <w:t>ний</w:t>
      </w:r>
      <w:proofErr w:type="gramEnd"/>
      <w:r w:rsidRPr="00D90640">
        <w:rPr>
          <w:rFonts w:ascii="Times New Roman" w:hAnsi="Times New Roman"/>
          <w:sz w:val="28"/>
          <w:szCs w:val="28"/>
          <w:lang w:eastAsia="ru-RU"/>
        </w:rPr>
        <w:t xml:space="preserve"> как каждым участником, так и всей группой в целом; определение групп</w:t>
      </w:r>
      <w:r w:rsidRPr="00D90640">
        <w:rPr>
          <w:rFonts w:ascii="Times New Roman" w:hAnsi="Times New Roman"/>
          <w:sz w:val="28"/>
          <w:szCs w:val="28"/>
          <w:lang w:eastAsia="ru-RU"/>
        </w:rPr>
        <w:t>о</w:t>
      </w:r>
      <w:r w:rsidRPr="00D90640">
        <w:rPr>
          <w:rFonts w:ascii="Times New Roman" w:hAnsi="Times New Roman"/>
          <w:sz w:val="28"/>
          <w:szCs w:val="28"/>
          <w:lang w:eastAsia="ru-RU"/>
        </w:rPr>
        <w:t>вой динамики.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Вид дискуссии:</w:t>
      </w:r>
      <w:r w:rsidRPr="00D90640">
        <w:rPr>
          <w:rFonts w:ascii="Times New Roman" w:hAnsi="Times New Roman"/>
          <w:sz w:val="28"/>
          <w:szCs w:val="28"/>
          <w:lang w:eastAsia="ru-RU"/>
        </w:rPr>
        <w:t xml:space="preserve"> </w:t>
      </w:r>
      <w:proofErr w:type="gramStart"/>
      <w:r w:rsidRPr="00D90640">
        <w:rPr>
          <w:rFonts w:ascii="Times New Roman" w:hAnsi="Times New Roman"/>
          <w:sz w:val="28"/>
          <w:szCs w:val="28"/>
          <w:lang w:eastAsia="ru-RU"/>
        </w:rPr>
        <w:t>панельная</w:t>
      </w:r>
      <w:proofErr w:type="gramEnd"/>
      <w:r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Организационная форма работы участников:</w:t>
      </w:r>
      <w:r w:rsidRPr="00D90640">
        <w:rPr>
          <w:rFonts w:ascii="Times New Roman" w:hAnsi="Times New Roman"/>
          <w:sz w:val="28"/>
          <w:szCs w:val="28"/>
          <w:lang w:eastAsia="ru-RU"/>
        </w:rPr>
        <w:t xml:space="preserve"> групповая.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Вопросы для обсуждения: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Как участники относились к выполнению заданий?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Какие чувства при этом испытывали?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О чем участники говорили, выполняя упражнение?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 Какие составляющие упражнений или упражнения в целом можно перенести в конте</w:t>
      </w:r>
      <w:proofErr w:type="gramStart"/>
      <w:r w:rsidRPr="00D90640">
        <w:rPr>
          <w:rFonts w:ascii="Times New Roman" w:hAnsi="Times New Roman"/>
          <w:sz w:val="28"/>
          <w:szCs w:val="28"/>
          <w:lang w:eastAsia="ru-RU"/>
        </w:rPr>
        <w:t>кст п</w:t>
      </w:r>
      <w:r w:rsidR="00677965" w:rsidRPr="00D90640">
        <w:rPr>
          <w:rFonts w:ascii="Times New Roman" w:hAnsi="Times New Roman"/>
          <w:sz w:val="28"/>
          <w:szCs w:val="28"/>
          <w:lang w:eastAsia="ru-RU"/>
        </w:rPr>
        <w:t>р</w:t>
      </w:r>
      <w:proofErr w:type="gramEnd"/>
      <w:r w:rsidR="00677965" w:rsidRPr="00D90640">
        <w:rPr>
          <w:rFonts w:ascii="Times New Roman" w:hAnsi="Times New Roman"/>
          <w:sz w:val="28"/>
          <w:szCs w:val="28"/>
          <w:lang w:eastAsia="ru-RU"/>
        </w:rPr>
        <w:t>офессиональных отношений участ</w:t>
      </w:r>
      <w:r w:rsidRPr="00D90640">
        <w:rPr>
          <w:rFonts w:ascii="Times New Roman" w:hAnsi="Times New Roman"/>
          <w:sz w:val="28"/>
          <w:szCs w:val="28"/>
          <w:lang w:eastAsia="ru-RU"/>
        </w:rPr>
        <w:t>ников тренинга на учебных зан</w:t>
      </w:r>
      <w:r w:rsidR="00677965" w:rsidRPr="00D90640">
        <w:rPr>
          <w:rFonts w:ascii="Times New Roman" w:hAnsi="Times New Roman"/>
          <w:sz w:val="28"/>
          <w:szCs w:val="28"/>
          <w:lang w:eastAsia="ru-RU"/>
        </w:rPr>
        <w:t>ятиях со студентами педагогичес</w:t>
      </w:r>
      <w:r w:rsidRPr="00D90640">
        <w:rPr>
          <w:rFonts w:ascii="Times New Roman" w:hAnsi="Times New Roman"/>
          <w:sz w:val="28"/>
          <w:szCs w:val="28"/>
          <w:lang w:eastAsia="ru-RU"/>
        </w:rPr>
        <w:t>кого колледжа?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5. Высказать суждение по поводу степени разви</w:t>
      </w:r>
      <w:r w:rsidR="00677965" w:rsidRPr="00D90640">
        <w:rPr>
          <w:rFonts w:ascii="Times New Roman" w:hAnsi="Times New Roman"/>
          <w:sz w:val="28"/>
          <w:szCs w:val="28"/>
          <w:lang w:eastAsia="ru-RU"/>
        </w:rPr>
        <w:t>тости группо</w:t>
      </w:r>
      <w:r w:rsidRPr="00D90640">
        <w:rPr>
          <w:rFonts w:ascii="Times New Roman" w:hAnsi="Times New Roman"/>
          <w:sz w:val="28"/>
          <w:szCs w:val="28"/>
          <w:lang w:eastAsia="ru-RU"/>
        </w:rPr>
        <w:t>вой д</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намики в проведенном </w:t>
      </w:r>
      <w:proofErr w:type="spellStart"/>
      <w:r w:rsidRPr="00D90640">
        <w:rPr>
          <w:rFonts w:ascii="Times New Roman" w:hAnsi="Times New Roman"/>
          <w:sz w:val="28"/>
          <w:szCs w:val="28"/>
          <w:lang w:eastAsia="ru-RU"/>
        </w:rPr>
        <w:t>тренинговом</w:t>
      </w:r>
      <w:proofErr w:type="spellEnd"/>
      <w:r w:rsidRPr="00D90640">
        <w:rPr>
          <w:rFonts w:ascii="Times New Roman" w:hAnsi="Times New Roman"/>
          <w:sz w:val="28"/>
          <w:szCs w:val="28"/>
          <w:lang w:eastAsia="ru-RU"/>
        </w:rPr>
        <w:t xml:space="preserve"> занятии. Дать свои рекомендации по корректировке групповой динамики.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Инструкция по ведению дискуссии:</w:t>
      </w:r>
      <w:r w:rsidR="00677965" w:rsidRPr="00D90640">
        <w:rPr>
          <w:rFonts w:ascii="Times New Roman" w:hAnsi="Times New Roman"/>
          <w:sz w:val="28"/>
          <w:szCs w:val="28"/>
          <w:lang w:eastAsia="ru-RU"/>
        </w:rPr>
        <w:t xml:space="preserve"> участникам предлагается ра</w:t>
      </w:r>
      <w:r w:rsidR="00677965" w:rsidRPr="00D90640">
        <w:rPr>
          <w:rFonts w:ascii="Times New Roman" w:hAnsi="Times New Roman"/>
          <w:sz w:val="28"/>
          <w:szCs w:val="28"/>
          <w:lang w:eastAsia="ru-RU"/>
        </w:rPr>
        <w:t>з</w:t>
      </w:r>
      <w:r w:rsidRPr="00D90640">
        <w:rPr>
          <w:rFonts w:ascii="Times New Roman" w:hAnsi="Times New Roman"/>
          <w:sz w:val="28"/>
          <w:szCs w:val="28"/>
          <w:lang w:eastAsia="ru-RU"/>
        </w:rPr>
        <w:t>биться на небольшие экспертны</w:t>
      </w:r>
      <w:r w:rsidR="00677965" w:rsidRPr="00D90640">
        <w:rPr>
          <w:rFonts w:ascii="Times New Roman" w:hAnsi="Times New Roman"/>
          <w:sz w:val="28"/>
          <w:szCs w:val="28"/>
          <w:lang w:eastAsia="ru-RU"/>
        </w:rPr>
        <w:t>е группы (по 3</w:t>
      </w:r>
      <w:r w:rsidR="000E239F" w:rsidRPr="00D90640">
        <w:rPr>
          <w:rFonts w:ascii="Times New Roman" w:hAnsi="Times New Roman"/>
          <w:sz w:val="28"/>
          <w:szCs w:val="28"/>
          <w:lang w:eastAsia="ru-RU"/>
        </w:rPr>
        <w:t>-</w:t>
      </w:r>
      <w:r w:rsidR="00677965" w:rsidRPr="00D90640">
        <w:rPr>
          <w:rFonts w:ascii="Times New Roman" w:hAnsi="Times New Roman"/>
          <w:sz w:val="28"/>
          <w:szCs w:val="28"/>
          <w:lang w:eastAsia="ru-RU"/>
        </w:rPr>
        <w:t>5 человек), в за</w:t>
      </w:r>
      <w:r w:rsidRPr="00D90640">
        <w:rPr>
          <w:rFonts w:ascii="Times New Roman" w:hAnsi="Times New Roman"/>
          <w:sz w:val="28"/>
          <w:szCs w:val="28"/>
          <w:lang w:eastAsia="ru-RU"/>
        </w:rPr>
        <w:t>висимости от количественного со</w:t>
      </w:r>
      <w:r w:rsidR="00677965" w:rsidRPr="00D90640">
        <w:rPr>
          <w:rFonts w:ascii="Times New Roman" w:hAnsi="Times New Roman"/>
          <w:sz w:val="28"/>
          <w:szCs w:val="28"/>
          <w:lang w:eastAsia="ru-RU"/>
        </w:rPr>
        <w:t xml:space="preserve">става </w:t>
      </w:r>
      <w:proofErr w:type="spellStart"/>
      <w:r w:rsidR="00677965" w:rsidRPr="00D90640">
        <w:rPr>
          <w:rFonts w:ascii="Times New Roman" w:hAnsi="Times New Roman"/>
          <w:sz w:val="28"/>
          <w:szCs w:val="28"/>
          <w:lang w:eastAsia="ru-RU"/>
        </w:rPr>
        <w:t>тренинговой</w:t>
      </w:r>
      <w:proofErr w:type="spellEnd"/>
      <w:r w:rsidR="00677965" w:rsidRPr="00D90640">
        <w:rPr>
          <w:rFonts w:ascii="Times New Roman" w:hAnsi="Times New Roman"/>
          <w:sz w:val="28"/>
          <w:szCs w:val="28"/>
          <w:lang w:eastAsia="ru-RU"/>
        </w:rPr>
        <w:t xml:space="preserve"> группы. В каж</w:t>
      </w:r>
      <w:r w:rsidRPr="00D90640">
        <w:rPr>
          <w:rFonts w:ascii="Times New Roman" w:hAnsi="Times New Roman"/>
          <w:sz w:val="28"/>
          <w:szCs w:val="28"/>
          <w:lang w:eastAsia="ru-RU"/>
        </w:rPr>
        <w:t>дой из подгрупп выбирается ответственный эксперт. Его задача состоит в том, чтобы су</w:t>
      </w:r>
      <w:r w:rsidRPr="00D90640">
        <w:rPr>
          <w:rFonts w:ascii="Times New Roman" w:hAnsi="Times New Roman"/>
          <w:sz w:val="28"/>
          <w:szCs w:val="28"/>
          <w:lang w:eastAsia="ru-RU"/>
        </w:rPr>
        <w:t>м</w:t>
      </w:r>
      <w:r w:rsidRPr="00D90640">
        <w:rPr>
          <w:rFonts w:ascii="Times New Roman" w:hAnsi="Times New Roman"/>
          <w:sz w:val="28"/>
          <w:szCs w:val="28"/>
          <w:lang w:eastAsia="ru-RU"/>
        </w:rPr>
        <w:t>миров</w:t>
      </w:r>
      <w:r w:rsidR="00677965" w:rsidRPr="00D90640">
        <w:rPr>
          <w:rFonts w:ascii="Times New Roman" w:hAnsi="Times New Roman"/>
          <w:sz w:val="28"/>
          <w:szCs w:val="28"/>
          <w:lang w:eastAsia="ru-RU"/>
        </w:rPr>
        <w:t>ать полученные ответы и предста</w:t>
      </w:r>
      <w:r w:rsidRPr="00D90640">
        <w:rPr>
          <w:rFonts w:ascii="Times New Roman" w:hAnsi="Times New Roman"/>
          <w:sz w:val="28"/>
          <w:szCs w:val="28"/>
          <w:lang w:eastAsia="ru-RU"/>
        </w:rPr>
        <w:t>вить их другим участникам ди</w:t>
      </w:r>
      <w:r w:rsidRPr="00D90640">
        <w:rPr>
          <w:rFonts w:ascii="Times New Roman" w:hAnsi="Times New Roman"/>
          <w:sz w:val="28"/>
          <w:szCs w:val="28"/>
          <w:lang w:eastAsia="ru-RU"/>
        </w:rPr>
        <w:t>с</w:t>
      </w:r>
      <w:r w:rsidRPr="00D90640">
        <w:rPr>
          <w:rFonts w:ascii="Times New Roman" w:hAnsi="Times New Roman"/>
          <w:sz w:val="28"/>
          <w:szCs w:val="28"/>
          <w:lang w:eastAsia="ru-RU"/>
        </w:rPr>
        <w:t>куссии. После завершения работы в подгруппах все участники в</w:t>
      </w:r>
      <w:r w:rsidR="00677965" w:rsidRPr="00D90640">
        <w:rPr>
          <w:rFonts w:ascii="Times New Roman" w:hAnsi="Times New Roman"/>
          <w:sz w:val="28"/>
          <w:szCs w:val="28"/>
          <w:lang w:eastAsia="ru-RU"/>
        </w:rPr>
        <w:t>озвращ</w:t>
      </w:r>
      <w:r w:rsidR="00677965" w:rsidRPr="00D90640">
        <w:rPr>
          <w:rFonts w:ascii="Times New Roman" w:hAnsi="Times New Roman"/>
          <w:sz w:val="28"/>
          <w:szCs w:val="28"/>
          <w:lang w:eastAsia="ru-RU"/>
        </w:rPr>
        <w:t>а</w:t>
      </w:r>
      <w:r w:rsidR="00677965" w:rsidRPr="00D90640">
        <w:rPr>
          <w:rFonts w:ascii="Times New Roman" w:hAnsi="Times New Roman"/>
          <w:sz w:val="28"/>
          <w:szCs w:val="28"/>
          <w:lang w:eastAsia="ru-RU"/>
        </w:rPr>
        <w:t>ются в общий круг для об</w:t>
      </w:r>
      <w:r w:rsidRPr="00D90640">
        <w:rPr>
          <w:rFonts w:ascii="Times New Roman" w:hAnsi="Times New Roman"/>
          <w:sz w:val="28"/>
          <w:szCs w:val="28"/>
          <w:lang w:eastAsia="ru-RU"/>
        </w:rPr>
        <w:t>суждения результатов.</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Комментарии к занятию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Область чувств занимает весьма зна</w:t>
      </w:r>
      <w:r w:rsidR="00677965" w:rsidRPr="00D90640">
        <w:rPr>
          <w:rFonts w:ascii="Times New Roman" w:hAnsi="Times New Roman"/>
          <w:sz w:val="28"/>
          <w:szCs w:val="28"/>
          <w:lang w:eastAsia="ru-RU"/>
        </w:rPr>
        <w:t>чительное место в структуре ком</w:t>
      </w:r>
      <w:r w:rsidRPr="00D90640">
        <w:rPr>
          <w:rFonts w:ascii="Times New Roman" w:hAnsi="Times New Roman"/>
          <w:sz w:val="28"/>
          <w:szCs w:val="28"/>
          <w:lang w:eastAsia="ru-RU"/>
        </w:rPr>
        <w:t>муникативных навыков. Все упражнения данного занятия направлены на исследование участниками своих чувств и их проявлений. Следует сд</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лать акцент на том, что данное занятие </w:t>
      </w:r>
      <w:r w:rsidR="000E239F" w:rsidRPr="00D90640">
        <w:rPr>
          <w:rFonts w:ascii="Times New Roman" w:hAnsi="Times New Roman"/>
          <w:sz w:val="28"/>
          <w:szCs w:val="28"/>
          <w:lang w:eastAsia="ru-RU"/>
        </w:rPr>
        <w:t>–</w:t>
      </w:r>
      <w:r w:rsidRPr="00D90640">
        <w:rPr>
          <w:rFonts w:ascii="Times New Roman" w:hAnsi="Times New Roman"/>
          <w:sz w:val="28"/>
          <w:szCs w:val="28"/>
          <w:lang w:eastAsia="ru-RU"/>
        </w:rPr>
        <w:t xml:space="preserve"> </w:t>
      </w:r>
      <w:r w:rsidR="00677965" w:rsidRPr="00D90640">
        <w:rPr>
          <w:rFonts w:ascii="Times New Roman" w:hAnsi="Times New Roman"/>
          <w:sz w:val="28"/>
          <w:szCs w:val="28"/>
          <w:lang w:eastAsia="ru-RU"/>
        </w:rPr>
        <w:t>это не терапия, а обсуждение с</w:t>
      </w:r>
      <w:r w:rsidR="00677965" w:rsidRPr="00D90640">
        <w:rPr>
          <w:rFonts w:ascii="Times New Roman" w:hAnsi="Times New Roman"/>
          <w:sz w:val="28"/>
          <w:szCs w:val="28"/>
          <w:lang w:eastAsia="ru-RU"/>
        </w:rPr>
        <w:t>о</w:t>
      </w:r>
      <w:r w:rsidRPr="00D90640">
        <w:rPr>
          <w:rFonts w:ascii="Times New Roman" w:hAnsi="Times New Roman"/>
          <w:sz w:val="28"/>
          <w:szCs w:val="28"/>
          <w:lang w:eastAsia="ru-RU"/>
        </w:rPr>
        <w:t xml:space="preserve">циального опыта участников, поэтому основу его составляет принцип «от общего </w:t>
      </w:r>
      <w:r w:rsidR="000E239F" w:rsidRPr="00D90640">
        <w:rPr>
          <w:rFonts w:ascii="Times New Roman" w:hAnsi="Times New Roman"/>
          <w:sz w:val="28"/>
          <w:szCs w:val="28"/>
          <w:lang w:eastAsia="ru-RU"/>
        </w:rPr>
        <w:t>–</w:t>
      </w:r>
      <w:r w:rsidRPr="00D90640">
        <w:rPr>
          <w:rFonts w:ascii="Times New Roman" w:hAnsi="Times New Roman"/>
          <w:sz w:val="28"/>
          <w:szCs w:val="28"/>
          <w:lang w:eastAsia="ru-RU"/>
        </w:rPr>
        <w:t xml:space="preserve"> к частному». Следует особо позаботиться о создании неприну</w:t>
      </w:r>
      <w:r w:rsidRPr="00D90640">
        <w:rPr>
          <w:rFonts w:ascii="Times New Roman" w:hAnsi="Times New Roman"/>
          <w:sz w:val="28"/>
          <w:szCs w:val="28"/>
          <w:lang w:eastAsia="ru-RU"/>
        </w:rPr>
        <w:t>ж</w:t>
      </w:r>
      <w:r w:rsidRPr="00D90640">
        <w:rPr>
          <w:rFonts w:ascii="Times New Roman" w:hAnsi="Times New Roman"/>
          <w:sz w:val="28"/>
          <w:szCs w:val="28"/>
          <w:lang w:eastAsia="ru-RU"/>
        </w:rPr>
        <w:t>денной атмосферы, чтобы не было э</w:t>
      </w:r>
      <w:r w:rsidR="00677965" w:rsidRPr="00D90640">
        <w:rPr>
          <w:rFonts w:ascii="Times New Roman" w:hAnsi="Times New Roman"/>
          <w:sz w:val="28"/>
          <w:szCs w:val="28"/>
          <w:lang w:eastAsia="ru-RU"/>
        </w:rPr>
        <w:t>моциональной напряженности и о</w:t>
      </w:r>
      <w:r w:rsidR="00677965" w:rsidRPr="00D90640">
        <w:rPr>
          <w:rFonts w:ascii="Times New Roman" w:hAnsi="Times New Roman"/>
          <w:sz w:val="28"/>
          <w:szCs w:val="28"/>
          <w:lang w:eastAsia="ru-RU"/>
        </w:rPr>
        <w:t>б</w:t>
      </w:r>
      <w:r w:rsidRPr="00D90640">
        <w:rPr>
          <w:rFonts w:ascii="Times New Roman" w:hAnsi="Times New Roman"/>
          <w:sz w:val="28"/>
          <w:szCs w:val="28"/>
          <w:lang w:eastAsia="ru-RU"/>
        </w:rPr>
        <w:t xml:space="preserve">суждение либо не прерывалось совсем, либо не превратилось в систему </w:t>
      </w:r>
      <w:r w:rsidRPr="00D90640">
        <w:rPr>
          <w:rFonts w:ascii="Times New Roman" w:hAnsi="Times New Roman"/>
          <w:sz w:val="28"/>
          <w:szCs w:val="28"/>
          <w:lang w:eastAsia="ru-RU"/>
        </w:rPr>
        <w:lastRenderedPageBreak/>
        <w:t xml:space="preserve">«вопрос </w:t>
      </w:r>
      <w:r w:rsidR="000E239F" w:rsidRPr="00D90640">
        <w:rPr>
          <w:rFonts w:ascii="Times New Roman" w:hAnsi="Times New Roman"/>
          <w:sz w:val="28"/>
          <w:szCs w:val="28"/>
          <w:lang w:eastAsia="ru-RU"/>
        </w:rPr>
        <w:t>–</w:t>
      </w:r>
      <w:r w:rsidRPr="00D90640">
        <w:rPr>
          <w:rFonts w:ascii="Times New Roman" w:hAnsi="Times New Roman"/>
          <w:sz w:val="28"/>
          <w:szCs w:val="28"/>
          <w:lang w:eastAsia="ru-RU"/>
        </w:rPr>
        <w:t xml:space="preserve"> ответ».</w:t>
      </w:r>
    </w:p>
    <w:p w:rsidR="005441D9" w:rsidRPr="00D90640" w:rsidRDefault="003231B3" w:rsidP="00222DCD">
      <w:pPr>
        <w:widowControl w:val="0"/>
        <w:spacing w:after="0" w:line="240" w:lineRule="auto"/>
        <w:jc w:val="center"/>
        <w:rPr>
          <w:rFonts w:ascii="Times New Roman" w:hAnsi="Times New Roman"/>
          <w:b/>
          <w:bCs/>
          <w:sz w:val="28"/>
          <w:szCs w:val="28"/>
          <w:lang w:eastAsia="ru-RU"/>
        </w:rPr>
      </w:pPr>
      <w:r w:rsidRPr="00D90640">
        <w:rPr>
          <w:rFonts w:ascii="Times New Roman" w:hAnsi="Times New Roman"/>
          <w:b/>
          <w:bCs/>
          <w:sz w:val="28"/>
          <w:szCs w:val="28"/>
          <w:lang w:eastAsia="ru-RU"/>
        </w:rPr>
        <w:t xml:space="preserve">Занятие 5. «До свидания, мой друг, до свидания, или </w:t>
      </w:r>
    </w:p>
    <w:p w:rsidR="003231B3" w:rsidRPr="00D90640" w:rsidRDefault="003231B3" w:rsidP="00222DCD">
      <w:pPr>
        <w:widowControl w:val="0"/>
        <w:spacing w:after="0" w:line="240" w:lineRule="auto"/>
        <w:jc w:val="center"/>
        <w:rPr>
          <w:rFonts w:ascii="Times New Roman" w:hAnsi="Times New Roman"/>
          <w:b/>
          <w:bCs/>
          <w:sz w:val="28"/>
          <w:szCs w:val="28"/>
          <w:lang w:eastAsia="ru-RU"/>
        </w:rPr>
      </w:pPr>
      <w:r w:rsidRPr="00D90640">
        <w:rPr>
          <w:rFonts w:ascii="Times New Roman" w:hAnsi="Times New Roman"/>
          <w:b/>
          <w:bCs/>
          <w:sz w:val="28"/>
          <w:szCs w:val="28"/>
          <w:lang w:eastAsia="ru-RU"/>
        </w:rPr>
        <w:t>Общение окончено, общение продолжается»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Цель:</w:t>
      </w:r>
      <w:r w:rsidRPr="00D90640">
        <w:rPr>
          <w:rFonts w:ascii="Times New Roman" w:hAnsi="Times New Roman"/>
          <w:sz w:val="28"/>
          <w:szCs w:val="28"/>
          <w:lang w:eastAsia="ru-RU"/>
        </w:rPr>
        <w:t xml:space="preserve"> закрепление коммуникативных умений и навыков участник</w:t>
      </w:r>
      <w:r w:rsidRPr="00D90640">
        <w:rPr>
          <w:rFonts w:ascii="Times New Roman" w:hAnsi="Times New Roman"/>
          <w:sz w:val="28"/>
          <w:szCs w:val="28"/>
          <w:lang w:eastAsia="ru-RU"/>
        </w:rPr>
        <w:t>а</w:t>
      </w:r>
      <w:r w:rsidRPr="00D90640">
        <w:rPr>
          <w:rFonts w:ascii="Times New Roman" w:hAnsi="Times New Roman"/>
          <w:sz w:val="28"/>
          <w:szCs w:val="28"/>
          <w:lang w:eastAsia="ru-RU"/>
        </w:rPr>
        <w:t>ми тренинга и настройка и</w:t>
      </w:r>
      <w:r w:rsidR="00677965" w:rsidRPr="00D90640">
        <w:rPr>
          <w:rFonts w:ascii="Times New Roman" w:hAnsi="Times New Roman"/>
          <w:sz w:val="28"/>
          <w:szCs w:val="28"/>
          <w:lang w:eastAsia="ru-RU"/>
        </w:rPr>
        <w:t>х на активное и продуктивное об</w:t>
      </w:r>
      <w:r w:rsidRPr="00D90640">
        <w:rPr>
          <w:rFonts w:ascii="Times New Roman" w:hAnsi="Times New Roman"/>
          <w:sz w:val="28"/>
          <w:szCs w:val="28"/>
          <w:lang w:eastAsia="ru-RU"/>
        </w:rPr>
        <w:t>щение в буд</w:t>
      </w:r>
      <w:r w:rsidRPr="00D90640">
        <w:rPr>
          <w:rFonts w:ascii="Times New Roman" w:hAnsi="Times New Roman"/>
          <w:sz w:val="28"/>
          <w:szCs w:val="28"/>
          <w:lang w:eastAsia="ru-RU"/>
        </w:rPr>
        <w:t>у</w:t>
      </w:r>
      <w:r w:rsidRPr="00D90640">
        <w:rPr>
          <w:rFonts w:ascii="Times New Roman" w:hAnsi="Times New Roman"/>
          <w:sz w:val="28"/>
          <w:szCs w:val="28"/>
          <w:lang w:eastAsia="ru-RU"/>
        </w:rPr>
        <w:t>щем. Рефлексия с</w:t>
      </w:r>
      <w:r w:rsidR="00677965" w:rsidRPr="00D90640">
        <w:rPr>
          <w:rFonts w:ascii="Times New Roman" w:hAnsi="Times New Roman"/>
          <w:sz w:val="28"/>
          <w:szCs w:val="28"/>
          <w:lang w:eastAsia="ru-RU"/>
        </w:rPr>
        <w:t>овместной работы; осмысление ре</w:t>
      </w:r>
      <w:r w:rsidRPr="00D90640">
        <w:rPr>
          <w:rFonts w:ascii="Times New Roman" w:hAnsi="Times New Roman"/>
          <w:sz w:val="28"/>
          <w:szCs w:val="28"/>
          <w:lang w:eastAsia="ru-RU"/>
        </w:rPr>
        <w:t>зультатов личной р</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боты в тренинге; обсуждение перспектив переноса того, чему научились участники в группе, </w:t>
      </w:r>
      <w:r w:rsidR="00677965" w:rsidRPr="00D90640">
        <w:rPr>
          <w:rFonts w:ascii="Times New Roman" w:hAnsi="Times New Roman"/>
          <w:sz w:val="28"/>
          <w:szCs w:val="28"/>
          <w:lang w:eastAsia="ru-RU"/>
        </w:rPr>
        <w:t>в повседнев</w:t>
      </w:r>
      <w:r w:rsidRPr="00D90640">
        <w:rPr>
          <w:rFonts w:ascii="Times New Roman" w:hAnsi="Times New Roman"/>
          <w:sz w:val="28"/>
          <w:szCs w:val="28"/>
          <w:lang w:eastAsia="ru-RU"/>
        </w:rPr>
        <w:t>ную жизнь.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План занятия: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Приветствие «Дары учения».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Упражнения: «Чему я научился», «Обратная связь», «География команды», «Письмо-история», «Подсолнух».</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Анализ занятия: беседа «Планы на будущее».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Вступление:</w:t>
      </w:r>
      <w:r w:rsidRPr="00D90640">
        <w:rPr>
          <w:rFonts w:ascii="Times New Roman" w:hAnsi="Times New Roman"/>
          <w:sz w:val="28"/>
          <w:szCs w:val="28"/>
          <w:lang w:eastAsia="ru-RU"/>
        </w:rPr>
        <w:t xml:space="preserve"> сегодняшнее занятие заверш</w:t>
      </w:r>
      <w:r w:rsidR="00677965" w:rsidRPr="00D90640">
        <w:rPr>
          <w:rFonts w:ascii="Times New Roman" w:hAnsi="Times New Roman"/>
          <w:sz w:val="28"/>
          <w:szCs w:val="28"/>
          <w:lang w:eastAsia="ru-RU"/>
        </w:rPr>
        <w:t>ает цикл тренинга ком</w:t>
      </w:r>
      <w:r w:rsidRPr="00D90640">
        <w:rPr>
          <w:rFonts w:ascii="Times New Roman" w:hAnsi="Times New Roman"/>
          <w:sz w:val="28"/>
          <w:szCs w:val="28"/>
          <w:lang w:eastAsia="ru-RU"/>
        </w:rPr>
        <w:t>м</w:t>
      </w:r>
      <w:r w:rsidRPr="00D90640">
        <w:rPr>
          <w:rFonts w:ascii="Times New Roman" w:hAnsi="Times New Roman"/>
          <w:sz w:val="28"/>
          <w:szCs w:val="28"/>
          <w:lang w:eastAsia="ru-RU"/>
        </w:rPr>
        <w:t>у</w:t>
      </w:r>
      <w:r w:rsidRPr="00D90640">
        <w:rPr>
          <w:rFonts w:ascii="Times New Roman" w:hAnsi="Times New Roman"/>
          <w:sz w:val="28"/>
          <w:szCs w:val="28"/>
          <w:lang w:eastAsia="ru-RU"/>
        </w:rPr>
        <w:t>никативных умений. Мы ра</w:t>
      </w:r>
      <w:r w:rsidR="00677965" w:rsidRPr="00D90640">
        <w:rPr>
          <w:rFonts w:ascii="Times New Roman" w:hAnsi="Times New Roman"/>
          <w:sz w:val="28"/>
          <w:szCs w:val="28"/>
          <w:lang w:eastAsia="ru-RU"/>
        </w:rPr>
        <w:t>сстаемся, но общение продолжает</w:t>
      </w:r>
      <w:r w:rsidRPr="00D90640">
        <w:rPr>
          <w:rFonts w:ascii="Times New Roman" w:hAnsi="Times New Roman"/>
          <w:sz w:val="28"/>
          <w:szCs w:val="28"/>
          <w:lang w:eastAsia="ru-RU"/>
        </w:rPr>
        <w:t>ся в других жизненных и профе</w:t>
      </w:r>
      <w:r w:rsidR="00677965" w:rsidRPr="00D90640">
        <w:rPr>
          <w:rFonts w:ascii="Times New Roman" w:hAnsi="Times New Roman"/>
          <w:sz w:val="28"/>
          <w:szCs w:val="28"/>
          <w:lang w:eastAsia="ru-RU"/>
        </w:rPr>
        <w:t>ссиональных ситуациях. В довери</w:t>
      </w:r>
      <w:r w:rsidRPr="00D90640">
        <w:rPr>
          <w:rFonts w:ascii="Times New Roman" w:hAnsi="Times New Roman"/>
          <w:sz w:val="28"/>
          <w:szCs w:val="28"/>
          <w:lang w:eastAsia="ru-RU"/>
        </w:rPr>
        <w:t>тельной беседе нам предстоит рассказать о своих чувствах, о том, насколько мы стали общ</w:t>
      </w:r>
      <w:r w:rsidRPr="00D90640">
        <w:rPr>
          <w:rFonts w:ascii="Times New Roman" w:hAnsi="Times New Roman"/>
          <w:sz w:val="28"/>
          <w:szCs w:val="28"/>
          <w:lang w:eastAsia="ru-RU"/>
        </w:rPr>
        <w:t>и</w:t>
      </w:r>
      <w:r w:rsidRPr="00D90640">
        <w:rPr>
          <w:rFonts w:ascii="Times New Roman" w:hAnsi="Times New Roman"/>
          <w:sz w:val="28"/>
          <w:szCs w:val="28"/>
          <w:lang w:eastAsia="ru-RU"/>
        </w:rPr>
        <w:t>тельнее.</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Приветствие «Дары учения»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Цель:</w:t>
      </w:r>
      <w:r w:rsidRPr="00D90640">
        <w:rPr>
          <w:rFonts w:ascii="Times New Roman" w:hAnsi="Times New Roman"/>
          <w:sz w:val="28"/>
          <w:szCs w:val="28"/>
          <w:lang w:eastAsia="ru-RU"/>
        </w:rPr>
        <w:t xml:space="preserve"> выражение благодарности тем членам группы, которые в наибольшей степени помогли ко</w:t>
      </w:r>
      <w:r w:rsidR="00677965" w:rsidRPr="00D90640">
        <w:rPr>
          <w:rFonts w:ascii="Times New Roman" w:hAnsi="Times New Roman"/>
          <w:sz w:val="28"/>
          <w:szCs w:val="28"/>
          <w:lang w:eastAsia="ru-RU"/>
        </w:rPr>
        <w:t>нкретному участнику тренинга на</w:t>
      </w:r>
      <w:r w:rsidRPr="00D90640">
        <w:rPr>
          <w:rFonts w:ascii="Times New Roman" w:hAnsi="Times New Roman"/>
          <w:sz w:val="28"/>
          <w:szCs w:val="28"/>
          <w:lang w:eastAsia="ru-RU"/>
        </w:rPr>
        <w:t>учиться позитивному общению.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Задание:</w:t>
      </w:r>
      <w:r w:rsidRPr="00D90640">
        <w:rPr>
          <w:rFonts w:ascii="Times New Roman" w:hAnsi="Times New Roman"/>
          <w:sz w:val="28"/>
          <w:szCs w:val="28"/>
          <w:lang w:eastAsia="ru-RU"/>
        </w:rPr>
        <w:t xml:space="preserve"> сделать подарок уча</w:t>
      </w:r>
      <w:r w:rsidR="00677965" w:rsidRPr="00D90640">
        <w:rPr>
          <w:rFonts w:ascii="Times New Roman" w:hAnsi="Times New Roman"/>
          <w:sz w:val="28"/>
          <w:szCs w:val="28"/>
          <w:lang w:eastAsia="ru-RU"/>
        </w:rPr>
        <w:t>стнику тренинга в знак благодар</w:t>
      </w:r>
      <w:r w:rsidRPr="00D90640">
        <w:rPr>
          <w:rFonts w:ascii="Times New Roman" w:hAnsi="Times New Roman"/>
          <w:sz w:val="28"/>
          <w:szCs w:val="28"/>
          <w:lang w:eastAsia="ru-RU"/>
        </w:rPr>
        <w:t>ности за его помощь в учебе.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Инструкция:</w:t>
      </w:r>
      <w:r w:rsidRPr="00D90640">
        <w:rPr>
          <w:rFonts w:ascii="Times New Roman" w:hAnsi="Times New Roman"/>
          <w:sz w:val="28"/>
          <w:szCs w:val="28"/>
          <w:lang w:eastAsia="ru-RU"/>
        </w:rPr>
        <w:t xml:space="preserve"> мы работали вместе в течение довольно долгого вр</w:t>
      </w:r>
      <w:r w:rsidRPr="00D90640">
        <w:rPr>
          <w:rFonts w:ascii="Times New Roman" w:hAnsi="Times New Roman"/>
          <w:sz w:val="28"/>
          <w:szCs w:val="28"/>
          <w:lang w:eastAsia="ru-RU"/>
        </w:rPr>
        <w:t>е</w:t>
      </w:r>
      <w:r w:rsidRPr="00D90640">
        <w:rPr>
          <w:rFonts w:ascii="Times New Roman" w:hAnsi="Times New Roman"/>
          <w:sz w:val="28"/>
          <w:szCs w:val="28"/>
          <w:lang w:eastAsia="ru-RU"/>
        </w:rPr>
        <w:t>мени. Каждый сделал то, что б</w:t>
      </w:r>
      <w:r w:rsidR="00677965" w:rsidRPr="00D90640">
        <w:rPr>
          <w:rFonts w:ascii="Times New Roman" w:hAnsi="Times New Roman"/>
          <w:sz w:val="28"/>
          <w:szCs w:val="28"/>
          <w:lang w:eastAsia="ru-RU"/>
        </w:rPr>
        <w:t>ыло в его силах, чему-то научил</w:t>
      </w:r>
      <w:r w:rsidRPr="00D90640">
        <w:rPr>
          <w:rFonts w:ascii="Times New Roman" w:hAnsi="Times New Roman"/>
          <w:sz w:val="28"/>
          <w:szCs w:val="28"/>
          <w:lang w:eastAsia="ru-RU"/>
        </w:rPr>
        <w:t>ся сам и внес свой вклад в то,</w:t>
      </w:r>
      <w:r w:rsidR="00677965" w:rsidRPr="00D90640">
        <w:rPr>
          <w:rFonts w:ascii="Times New Roman" w:hAnsi="Times New Roman"/>
          <w:sz w:val="28"/>
          <w:szCs w:val="28"/>
          <w:lang w:eastAsia="ru-RU"/>
        </w:rPr>
        <w:t xml:space="preserve"> чтобы и другие тоже чему-то на</w:t>
      </w:r>
      <w:r w:rsidRPr="00D90640">
        <w:rPr>
          <w:rFonts w:ascii="Times New Roman" w:hAnsi="Times New Roman"/>
          <w:sz w:val="28"/>
          <w:szCs w:val="28"/>
          <w:lang w:eastAsia="ru-RU"/>
        </w:rPr>
        <w:t>учились. Задумайтесь на минутку о том, кому из членов группы вы особенно благодарны. Кто о</w:t>
      </w:r>
      <w:r w:rsidR="00677965" w:rsidRPr="00D90640">
        <w:rPr>
          <w:rFonts w:ascii="Times New Roman" w:hAnsi="Times New Roman"/>
          <w:sz w:val="28"/>
          <w:szCs w:val="28"/>
          <w:lang w:eastAsia="ru-RU"/>
        </w:rPr>
        <w:t>казал вам существенную поддерж</w:t>
      </w:r>
      <w:r w:rsidRPr="00D90640">
        <w:rPr>
          <w:rFonts w:ascii="Times New Roman" w:hAnsi="Times New Roman"/>
          <w:sz w:val="28"/>
          <w:szCs w:val="28"/>
          <w:lang w:eastAsia="ru-RU"/>
        </w:rPr>
        <w:t>ку в учебе и чем? Каким-то</w:t>
      </w:r>
      <w:r w:rsidR="00677965" w:rsidRPr="00D90640">
        <w:rPr>
          <w:rFonts w:ascii="Times New Roman" w:hAnsi="Times New Roman"/>
          <w:sz w:val="28"/>
          <w:szCs w:val="28"/>
          <w:lang w:eastAsia="ru-RU"/>
        </w:rPr>
        <w:t xml:space="preserve"> замечан</w:t>
      </w:r>
      <w:r w:rsidR="00677965" w:rsidRPr="00D90640">
        <w:rPr>
          <w:rFonts w:ascii="Times New Roman" w:hAnsi="Times New Roman"/>
          <w:sz w:val="28"/>
          <w:szCs w:val="28"/>
          <w:lang w:eastAsia="ru-RU"/>
        </w:rPr>
        <w:t>и</w:t>
      </w:r>
      <w:r w:rsidR="00677965" w:rsidRPr="00D90640">
        <w:rPr>
          <w:rFonts w:ascii="Times New Roman" w:hAnsi="Times New Roman"/>
          <w:sz w:val="28"/>
          <w:szCs w:val="28"/>
          <w:lang w:eastAsia="ru-RU"/>
        </w:rPr>
        <w:t>ем? Своим примером? Во</w:t>
      </w:r>
      <w:r w:rsidRPr="00D90640">
        <w:rPr>
          <w:rFonts w:ascii="Times New Roman" w:hAnsi="Times New Roman"/>
          <w:sz w:val="28"/>
          <w:szCs w:val="28"/>
          <w:lang w:eastAsia="ru-RU"/>
        </w:rPr>
        <w:t>просом? Постоянным противостоянием? Еще чем-нибудь?</w:t>
      </w:r>
      <w:r w:rsidR="004369F9" w:rsidRPr="00D90640">
        <w:rPr>
          <w:rFonts w:ascii="Times New Roman" w:hAnsi="Times New Roman"/>
          <w:sz w:val="28"/>
          <w:szCs w:val="28"/>
          <w:lang w:eastAsia="ru-RU"/>
        </w:rPr>
        <w:t xml:space="preserve"> </w:t>
      </w:r>
      <w:r w:rsidRPr="00D90640">
        <w:rPr>
          <w:rFonts w:ascii="Times New Roman" w:hAnsi="Times New Roman"/>
          <w:sz w:val="28"/>
          <w:szCs w:val="28"/>
          <w:lang w:eastAsia="ru-RU"/>
        </w:rPr>
        <w:t>Когда выражаем благодарно</w:t>
      </w:r>
      <w:r w:rsidR="00677965" w:rsidRPr="00D90640">
        <w:rPr>
          <w:rFonts w:ascii="Times New Roman" w:hAnsi="Times New Roman"/>
          <w:sz w:val="28"/>
          <w:szCs w:val="28"/>
          <w:lang w:eastAsia="ru-RU"/>
        </w:rPr>
        <w:t>сть другому человеку, мы тем са</w:t>
      </w:r>
      <w:r w:rsidRPr="00D90640">
        <w:rPr>
          <w:rFonts w:ascii="Times New Roman" w:hAnsi="Times New Roman"/>
          <w:sz w:val="28"/>
          <w:szCs w:val="28"/>
          <w:lang w:eastAsia="ru-RU"/>
        </w:rPr>
        <w:t>мым повышаем и самоудовлетворение.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Изо всех, кто помогал вам и оказывал поддержку, выберите только одного человека. Подумайте, какой маленький подарок вы можете ему приготовить. Этот </w:t>
      </w:r>
      <w:r w:rsidR="00677965" w:rsidRPr="00D90640">
        <w:rPr>
          <w:rFonts w:ascii="Times New Roman" w:hAnsi="Times New Roman"/>
          <w:sz w:val="28"/>
          <w:szCs w:val="28"/>
          <w:lang w:eastAsia="ru-RU"/>
        </w:rPr>
        <w:t>подарок должен быть символом ва</w:t>
      </w:r>
      <w:r w:rsidRPr="00D90640">
        <w:rPr>
          <w:rFonts w:ascii="Times New Roman" w:hAnsi="Times New Roman"/>
          <w:sz w:val="28"/>
          <w:szCs w:val="28"/>
          <w:lang w:eastAsia="ru-RU"/>
        </w:rPr>
        <w:t>шей благодарности. Важно, чтобы он был создан вами. Быть может, это будет стихотворение, рассказ, рисунок, афоризм или что-то еще. И пожалуйста, не говорите з</w:t>
      </w:r>
      <w:r w:rsidRPr="00D90640">
        <w:rPr>
          <w:rFonts w:ascii="Times New Roman" w:hAnsi="Times New Roman"/>
          <w:sz w:val="28"/>
          <w:szCs w:val="28"/>
          <w:lang w:eastAsia="ru-RU"/>
        </w:rPr>
        <w:t>а</w:t>
      </w:r>
      <w:r w:rsidRPr="00D90640">
        <w:rPr>
          <w:rFonts w:ascii="Times New Roman" w:hAnsi="Times New Roman"/>
          <w:sz w:val="28"/>
          <w:szCs w:val="28"/>
          <w:lang w:eastAsia="ru-RU"/>
        </w:rPr>
        <w:t>ранее, кому вы хотите преподнести сюрприз.</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Затем, собравшись вместе, участники по очереди торжественно пр</w:t>
      </w:r>
      <w:r w:rsidRPr="00D90640">
        <w:rPr>
          <w:rFonts w:ascii="Times New Roman" w:hAnsi="Times New Roman"/>
          <w:sz w:val="28"/>
          <w:szCs w:val="28"/>
          <w:lang w:eastAsia="ru-RU"/>
        </w:rPr>
        <w:t>е</w:t>
      </w:r>
      <w:r w:rsidRPr="00D90640">
        <w:rPr>
          <w:rFonts w:ascii="Times New Roman" w:hAnsi="Times New Roman"/>
          <w:sz w:val="28"/>
          <w:szCs w:val="28"/>
          <w:lang w:eastAsia="ru-RU"/>
        </w:rPr>
        <w:t>подносят свои подарки, со</w:t>
      </w:r>
      <w:r w:rsidR="00677965" w:rsidRPr="00D90640">
        <w:rPr>
          <w:rFonts w:ascii="Times New Roman" w:hAnsi="Times New Roman"/>
          <w:sz w:val="28"/>
          <w:szCs w:val="28"/>
          <w:lang w:eastAsia="ru-RU"/>
        </w:rPr>
        <w:t>провождая их короткими коммента</w:t>
      </w:r>
      <w:r w:rsidRPr="00D90640">
        <w:rPr>
          <w:rFonts w:ascii="Times New Roman" w:hAnsi="Times New Roman"/>
          <w:sz w:val="28"/>
          <w:szCs w:val="28"/>
          <w:lang w:eastAsia="ru-RU"/>
        </w:rPr>
        <w:t xml:space="preserve">риями, </w:t>
      </w:r>
      <w:r w:rsidR="004369F9" w:rsidRPr="00D90640">
        <w:rPr>
          <w:rFonts w:ascii="Times New Roman" w:hAnsi="Times New Roman"/>
          <w:sz w:val="28"/>
          <w:szCs w:val="28"/>
          <w:lang w:eastAsia="ru-RU"/>
        </w:rPr>
        <w:t>–</w:t>
      </w:r>
      <w:r w:rsidRPr="00D90640">
        <w:rPr>
          <w:rFonts w:ascii="Times New Roman" w:hAnsi="Times New Roman"/>
          <w:sz w:val="28"/>
          <w:szCs w:val="28"/>
          <w:lang w:eastAsia="ru-RU"/>
        </w:rPr>
        <w:t xml:space="preserve"> п</w:t>
      </w:r>
      <w:r w:rsidRPr="00D90640">
        <w:rPr>
          <w:rFonts w:ascii="Times New Roman" w:hAnsi="Times New Roman"/>
          <w:sz w:val="28"/>
          <w:szCs w:val="28"/>
          <w:lang w:eastAsia="ru-RU"/>
        </w:rPr>
        <w:t>о</w:t>
      </w:r>
      <w:r w:rsidRPr="00D90640">
        <w:rPr>
          <w:rFonts w:ascii="Times New Roman" w:hAnsi="Times New Roman"/>
          <w:sz w:val="28"/>
          <w:szCs w:val="28"/>
          <w:lang w:eastAsia="ru-RU"/>
        </w:rPr>
        <w:t>лучается небольшой праздничный ритуал.</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Упражнение 1. «Чему я научился»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Цель:</w:t>
      </w:r>
      <w:r w:rsidRPr="00D90640">
        <w:rPr>
          <w:rFonts w:ascii="Times New Roman" w:hAnsi="Times New Roman"/>
          <w:sz w:val="28"/>
          <w:szCs w:val="28"/>
          <w:lang w:eastAsia="ru-RU"/>
        </w:rPr>
        <w:t xml:space="preserve"> систематизация опыт</w:t>
      </w:r>
      <w:r w:rsidR="00677965" w:rsidRPr="00D90640">
        <w:rPr>
          <w:rFonts w:ascii="Times New Roman" w:hAnsi="Times New Roman"/>
          <w:sz w:val="28"/>
          <w:szCs w:val="28"/>
          <w:lang w:eastAsia="ru-RU"/>
        </w:rPr>
        <w:t>а участников в единую многоцвет</w:t>
      </w:r>
      <w:r w:rsidRPr="00D90640">
        <w:rPr>
          <w:rFonts w:ascii="Times New Roman" w:hAnsi="Times New Roman"/>
          <w:sz w:val="28"/>
          <w:szCs w:val="28"/>
          <w:lang w:eastAsia="ru-RU"/>
        </w:rPr>
        <w:t>ную картинку.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Задание:</w:t>
      </w:r>
      <w:r w:rsidRPr="00D90640">
        <w:rPr>
          <w:rFonts w:ascii="Times New Roman" w:hAnsi="Times New Roman"/>
          <w:sz w:val="28"/>
          <w:szCs w:val="28"/>
          <w:lang w:eastAsia="ru-RU"/>
        </w:rPr>
        <w:t xml:space="preserve"> дописать по выбо</w:t>
      </w:r>
      <w:r w:rsidR="00677965" w:rsidRPr="00D90640">
        <w:rPr>
          <w:rFonts w:ascii="Times New Roman" w:hAnsi="Times New Roman"/>
          <w:sz w:val="28"/>
          <w:szCs w:val="28"/>
          <w:lang w:eastAsia="ru-RU"/>
        </w:rPr>
        <w:t>ру любое из неоконченных предло</w:t>
      </w:r>
      <w:r w:rsidRPr="00D90640">
        <w:rPr>
          <w:rFonts w:ascii="Times New Roman" w:hAnsi="Times New Roman"/>
          <w:sz w:val="28"/>
          <w:szCs w:val="28"/>
          <w:lang w:eastAsia="ru-RU"/>
        </w:rPr>
        <w:t xml:space="preserve">жений </w:t>
      </w:r>
      <w:r w:rsidRPr="00D90640">
        <w:rPr>
          <w:rFonts w:ascii="Times New Roman" w:hAnsi="Times New Roman"/>
          <w:sz w:val="28"/>
          <w:szCs w:val="28"/>
          <w:lang w:eastAsia="ru-RU"/>
        </w:rPr>
        <w:lastRenderedPageBreak/>
        <w:t>для того, чтобы определи</w:t>
      </w:r>
      <w:r w:rsidR="00677965" w:rsidRPr="00D90640">
        <w:rPr>
          <w:rFonts w:ascii="Times New Roman" w:hAnsi="Times New Roman"/>
          <w:sz w:val="28"/>
          <w:szCs w:val="28"/>
          <w:lang w:eastAsia="ru-RU"/>
        </w:rPr>
        <w:t>ть, что каждый участник тренин</w:t>
      </w:r>
      <w:r w:rsidRPr="00D90640">
        <w:rPr>
          <w:rFonts w:ascii="Times New Roman" w:hAnsi="Times New Roman"/>
          <w:sz w:val="28"/>
          <w:szCs w:val="28"/>
          <w:lang w:eastAsia="ru-RU"/>
        </w:rPr>
        <w:t>говых занятий приобрел для расширения границ своей личностн</w:t>
      </w:r>
      <w:proofErr w:type="gramStart"/>
      <w:r w:rsidRPr="00D90640">
        <w:rPr>
          <w:rFonts w:ascii="Times New Roman" w:hAnsi="Times New Roman"/>
          <w:sz w:val="28"/>
          <w:szCs w:val="28"/>
          <w:lang w:eastAsia="ru-RU"/>
        </w:rPr>
        <w:t>о-</w:t>
      </w:r>
      <w:proofErr w:type="gramEnd"/>
      <w:r w:rsidRPr="00D90640">
        <w:rPr>
          <w:rFonts w:ascii="Times New Roman" w:hAnsi="Times New Roman"/>
          <w:sz w:val="28"/>
          <w:szCs w:val="28"/>
          <w:lang w:eastAsia="ru-RU"/>
        </w:rPr>
        <w:t xml:space="preserve"> профессиональной компетентности.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Инструкция:</w:t>
      </w:r>
      <w:r w:rsidRPr="00D90640">
        <w:rPr>
          <w:rFonts w:ascii="Times New Roman" w:hAnsi="Times New Roman"/>
          <w:sz w:val="28"/>
          <w:szCs w:val="28"/>
          <w:lang w:eastAsia="ru-RU"/>
        </w:rPr>
        <w:t xml:space="preserve"> на большом листе бумаги написаны следующие н</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оконченные предложения: </w:t>
      </w:r>
      <w:proofErr w:type="gramStart"/>
      <w:r w:rsidRPr="00D90640">
        <w:rPr>
          <w:rFonts w:ascii="Times New Roman" w:hAnsi="Times New Roman"/>
          <w:sz w:val="28"/>
          <w:szCs w:val="28"/>
          <w:lang w:eastAsia="ru-RU"/>
        </w:rPr>
        <w:t>«Я научился...», «Я узнал, что...», «Я нашел подтверждение тому, что...», «Я обнаружил, что...», «Я был удивлен тем, что...», «Мне нравится, что...», «Я был разочарован тем, что...», «Самым в</w:t>
      </w:r>
      <w:r w:rsidR="00F469E2" w:rsidRPr="00D90640">
        <w:rPr>
          <w:rFonts w:ascii="Times New Roman" w:hAnsi="Times New Roman"/>
          <w:sz w:val="28"/>
          <w:szCs w:val="28"/>
          <w:lang w:eastAsia="ru-RU"/>
        </w:rPr>
        <w:t>ажным для меня было...», «В про</w:t>
      </w:r>
      <w:r w:rsidRPr="00D90640">
        <w:rPr>
          <w:rFonts w:ascii="Times New Roman" w:hAnsi="Times New Roman"/>
          <w:sz w:val="28"/>
          <w:szCs w:val="28"/>
          <w:lang w:eastAsia="ru-RU"/>
        </w:rPr>
        <w:t>фессиональном плане я подготовл</w:t>
      </w:r>
      <w:r w:rsidR="00F469E2" w:rsidRPr="00D90640">
        <w:rPr>
          <w:rFonts w:ascii="Times New Roman" w:hAnsi="Times New Roman"/>
          <w:sz w:val="28"/>
          <w:szCs w:val="28"/>
          <w:lang w:eastAsia="ru-RU"/>
        </w:rPr>
        <w:t>ен к тому, что...».</w:t>
      </w:r>
      <w:proofErr w:type="gramEnd"/>
      <w:r w:rsidR="00F469E2" w:rsidRPr="00D90640">
        <w:rPr>
          <w:rFonts w:ascii="Times New Roman" w:hAnsi="Times New Roman"/>
          <w:sz w:val="28"/>
          <w:szCs w:val="28"/>
          <w:lang w:eastAsia="ru-RU"/>
        </w:rPr>
        <w:t xml:space="preserve"> Каждому уча</w:t>
      </w:r>
      <w:r w:rsidRPr="00D90640">
        <w:rPr>
          <w:rFonts w:ascii="Times New Roman" w:hAnsi="Times New Roman"/>
          <w:sz w:val="28"/>
          <w:szCs w:val="28"/>
          <w:lang w:eastAsia="ru-RU"/>
        </w:rPr>
        <w:t>стнику предоставляется возможность записать свой вариант продолжения.</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Упражнение 2. «Обратная связь»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Цель:</w:t>
      </w:r>
      <w:r w:rsidRPr="00D90640">
        <w:rPr>
          <w:rFonts w:ascii="Times New Roman" w:hAnsi="Times New Roman"/>
          <w:sz w:val="28"/>
          <w:szCs w:val="28"/>
          <w:lang w:eastAsia="ru-RU"/>
        </w:rPr>
        <w:t xml:space="preserve"> анализ работы каждого </w:t>
      </w:r>
      <w:r w:rsidR="00677965" w:rsidRPr="00D90640">
        <w:rPr>
          <w:rFonts w:ascii="Times New Roman" w:hAnsi="Times New Roman"/>
          <w:sz w:val="28"/>
          <w:szCs w:val="28"/>
          <w:lang w:eastAsia="ru-RU"/>
        </w:rPr>
        <w:t>участника в ходе тренинговых за</w:t>
      </w:r>
      <w:r w:rsidRPr="00D90640">
        <w:rPr>
          <w:rFonts w:ascii="Times New Roman" w:hAnsi="Times New Roman"/>
          <w:sz w:val="28"/>
          <w:szCs w:val="28"/>
          <w:lang w:eastAsia="ru-RU"/>
        </w:rPr>
        <w:t>н</w:t>
      </w:r>
      <w:r w:rsidRPr="00D90640">
        <w:rPr>
          <w:rFonts w:ascii="Times New Roman" w:hAnsi="Times New Roman"/>
          <w:sz w:val="28"/>
          <w:szCs w:val="28"/>
          <w:lang w:eastAsia="ru-RU"/>
        </w:rPr>
        <w:t>я</w:t>
      </w:r>
      <w:r w:rsidRPr="00D90640">
        <w:rPr>
          <w:rFonts w:ascii="Times New Roman" w:hAnsi="Times New Roman"/>
          <w:sz w:val="28"/>
          <w:szCs w:val="28"/>
          <w:lang w:eastAsia="ru-RU"/>
        </w:rPr>
        <w:t>тий.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Задание:</w:t>
      </w:r>
      <w:r w:rsidRPr="00D90640">
        <w:rPr>
          <w:rFonts w:ascii="Times New Roman" w:hAnsi="Times New Roman"/>
          <w:sz w:val="28"/>
          <w:szCs w:val="28"/>
          <w:lang w:eastAsia="ru-RU"/>
        </w:rPr>
        <w:t xml:space="preserve"> каждому члену группы дать информацию о том, что в его работе на тренинге встречало одобрение, что мешало другим.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Инструкция:</w:t>
      </w:r>
      <w:r w:rsidRPr="00D90640">
        <w:rPr>
          <w:rFonts w:ascii="Times New Roman" w:hAnsi="Times New Roman"/>
          <w:sz w:val="28"/>
          <w:szCs w:val="28"/>
          <w:lang w:eastAsia="ru-RU"/>
        </w:rPr>
        <w:t xml:space="preserve"> каждый участник тренинга делал много такого, что остальные члены группы встреча</w:t>
      </w:r>
      <w:r w:rsidR="00F469E2" w:rsidRPr="00D90640">
        <w:rPr>
          <w:rFonts w:ascii="Times New Roman" w:hAnsi="Times New Roman"/>
          <w:sz w:val="28"/>
          <w:szCs w:val="28"/>
          <w:lang w:eastAsia="ru-RU"/>
        </w:rPr>
        <w:t>ли с одобрением, так как это по</w:t>
      </w:r>
      <w:r w:rsidRPr="00D90640">
        <w:rPr>
          <w:rFonts w:ascii="Times New Roman" w:hAnsi="Times New Roman"/>
          <w:sz w:val="28"/>
          <w:szCs w:val="28"/>
          <w:lang w:eastAsia="ru-RU"/>
        </w:rPr>
        <w:t>могало им или всей команде в целом. Но каждый делал и что-то такое, что другие считали ненужным или даже вредным. Следует высказать одобрение или, наобор</w:t>
      </w:r>
      <w:r w:rsidR="00677965" w:rsidRPr="00D90640">
        <w:rPr>
          <w:rFonts w:ascii="Times New Roman" w:hAnsi="Times New Roman"/>
          <w:sz w:val="28"/>
          <w:szCs w:val="28"/>
          <w:lang w:eastAsia="ru-RU"/>
        </w:rPr>
        <w:t>от, претензии каждому из участ</w:t>
      </w:r>
      <w:r w:rsidRPr="00D90640">
        <w:rPr>
          <w:rFonts w:ascii="Times New Roman" w:hAnsi="Times New Roman"/>
          <w:sz w:val="28"/>
          <w:szCs w:val="28"/>
          <w:lang w:eastAsia="ru-RU"/>
        </w:rPr>
        <w:t>ников тренинга. Пусть каждый</w:t>
      </w:r>
      <w:r w:rsidR="00677965" w:rsidRPr="00D90640">
        <w:rPr>
          <w:rFonts w:ascii="Times New Roman" w:hAnsi="Times New Roman"/>
          <w:sz w:val="28"/>
          <w:szCs w:val="28"/>
          <w:lang w:eastAsia="ru-RU"/>
        </w:rPr>
        <w:t xml:space="preserve"> пр</w:t>
      </w:r>
      <w:r w:rsidR="00677965" w:rsidRPr="00D90640">
        <w:rPr>
          <w:rFonts w:ascii="Times New Roman" w:hAnsi="Times New Roman"/>
          <w:sz w:val="28"/>
          <w:szCs w:val="28"/>
          <w:lang w:eastAsia="ru-RU"/>
        </w:rPr>
        <w:t>и</w:t>
      </w:r>
      <w:r w:rsidR="00677965" w:rsidRPr="00D90640">
        <w:rPr>
          <w:rFonts w:ascii="Times New Roman" w:hAnsi="Times New Roman"/>
          <w:sz w:val="28"/>
          <w:szCs w:val="28"/>
          <w:lang w:eastAsia="ru-RU"/>
        </w:rPr>
        <w:t>готовит лист бумаги. Он дол</w:t>
      </w:r>
      <w:r w:rsidRPr="00D90640">
        <w:rPr>
          <w:rFonts w:ascii="Times New Roman" w:hAnsi="Times New Roman"/>
          <w:sz w:val="28"/>
          <w:szCs w:val="28"/>
          <w:lang w:eastAsia="ru-RU"/>
        </w:rPr>
        <w:t>жен быть разделен на три колонк</w:t>
      </w:r>
      <w:r w:rsidR="00677965" w:rsidRPr="00D90640">
        <w:rPr>
          <w:rFonts w:ascii="Times New Roman" w:hAnsi="Times New Roman"/>
          <w:sz w:val="28"/>
          <w:szCs w:val="28"/>
          <w:lang w:eastAsia="ru-RU"/>
        </w:rPr>
        <w:t>и: «Продо</w:t>
      </w:r>
      <w:r w:rsidR="00677965" w:rsidRPr="00D90640">
        <w:rPr>
          <w:rFonts w:ascii="Times New Roman" w:hAnsi="Times New Roman"/>
          <w:sz w:val="28"/>
          <w:szCs w:val="28"/>
          <w:lang w:eastAsia="ru-RU"/>
        </w:rPr>
        <w:t>л</w:t>
      </w:r>
      <w:r w:rsidR="00677965" w:rsidRPr="00D90640">
        <w:rPr>
          <w:rFonts w:ascii="Times New Roman" w:hAnsi="Times New Roman"/>
          <w:sz w:val="28"/>
          <w:szCs w:val="28"/>
          <w:lang w:eastAsia="ru-RU"/>
        </w:rPr>
        <w:t>жай и дальше...», «По</w:t>
      </w:r>
      <w:r w:rsidRPr="00D90640">
        <w:rPr>
          <w:rFonts w:ascii="Times New Roman" w:hAnsi="Times New Roman"/>
          <w:sz w:val="28"/>
          <w:szCs w:val="28"/>
          <w:lang w:eastAsia="ru-RU"/>
        </w:rPr>
        <w:t>жалуйста, перестань...», «Начни в будущем...». Др</w:t>
      </w:r>
      <w:r w:rsidRPr="00D90640">
        <w:rPr>
          <w:rFonts w:ascii="Times New Roman" w:hAnsi="Times New Roman"/>
          <w:sz w:val="28"/>
          <w:szCs w:val="28"/>
          <w:lang w:eastAsia="ru-RU"/>
        </w:rPr>
        <w:t>у</w:t>
      </w:r>
      <w:r w:rsidRPr="00D90640">
        <w:rPr>
          <w:rFonts w:ascii="Times New Roman" w:hAnsi="Times New Roman"/>
          <w:sz w:val="28"/>
          <w:szCs w:val="28"/>
          <w:lang w:eastAsia="ru-RU"/>
        </w:rPr>
        <w:t xml:space="preserve">гие члены команды должны будут вписать </w:t>
      </w:r>
      <w:proofErr w:type="gramStart"/>
      <w:r w:rsidRPr="00D90640">
        <w:rPr>
          <w:rFonts w:ascii="Times New Roman" w:hAnsi="Times New Roman"/>
          <w:sz w:val="28"/>
          <w:szCs w:val="28"/>
          <w:lang w:eastAsia="ru-RU"/>
        </w:rPr>
        <w:t>туда то</w:t>
      </w:r>
      <w:proofErr w:type="gramEnd"/>
      <w:r w:rsidRPr="00D90640">
        <w:rPr>
          <w:rFonts w:ascii="Times New Roman" w:hAnsi="Times New Roman"/>
          <w:sz w:val="28"/>
          <w:szCs w:val="28"/>
          <w:lang w:eastAsia="ru-RU"/>
        </w:rPr>
        <w:t xml:space="preserve">, что </w:t>
      </w:r>
      <w:r w:rsidR="00677965" w:rsidRPr="00D90640">
        <w:rPr>
          <w:rFonts w:ascii="Times New Roman" w:hAnsi="Times New Roman"/>
          <w:sz w:val="28"/>
          <w:szCs w:val="28"/>
          <w:lang w:eastAsia="ru-RU"/>
        </w:rPr>
        <w:t>считают нужным. За</w:t>
      </w:r>
      <w:r w:rsidRPr="00D90640">
        <w:rPr>
          <w:rFonts w:ascii="Times New Roman" w:hAnsi="Times New Roman"/>
          <w:sz w:val="28"/>
          <w:szCs w:val="28"/>
          <w:lang w:eastAsia="ru-RU"/>
        </w:rPr>
        <w:t>тем пусть каждый участник изучит свой листок. Обмен впечатлениями происходит в виде ответов на вопросы: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Что хочется выполнять, а что нет?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Что хотелось бы добавить к сказанному?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Что хотелось бы изменить?</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Упражнение 3. «География команды»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Цель:</w:t>
      </w:r>
      <w:r w:rsidRPr="00D90640">
        <w:rPr>
          <w:rFonts w:ascii="Times New Roman" w:hAnsi="Times New Roman"/>
          <w:sz w:val="28"/>
          <w:szCs w:val="28"/>
          <w:lang w:eastAsia="ru-RU"/>
        </w:rPr>
        <w:t xml:space="preserve"> выяснение мнений участников тренинга о месте и роли кажд</w:t>
      </w:r>
      <w:r w:rsidRPr="00D90640">
        <w:rPr>
          <w:rFonts w:ascii="Times New Roman" w:hAnsi="Times New Roman"/>
          <w:sz w:val="28"/>
          <w:szCs w:val="28"/>
          <w:lang w:eastAsia="ru-RU"/>
        </w:rPr>
        <w:t>о</w:t>
      </w:r>
      <w:r w:rsidRPr="00D90640">
        <w:rPr>
          <w:rFonts w:ascii="Times New Roman" w:hAnsi="Times New Roman"/>
          <w:sz w:val="28"/>
          <w:szCs w:val="28"/>
          <w:lang w:eastAsia="ru-RU"/>
        </w:rPr>
        <w:t>го члена группы в коллективной работе.</w:t>
      </w:r>
    </w:p>
    <w:p w:rsidR="003231B3" w:rsidRPr="00D90640" w:rsidRDefault="003231B3" w:rsidP="004369F9">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Задание:</w:t>
      </w:r>
      <w:r w:rsidRPr="00D90640">
        <w:rPr>
          <w:rFonts w:ascii="Times New Roman" w:hAnsi="Times New Roman"/>
          <w:sz w:val="28"/>
          <w:szCs w:val="28"/>
          <w:lang w:eastAsia="ru-RU"/>
        </w:rPr>
        <w:t xml:space="preserve"> нарисовать совместную картину, которая изображала</w:t>
      </w:r>
      <w:r w:rsidR="004369F9" w:rsidRPr="00D90640">
        <w:rPr>
          <w:rFonts w:ascii="Times New Roman" w:hAnsi="Times New Roman"/>
          <w:sz w:val="28"/>
          <w:szCs w:val="28"/>
          <w:lang w:eastAsia="ru-RU"/>
        </w:rPr>
        <w:t xml:space="preserve"> </w:t>
      </w:r>
      <w:r w:rsidRPr="00D90640">
        <w:rPr>
          <w:rFonts w:ascii="Times New Roman" w:hAnsi="Times New Roman"/>
          <w:sz w:val="28"/>
          <w:szCs w:val="28"/>
          <w:lang w:eastAsia="ru-RU"/>
        </w:rPr>
        <w:t>бы всех членов команды и ее руководителя в виде какого-то образа.</w:t>
      </w:r>
    </w:p>
    <w:p w:rsidR="003231B3" w:rsidRPr="00D90640" w:rsidRDefault="003231B3" w:rsidP="00222DCD">
      <w:pPr>
        <w:widowControl w:val="0"/>
        <w:spacing w:after="0" w:line="240" w:lineRule="auto"/>
        <w:ind w:firstLine="708"/>
        <w:jc w:val="both"/>
        <w:rPr>
          <w:rFonts w:ascii="Times New Roman" w:hAnsi="Times New Roman"/>
          <w:spacing w:val="-2"/>
          <w:sz w:val="28"/>
          <w:szCs w:val="28"/>
          <w:lang w:eastAsia="ru-RU"/>
        </w:rPr>
      </w:pPr>
      <w:r w:rsidRPr="00D90640">
        <w:rPr>
          <w:rFonts w:ascii="Times New Roman" w:hAnsi="Times New Roman"/>
          <w:i/>
          <w:iCs/>
          <w:spacing w:val="-2"/>
          <w:sz w:val="28"/>
          <w:szCs w:val="28"/>
          <w:lang w:eastAsia="ru-RU"/>
        </w:rPr>
        <w:t>Инструкция:</w:t>
      </w:r>
      <w:r w:rsidRPr="00D90640">
        <w:rPr>
          <w:rFonts w:ascii="Times New Roman" w:hAnsi="Times New Roman"/>
          <w:spacing w:val="-2"/>
          <w:sz w:val="28"/>
          <w:szCs w:val="28"/>
          <w:lang w:eastAsia="ru-RU"/>
        </w:rPr>
        <w:t xml:space="preserve"> данное упражне</w:t>
      </w:r>
      <w:r w:rsidR="00F469E2" w:rsidRPr="00D90640">
        <w:rPr>
          <w:rFonts w:ascii="Times New Roman" w:hAnsi="Times New Roman"/>
          <w:spacing w:val="-2"/>
          <w:sz w:val="28"/>
          <w:szCs w:val="28"/>
          <w:lang w:eastAsia="ru-RU"/>
        </w:rPr>
        <w:t>ние поможет составить более точ</w:t>
      </w:r>
      <w:r w:rsidRPr="00D90640">
        <w:rPr>
          <w:rFonts w:ascii="Times New Roman" w:hAnsi="Times New Roman"/>
          <w:spacing w:val="-2"/>
          <w:sz w:val="28"/>
          <w:szCs w:val="28"/>
          <w:lang w:eastAsia="ru-RU"/>
        </w:rPr>
        <w:t>ное представление о вашей команде. По-видимому, у каждого участника тр</w:t>
      </w:r>
      <w:r w:rsidRPr="00D90640">
        <w:rPr>
          <w:rFonts w:ascii="Times New Roman" w:hAnsi="Times New Roman"/>
          <w:spacing w:val="-2"/>
          <w:sz w:val="28"/>
          <w:szCs w:val="28"/>
          <w:lang w:eastAsia="ru-RU"/>
        </w:rPr>
        <w:t>е</w:t>
      </w:r>
      <w:r w:rsidRPr="00D90640">
        <w:rPr>
          <w:rFonts w:ascii="Times New Roman" w:hAnsi="Times New Roman"/>
          <w:spacing w:val="-2"/>
          <w:sz w:val="28"/>
          <w:szCs w:val="28"/>
          <w:lang w:eastAsia="ru-RU"/>
        </w:rPr>
        <w:t>нинга есть свой взгляд на то, какое место он занимает в команде: прина</w:t>
      </w:r>
      <w:r w:rsidRPr="00D90640">
        <w:rPr>
          <w:rFonts w:ascii="Times New Roman" w:hAnsi="Times New Roman"/>
          <w:spacing w:val="-2"/>
          <w:sz w:val="28"/>
          <w:szCs w:val="28"/>
          <w:lang w:eastAsia="ru-RU"/>
        </w:rPr>
        <w:t>д</w:t>
      </w:r>
      <w:r w:rsidRPr="00D90640">
        <w:rPr>
          <w:rFonts w:ascii="Times New Roman" w:hAnsi="Times New Roman"/>
          <w:spacing w:val="-2"/>
          <w:sz w:val="28"/>
          <w:szCs w:val="28"/>
          <w:lang w:eastAsia="ru-RU"/>
        </w:rPr>
        <w:t>лежит ли к к</w:t>
      </w:r>
      <w:r w:rsidR="00F469E2" w:rsidRPr="00D90640">
        <w:rPr>
          <w:rFonts w:ascii="Times New Roman" w:hAnsi="Times New Roman"/>
          <w:spacing w:val="-2"/>
          <w:sz w:val="28"/>
          <w:szCs w:val="28"/>
          <w:lang w:eastAsia="ru-RU"/>
        </w:rPr>
        <w:t>ругу центральных фигур, относит</w:t>
      </w:r>
      <w:r w:rsidRPr="00D90640">
        <w:rPr>
          <w:rFonts w:ascii="Times New Roman" w:hAnsi="Times New Roman"/>
          <w:spacing w:val="-2"/>
          <w:sz w:val="28"/>
          <w:szCs w:val="28"/>
          <w:lang w:eastAsia="ru-RU"/>
        </w:rPr>
        <w:t>ся ли к «среднему классу» или н</w:t>
      </w:r>
      <w:r w:rsidR="00F469E2" w:rsidRPr="00D90640">
        <w:rPr>
          <w:rFonts w:ascii="Times New Roman" w:hAnsi="Times New Roman"/>
          <w:spacing w:val="-2"/>
          <w:sz w:val="28"/>
          <w:szCs w:val="28"/>
          <w:lang w:eastAsia="ru-RU"/>
        </w:rPr>
        <w:t>аходится на периферии. У каж</w:t>
      </w:r>
      <w:r w:rsidRPr="00D90640">
        <w:rPr>
          <w:rFonts w:ascii="Times New Roman" w:hAnsi="Times New Roman"/>
          <w:spacing w:val="-2"/>
          <w:sz w:val="28"/>
          <w:szCs w:val="28"/>
          <w:lang w:eastAsia="ru-RU"/>
        </w:rPr>
        <w:t xml:space="preserve">дого есть и представление о том, каким способом он вносит вклад в работу </w:t>
      </w:r>
      <w:proofErr w:type="gramStart"/>
      <w:r w:rsidRPr="00D90640">
        <w:rPr>
          <w:rFonts w:ascii="Times New Roman" w:hAnsi="Times New Roman"/>
          <w:spacing w:val="-2"/>
          <w:sz w:val="28"/>
          <w:szCs w:val="28"/>
          <w:lang w:eastAsia="ru-RU"/>
        </w:rPr>
        <w:t>команды</w:t>
      </w:r>
      <w:proofErr w:type="gramEnd"/>
      <w:r w:rsidRPr="00D90640">
        <w:rPr>
          <w:rFonts w:ascii="Times New Roman" w:hAnsi="Times New Roman"/>
          <w:spacing w:val="-2"/>
          <w:sz w:val="28"/>
          <w:szCs w:val="28"/>
          <w:lang w:eastAsia="ru-RU"/>
        </w:rPr>
        <w:t xml:space="preserve"> и </w:t>
      </w:r>
      <w:proofErr w:type="gramStart"/>
      <w:r w:rsidRPr="00D90640">
        <w:rPr>
          <w:rFonts w:ascii="Times New Roman" w:hAnsi="Times New Roman"/>
          <w:spacing w:val="-2"/>
          <w:sz w:val="28"/>
          <w:szCs w:val="28"/>
          <w:lang w:eastAsia="ru-RU"/>
        </w:rPr>
        <w:t>какую</w:t>
      </w:r>
      <w:proofErr w:type="gramEnd"/>
      <w:r w:rsidRPr="00D90640">
        <w:rPr>
          <w:rFonts w:ascii="Times New Roman" w:hAnsi="Times New Roman"/>
          <w:spacing w:val="-2"/>
          <w:sz w:val="28"/>
          <w:szCs w:val="28"/>
          <w:lang w:eastAsia="ru-RU"/>
        </w:rPr>
        <w:t xml:space="preserve"> функцию выполняет: является генератором идей, посредником, «совестью» группы и т. п. Однако мы часто упускаем из виду позицию других участников, какое мнение сл</w:t>
      </w:r>
      <w:r w:rsidRPr="00D90640">
        <w:rPr>
          <w:rFonts w:ascii="Times New Roman" w:hAnsi="Times New Roman"/>
          <w:spacing w:val="-2"/>
          <w:sz w:val="28"/>
          <w:szCs w:val="28"/>
          <w:lang w:eastAsia="ru-RU"/>
        </w:rPr>
        <w:t>о</w:t>
      </w:r>
      <w:r w:rsidRPr="00D90640">
        <w:rPr>
          <w:rFonts w:ascii="Times New Roman" w:hAnsi="Times New Roman"/>
          <w:spacing w:val="-2"/>
          <w:sz w:val="28"/>
          <w:szCs w:val="28"/>
          <w:lang w:eastAsia="ru-RU"/>
        </w:rPr>
        <w:t xml:space="preserve">жилось у них о нашем месте </w:t>
      </w:r>
      <w:r w:rsidR="00F469E2" w:rsidRPr="00D90640">
        <w:rPr>
          <w:rFonts w:ascii="Times New Roman" w:hAnsi="Times New Roman"/>
          <w:spacing w:val="-2"/>
          <w:sz w:val="28"/>
          <w:szCs w:val="28"/>
          <w:lang w:eastAsia="ru-RU"/>
        </w:rPr>
        <w:t>и роли в команде. А ведь это су</w:t>
      </w:r>
      <w:r w:rsidRPr="00D90640">
        <w:rPr>
          <w:rFonts w:ascii="Times New Roman" w:hAnsi="Times New Roman"/>
          <w:spacing w:val="-2"/>
          <w:sz w:val="28"/>
          <w:szCs w:val="28"/>
          <w:lang w:eastAsia="ru-RU"/>
        </w:rPr>
        <w:t>щественно вл</w:t>
      </w:r>
      <w:r w:rsidRPr="00D90640">
        <w:rPr>
          <w:rFonts w:ascii="Times New Roman" w:hAnsi="Times New Roman"/>
          <w:spacing w:val="-2"/>
          <w:sz w:val="28"/>
          <w:szCs w:val="28"/>
          <w:lang w:eastAsia="ru-RU"/>
        </w:rPr>
        <w:t>и</w:t>
      </w:r>
      <w:r w:rsidRPr="00D90640">
        <w:rPr>
          <w:rFonts w:ascii="Times New Roman" w:hAnsi="Times New Roman"/>
          <w:spacing w:val="-2"/>
          <w:sz w:val="28"/>
          <w:szCs w:val="28"/>
          <w:lang w:eastAsia="ru-RU"/>
        </w:rPr>
        <w:t>яет на то, как они общаются и взаимодействуют с нами.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Работа организуется в группах из трех человек. Пусть каждая тройка нарисует совместную картину, которая изображала бы всех членов кома</w:t>
      </w:r>
      <w:r w:rsidRPr="00D90640">
        <w:rPr>
          <w:rFonts w:ascii="Times New Roman" w:hAnsi="Times New Roman"/>
          <w:sz w:val="28"/>
          <w:szCs w:val="28"/>
          <w:lang w:eastAsia="ru-RU"/>
        </w:rPr>
        <w:t>н</w:t>
      </w:r>
      <w:r w:rsidRPr="00D90640">
        <w:rPr>
          <w:rFonts w:ascii="Times New Roman" w:hAnsi="Times New Roman"/>
          <w:sz w:val="28"/>
          <w:szCs w:val="28"/>
          <w:lang w:eastAsia="ru-RU"/>
        </w:rPr>
        <w:lastRenderedPageBreak/>
        <w:t xml:space="preserve">ды и ее руководителя в виде какого-то образа. На этой картине группа должна быть представлена как нечто целое, а ее члены </w:t>
      </w:r>
      <w:r w:rsidR="004369F9" w:rsidRPr="00D90640">
        <w:rPr>
          <w:rFonts w:ascii="Times New Roman" w:hAnsi="Times New Roman"/>
          <w:sz w:val="28"/>
          <w:szCs w:val="28"/>
          <w:lang w:eastAsia="ru-RU"/>
        </w:rPr>
        <w:t>–</w:t>
      </w:r>
      <w:r w:rsidRPr="00D90640">
        <w:rPr>
          <w:rFonts w:ascii="Times New Roman" w:hAnsi="Times New Roman"/>
          <w:sz w:val="28"/>
          <w:szCs w:val="28"/>
          <w:lang w:eastAsia="ru-RU"/>
        </w:rPr>
        <w:t xml:space="preserve"> как отдельные части этого целого, выполняющие определенную функцию. Например, можно изобразить команду в виде машины, оркестра, усадьбы и т. п. Ка</w:t>
      </w:r>
      <w:r w:rsidRPr="00D90640">
        <w:rPr>
          <w:rFonts w:ascii="Times New Roman" w:hAnsi="Times New Roman"/>
          <w:sz w:val="28"/>
          <w:szCs w:val="28"/>
          <w:lang w:eastAsia="ru-RU"/>
        </w:rPr>
        <w:t>ж</w:t>
      </w:r>
      <w:r w:rsidRPr="00D90640">
        <w:rPr>
          <w:rFonts w:ascii="Times New Roman" w:hAnsi="Times New Roman"/>
          <w:sz w:val="28"/>
          <w:szCs w:val="28"/>
          <w:lang w:eastAsia="ru-RU"/>
        </w:rPr>
        <w:t>дый член команды должен быть обозначен своим цветом, но не следует подписывать имена. Вместо этого на отде</w:t>
      </w:r>
      <w:r w:rsidR="004C30E4" w:rsidRPr="00D90640">
        <w:rPr>
          <w:rFonts w:ascii="Times New Roman" w:hAnsi="Times New Roman"/>
          <w:sz w:val="28"/>
          <w:szCs w:val="28"/>
          <w:lang w:eastAsia="ru-RU"/>
        </w:rPr>
        <w:t>льном листе пишется поясн</w:t>
      </w:r>
      <w:r w:rsidR="004C30E4" w:rsidRPr="00D90640">
        <w:rPr>
          <w:rFonts w:ascii="Times New Roman" w:hAnsi="Times New Roman"/>
          <w:sz w:val="28"/>
          <w:szCs w:val="28"/>
          <w:lang w:eastAsia="ru-RU"/>
        </w:rPr>
        <w:t>и</w:t>
      </w:r>
      <w:r w:rsidR="004C30E4" w:rsidRPr="00D90640">
        <w:rPr>
          <w:rFonts w:ascii="Times New Roman" w:hAnsi="Times New Roman"/>
          <w:sz w:val="28"/>
          <w:szCs w:val="28"/>
          <w:lang w:eastAsia="ru-RU"/>
        </w:rPr>
        <w:t>тель</w:t>
      </w:r>
      <w:r w:rsidRPr="00D90640">
        <w:rPr>
          <w:rFonts w:ascii="Times New Roman" w:hAnsi="Times New Roman"/>
          <w:sz w:val="28"/>
          <w:szCs w:val="28"/>
          <w:lang w:eastAsia="ru-RU"/>
        </w:rPr>
        <w:t>ная записка, в которой объясня</w:t>
      </w:r>
      <w:r w:rsidR="004C30E4" w:rsidRPr="00D90640">
        <w:rPr>
          <w:rFonts w:ascii="Times New Roman" w:hAnsi="Times New Roman"/>
          <w:sz w:val="28"/>
          <w:szCs w:val="28"/>
          <w:lang w:eastAsia="ru-RU"/>
        </w:rPr>
        <w:t>лось бы, кто на каком месте изо</w:t>
      </w:r>
      <w:r w:rsidRPr="00D90640">
        <w:rPr>
          <w:rFonts w:ascii="Times New Roman" w:hAnsi="Times New Roman"/>
          <w:sz w:val="28"/>
          <w:szCs w:val="28"/>
          <w:lang w:eastAsia="ru-RU"/>
        </w:rPr>
        <w:t>бражен.</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Обсуждение:</w:t>
      </w:r>
      <w:r w:rsidRPr="00D90640">
        <w:rPr>
          <w:rFonts w:ascii="Times New Roman" w:hAnsi="Times New Roman"/>
          <w:sz w:val="28"/>
          <w:szCs w:val="28"/>
          <w:lang w:eastAsia="ru-RU"/>
        </w:rPr>
        <w:t xml:space="preserve"> тройки по очереди выкладывают свои картины в сер</w:t>
      </w:r>
      <w:r w:rsidRPr="00D90640">
        <w:rPr>
          <w:rFonts w:ascii="Times New Roman" w:hAnsi="Times New Roman"/>
          <w:sz w:val="28"/>
          <w:szCs w:val="28"/>
          <w:lang w:eastAsia="ru-RU"/>
        </w:rPr>
        <w:t>е</w:t>
      </w:r>
      <w:r w:rsidRPr="00D90640">
        <w:rPr>
          <w:rFonts w:ascii="Times New Roman" w:hAnsi="Times New Roman"/>
          <w:sz w:val="28"/>
          <w:szCs w:val="28"/>
          <w:lang w:eastAsia="ru-RU"/>
        </w:rPr>
        <w:t>дину круга. Сначала все чле</w:t>
      </w:r>
      <w:r w:rsidR="00F469E2" w:rsidRPr="00D90640">
        <w:rPr>
          <w:rFonts w:ascii="Times New Roman" w:hAnsi="Times New Roman"/>
          <w:sz w:val="28"/>
          <w:szCs w:val="28"/>
          <w:lang w:eastAsia="ru-RU"/>
        </w:rPr>
        <w:t>ны группы, кроме авторов, попро</w:t>
      </w:r>
      <w:r w:rsidRPr="00D90640">
        <w:rPr>
          <w:rFonts w:ascii="Times New Roman" w:hAnsi="Times New Roman"/>
          <w:sz w:val="28"/>
          <w:szCs w:val="28"/>
          <w:lang w:eastAsia="ru-RU"/>
        </w:rPr>
        <w:t>буют их об</w:t>
      </w:r>
      <w:r w:rsidRPr="00D90640">
        <w:rPr>
          <w:rFonts w:ascii="Times New Roman" w:hAnsi="Times New Roman"/>
          <w:sz w:val="28"/>
          <w:szCs w:val="28"/>
          <w:lang w:eastAsia="ru-RU"/>
        </w:rPr>
        <w:t>ъ</w:t>
      </w:r>
      <w:r w:rsidRPr="00D90640">
        <w:rPr>
          <w:rFonts w:ascii="Times New Roman" w:hAnsi="Times New Roman"/>
          <w:sz w:val="28"/>
          <w:szCs w:val="28"/>
          <w:lang w:eastAsia="ru-RU"/>
        </w:rPr>
        <w:t>яснить, определив, кто на каком месте изображен, и расшифровать посл</w:t>
      </w:r>
      <w:r w:rsidRPr="00D90640">
        <w:rPr>
          <w:rFonts w:ascii="Times New Roman" w:hAnsi="Times New Roman"/>
          <w:sz w:val="28"/>
          <w:szCs w:val="28"/>
          <w:lang w:eastAsia="ru-RU"/>
        </w:rPr>
        <w:t>а</w:t>
      </w:r>
      <w:r w:rsidRPr="00D90640">
        <w:rPr>
          <w:rFonts w:ascii="Times New Roman" w:hAnsi="Times New Roman"/>
          <w:sz w:val="28"/>
          <w:szCs w:val="28"/>
          <w:lang w:eastAsia="ru-RU"/>
        </w:rPr>
        <w:t>ние, которо</w:t>
      </w:r>
      <w:r w:rsidR="004C30E4" w:rsidRPr="00D90640">
        <w:rPr>
          <w:rFonts w:ascii="Times New Roman" w:hAnsi="Times New Roman"/>
          <w:sz w:val="28"/>
          <w:szCs w:val="28"/>
          <w:lang w:eastAsia="ru-RU"/>
        </w:rPr>
        <w:t>е несет в себе композиция карти</w:t>
      </w:r>
      <w:r w:rsidRPr="00D90640">
        <w:rPr>
          <w:rFonts w:ascii="Times New Roman" w:hAnsi="Times New Roman"/>
          <w:sz w:val="28"/>
          <w:szCs w:val="28"/>
          <w:lang w:eastAsia="ru-RU"/>
        </w:rPr>
        <w:t>ны. И только после этого авт</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ры могут рассказать о том, какие соображения они положили в основу картины. Когда все картины </w:t>
      </w:r>
      <w:proofErr w:type="gramStart"/>
      <w:r w:rsidRPr="00D90640">
        <w:rPr>
          <w:rFonts w:ascii="Times New Roman" w:hAnsi="Times New Roman"/>
          <w:sz w:val="28"/>
          <w:szCs w:val="28"/>
          <w:lang w:eastAsia="ru-RU"/>
        </w:rPr>
        <w:t>будут</w:t>
      </w:r>
      <w:proofErr w:type="gramEnd"/>
      <w:r w:rsidRPr="00D90640">
        <w:rPr>
          <w:rFonts w:ascii="Times New Roman" w:hAnsi="Times New Roman"/>
          <w:sz w:val="28"/>
          <w:szCs w:val="28"/>
          <w:lang w:eastAsia="ru-RU"/>
        </w:rPr>
        <w:t xml:space="preserve"> таким образом представ</w:t>
      </w:r>
      <w:r w:rsidR="00F469E2" w:rsidRPr="00D90640">
        <w:rPr>
          <w:rFonts w:ascii="Times New Roman" w:hAnsi="Times New Roman"/>
          <w:sz w:val="28"/>
          <w:szCs w:val="28"/>
          <w:lang w:eastAsia="ru-RU"/>
        </w:rPr>
        <w:t>лены, члены команды могут выска</w:t>
      </w:r>
      <w:r w:rsidRPr="00D90640">
        <w:rPr>
          <w:rFonts w:ascii="Times New Roman" w:hAnsi="Times New Roman"/>
          <w:sz w:val="28"/>
          <w:szCs w:val="28"/>
          <w:lang w:eastAsia="ru-RU"/>
        </w:rPr>
        <w:t xml:space="preserve">зать свои впечатления. Прежде </w:t>
      </w:r>
      <w:proofErr w:type="gramStart"/>
      <w:r w:rsidRPr="00D90640">
        <w:rPr>
          <w:rFonts w:ascii="Times New Roman" w:hAnsi="Times New Roman"/>
          <w:sz w:val="28"/>
          <w:szCs w:val="28"/>
          <w:lang w:eastAsia="ru-RU"/>
        </w:rPr>
        <w:t>всего</w:t>
      </w:r>
      <w:proofErr w:type="gramEnd"/>
      <w:r w:rsidRPr="00D90640">
        <w:rPr>
          <w:rFonts w:ascii="Times New Roman" w:hAnsi="Times New Roman"/>
          <w:sz w:val="28"/>
          <w:szCs w:val="28"/>
          <w:lang w:eastAsia="ru-RU"/>
        </w:rPr>
        <w:t xml:space="preserve"> следует выя</w:t>
      </w:r>
      <w:r w:rsidRPr="00D90640">
        <w:rPr>
          <w:rFonts w:ascii="Times New Roman" w:hAnsi="Times New Roman"/>
          <w:sz w:val="28"/>
          <w:szCs w:val="28"/>
          <w:lang w:eastAsia="ru-RU"/>
        </w:rPr>
        <w:t>с</w:t>
      </w:r>
      <w:r w:rsidRPr="00D90640">
        <w:rPr>
          <w:rFonts w:ascii="Times New Roman" w:hAnsi="Times New Roman"/>
          <w:sz w:val="28"/>
          <w:szCs w:val="28"/>
          <w:lang w:eastAsia="ru-RU"/>
        </w:rPr>
        <w:t>нить, насколько каждый удовлетворен своей ролью.</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Упражнение 4. «Письмо-история»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Цель:</w:t>
      </w:r>
      <w:r w:rsidRPr="00D90640">
        <w:rPr>
          <w:rFonts w:ascii="Times New Roman" w:hAnsi="Times New Roman"/>
          <w:sz w:val="28"/>
          <w:szCs w:val="28"/>
          <w:lang w:eastAsia="ru-RU"/>
        </w:rPr>
        <w:t xml:space="preserve"> выражение отношени</w:t>
      </w:r>
      <w:r w:rsidR="00F469E2" w:rsidRPr="00D90640">
        <w:rPr>
          <w:rFonts w:ascii="Times New Roman" w:hAnsi="Times New Roman"/>
          <w:sz w:val="28"/>
          <w:szCs w:val="28"/>
          <w:lang w:eastAsia="ru-RU"/>
        </w:rPr>
        <w:t>я к проведенному тренингу комму</w:t>
      </w:r>
      <w:r w:rsidRPr="00D90640">
        <w:rPr>
          <w:rFonts w:ascii="Times New Roman" w:hAnsi="Times New Roman"/>
          <w:sz w:val="28"/>
          <w:szCs w:val="28"/>
          <w:lang w:eastAsia="ru-RU"/>
        </w:rPr>
        <w:t>ник</w:t>
      </w:r>
      <w:r w:rsidRPr="00D90640">
        <w:rPr>
          <w:rFonts w:ascii="Times New Roman" w:hAnsi="Times New Roman"/>
          <w:sz w:val="28"/>
          <w:szCs w:val="28"/>
          <w:lang w:eastAsia="ru-RU"/>
        </w:rPr>
        <w:t>а</w:t>
      </w:r>
      <w:r w:rsidRPr="00D90640">
        <w:rPr>
          <w:rFonts w:ascii="Times New Roman" w:hAnsi="Times New Roman"/>
          <w:sz w:val="28"/>
          <w:szCs w:val="28"/>
          <w:lang w:eastAsia="ru-RU"/>
        </w:rPr>
        <w:t>тивных умений.</w:t>
      </w: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i/>
          <w:iCs/>
          <w:sz w:val="28"/>
          <w:szCs w:val="28"/>
          <w:lang w:eastAsia="ru-RU"/>
        </w:rPr>
        <w:t>Задание:</w:t>
      </w:r>
      <w:r w:rsidRPr="00D90640">
        <w:rPr>
          <w:rFonts w:ascii="Times New Roman" w:hAnsi="Times New Roman"/>
          <w:sz w:val="28"/>
          <w:szCs w:val="28"/>
          <w:lang w:eastAsia="ru-RU"/>
        </w:rPr>
        <w:t xml:space="preserve"> сочинить историю, облачив ее в форму письма.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Инструкция:</w:t>
      </w:r>
      <w:r w:rsidRPr="00D90640">
        <w:rPr>
          <w:rFonts w:ascii="Times New Roman" w:hAnsi="Times New Roman"/>
          <w:sz w:val="28"/>
          <w:szCs w:val="28"/>
          <w:lang w:eastAsia="ru-RU"/>
        </w:rPr>
        <w:t xml:space="preserve"> дома вы выразили свое отношение к </w:t>
      </w:r>
      <w:proofErr w:type="spellStart"/>
      <w:r w:rsidRPr="00D90640">
        <w:rPr>
          <w:rFonts w:ascii="Times New Roman" w:hAnsi="Times New Roman"/>
          <w:sz w:val="28"/>
          <w:szCs w:val="28"/>
          <w:lang w:eastAsia="ru-RU"/>
        </w:rPr>
        <w:t>тренинговым</w:t>
      </w:r>
      <w:proofErr w:type="spellEnd"/>
      <w:r w:rsidRPr="00D90640">
        <w:rPr>
          <w:rFonts w:ascii="Times New Roman" w:hAnsi="Times New Roman"/>
          <w:sz w:val="28"/>
          <w:szCs w:val="28"/>
          <w:lang w:eastAsia="ru-RU"/>
        </w:rPr>
        <w:t xml:space="preserve"> з</w:t>
      </w:r>
      <w:r w:rsidRPr="00D90640">
        <w:rPr>
          <w:rFonts w:ascii="Times New Roman" w:hAnsi="Times New Roman"/>
          <w:sz w:val="28"/>
          <w:szCs w:val="28"/>
          <w:lang w:eastAsia="ru-RU"/>
        </w:rPr>
        <w:t>а</w:t>
      </w:r>
      <w:r w:rsidRPr="00D90640">
        <w:rPr>
          <w:rFonts w:ascii="Times New Roman" w:hAnsi="Times New Roman"/>
          <w:sz w:val="28"/>
          <w:szCs w:val="28"/>
          <w:lang w:eastAsia="ru-RU"/>
        </w:rPr>
        <w:t>нятиям, записав историю, кот</w:t>
      </w:r>
      <w:r w:rsidR="00F469E2" w:rsidRPr="00D90640">
        <w:rPr>
          <w:rFonts w:ascii="Times New Roman" w:hAnsi="Times New Roman"/>
          <w:sz w:val="28"/>
          <w:szCs w:val="28"/>
          <w:lang w:eastAsia="ru-RU"/>
        </w:rPr>
        <w:t>орая как будто происходила в да</w:t>
      </w:r>
      <w:r w:rsidRPr="00D90640">
        <w:rPr>
          <w:rFonts w:ascii="Times New Roman" w:hAnsi="Times New Roman"/>
          <w:sz w:val="28"/>
          <w:szCs w:val="28"/>
          <w:lang w:eastAsia="ru-RU"/>
        </w:rPr>
        <w:t>лекой стране. Теперь каждому у</w:t>
      </w:r>
      <w:r w:rsidR="00F469E2" w:rsidRPr="00D90640">
        <w:rPr>
          <w:rFonts w:ascii="Times New Roman" w:hAnsi="Times New Roman"/>
          <w:sz w:val="28"/>
          <w:szCs w:val="28"/>
          <w:lang w:eastAsia="ru-RU"/>
        </w:rPr>
        <w:t>частнику тренинга предоставляет</w:t>
      </w:r>
      <w:r w:rsidRPr="00D90640">
        <w:rPr>
          <w:rFonts w:ascii="Times New Roman" w:hAnsi="Times New Roman"/>
          <w:sz w:val="28"/>
          <w:szCs w:val="28"/>
          <w:lang w:eastAsia="ru-RU"/>
        </w:rPr>
        <w:t>ся право огл</w:t>
      </w:r>
      <w:r w:rsidRPr="00D90640">
        <w:rPr>
          <w:rFonts w:ascii="Times New Roman" w:hAnsi="Times New Roman"/>
          <w:sz w:val="28"/>
          <w:szCs w:val="28"/>
          <w:lang w:eastAsia="ru-RU"/>
        </w:rPr>
        <w:t>а</w:t>
      </w:r>
      <w:r w:rsidRPr="00D90640">
        <w:rPr>
          <w:rFonts w:ascii="Times New Roman" w:hAnsi="Times New Roman"/>
          <w:sz w:val="28"/>
          <w:szCs w:val="28"/>
          <w:lang w:eastAsia="ru-RU"/>
        </w:rPr>
        <w:t>сить письмо.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Анализ упражнения: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Что вы испытывали, когда писали письмо?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Насколько старались с</w:t>
      </w:r>
      <w:r w:rsidR="00F469E2" w:rsidRPr="00D90640">
        <w:rPr>
          <w:rFonts w:ascii="Times New Roman" w:hAnsi="Times New Roman"/>
          <w:sz w:val="28"/>
          <w:szCs w:val="28"/>
          <w:lang w:eastAsia="ru-RU"/>
        </w:rPr>
        <w:t>облюсти принцип открытости и от</w:t>
      </w:r>
      <w:r w:rsidRPr="00D90640">
        <w:rPr>
          <w:rFonts w:ascii="Times New Roman" w:hAnsi="Times New Roman"/>
          <w:sz w:val="28"/>
          <w:szCs w:val="28"/>
          <w:lang w:eastAsia="ru-RU"/>
        </w:rPr>
        <w:t>крове</w:t>
      </w:r>
      <w:r w:rsidRPr="00D90640">
        <w:rPr>
          <w:rFonts w:ascii="Times New Roman" w:hAnsi="Times New Roman"/>
          <w:sz w:val="28"/>
          <w:szCs w:val="28"/>
          <w:lang w:eastAsia="ru-RU"/>
        </w:rPr>
        <w:t>н</w:t>
      </w:r>
      <w:r w:rsidRPr="00D90640">
        <w:rPr>
          <w:rFonts w:ascii="Times New Roman" w:hAnsi="Times New Roman"/>
          <w:sz w:val="28"/>
          <w:szCs w:val="28"/>
          <w:lang w:eastAsia="ru-RU"/>
        </w:rPr>
        <w:t>ности?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Письмо писалось с удовол</w:t>
      </w:r>
      <w:r w:rsidR="00F469E2" w:rsidRPr="00D90640">
        <w:rPr>
          <w:rFonts w:ascii="Times New Roman" w:hAnsi="Times New Roman"/>
          <w:sz w:val="28"/>
          <w:szCs w:val="28"/>
          <w:lang w:eastAsia="ru-RU"/>
        </w:rPr>
        <w:t>ьствием или, скорее, как необхо</w:t>
      </w:r>
      <w:r w:rsidRPr="00D90640">
        <w:rPr>
          <w:rFonts w:ascii="Times New Roman" w:hAnsi="Times New Roman"/>
          <w:sz w:val="28"/>
          <w:szCs w:val="28"/>
          <w:lang w:eastAsia="ru-RU"/>
        </w:rPr>
        <w:t>димость выполнения домашнего задания?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 Насколько эффективной кажется вам эта форма работы для выр</w:t>
      </w:r>
      <w:r w:rsidRPr="00D90640">
        <w:rPr>
          <w:rFonts w:ascii="Times New Roman" w:hAnsi="Times New Roman"/>
          <w:sz w:val="28"/>
          <w:szCs w:val="28"/>
          <w:lang w:eastAsia="ru-RU"/>
        </w:rPr>
        <w:t>а</w:t>
      </w:r>
      <w:r w:rsidRPr="00D90640">
        <w:rPr>
          <w:rFonts w:ascii="Times New Roman" w:hAnsi="Times New Roman"/>
          <w:sz w:val="28"/>
          <w:szCs w:val="28"/>
          <w:lang w:eastAsia="ru-RU"/>
        </w:rPr>
        <w:t>жения участником своих чувств и отношений?</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Упражнение 5. «Подсолнух»</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Цель:</w:t>
      </w:r>
      <w:r w:rsidRPr="00D90640">
        <w:rPr>
          <w:rFonts w:ascii="Times New Roman" w:hAnsi="Times New Roman"/>
          <w:sz w:val="28"/>
          <w:szCs w:val="28"/>
          <w:lang w:eastAsia="ru-RU"/>
        </w:rPr>
        <w:t xml:space="preserve"> определение групповой сплоченности и эмоционального настроя, возникшего от общения каждого со всеми участниками тренинга коммуникативных умений.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Задание:</w:t>
      </w:r>
      <w:r w:rsidRPr="00D90640">
        <w:rPr>
          <w:rFonts w:ascii="Times New Roman" w:hAnsi="Times New Roman"/>
          <w:sz w:val="28"/>
          <w:szCs w:val="28"/>
          <w:lang w:eastAsia="ru-RU"/>
        </w:rPr>
        <w:t xml:space="preserve"> движением показат</w:t>
      </w:r>
      <w:r w:rsidR="00F469E2" w:rsidRPr="00D90640">
        <w:rPr>
          <w:rFonts w:ascii="Times New Roman" w:hAnsi="Times New Roman"/>
          <w:sz w:val="28"/>
          <w:szCs w:val="28"/>
          <w:lang w:eastAsia="ru-RU"/>
        </w:rPr>
        <w:t>ь степень сплоченности и «флюид</w:t>
      </w:r>
      <w:r w:rsidRPr="00D90640">
        <w:rPr>
          <w:rFonts w:ascii="Times New Roman" w:hAnsi="Times New Roman"/>
          <w:sz w:val="28"/>
          <w:szCs w:val="28"/>
          <w:lang w:eastAsia="ru-RU"/>
        </w:rPr>
        <w:t>ного излучения» каждого и всех участников тренинга.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Инструкция:</w:t>
      </w:r>
      <w:r w:rsidRPr="00D90640">
        <w:rPr>
          <w:rFonts w:ascii="Times New Roman" w:hAnsi="Times New Roman"/>
          <w:sz w:val="28"/>
          <w:szCs w:val="28"/>
          <w:lang w:eastAsia="ru-RU"/>
        </w:rPr>
        <w:t xml:space="preserve"> сейчас, в конце </w:t>
      </w:r>
      <w:r w:rsidR="00F469E2" w:rsidRPr="00D90640">
        <w:rPr>
          <w:rFonts w:ascii="Times New Roman" w:hAnsi="Times New Roman"/>
          <w:sz w:val="28"/>
          <w:szCs w:val="28"/>
          <w:lang w:eastAsia="ru-RU"/>
        </w:rPr>
        <w:t>наших занятий, мне хочется пред</w:t>
      </w:r>
      <w:r w:rsidRPr="00D90640">
        <w:rPr>
          <w:rFonts w:ascii="Times New Roman" w:hAnsi="Times New Roman"/>
          <w:sz w:val="28"/>
          <w:szCs w:val="28"/>
          <w:lang w:eastAsia="ru-RU"/>
        </w:rPr>
        <w:t>л</w:t>
      </w:r>
      <w:r w:rsidRPr="00D90640">
        <w:rPr>
          <w:rFonts w:ascii="Times New Roman" w:hAnsi="Times New Roman"/>
          <w:sz w:val="28"/>
          <w:szCs w:val="28"/>
          <w:lang w:eastAsia="ru-RU"/>
        </w:rPr>
        <w:t>о</w:t>
      </w:r>
      <w:r w:rsidRPr="00D90640">
        <w:rPr>
          <w:rFonts w:ascii="Times New Roman" w:hAnsi="Times New Roman"/>
          <w:sz w:val="28"/>
          <w:szCs w:val="28"/>
          <w:lang w:eastAsia="ru-RU"/>
        </w:rPr>
        <w:t>жить вам небольшое упражне</w:t>
      </w:r>
      <w:r w:rsidR="00F469E2" w:rsidRPr="00D90640">
        <w:rPr>
          <w:rFonts w:ascii="Times New Roman" w:hAnsi="Times New Roman"/>
          <w:sz w:val="28"/>
          <w:szCs w:val="28"/>
          <w:lang w:eastAsia="ru-RU"/>
        </w:rPr>
        <w:t>ние, которое называется «Подсол</w:t>
      </w:r>
      <w:r w:rsidRPr="00D90640">
        <w:rPr>
          <w:rFonts w:ascii="Times New Roman" w:hAnsi="Times New Roman"/>
          <w:sz w:val="28"/>
          <w:szCs w:val="28"/>
          <w:lang w:eastAsia="ru-RU"/>
        </w:rPr>
        <w:t>нух». Встаньте широким кругом, затем сядьте на пол и закройте глаза...</w:t>
      </w:r>
    </w:p>
    <w:p w:rsidR="00F469E2" w:rsidRPr="00D90640" w:rsidRDefault="003231B3" w:rsidP="00222DCD">
      <w:pPr>
        <w:widowControl w:val="0"/>
        <w:spacing w:after="0" w:line="240" w:lineRule="auto"/>
        <w:ind w:firstLine="708"/>
        <w:jc w:val="both"/>
        <w:rPr>
          <w:rFonts w:ascii="Times New Roman" w:hAnsi="Times New Roman"/>
          <w:spacing w:val="-2"/>
          <w:sz w:val="28"/>
          <w:szCs w:val="28"/>
          <w:lang w:eastAsia="ru-RU"/>
        </w:rPr>
      </w:pPr>
      <w:r w:rsidRPr="00D90640">
        <w:rPr>
          <w:rFonts w:ascii="Times New Roman" w:hAnsi="Times New Roman"/>
          <w:spacing w:val="-2"/>
          <w:sz w:val="28"/>
          <w:szCs w:val="28"/>
          <w:lang w:eastAsia="ru-RU"/>
        </w:rPr>
        <w:t>Вспомните о том, как мы начинали занятия. Теперь откройте глаза и медленно поднимитесь... Почувствуйте, что вы постепенно превратились в единую группу и стали ближе друг другу... Сузьте круг, чтобы стоять вплотную друг к другу, и положите руки на плечи своим соседям... Пре</w:t>
      </w:r>
      <w:r w:rsidRPr="00D90640">
        <w:rPr>
          <w:rFonts w:ascii="Times New Roman" w:hAnsi="Times New Roman"/>
          <w:spacing w:val="-2"/>
          <w:sz w:val="28"/>
          <w:szCs w:val="28"/>
          <w:lang w:eastAsia="ru-RU"/>
        </w:rPr>
        <w:t>д</w:t>
      </w:r>
      <w:r w:rsidRPr="00D90640">
        <w:rPr>
          <w:rFonts w:ascii="Times New Roman" w:hAnsi="Times New Roman"/>
          <w:spacing w:val="-2"/>
          <w:sz w:val="28"/>
          <w:szCs w:val="28"/>
          <w:lang w:eastAsia="ru-RU"/>
        </w:rPr>
        <w:t>ставьте себе, что вы все — это цветок подсолнуха, который медленно пок</w:t>
      </w:r>
      <w:r w:rsidRPr="00D90640">
        <w:rPr>
          <w:rFonts w:ascii="Times New Roman" w:hAnsi="Times New Roman"/>
          <w:spacing w:val="-2"/>
          <w:sz w:val="28"/>
          <w:szCs w:val="28"/>
          <w:lang w:eastAsia="ru-RU"/>
        </w:rPr>
        <w:t>а</w:t>
      </w:r>
      <w:r w:rsidRPr="00D90640">
        <w:rPr>
          <w:rFonts w:ascii="Times New Roman" w:hAnsi="Times New Roman"/>
          <w:spacing w:val="-2"/>
          <w:sz w:val="28"/>
          <w:szCs w:val="28"/>
          <w:lang w:eastAsia="ru-RU"/>
        </w:rPr>
        <w:lastRenderedPageBreak/>
        <w:t>чивается от дуновения ветерка. Закройте глаза и медленно качнитесь снач</w:t>
      </w:r>
      <w:r w:rsidRPr="00D90640">
        <w:rPr>
          <w:rFonts w:ascii="Times New Roman" w:hAnsi="Times New Roman"/>
          <w:spacing w:val="-2"/>
          <w:sz w:val="28"/>
          <w:szCs w:val="28"/>
          <w:lang w:eastAsia="ru-RU"/>
        </w:rPr>
        <w:t>а</w:t>
      </w:r>
      <w:r w:rsidRPr="00D90640">
        <w:rPr>
          <w:rFonts w:ascii="Times New Roman" w:hAnsi="Times New Roman"/>
          <w:spacing w:val="-2"/>
          <w:sz w:val="28"/>
          <w:szCs w:val="28"/>
          <w:lang w:eastAsia="ru-RU"/>
        </w:rPr>
        <w:t xml:space="preserve">ла влево, а затем вправо... Продолжая двигаться в том же ритме, откройте глаза и посмотрите на остальных членов группы. Встретьтесь глазами с каждым... Теперь постепенно остановитесь, снова закройте глаза и опустите руки... Осознайте, что подсолнух уже </w:t>
      </w:r>
      <w:proofErr w:type="gramStart"/>
      <w:r w:rsidRPr="00D90640">
        <w:rPr>
          <w:rFonts w:ascii="Times New Roman" w:hAnsi="Times New Roman"/>
          <w:spacing w:val="-2"/>
          <w:sz w:val="28"/>
          <w:szCs w:val="28"/>
          <w:lang w:eastAsia="ru-RU"/>
        </w:rPr>
        <w:t>созрел</w:t>
      </w:r>
      <w:proofErr w:type="gramEnd"/>
      <w:r w:rsidRPr="00D90640">
        <w:rPr>
          <w:rFonts w:ascii="Times New Roman" w:hAnsi="Times New Roman"/>
          <w:spacing w:val="-2"/>
          <w:sz w:val="28"/>
          <w:szCs w:val="28"/>
          <w:lang w:eastAsia="ru-RU"/>
        </w:rPr>
        <w:t xml:space="preserve"> и каждый из вас сейчас пр</w:t>
      </w:r>
      <w:r w:rsidRPr="00D90640">
        <w:rPr>
          <w:rFonts w:ascii="Times New Roman" w:hAnsi="Times New Roman"/>
          <w:spacing w:val="-2"/>
          <w:sz w:val="28"/>
          <w:szCs w:val="28"/>
          <w:lang w:eastAsia="ru-RU"/>
        </w:rPr>
        <w:t>е</w:t>
      </w:r>
      <w:r w:rsidRPr="00D90640">
        <w:rPr>
          <w:rFonts w:ascii="Times New Roman" w:hAnsi="Times New Roman"/>
          <w:spacing w:val="-2"/>
          <w:sz w:val="28"/>
          <w:szCs w:val="28"/>
          <w:lang w:eastAsia="ru-RU"/>
        </w:rPr>
        <w:t>вратится в самостоятельное подсолнуховое семечко... Отойдите с закрыт</w:t>
      </w:r>
      <w:r w:rsidRPr="00D90640">
        <w:rPr>
          <w:rFonts w:ascii="Times New Roman" w:hAnsi="Times New Roman"/>
          <w:spacing w:val="-2"/>
          <w:sz w:val="28"/>
          <w:szCs w:val="28"/>
          <w:lang w:eastAsia="ru-RU"/>
        </w:rPr>
        <w:t>ы</w:t>
      </w:r>
      <w:r w:rsidRPr="00D90640">
        <w:rPr>
          <w:rFonts w:ascii="Times New Roman" w:hAnsi="Times New Roman"/>
          <w:spacing w:val="-2"/>
          <w:sz w:val="28"/>
          <w:szCs w:val="28"/>
          <w:lang w:eastAsia="ru-RU"/>
        </w:rPr>
        <w:t>ми глазами на пару шагов назад и медленно развернитесь... Почувствуйте, что ветер уносит</w:t>
      </w:r>
      <w:r w:rsidR="00F469E2" w:rsidRPr="00D90640">
        <w:rPr>
          <w:rFonts w:ascii="Times New Roman" w:hAnsi="Times New Roman"/>
          <w:spacing w:val="-2"/>
          <w:sz w:val="28"/>
          <w:szCs w:val="28"/>
          <w:lang w:eastAsia="ru-RU"/>
        </w:rPr>
        <w:t xml:space="preserve"> вас сейчас от под</w:t>
      </w:r>
      <w:r w:rsidRPr="00D90640">
        <w:rPr>
          <w:rFonts w:ascii="Times New Roman" w:hAnsi="Times New Roman"/>
          <w:spacing w:val="-2"/>
          <w:sz w:val="28"/>
          <w:szCs w:val="28"/>
          <w:lang w:eastAsia="ru-RU"/>
        </w:rPr>
        <w:t xml:space="preserve">солнуха, что вы снова одни, но несете в себе при этом энергию зародыша... Попытайтесь ощутить </w:t>
      </w:r>
      <w:r w:rsidR="00F469E2" w:rsidRPr="00D90640">
        <w:rPr>
          <w:rFonts w:ascii="Times New Roman" w:hAnsi="Times New Roman"/>
          <w:spacing w:val="-2"/>
          <w:sz w:val="28"/>
          <w:szCs w:val="28"/>
          <w:lang w:eastAsia="ru-RU"/>
        </w:rPr>
        <w:t>эту энергию в своем теле... Ска</w:t>
      </w:r>
      <w:r w:rsidRPr="00D90640">
        <w:rPr>
          <w:rFonts w:ascii="Times New Roman" w:hAnsi="Times New Roman"/>
          <w:spacing w:val="-2"/>
          <w:sz w:val="28"/>
          <w:szCs w:val="28"/>
          <w:lang w:eastAsia="ru-RU"/>
        </w:rPr>
        <w:t>жите себе: «Я наполнен жизненной силой, и у меня есть энергия для роста, развития и позитивного общения с другими людьми...» Теперь постепенно откройте гла</w:t>
      </w:r>
      <w:r w:rsidR="00F469E2" w:rsidRPr="00D90640">
        <w:rPr>
          <w:rFonts w:ascii="Times New Roman" w:hAnsi="Times New Roman"/>
          <w:spacing w:val="-2"/>
          <w:sz w:val="28"/>
          <w:szCs w:val="28"/>
          <w:lang w:eastAsia="ru-RU"/>
        </w:rPr>
        <w:t>за... Работа нашей группы завер</w:t>
      </w:r>
      <w:r w:rsidRPr="00D90640">
        <w:rPr>
          <w:rFonts w:ascii="Times New Roman" w:hAnsi="Times New Roman"/>
          <w:spacing w:val="-2"/>
          <w:sz w:val="28"/>
          <w:szCs w:val="28"/>
          <w:lang w:eastAsia="ru-RU"/>
        </w:rPr>
        <w:t>шена.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Вариант выполнения задания:</w:t>
      </w:r>
      <w:r w:rsidRPr="00D90640">
        <w:rPr>
          <w:rFonts w:ascii="Times New Roman" w:hAnsi="Times New Roman"/>
          <w:sz w:val="28"/>
          <w:szCs w:val="28"/>
          <w:lang w:eastAsia="ru-RU"/>
        </w:rPr>
        <w:t xml:space="preserve"> </w:t>
      </w:r>
      <w:r w:rsidR="00F469E2" w:rsidRPr="00D90640">
        <w:rPr>
          <w:rFonts w:ascii="Times New Roman" w:hAnsi="Times New Roman"/>
          <w:sz w:val="28"/>
          <w:szCs w:val="28"/>
          <w:lang w:eastAsia="ru-RU"/>
        </w:rPr>
        <w:t>образный рассказ ведущего сопр</w:t>
      </w:r>
      <w:r w:rsidR="00F469E2" w:rsidRPr="00D90640">
        <w:rPr>
          <w:rFonts w:ascii="Times New Roman" w:hAnsi="Times New Roman"/>
          <w:sz w:val="28"/>
          <w:szCs w:val="28"/>
          <w:lang w:eastAsia="ru-RU"/>
        </w:rPr>
        <w:t>о</w:t>
      </w:r>
      <w:r w:rsidRPr="00D90640">
        <w:rPr>
          <w:rFonts w:ascii="Times New Roman" w:hAnsi="Times New Roman"/>
          <w:sz w:val="28"/>
          <w:szCs w:val="28"/>
          <w:lang w:eastAsia="ru-RU"/>
        </w:rPr>
        <w:t>вождается музыкой (например, А. Вивальди — «Весна»,</w:t>
      </w:r>
      <w:r w:rsidRPr="00D90640">
        <w:rPr>
          <w:rFonts w:ascii="Times New Roman" w:hAnsi="Times New Roman"/>
          <w:i/>
          <w:iCs/>
          <w:sz w:val="28"/>
          <w:szCs w:val="28"/>
          <w:lang w:eastAsia="ru-RU"/>
        </w:rPr>
        <w:t xml:space="preserve"> «</w:t>
      </w:r>
      <w:r w:rsidRPr="00D90640">
        <w:rPr>
          <w:rFonts w:ascii="Times New Roman" w:hAnsi="Times New Roman"/>
          <w:i/>
          <w:iCs/>
          <w:sz w:val="28"/>
          <w:szCs w:val="28"/>
          <w:lang w:val="en-US" w:eastAsia="ru-RU"/>
        </w:rPr>
        <w:t>Largo</w:t>
      </w:r>
      <w:r w:rsidRPr="00D90640">
        <w:rPr>
          <w:rFonts w:ascii="Times New Roman" w:hAnsi="Times New Roman"/>
          <w:i/>
          <w:iCs/>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Анализ занятия. Беседа «Планы на будущее»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Цель:</w:t>
      </w:r>
      <w:r w:rsidRPr="00D90640">
        <w:rPr>
          <w:rFonts w:ascii="Times New Roman" w:hAnsi="Times New Roman"/>
          <w:sz w:val="28"/>
          <w:szCs w:val="28"/>
          <w:lang w:eastAsia="ru-RU"/>
        </w:rPr>
        <w:t xml:space="preserve"> оценивание эффективности тренинговых занятий в личностно-профессиональном плане.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Вид дискуссии:</w:t>
      </w:r>
      <w:r w:rsidRPr="00D90640">
        <w:rPr>
          <w:rFonts w:ascii="Times New Roman" w:hAnsi="Times New Roman"/>
          <w:sz w:val="28"/>
          <w:szCs w:val="28"/>
          <w:lang w:eastAsia="ru-RU"/>
        </w:rPr>
        <w:t xml:space="preserve"> беседа за круглым столом.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iCs/>
          <w:sz w:val="28"/>
          <w:szCs w:val="28"/>
          <w:lang w:eastAsia="ru-RU"/>
        </w:rPr>
        <w:t>Организационная форма деятельности участников:</w:t>
      </w:r>
      <w:r w:rsidRPr="00D90640">
        <w:rPr>
          <w:rFonts w:ascii="Times New Roman" w:hAnsi="Times New Roman"/>
          <w:sz w:val="28"/>
          <w:szCs w:val="28"/>
          <w:lang w:eastAsia="ru-RU"/>
        </w:rPr>
        <w:t xml:space="preserve"> фронтальная.</w:t>
      </w:r>
    </w:p>
    <w:p w:rsidR="003231B3" w:rsidRPr="00D90640" w:rsidRDefault="003231B3" w:rsidP="004369F9">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i/>
          <w:iCs/>
          <w:sz w:val="28"/>
          <w:szCs w:val="28"/>
          <w:lang w:eastAsia="ru-RU"/>
        </w:rPr>
        <w:t>Вопросы для обсуждения: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В какой мере удалось на занятии реализовать группов</w:t>
      </w:r>
      <w:r w:rsidR="00F469E2" w:rsidRPr="00D90640">
        <w:rPr>
          <w:rFonts w:ascii="Times New Roman" w:hAnsi="Times New Roman"/>
          <w:sz w:val="28"/>
          <w:szCs w:val="28"/>
          <w:lang w:eastAsia="ru-RU"/>
        </w:rPr>
        <w:t>ую спло</w:t>
      </w:r>
      <w:r w:rsidRPr="00D90640">
        <w:rPr>
          <w:rFonts w:ascii="Times New Roman" w:hAnsi="Times New Roman"/>
          <w:sz w:val="28"/>
          <w:szCs w:val="28"/>
          <w:lang w:eastAsia="ru-RU"/>
        </w:rPr>
        <w:t>че</w:t>
      </w:r>
      <w:r w:rsidRPr="00D90640">
        <w:rPr>
          <w:rFonts w:ascii="Times New Roman" w:hAnsi="Times New Roman"/>
          <w:sz w:val="28"/>
          <w:szCs w:val="28"/>
          <w:lang w:eastAsia="ru-RU"/>
        </w:rPr>
        <w:t>н</w:t>
      </w:r>
      <w:r w:rsidRPr="00D90640">
        <w:rPr>
          <w:rFonts w:ascii="Times New Roman" w:hAnsi="Times New Roman"/>
          <w:sz w:val="28"/>
          <w:szCs w:val="28"/>
          <w:lang w:eastAsia="ru-RU"/>
        </w:rPr>
        <w:t>ность в направлении выявления обратной связи?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Каков эмоциональный фон занятия?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Дать анализ результатов тренинга коммуникативных умений для личностного и профессионального становления участников.</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4. Прозвучала ли в высказываниях участников </w:t>
      </w:r>
      <w:proofErr w:type="gramStart"/>
      <w:r w:rsidRPr="00D90640">
        <w:rPr>
          <w:rFonts w:ascii="Times New Roman" w:hAnsi="Times New Roman"/>
          <w:sz w:val="28"/>
          <w:szCs w:val="28"/>
          <w:lang w:eastAsia="ru-RU"/>
        </w:rPr>
        <w:t>перспектива</w:t>
      </w:r>
      <w:proofErr w:type="gramEnd"/>
      <w:r w:rsidRPr="00D90640">
        <w:rPr>
          <w:rFonts w:ascii="Times New Roman" w:hAnsi="Times New Roman"/>
          <w:sz w:val="28"/>
          <w:szCs w:val="28"/>
          <w:lang w:eastAsia="ru-RU"/>
        </w:rPr>
        <w:t xml:space="preserve"> на буд</w:t>
      </w:r>
      <w:r w:rsidRPr="00D90640">
        <w:rPr>
          <w:rFonts w:ascii="Times New Roman" w:hAnsi="Times New Roman"/>
          <w:sz w:val="28"/>
          <w:szCs w:val="28"/>
          <w:lang w:eastAsia="ru-RU"/>
        </w:rPr>
        <w:t>у</w:t>
      </w:r>
      <w:r w:rsidRPr="00D90640">
        <w:rPr>
          <w:rFonts w:ascii="Times New Roman" w:hAnsi="Times New Roman"/>
          <w:sz w:val="28"/>
          <w:szCs w:val="28"/>
          <w:lang w:eastAsia="ru-RU"/>
        </w:rPr>
        <w:t xml:space="preserve">щее и в </w:t>
      </w:r>
      <w:proofErr w:type="gramStart"/>
      <w:r w:rsidRPr="00D90640">
        <w:rPr>
          <w:rFonts w:ascii="Times New Roman" w:hAnsi="Times New Roman"/>
          <w:sz w:val="28"/>
          <w:szCs w:val="28"/>
          <w:lang w:eastAsia="ru-RU"/>
        </w:rPr>
        <w:t>какой</w:t>
      </w:r>
      <w:proofErr w:type="gramEnd"/>
      <w:r w:rsidRPr="00D90640">
        <w:rPr>
          <w:rFonts w:ascii="Times New Roman" w:hAnsi="Times New Roman"/>
          <w:sz w:val="28"/>
          <w:szCs w:val="28"/>
          <w:lang w:eastAsia="ru-RU"/>
        </w:rPr>
        <w:t xml:space="preserve"> форме она была оглашена?</w:t>
      </w:r>
    </w:p>
    <w:p w:rsidR="003231B3" w:rsidRPr="00D90640" w:rsidRDefault="003231B3" w:rsidP="00222DCD">
      <w:pPr>
        <w:widowControl w:val="0"/>
        <w:spacing w:after="0" w:line="240" w:lineRule="auto"/>
        <w:ind w:firstLine="708"/>
        <w:jc w:val="both"/>
        <w:rPr>
          <w:rFonts w:ascii="Times New Roman" w:hAnsi="Times New Roman"/>
          <w:b/>
          <w:bCs/>
          <w:sz w:val="28"/>
          <w:szCs w:val="28"/>
          <w:lang w:eastAsia="ru-RU"/>
        </w:rPr>
      </w:pPr>
      <w:r w:rsidRPr="00D90640">
        <w:rPr>
          <w:rFonts w:ascii="Times New Roman" w:hAnsi="Times New Roman"/>
          <w:b/>
          <w:bCs/>
          <w:sz w:val="28"/>
          <w:szCs w:val="28"/>
          <w:lang w:eastAsia="ru-RU"/>
        </w:rPr>
        <w:t>Комментарии к занятию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Данное занятие является итоговым, поэтому здесь важно как можно четче проследить реализацию обратной связи. Занятие имеет как бы два направления: личностные пожелания и удовлетворение профессиональных потребностей. Упражнения позволяют сконцентрировать чувства, интер</w:t>
      </w:r>
      <w:r w:rsidRPr="00D90640">
        <w:rPr>
          <w:rFonts w:ascii="Times New Roman" w:hAnsi="Times New Roman"/>
          <w:sz w:val="28"/>
          <w:szCs w:val="28"/>
          <w:lang w:eastAsia="ru-RU"/>
        </w:rPr>
        <w:t>е</w:t>
      </w:r>
      <w:r w:rsidRPr="00D90640">
        <w:rPr>
          <w:rFonts w:ascii="Times New Roman" w:hAnsi="Times New Roman"/>
          <w:sz w:val="28"/>
          <w:szCs w:val="28"/>
          <w:lang w:eastAsia="ru-RU"/>
        </w:rPr>
        <w:t>сы участников на том, что дал им тренинг для расширения коммуникати</w:t>
      </w:r>
      <w:r w:rsidRPr="00D90640">
        <w:rPr>
          <w:rFonts w:ascii="Times New Roman" w:hAnsi="Times New Roman"/>
          <w:sz w:val="28"/>
          <w:szCs w:val="28"/>
          <w:lang w:eastAsia="ru-RU"/>
        </w:rPr>
        <w:t>в</w:t>
      </w:r>
      <w:r w:rsidRPr="00D90640">
        <w:rPr>
          <w:rFonts w:ascii="Times New Roman" w:hAnsi="Times New Roman"/>
          <w:sz w:val="28"/>
          <w:szCs w:val="28"/>
          <w:lang w:eastAsia="ru-RU"/>
        </w:rPr>
        <w:t>ной компетентности.</w:t>
      </w:r>
    </w:p>
    <w:p w:rsidR="003231B3" w:rsidRPr="00D90640" w:rsidRDefault="003231B3" w:rsidP="00222DCD">
      <w:pPr>
        <w:widowControl w:val="0"/>
        <w:spacing w:after="0" w:line="240" w:lineRule="auto"/>
        <w:ind w:firstLine="708"/>
        <w:jc w:val="center"/>
        <w:rPr>
          <w:rFonts w:ascii="Times New Roman" w:hAnsi="Times New Roman"/>
          <w:b/>
          <w:bCs/>
          <w:sz w:val="28"/>
          <w:szCs w:val="28"/>
          <w:lang w:eastAsia="ru-RU"/>
        </w:rPr>
      </w:pPr>
      <w:r w:rsidRPr="00D90640">
        <w:rPr>
          <w:rFonts w:ascii="Times New Roman" w:hAnsi="Times New Roman"/>
          <w:b/>
          <w:bCs/>
          <w:sz w:val="28"/>
          <w:szCs w:val="28"/>
          <w:lang w:eastAsia="ru-RU"/>
        </w:rPr>
        <w:t>Литература</w:t>
      </w:r>
    </w:p>
    <w:p w:rsidR="003231B3" w:rsidRPr="00D90640" w:rsidRDefault="003231B3" w:rsidP="004369F9">
      <w:pPr>
        <w:widowControl w:val="0"/>
        <w:spacing w:after="0" w:line="240" w:lineRule="auto"/>
        <w:ind w:firstLine="720"/>
        <w:jc w:val="both"/>
        <w:rPr>
          <w:rFonts w:ascii="Times New Roman" w:hAnsi="Times New Roman"/>
          <w:sz w:val="28"/>
          <w:szCs w:val="28"/>
          <w:lang w:eastAsia="ru-RU"/>
        </w:rPr>
      </w:pPr>
      <w:proofErr w:type="gramStart"/>
      <w:r w:rsidRPr="00D90640">
        <w:rPr>
          <w:rFonts w:ascii="Times New Roman" w:hAnsi="Times New Roman"/>
          <w:bCs/>
          <w:sz w:val="28"/>
          <w:szCs w:val="28"/>
          <w:lang w:eastAsia="ru-RU"/>
        </w:rPr>
        <w:t>Беркли-Ален</w:t>
      </w:r>
      <w:proofErr w:type="gramEnd"/>
      <w:r w:rsidRPr="00D90640">
        <w:rPr>
          <w:rFonts w:ascii="Times New Roman" w:hAnsi="Times New Roman"/>
          <w:bCs/>
          <w:sz w:val="28"/>
          <w:szCs w:val="28"/>
          <w:lang w:eastAsia="ru-RU"/>
        </w:rPr>
        <w:t xml:space="preserve"> М</w:t>
      </w:r>
      <w:r w:rsidRPr="00D90640">
        <w:rPr>
          <w:rFonts w:ascii="Times New Roman" w:hAnsi="Times New Roman"/>
          <w:sz w:val="28"/>
          <w:szCs w:val="28"/>
          <w:lang w:eastAsia="ru-RU"/>
        </w:rPr>
        <w:t>. Забытое искусство слушать. - СПб</w:t>
      </w:r>
      <w:proofErr w:type="gramStart"/>
      <w:r w:rsidRPr="00D90640">
        <w:rPr>
          <w:rFonts w:ascii="Times New Roman" w:hAnsi="Times New Roman"/>
          <w:sz w:val="28"/>
          <w:szCs w:val="28"/>
          <w:lang w:eastAsia="ru-RU"/>
        </w:rPr>
        <w:t xml:space="preserve">., </w:t>
      </w:r>
      <w:proofErr w:type="gramEnd"/>
      <w:r w:rsidRPr="00D90640">
        <w:rPr>
          <w:rFonts w:ascii="Times New Roman" w:hAnsi="Times New Roman"/>
          <w:sz w:val="28"/>
          <w:szCs w:val="28"/>
          <w:lang w:eastAsia="ru-RU"/>
        </w:rPr>
        <w:t xml:space="preserve">2009. </w:t>
      </w:r>
    </w:p>
    <w:p w:rsidR="003231B3" w:rsidRPr="00D90640" w:rsidRDefault="003231B3" w:rsidP="004369F9">
      <w:pPr>
        <w:widowControl w:val="0"/>
        <w:spacing w:after="0" w:line="240" w:lineRule="auto"/>
        <w:ind w:firstLine="720"/>
        <w:jc w:val="both"/>
        <w:rPr>
          <w:rFonts w:ascii="Times New Roman" w:hAnsi="Times New Roman"/>
          <w:sz w:val="28"/>
          <w:szCs w:val="28"/>
          <w:lang w:eastAsia="ru-RU"/>
        </w:rPr>
      </w:pPr>
      <w:proofErr w:type="spellStart"/>
      <w:r w:rsidRPr="00D90640">
        <w:rPr>
          <w:rFonts w:ascii="Times New Roman" w:hAnsi="Times New Roman"/>
          <w:sz w:val="28"/>
          <w:szCs w:val="28"/>
          <w:lang w:eastAsia="ru-RU"/>
        </w:rPr>
        <w:t>Бурнард</w:t>
      </w:r>
      <w:proofErr w:type="spellEnd"/>
      <w:r w:rsidRPr="00D90640">
        <w:rPr>
          <w:rFonts w:ascii="Times New Roman" w:hAnsi="Times New Roman"/>
          <w:sz w:val="28"/>
          <w:szCs w:val="28"/>
          <w:lang w:eastAsia="ru-RU"/>
        </w:rPr>
        <w:t xml:space="preserve"> Ф. Тренинг межличностного взаимодействия. - СПб</w:t>
      </w:r>
      <w:proofErr w:type="gramStart"/>
      <w:r w:rsidRPr="00D90640">
        <w:rPr>
          <w:rFonts w:ascii="Times New Roman" w:hAnsi="Times New Roman"/>
          <w:sz w:val="28"/>
          <w:szCs w:val="28"/>
          <w:lang w:eastAsia="ru-RU"/>
        </w:rPr>
        <w:t xml:space="preserve">., </w:t>
      </w:r>
      <w:proofErr w:type="gramEnd"/>
      <w:r w:rsidRPr="00D90640">
        <w:rPr>
          <w:rFonts w:ascii="Times New Roman" w:hAnsi="Times New Roman"/>
          <w:sz w:val="28"/>
          <w:szCs w:val="28"/>
          <w:lang w:eastAsia="ru-RU"/>
        </w:rPr>
        <w:t>2008.</w:t>
      </w:r>
    </w:p>
    <w:p w:rsidR="003231B3" w:rsidRPr="00D90640" w:rsidRDefault="003231B3" w:rsidP="004369F9">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bCs/>
          <w:sz w:val="28"/>
          <w:szCs w:val="28"/>
          <w:lang w:eastAsia="ru-RU"/>
        </w:rPr>
        <w:t>Бачков И. В.</w:t>
      </w:r>
      <w:r w:rsidRPr="00D90640">
        <w:rPr>
          <w:rFonts w:ascii="Times New Roman" w:hAnsi="Times New Roman"/>
          <w:sz w:val="28"/>
          <w:szCs w:val="28"/>
          <w:lang w:eastAsia="ru-RU"/>
        </w:rPr>
        <w:t xml:space="preserve"> Основы технологий группового тренинга: Психотехн</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ки. </w:t>
      </w:r>
      <w:r w:rsidR="004369F9" w:rsidRPr="00D90640">
        <w:rPr>
          <w:rFonts w:ascii="Times New Roman" w:hAnsi="Times New Roman"/>
          <w:sz w:val="28"/>
          <w:szCs w:val="28"/>
          <w:lang w:eastAsia="ru-RU"/>
        </w:rPr>
        <w:t>–</w:t>
      </w:r>
      <w:r w:rsidRPr="00D90640">
        <w:rPr>
          <w:rFonts w:ascii="Times New Roman" w:hAnsi="Times New Roman"/>
          <w:sz w:val="28"/>
          <w:szCs w:val="28"/>
          <w:lang w:eastAsia="ru-RU"/>
        </w:rPr>
        <w:t xml:space="preserve"> М., 2008.</w:t>
      </w:r>
    </w:p>
    <w:p w:rsidR="003231B3" w:rsidRPr="00D90640" w:rsidRDefault="003231B3" w:rsidP="004369F9">
      <w:pPr>
        <w:widowControl w:val="0"/>
        <w:spacing w:after="0" w:line="240" w:lineRule="auto"/>
        <w:ind w:firstLine="720"/>
        <w:jc w:val="both"/>
        <w:rPr>
          <w:rFonts w:ascii="Times New Roman" w:hAnsi="Times New Roman"/>
          <w:sz w:val="28"/>
          <w:szCs w:val="28"/>
          <w:lang w:eastAsia="ru-RU"/>
        </w:rPr>
      </w:pPr>
      <w:proofErr w:type="gramStart"/>
      <w:r w:rsidRPr="00D90640">
        <w:rPr>
          <w:rFonts w:ascii="Times New Roman" w:hAnsi="Times New Roman"/>
          <w:bCs/>
          <w:sz w:val="28"/>
          <w:szCs w:val="28"/>
          <w:lang w:eastAsia="ru-RU"/>
        </w:rPr>
        <w:t>Казанский</w:t>
      </w:r>
      <w:proofErr w:type="gramEnd"/>
      <w:r w:rsidRPr="00D90640">
        <w:rPr>
          <w:rFonts w:ascii="Times New Roman" w:hAnsi="Times New Roman"/>
          <w:bCs/>
          <w:sz w:val="28"/>
          <w:szCs w:val="28"/>
          <w:lang w:eastAsia="ru-RU"/>
        </w:rPr>
        <w:t xml:space="preserve"> О. А.</w:t>
      </w:r>
      <w:r w:rsidRPr="00D90640">
        <w:rPr>
          <w:rFonts w:ascii="Times New Roman" w:hAnsi="Times New Roman"/>
          <w:sz w:val="28"/>
          <w:szCs w:val="28"/>
          <w:lang w:eastAsia="ru-RU"/>
        </w:rPr>
        <w:t xml:space="preserve"> Игры в самих себя. - М., 2010. </w:t>
      </w:r>
    </w:p>
    <w:p w:rsidR="003231B3" w:rsidRPr="00D90640" w:rsidRDefault="003231B3" w:rsidP="004369F9">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Практическая психология обра</w:t>
      </w:r>
      <w:r w:rsidR="00F469E2" w:rsidRPr="00D90640">
        <w:rPr>
          <w:rFonts w:ascii="Times New Roman" w:hAnsi="Times New Roman"/>
          <w:sz w:val="28"/>
          <w:szCs w:val="28"/>
          <w:lang w:eastAsia="ru-RU"/>
        </w:rPr>
        <w:t>зования</w:t>
      </w:r>
      <w:r w:rsidR="004369F9" w:rsidRPr="00D90640">
        <w:rPr>
          <w:rFonts w:ascii="Times New Roman" w:hAnsi="Times New Roman"/>
          <w:sz w:val="28"/>
          <w:szCs w:val="28"/>
          <w:lang w:eastAsia="ru-RU"/>
        </w:rPr>
        <w:t xml:space="preserve"> </w:t>
      </w:r>
      <w:r w:rsidR="00F469E2" w:rsidRPr="00D90640">
        <w:rPr>
          <w:rFonts w:ascii="Times New Roman" w:hAnsi="Times New Roman"/>
          <w:sz w:val="28"/>
          <w:szCs w:val="28"/>
          <w:lang w:eastAsia="ru-RU"/>
        </w:rPr>
        <w:t>/</w:t>
      </w:r>
      <w:r w:rsidR="004369F9" w:rsidRPr="00D90640">
        <w:rPr>
          <w:rFonts w:ascii="Times New Roman" w:hAnsi="Times New Roman"/>
          <w:sz w:val="28"/>
          <w:szCs w:val="28"/>
          <w:lang w:eastAsia="ru-RU"/>
        </w:rPr>
        <w:t xml:space="preserve"> </w:t>
      </w:r>
      <w:r w:rsidR="00F469E2" w:rsidRPr="00D90640">
        <w:rPr>
          <w:rFonts w:ascii="Times New Roman" w:hAnsi="Times New Roman"/>
          <w:sz w:val="28"/>
          <w:szCs w:val="28"/>
          <w:lang w:eastAsia="ru-RU"/>
        </w:rPr>
        <w:t>Под</w:t>
      </w:r>
      <w:proofErr w:type="gramStart"/>
      <w:r w:rsidR="00F469E2" w:rsidRPr="00D90640">
        <w:rPr>
          <w:rFonts w:ascii="Times New Roman" w:hAnsi="Times New Roman"/>
          <w:sz w:val="28"/>
          <w:szCs w:val="28"/>
          <w:lang w:eastAsia="ru-RU"/>
        </w:rPr>
        <w:t>.</w:t>
      </w:r>
      <w:proofErr w:type="gramEnd"/>
      <w:r w:rsidR="00F469E2" w:rsidRPr="00D90640">
        <w:rPr>
          <w:rFonts w:ascii="Times New Roman" w:hAnsi="Times New Roman"/>
          <w:sz w:val="28"/>
          <w:szCs w:val="28"/>
          <w:lang w:eastAsia="ru-RU"/>
        </w:rPr>
        <w:t xml:space="preserve"> </w:t>
      </w:r>
      <w:proofErr w:type="gramStart"/>
      <w:r w:rsidR="00F469E2" w:rsidRPr="00D90640">
        <w:rPr>
          <w:rFonts w:ascii="Times New Roman" w:hAnsi="Times New Roman"/>
          <w:sz w:val="28"/>
          <w:szCs w:val="28"/>
          <w:lang w:eastAsia="ru-RU"/>
        </w:rPr>
        <w:t>р</w:t>
      </w:r>
      <w:proofErr w:type="gramEnd"/>
      <w:r w:rsidR="00F469E2" w:rsidRPr="00D90640">
        <w:rPr>
          <w:rFonts w:ascii="Times New Roman" w:hAnsi="Times New Roman"/>
          <w:sz w:val="28"/>
          <w:szCs w:val="28"/>
          <w:lang w:eastAsia="ru-RU"/>
        </w:rPr>
        <w:t>ед. И. В. Дуброви</w:t>
      </w:r>
      <w:r w:rsidRPr="00D90640">
        <w:rPr>
          <w:rFonts w:ascii="Times New Roman" w:hAnsi="Times New Roman"/>
          <w:sz w:val="28"/>
          <w:szCs w:val="28"/>
          <w:lang w:eastAsia="ru-RU"/>
        </w:rPr>
        <w:t>ной. - М., 2009.</w:t>
      </w:r>
    </w:p>
    <w:p w:rsidR="003231B3" w:rsidRPr="00D90640" w:rsidRDefault="003231B3" w:rsidP="004369F9">
      <w:pPr>
        <w:widowControl w:val="0"/>
        <w:spacing w:after="0" w:line="240" w:lineRule="auto"/>
        <w:ind w:firstLine="720"/>
        <w:jc w:val="both"/>
        <w:rPr>
          <w:rFonts w:ascii="Times New Roman" w:hAnsi="Times New Roman"/>
          <w:sz w:val="28"/>
          <w:szCs w:val="28"/>
          <w:lang w:eastAsia="ru-RU"/>
        </w:rPr>
      </w:pPr>
      <w:proofErr w:type="spellStart"/>
      <w:r w:rsidRPr="00D90640">
        <w:rPr>
          <w:rFonts w:ascii="Times New Roman" w:hAnsi="Times New Roman"/>
          <w:bCs/>
          <w:sz w:val="28"/>
          <w:szCs w:val="28"/>
          <w:lang w:eastAsia="ru-RU"/>
        </w:rPr>
        <w:t>Прутченков</w:t>
      </w:r>
      <w:proofErr w:type="spellEnd"/>
      <w:r w:rsidRPr="00D90640">
        <w:rPr>
          <w:rFonts w:ascii="Times New Roman" w:hAnsi="Times New Roman"/>
          <w:bCs/>
          <w:sz w:val="28"/>
          <w:szCs w:val="28"/>
          <w:lang w:eastAsia="ru-RU"/>
        </w:rPr>
        <w:t xml:space="preserve"> А. С.</w:t>
      </w:r>
      <w:r w:rsidRPr="00D90640">
        <w:rPr>
          <w:rFonts w:ascii="Times New Roman" w:hAnsi="Times New Roman"/>
          <w:sz w:val="28"/>
          <w:szCs w:val="28"/>
          <w:lang w:eastAsia="ru-RU"/>
        </w:rPr>
        <w:t xml:space="preserve"> Трудное восхождение к себе. — М., 2010.</w:t>
      </w:r>
    </w:p>
    <w:p w:rsidR="003231B3" w:rsidRPr="00D90640" w:rsidRDefault="003231B3" w:rsidP="004369F9">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bCs/>
          <w:sz w:val="28"/>
          <w:szCs w:val="28"/>
          <w:lang w:eastAsia="ru-RU"/>
        </w:rPr>
        <w:t>Психогимнастика</w:t>
      </w:r>
      <w:r w:rsidRPr="00D90640">
        <w:rPr>
          <w:rFonts w:ascii="Times New Roman" w:hAnsi="Times New Roman"/>
          <w:sz w:val="28"/>
          <w:szCs w:val="28"/>
          <w:lang w:eastAsia="ru-RU"/>
        </w:rPr>
        <w:t xml:space="preserve"> в тренинге</w:t>
      </w:r>
      <w:proofErr w:type="gramStart"/>
      <w:r w:rsidR="00F469E2" w:rsidRPr="00D90640">
        <w:rPr>
          <w:rFonts w:ascii="Times New Roman" w:hAnsi="Times New Roman"/>
          <w:sz w:val="28"/>
          <w:szCs w:val="28"/>
          <w:lang w:eastAsia="ru-RU"/>
        </w:rPr>
        <w:t xml:space="preserve"> </w:t>
      </w:r>
      <w:r w:rsidRPr="00D90640">
        <w:rPr>
          <w:rFonts w:ascii="Times New Roman" w:hAnsi="Times New Roman"/>
          <w:sz w:val="28"/>
          <w:szCs w:val="28"/>
          <w:lang w:eastAsia="ru-RU"/>
        </w:rPr>
        <w:t>/П</w:t>
      </w:r>
      <w:proofErr w:type="gramEnd"/>
      <w:r w:rsidRPr="00D90640">
        <w:rPr>
          <w:rFonts w:ascii="Times New Roman" w:hAnsi="Times New Roman"/>
          <w:sz w:val="28"/>
          <w:szCs w:val="28"/>
          <w:lang w:eastAsia="ru-RU"/>
        </w:rPr>
        <w:t>од ред. Н. Ю. Хрящевой. - СПб</w:t>
      </w:r>
      <w:proofErr w:type="gramStart"/>
      <w:r w:rsidRPr="00D90640">
        <w:rPr>
          <w:rFonts w:ascii="Times New Roman" w:hAnsi="Times New Roman"/>
          <w:sz w:val="28"/>
          <w:szCs w:val="28"/>
          <w:lang w:eastAsia="ru-RU"/>
        </w:rPr>
        <w:t xml:space="preserve">., </w:t>
      </w:r>
      <w:proofErr w:type="gramEnd"/>
      <w:r w:rsidRPr="00D90640">
        <w:rPr>
          <w:rFonts w:ascii="Times New Roman" w:hAnsi="Times New Roman"/>
          <w:sz w:val="28"/>
          <w:szCs w:val="28"/>
          <w:lang w:eastAsia="ru-RU"/>
        </w:rPr>
        <w:t>2009.</w:t>
      </w:r>
    </w:p>
    <w:p w:rsidR="003231B3" w:rsidRPr="00D90640" w:rsidRDefault="003231B3" w:rsidP="004369F9">
      <w:pPr>
        <w:widowControl w:val="0"/>
        <w:spacing w:after="0" w:line="240" w:lineRule="auto"/>
        <w:ind w:firstLine="720"/>
        <w:jc w:val="both"/>
        <w:rPr>
          <w:rFonts w:ascii="Times New Roman" w:hAnsi="Times New Roman"/>
          <w:sz w:val="28"/>
          <w:szCs w:val="28"/>
          <w:lang w:eastAsia="ru-RU"/>
        </w:rPr>
      </w:pPr>
      <w:proofErr w:type="spellStart"/>
      <w:r w:rsidRPr="00D90640">
        <w:rPr>
          <w:rFonts w:ascii="Times New Roman" w:hAnsi="Times New Roman"/>
          <w:bCs/>
          <w:sz w:val="28"/>
          <w:szCs w:val="28"/>
          <w:lang w:eastAsia="ru-RU"/>
        </w:rPr>
        <w:lastRenderedPageBreak/>
        <w:t>Фопель</w:t>
      </w:r>
      <w:proofErr w:type="spellEnd"/>
      <w:r w:rsidRPr="00D90640">
        <w:rPr>
          <w:rFonts w:ascii="Times New Roman" w:hAnsi="Times New Roman"/>
          <w:bCs/>
          <w:sz w:val="28"/>
          <w:szCs w:val="28"/>
          <w:lang w:eastAsia="ru-RU"/>
        </w:rPr>
        <w:t xml:space="preserve"> К.</w:t>
      </w:r>
      <w:r w:rsidRPr="00D90640">
        <w:rPr>
          <w:rFonts w:ascii="Times New Roman" w:hAnsi="Times New Roman"/>
          <w:sz w:val="28"/>
          <w:szCs w:val="28"/>
          <w:lang w:eastAsia="ru-RU"/>
        </w:rPr>
        <w:t xml:space="preserve"> Психологические группы: рабочие материалы для вед</w:t>
      </w:r>
      <w:r w:rsidRPr="00D90640">
        <w:rPr>
          <w:rFonts w:ascii="Times New Roman" w:hAnsi="Times New Roman"/>
          <w:sz w:val="28"/>
          <w:szCs w:val="28"/>
          <w:lang w:eastAsia="ru-RU"/>
        </w:rPr>
        <w:t>у</w:t>
      </w:r>
      <w:r w:rsidRPr="00D90640">
        <w:rPr>
          <w:rFonts w:ascii="Times New Roman" w:hAnsi="Times New Roman"/>
          <w:sz w:val="28"/>
          <w:szCs w:val="28"/>
          <w:lang w:eastAsia="ru-RU"/>
        </w:rPr>
        <w:t>щего: Практическое пособие</w:t>
      </w:r>
      <w:proofErr w:type="gramStart"/>
      <w:r w:rsidR="004369F9" w:rsidRPr="00D90640">
        <w:rPr>
          <w:rFonts w:ascii="Times New Roman" w:hAnsi="Times New Roman"/>
          <w:sz w:val="28"/>
          <w:szCs w:val="28"/>
          <w:lang w:eastAsia="ru-RU"/>
        </w:rPr>
        <w:t xml:space="preserve"> </w:t>
      </w:r>
      <w:r w:rsidRPr="00D90640">
        <w:rPr>
          <w:rFonts w:ascii="Times New Roman" w:hAnsi="Times New Roman"/>
          <w:sz w:val="28"/>
          <w:szCs w:val="28"/>
          <w:lang w:eastAsia="ru-RU"/>
        </w:rPr>
        <w:t>/</w:t>
      </w:r>
      <w:r w:rsidR="004369F9" w:rsidRPr="00D90640">
        <w:rPr>
          <w:rFonts w:ascii="Times New Roman" w:hAnsi="Times New Roman"/>
          <w:sz w:val="28"/>
          <w:szCs w:val="28"/>
          <w:lang w:eastAsia="ru-RU"/>
        </w:rPr>
        <w:t xml:space="preserve"> </w:t>
      </w:r>
      <w:r w:rsidRPr="00D90640">
        <w:rPr>
          <w:rFonts w:ascii="Times New Roman" w:hAnsi="Times New Roman"/>
          <w:sz w:val="28"/>
          <w:szCs w:val="28"/>
          <w:lang w:eastAsia="ru-RU"/>
        </w:rPr>
        <w:t>П</w:t>
      </w:r>
      <w:proofErr w:type="gramEnd"/>
      <w:r w:rsidRPr="00D90640">
        <w:rPr>
          <w:rFonts w:ascii="Times New Roman" w:hAnsi="Times New Roman"/>
          <w:sz w:val="28"/>
          <w:szCs w:val="28"/>
          <w:lang w:eastAsia="ru-RU"/>
        </w:rPr>
        <w:t xml:space="preserve">ер. с нем. - М., 2010. </w:t>
      </w:r>
    </w:p>
    <w:p w:rsidR="003231B3" w:rsidRPr="00D90640" w:rsidRDefault="003231B3" w:rsidP="004369F9">
      <w:pPr>
        <w:widowControl w:val="0"/>
        <w:spacing w:after="0" w:line="240" w:lineRule="auto"/>
        <w:ind w:firstLine="720"/>
        <w:jc w:val="both"/>
        <w:rPr>
          <w:rFonts w:ascii="Times New Roman" w:hAnsi="Times New Roman"/>
          <w:b/>
          <w:i/>
          <w:sz w:val="28"/>
          <w:szCs w:val="28"/>
          <w:lang w:eastAsia="ru-RU"/>
        </w:rPr>
      </w:pPr>
      <w:proofErr w:type="spellStart"/>
      <w:r w:rsidRPr="00D90640">
        <w:rPr>
          <w:rFonts w:ascii="Times New Roman" w:hAnsi="Times New Roman"/>
          <w:bCs/>
          <w:sz w:val="28"/>
          <w:szCs w:val="28"/>
          <w:lang w:eastAsia="ru-RU"/>
        </w:rPr>
        <w:t>Шоттенлоэр</w:t>
      </w:r>
      <w:proofErr w:type="spellEnd"/>
      <w:r w:rsidRPr="00D90640">
        <w:rPr>
          <w:rFonts w:ascii="Times New Roman" w:hAnsi="Times New Roman"/>
          <w:bCs/>
          <w:sz w:val="28"/>
          <w:szCs w:val="28"/>
          <w:lang w:eastAsia="ru-RU"/>
        </w:rPr>
        <w:t xml:space="preserve"> Г.</w:t>
      </w:r>
      <w:r w:rsidRPr="00D90640">
        <w:rPr>
          <w:rFonts w:ascii="Times New Roman" w:hAnsi="Times New Roman"/>
          <w:sz w:val="28"/>
          <w:szCs w:val="28"/>
          <w:lang w:eastAsia="ru-RU"/>
        </w:rPr>
        <w:t xml:space="preserve"> Рисунок и образ в </w:t>
      </w:r>
      <w:proofErr w:type="spellStart"/>
      <w:r w:rsidRPr="00D90640">
        <w:rPr>
          <w:rFonts w:ascii="Times New Roman" w:hAnsi="Times New Roman"/>
          <w:sz w:val="28"/>
          <w:szCs w:val="28"/>
          <w:lang w:eastAsia="ru-RU"/>
        </w:rPr>
        <w:t>гештальт</w:t>
      </w:r>
      <w:proofErr w:type="spellEnd"/>
      <w:r w:rsidRPr="00D90640">
        <w:rPr>
          <w:rFonts w:ascii="Times New Roman" w:hAnsi="Times New Roman"/>
          <w:sz w:val="28"/>
          <w:szCs w:val="28"/>
          <w:lang w:eastAsia="ru-RU"/>
        </w:rPr>
        <w:t>-терапии. - СПб</w:t>
      </w:r>
      <w:proofErr w:type="gramStart"/>
      <w:r w:rsidRPr="00D90640">
        <w:rPr>
          <w:rFonts w:ascii="Times New Roman" w:hAnsi="Times New Roman"/>
          <w:sz w:val="28"/>
          <w:szCs w:val="28"/>
          <w:lang w:eastAsia="ru-RU"/>
        </w:rPr>
        <w:t xml:space="preserve">., </w:t>
      </w:r>
      <w:proofErr w:type="gramEnd"/>
      <w:r w:rsidRPr="00D90640">
        <w:rPr>
          <w:rFonts w:ascii="Times New Roman" w:hAnsi="Times New Roman"/>
          <w:sz w:val="28"/>
          <w:szCs w:val="28"/>
          <w:lang w:eastAsia="ru-RU"/>
        </w:rPr>
        <w:t>2009</w:t>
      </w:r>
      <w:r w:rsidR="004369F9" w:rsidRPr="00D90640">
        <w:rPr>
          <w:rFonts w:ascii="Times New Roman" w:hAnsi="Times New Roman"/>
          <w:sz w:val="28"/>
          <w:szCs w:val="28"/>
          <w:lang w:eastAsia="ru-RU"/>
        </w:rPr>
        <w:t>.</w:t>
      </w:r>
    </w:p>
    <w:p w:rsidR="00C83AF5" w:rsidRPr="00D7608A" w:rsidRDefault="00C83AF5" w:rsidP="004369F9">
      <w:pPr>
        <w:widowControl w:val="0"/>
        <w:spacing w:after="0" w:line="240" w:lineRule="auto"/>
        <w:jc w:val="center"/>
        <w:rPr>
          <w:rFonts w:ascii="Times New Roman" w:hAnsi="Times New Roman"/>
          <w:i/>
          <w:sz w:val="28"/>
          <w:szCs w:val="28"/>
          <w:lang w:eastAsia="ru-RU"/>
        </w:rPr>
      </w:pPr>
    </w:p>
    <w:p w:rsidR="00C83AF5" w:rsidRPr="00D7608A" w:rsidRDefault="00C83AF5" w:rsidP="004369F9">
      <w:pPr>
        <w:widowControl w:val="0"/>
        <w:spacing w:after="0" w:line="240" w:lineRule="auto"/>
        <w:jc w:val="center"/>
        <w:rPr>
          <w:rFonts w:ascii="Times New Roman" w:hAnsi="Times New Roman"/>
          <w:i/>
          <w:sz w:val="28"/>
          <w:szCs w:val="28"/>
          <w:lang w:eastAsia="ru-RU"/>
        </w:rPr>
      </w:pPr>
    </w:p>
    <w:p w:rsidR="00C83AF5" w:rsidRPr="00D7608A" w:rsidRDefault="00C83AF5" w:rsidP="004369F9">
      <w:pPr>
        <w:widowControl w:val="0"/>
        <w:spacing w:after="0" w:line="240" w:lineRule="auto"/>
        <w:jc w:val="center"/>
        <w:rPr>
          <w:rFonts w:ascii="Times New Roman" w:hAnsi="Times New Roman"/>
          <w:i/>
          <w:sz w:val="28"/>
          <w:szCs w:val="28"/>
          <w:lang w:eastAsia="ru-RU"/>
        </w:rPr>
      </w:pPr>
    </w:p>
    <w:p w:rsidR="00C83AF5" w:rsidRPr="00D7608A" w:rsidRDefault="00C83AF5" w:rsidP="004369F9">
      <w:pPr>
        <w:widowControl w:val="0"/>
        <w:spacing w:after="0" w:line="240" w:lineRule="auto"/>
        <w:jc w:val="center"/>
        <w:rPr>
          <w:rFonts w:ascii="Times New Roman" w:hAnsi="Times New Roman"/>
          <w:i/>
          <w:sz w:val="28"/>
          <w:szCs w:val="28"/>
          <w:lang w:eastAsia="ru-RU"/>
        </w:rPr>
      </w:pPr>
    </w:p>
    <w:p w:rsidR="00C83AF5" w:rsidRPr="00D7608A" w:rsidRDefault="00C83AF5" w:rsidP="004369F9">
      <w:pPr>
        <w:widowControl w:val="0"/>
        <w:spacing w:after="0" w:line="240" w:lineRule="auto"/>
        <w:jc w:val="center"/>
        <w:rPr>
          <w:rFonts w:ascii="Times New Roman" w:hAnsi="Times New Roman"/>
          <w:i/>
          <w:sz w:val="28"/>
          <w:szCs w:val="28"/>
          <w:lang w:eastAsia="ru-RU"/>
        </w:rPr>
      </w:pPr>
    </w:p>
    <w:p w:rsidR="00C83AF5" w:rsidRPr="00D7608A" w:rsidRDefault="00C83AF5" w:rsidP="004369F9">
      <w:pPr>
        <w:widowControl w:val="0"/>
        <w:spacing w:after="0" w:line="240" w:lineRule="auto"/>
        <w:jc w:val="center"/>
        <w:rPr>
          <w:rFonts w:ascii="Times New Roman" w:hAnsi="Times New Roman"/>
          <w:i/>
          <w:sz w:val="28"/>
          <w:szCs w:val="28"/>
          <w:lang w:eastAsia="ru-RU"/>
        </w:rPr>
      </w:pPr>
    </w:p>
    <w:p w:rsidR="00C83AF5" w:rsidRPr="00D7608A" w:rsidRDefault="00C83AF5" w:rsidP="004369F9">
      <w:pPr>
        <w:widowControl w:val="0"/>
        <w:spacing w:after="0" w:line="240" w:lineRule="auto"/>
        <w:jc w:val="center"/>
        <w:rPr>
          <w:rFonts w:ascii="Times New Roman" w:hAnsi="Times New Roman"/>
          <w:i/>
          <w:sz w:val="28"/>
          <w:szCs w:val="28"/>
          <w:lang w:eastAsia="ru-RU"/>
        </w:rPr>
      </w:pPr>
    </w:p>
    <w:p w:rsidR="00C83AF5" w:rsidRPr="00D7608A" w:rsidRDefault="00C83AF5" w:rsidP="004369F9">
      <w:pPr>
        <w:widowControl w:val="0"/>
        <w:spacing w:after="0" w:line="240" w:lineRule="auto"/>
        <w:jc w:val="center"/>
        <w:rPr>
          <w:rFonts w:ascii="Times New Roman" w:hAnsi="Times New Roman"/>
          <w:i/>
          <w:sz w:val="28"/>
          <w:szCs w:val="28"/>
          <w:lang w:eastAsia="ru-RU"/>
        </w:rPr>
      </w:pPr>
    </w:p>
    <w:p w:rsidR="00C83AF5" w:rsidRPr="00D7608A" w:rsidRDefault="00C83AF5" w:rsidP="004369F9">
      <w:pPr>
        <w:widowControl w:val="0"/>
        <w:spacing w:after="0" w:line="240" w:lineRule="auto"/>
        <w:jc w:val="center"/>
        <w:rPr>
          <w:rFonts w:ascii="Times New Roman" w:hAnsi="Times New Roman"/>
          <w:i/>
          <w:sz w:val="28"/>
          <w:szCs w:val="28"/>
          <w:lang w:eastAsia="ru-RU"/>
        </w:rPr>
      </w:pPr>
    </w:p>
    <w:p w:rsidR="00C83AF5" w:rsidRPr="00D7608A" w:rsidRDefault="00C83AF5" w:rsidP="004369F9">
      <w:pPr>
        <w:widowControl w:val="0"/>
        <w:spacing w:after="0" w:line="240" w:lineRule="auto"/>
        <w:jc w:val="center"/>
        <w:rPr>
          <w:rFonts w:ascii="Times New Roman" w:hAnsi="Times New Roman"/>
          <w:i/>
          <w:sz w:val="28"/>
          <w:szCs w:val="28"/>
          <w:lang w:eastAsia="ru-RU"/>
        </w:rPr>
      </w:pPr>
    </w:p>
    <w:p w:rsidR="00C83AF5" w:rsidRPr="00D7608A" w:rsidRDefault="00C83AF5" w:rsidP="004369F9">
      <w:pPr>
        <w:widowControl w:val="0"/>
        <w:spacing w:after="0" w:line="240" w:lineRule="auto"/>
        <w:jc w:val="center"/>
        <w:rPr>
          <w:rFonts w:ascii="Times New Roman" w:hAnsi="Times New Roman"/>
          <w:i/>
          <w:sz w:val="28"/>
          <w:szCs w:val="28"/>
          <w:lang w:eastAsia="ru-RU"/>
        </w:rPr>
      </w:pPr>
    </w:p>
    <w:p w:rsidR="00C83AF5" w:rsidRPr="00D7608A" w:rsidRDefault="00C83AF5" w:rsidP="004369F9">
      <w:pPr>
        <w:widowControl w:val="0"/>
        <w:spacing w:after="0" w:line="240" w:lineRule="auto"/>
        <w:jc w:val="center"/>
        <w:rPr>
          <w:rFonts w:ascii="Times New Roman" w:hAnsi="Times New Roman"/>
          <w:i/>
          <w:sz w:val="28"/>
          <w:szCs w:val="28"/>
          <w:lang w:eastAsia="ru-RU"/>
        </w:rPr>
      </w:pPr>
    </w:p>
    <w:p w:rsidR="00C83AF5" w:rsidRPr="00D7608A" w:rsidRDefault="00C83AF5" w:rsidP="004369F9">
      <w:pPr>
        <w:widowControl w:val="0"/>
        <w:spacing w:after="0" w:line="240" w:lineRule="auto"/>
        <w:jc w:val="center"/>
        <w:rPr>
          <w:rFonts w:ascii="Times New Roman" w:hAnsi="Times New Roman"/>
          <w:i/>
          <w:sz w:val="28"/>
          <w:szCs w:val="28"/>
          <w:lang w:eastAsia="ru-RU"/>
        </w:rPr>
      </w:pPr>
    </w:p>
    <w:p w:rsidR="00C83AF5" w:rsidRPr="00D7608A" w:rsidRDefault="00C83AF5" w:rsidP="004369F9">
      <w:pPr>
        <w:widowControl w:val="0"/>
        <w:spacing w:after="0" w:line="240" w:lineRule="auto"/>
        <w:jc w:val="center"/>
        <w:rPr>
          <w:rFonts w:ascii="Times New Roman" w:hAnsi="Times New Roman"/>
          <w:i/>
          <w:sz w:val="28"/>
          <w:szCs w:val="28"/>
          <w:lang w:eastAsia="ru-RU"/>
        </w:rPr>
      </w:pPr>
    </w:p>
    <w:p w:rsidR="00C83AF5" w:rsidRPr="00D7608A" w:rsidRDefault="00C83AF5" w:rsidP="004369F9">
      <w:pPr>
        <w:widowControl w:val="0"/>
        <w:spacing w:after="0" w:line="240" w:lineRule="auto"/>
        <w:jc w:val="center"/>
        <w:rPr>
          <w:rFonts w:ascii="Times New Roman" w:hAnsi="Times New Roman"/>
          <w:i/>
          <w:sz w:val="28"/>
          <w:szCs w:val="28"/>
          <w:lang w:eastAsia="ru-RU"/>
        </w:rPr>
      </w:pPr>
    </w:p>
    <w:p w:rsidR="00C83AF5" w:rsidRPr="00D7608A" w:rsidRDefault="00C83AF5" w:rsidP="004369F9">
      <w:pPr>
        <w:widowControl w:val="0"/>
        <w:spacing w:after="0" w:line="240" w:lineRule="auto"/>
        <w:jc w:val="center"/>
        <w:rPr>
          <w:rFonts w:ascii="Times New Roman" w:hAnsi="Times New Roman"/>
          <w:i/>
          <w:sz w:val="28"/>
          <w:szCs w:val="28"/>
          <w:lang w:eastAsia="ru-RU"/>
        </w:rPr>
      </w:pPr>
    </w:p>
    <w:p w:rsidR="00C83AF5" w:rsidRPr="00D7608A" w:rsidRDefault="00C83AF5" w:rsidP="004369F9">
      <w:pPr>
        <w:widowControl w:val="0"/>
        <w:spacing w:after="0" w:line="240" w:lineRule="auto"/>
        <w:jc w:val="center"/>
        <w:rPr>
          <w:rFonts w:ascii="Times New Roman" w:hAnsi="Times New Roman"/>
          <w:i/>
          <w:sz w:val="28"/>
          <w:szCs w:val="28"/>
          <w:lang w:eastAsia="ru-RU"/>
        </w:rPr>
      </w:pPr>
    </w:p>
    <w:p w:rsidR="00C83AF5" w:rsidRPr="00D7608A" w:rsidRDefault="00C83AF5" w:rsidP="004369F9">
      <w:pPr>
        <w:widowControl w:val="0"/>
        <w:spacing w:after="0" w:line="240" w:lineRule="auto"/>
        <w:jc w:val="center"/>
        <w:rPr>
          <w:rFonts w:ascii="Times New Roman" w:hAnsi="Times New Roman"/>
          <w:i/>
          <w:sz w:val="28"/>
          <w:szCs w:val="28"/>
          <w:lang w:eastAsia="ru-RU"/>
        </w:rPr>
      </w:pPr>
    </w:p>
    <w:p w:rsidR="00C83AF5" w:rsidRPr="00D7608A" w:rsidRDefault="00C83AF5" w:rsidP="004369F9">
      <w:pPr>
        <w:widowControl w:val="0"/>
        <w:spacing w:after="0" w:line="240" w:lineRule="auto"/>
        <w:jc w:val="center"/>
        <w:rPr>
          <w:rFonts w:ascii="Times New Roman" w:hAnsi="Times New Roman"/>
          <w:i/>
          <w:sz w:val="28"/>
          <w:szCs w:val="28"/>
          <w:lang w:eastAsia="ru-RU"/>
        </w:rPr>
      </w:pPr>
    </w:p>
    <w:p w:rsidR="00C83AF5" w:rsidRPr="00D7608A" w:rsidRDefault="00C83AF5" w:rsidP="004369F9">
      <w:pPr>
        <w:widowControl w:val="0"/>
        <w:spacing w:after="0" w:line="240" w:lineRule="auto"/>
        <w:jc w:val="center"/>
        <w:rPr>
          <w:rFonts w:ascii="Times New Roman" w:hAnsi="Times New Roman"/>
          <w:i/>
          <w:sz w:val="28"/>
          <w:szCs w:val="28"/>
          <w:lang w:eastAsia="ru-RU"/>
        </w:rPr>
      </w:pPr>
    </w:p>
    <w:p w:rsidR="00C83AF5" w:rsidRPr="00D7608A" w:rsidRDefault="00C83AF5" w:rsidP="004369F9">
      <w:pPr>
        <w:widowControl w:val="0"/>
        <w:spacing w:after="0" w:line="240" w:lineRule="auto"/>
        <w:jc w:val="center"/>
        <w:rPr>
          <w:rFonts w:ascii="Times New Roman" w:hAnsi="Times New Roman"/>
          <w:i/>
          <w:sz w:val="28"/>
          <w:szCs w:val="28"/>
          <w:lang w:eastAsia="ru-RU"/>
        </w:rPr>
      </w:pPr>
    </w:p>
    <w:p w:rsidR="00C83AF5" w:rsidRPr="00D7608A" w:rsidRDefault="00C83AF5" w:rsidP="004369F9">
      <w:pPr>
        <w:widowControl w:val="0"/>
        <w:spacing w:after="0" w:line="240" w:lineRule="auto"/>
        <w:jc w:val="center"/>
        <w:rPr>
          <w:rFonts w:ascii="Times New Roman" w:hAnsi="Times New Roman"/>
          <w:i/>
          <w:sz w:val="28"/>
          <w:szCs w:val="28"/>
          <w:lang w:eastAsia="ru-RU"/>
        </w:rPr>
      </w:pPr>
    </w:p>
    <w:p w:rsidR="00C83AF5" w:rsidRPr="00D7608A" w:rsidRDefault="00C83AF5" w:rsidP="004369F9">
      <w:pPr>
        <w:widowControl w:val="0"/>
        <w:spacing w:after="0" w:line="240" w:lineRule="auto"/>
        <w:jc w:val="center"/>
        <w:rPr>
          <w:rFonts w:ascii="Times New Roman" w:hAnsi="Times New Roman"/>
          <w:i/>
          <w:sz w:val="28"/>
          <w:szCs w:val="28"/>
          <w:lang w:eastAsia="ru-RU"/>
        </w:rPr>
      </w:pPr>
    </w:p>
    <w:p w:rsidR="00C83AF5" w:rsidRPr="00D7608A" w:rsidRDefault="00C83AF5" w:rsidP="004369F9">
      <w:pPr>
        <w:widowControl w:val="0"/>
        <w:spacing w:after="0" w:line="240" w:lineRule="auto"/>
        <w:jc w:val="center"/>
        <w:rPr>
          <w:rFonts w:ascii="Times New Roman" w:hAnsi="Times New Roman"/>
          <w:i/>
          <w:sz w:val="28"/>
          <w:szCs w:val="28"/>
          <w:lang w:eastAsia="ru-RU"/>
        </w:rPr>
      </w:pPr>
    </w:p>
    <w:p w:rsidR="00C83AF5" w:rsidRPr="00D7608A" w:rsidRDefault="00C83AF5" w:rsidP="004369F9">
      <w:pPr>
        <w:widowControl w:val="0"/>
        <w:spacing w:after="0" w:line="240" w:lineRule="auto"/>
        <w:jc w:val="center"/>
        <w:rPr>
          <w:rFonts w:ascii="Times New Roman" w:hAnsi="Times New Roman"/>
          <w:i/>
          <w:sz w:val="28"/>
          <w:szCs w:val="28"/>
          <w:lang w:eastAsia="ru-RU"/>
        </w:rPr>
      </w:pPr>
    </w:p>
    <w:p w:rsidR="00C83AF5" w:rsidRDefault="00C83AF5" w:rsidP="004369F9">
      <w:pPr>
        <w:widowControl w:val="0"/>
        <w:spacing w:after="0" w:line="240" w:lineRule="auto"/>
        <w:jc w:val="center"/>
        <w:rPr>
          <w:rFonts w:ascii="Times New Roman" w:hAnsi="Times New Roman"/>
          <w:i/>
          <w:sz w:val="28"/>
          <w:szCs w:val="28"/>
          <w:lang w:eastAsia="ru-RU"/>
        </w:rPr>
      </w:pPr>
    </w:p>
    <w:p w:rsidR="00284B29" w:rsidRDefault="00284B29" w:rsidP="004369F9">
      <w:pPr>
        <w:widowControl w:val="0"/>
        <w:spacing w:after="0" w:line="240" w:lineRule="auto"/>
        <w:jc w:val="center"/>
        <w:rPr>
          <w:rFonts w:ascii="Times New Roman" w:hAnsi="Times New Roman"/>
          <w:i/>
          <w:sz w:val="28"/>
          <w:szCs w:val="28"/>
          <w:lang w:eastAsia="ru-RU"/>
        </w:rPr>
      </w:pPr>
    </w:p>
    <w:p w:rsidR="00284B29" w:rsidRDefault="00284B29" w:rsidP="004369F9">
      <w:pPr>
        <w:widowControl w:val="0"/>
        <w:spacing w:after="0" w:line="240" w:lineRule="auto"/>
        <w:jc w:val="center"/>
        <w:rPr>
          <w:rFonts w:ascii="Times New Roman" w:hAnsi="Times New Roman"/>
          <w:i/>
          <w:sz w:val="28"/>
          <w:szCs w:val="28"/>
          <w:lang w:eastAsia="ru-RU"/>
        </w:rPr>
      </w:pPr>
    </w:p>
    <w:p w:rsidR="00284B29" w:rsidRDefault="00284B29" w:rsidP="004369F9">
      <w:pPr>
        <w:widowControl w:val="0"/>
        <w:spacing w:after="0" w:line="240" w:lineRule="auto"/>
        <w:jc w:val="center"/>
        <w:rPr>
          <w:rFonts w:ascii="Times New Roman" w:hAnsi="Times New Roman"/>
          <w:i/>
          <w:sz w:val="28"/>
          <w:szCs w:val="28"/>
          <w:lang w:eastAsia="ru-RU"/>
        </w:rPr>
      </w:pPr>
    </w:p>
    <w:p w:rsidR="00284B29" w:rsidRDefault="00284B29" w:rsidP="004369F9">
      <w:pPr>
        <w:widowControl w:val="0"/>
        <w:spacing w:after="0" w:line="240" w:lineRule="auto"/>
        <w:jc w:val="center"/>
        <w:rPr>
          <w:rFonts w:ascii="Times New Roman" w:hAnsi="Times New Roman"/>
          <w:i/>
          <w:sz w:val="28"/>
          <w:szCs w:val="28"/>
          <w:lang w:eastAsia="ru-RU"/>
        </w:rPr>
      </w:pPr>
    </w:p>
    <w:p w:rsidR="00284B29" w:rsidRDefault="00284B29" w:rsidP="004369F9">
      <w:pPr>
        <w:widowControl w:val="0"/>
        <w:spacing w:after="0" w:line="240" w:lineRule="auto"/>
        <w:jc w:val="center"/>
        <w:rPr>
          <w:rFonts w:ascii="Times New Roman" w:hAnsi="Times New Roman"/>
          <w:i/>
          <w:sz w:val="28"/>
          <w:szCs w:val="28"/>
          <w:lang w:eastAsia="ru-RU"/>
        </w:rPr>
      </w:pPr>
    </w:p>
    <w:p w:rsidR="00284B29" w:rsidRDefault="00284B29" w:rsidP="004369F9">
      <w:pPr>
        <w:widowControl w:val="0"/>
        <w:spacing w:after="0" w:line="240" w:lineRule="auto"/>
        <w:jc w:val="center"/>
        <w:rPr>
          <w:rFonts w:ascii="Times New Roman" w:hAnsi="Times New Roman"/>
          <w:i/>
          <w:sz w:val="28"/>
          <w:szCs w:val="28"/>
          <w:lang w:eastAsia="ru-RU"/>
        </w:rPr>
      </w:pPr>
    </w:p>
    <w:p w:rsidR="00284B29" w:rsidRDefault="00284B29" w:rsidP="004369F9">
      <w:pPr>
        <w:widowControl w:val="0"/>
        <w:spacing w:after="0" w:line="240" w:lineRule="auto"/>
        <w:jc w:val="center"/>
        <w:rPr>
          <w:rFonts w:ascii="Times New Roman" w:hAnsi="Times New Roman"/>
          <w:i/>
          <w:sz w:val="28"/>
          <w:szCs w:val="28"/>
          <w:lang w:eastAsia="ru-RU"/>
        </w:rPr>
      </w:pPr>
    </w:p>
    <w:p w:rsidR="00284B29" w:rsidRDefault="00284B29" w:rsidP="004369F9">
      <w:pPr>
        <w:widowControl w:val="0"/>
        <w:spacing w:after="0" w:line="240" w:lineRule="auto"/>
        <w:jc w:val="center"/>
        <w:rPr>
          <w:rFonts w:ascii="Times New Roman" w:hAnsi="Times New Roman"/>
          <w:i/>
          <w:sz w:val="28"/>
          <w:szCs w:val="28"/>
          <w:lang w:eastAsia="ru-RU"/>
        </w:rPr>
      </w:pPr>
    </w:p>
    <w:p w:rsidR="00284B29" w:rsidRDefault="00284B29" w:rsidP="004369F9">
      <w:pPr>
        <w:widowControl w:val="0"/>
        <w:spacing w:after="0" w:line="240" w:lineRule="auto"/>
        <w:jc w:val="center"/>
        <w:rPr>
          <w:rFonts w:ascii="Times New Roman" w:hAnsi="Times New Roman"/>
          <w:i/>
          <w:sz w:val="28"/>
          <w:szCs w:val="28"/>
          <w:lang w:eastAsia="ru-RU"/>
        </w:rPr>
      </w:pPr>
    </w:p>
    <w:p w:rsidR="00284B29" w:rsidRDefault="00284B29" w:rsidP="004369F9">
      <w:pPr>
        <w:widowControl w:val="0"/>
        <w:spacing w:after="0" w:line="240" w:lineRule="auto"/>
        <w:jc w:val="center"/>
        <w:rPr>
          <w:rFonts w:ascii="Times New Roman" w:hAnsi="Times New Roman"/>
          <w:i/>
          <w:sz w:val="28"/>
          <w:szCs w:val="28"/>
          <w:lang w:eastAsia="ru-RU"/>
        </w:rPr>
      </w:pPr>
    </w:p>
    <w:p w:rsidR="00284B29" w:rsidRDefault="00284B29" w:rsidP="004369F9">
      <w:pPr>
        <w:widowControl w:val="0"/>
        <w:spacing w:after="0" w:line="240" w:lineRule="auto"/>
        <w:jc w:val="center"/>
        <w:rPr>
          <w:rFonts w:ascii="Times New Roman" w:hAnsi="Times New Roman"/>
          <w:i/>
          <w:sz w:val="28"/>
          <w:szCs w:val="28"/>
          <w:lang w:eastAsia="ru-RU"/>
        </w:rPr>
      </w:pPr>
    </w:p>
    <w:p w:rsidR="00284B29" w:rsidRDefault="00284B29" w:rsidP="004369F9">
      <w:pPr>
        <w:widowControl w:val="0"/>
        <w:spacing w:after="0" w:line="240" w:lineRule="auto"/>
        <w:jc w:val="center"/>
        <w:rPr>
          <w:rFonts w:ascii="Times New Roman" w:hAnsi="Times New Roman"/>
          <w:i/>
          <w:sz w:val="28"/>
          <w:szCs w:val="28"/>
          <w:lang w:eastAsia="ru-RU"/>
        </w:rPr>
      </w:pPr>
    </w:p>
    <w:p w:rsidR="00284B29" w:rsidRDefault="00284B29" w:rsidP="004369F9">
      <w:pPr>
        <w:widowControl w:val="0"/>
        <w:spacing w:after="0" w:line="240" w:lineRule="auto"/>
        <w:jc w:val="center"/>
        <w:rPr>
          <w:rFonts w:ascii="Times New Roman" w:hAnsi="Times New Roman"/>
          <w:i/>
          <w:sz w:val="28"/>
          <w:szCs w:val="28"/>
          <w:lang w:eastAsia="ru-RU"/>
        </w:rPr>
      </w:pPr>
    </w:p>
    <w:p w:rsidR="00DA60E7" w:rsidRPr="000E1A79" w:rsidRDefault="00DA60E7" w:rsidP="004369F9">
      <w:pPr>
        <w:widowControl w:val="0"/>
        <w:spacing w:after="0" w:line="240" w:lineRule="auto"/>
        <w:jc w:val="center"/>
        <w:rPr>
          <w:rFonts w:ascii="Times New Roman" w:hAnsi="Times New Roman"/>
          <w:b/>
          <w:sz w:val="28"/>
          <w:szCs w:val="28"/>
          <w:lang w:eastAsia="ru-RU"/>
        </w:rPr>
      </w:pPr>
    </w:p>
    <w:p w:rsidR="00007611" w:rsidRPr="000E1A79" w:rsidRDefault="00007611" w:rsidP="004369F9">
      <w:pPr>
        <w:widowControl w:val="0"/>
        <w:spacing w:after="0" w:line="240" w:lineRule="auto"/>
        <w:jc w:val="center"/>
        <w:rPr>
          <w:rFonts w:ascii="Times New Roman" w:hAnsi="Times New Roman"/>
          <w:b/>
          <w:sz w:val="28"/>
          <w:szCs w:val="28"/>
          <w:lang w:eastAsia="ru-RU"/>
        </w:rPr>
      </w:pPr>
    </w:p>
    <w:p w:rsidR="00007611" w:rsidRPr="000E1A79" w:rsidRDefault="00007611" w:rsidP="004369F9">
      <w:pPr>
        <w:widowControl w:val="0"/>
        <w:spacing w:after="0" w:line="240" w:lineRule="auto"/>
        <w:jc w:val="center"/>
        <w:rPr>
          <w:rFonts w:ascii="Times New Roman" w:hAnsi="Times New Roman"/>
          <w:b/>
          <w:sz w:val="28"/>
          <w:szCs w:val="28"/>
          <w:lang w:eastAsia="ru-RU"/>
        </w:rPr>
      </w:pPr>
    </w:p>
    <w:p w:rsidR="004369F9" w:rsidRPr="00D90640" w:rsidRDefault="003231B3" w:rsidP="004369F9">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lastRenderedPageBreak/>
        <w:t xml:space="preserve">Программа </w:t>
      </w:r>
      <w:r w:rsidR="00C83AF5" w:rsidRPr="00D90640">
        <w:rPr>
          <w:rFonts w:ascii="Times New Roman" w:hAnsi="Times New Roman"/>
          <w:b/>
          <w:sz w:val="28"/>
          <w:szCs w:val="28"/>
          <w:lang w:eastAsia="ru-RU"/>
        </w:rPr>
        <w:t>соци</w:t>
      </w:r>
      <w:r w:rsidR="00614655" w:rsidRPr="00D90640">
        <w:rPr>
          <w:rFonts w:ascii="Times New Roman" w:hAnsi="Times New Roman"/>
          <w:b/>
          <w:sz w:val="28"/>
          <w:szCs w:val="28"/>
          <w:lang w:eastAsia="ru-RU"/>
        </w:rPr>
        <w:t>ально-психологического тренинга</w:t>
      </w:r>
    </w:p>
    <w:p w:rsidR="00C83AF5" w:rsidRPr="00D90640" w:rsidRDefault="00C83AF5" w:rsidP="004369F9">
      <w:pPr>
        <w:widowControl w:val="0"/>
        <w:spacing w:after="0" w:line="240" w:lineRule="auto"/>
        <w:jc w:val="center"/>
        <w:rPr>
          <w:rFonts w:ascii="Times New Roman" w:hAnsi="Times New Roman"/>
          <w:b/>
          <w:sz w:val="28"/>
          <w:szCs w:val="28"/>
          <w:lang w:eastAsia="ru-RU"/>
        </w:rPr>
      </w:pPr>
    </w:p>
    <w:p w:rsidR="003231B3" w:rsidRPr="00D90640" w:rsidRDefault="003231B3" w:rsidP="00C83AF5">
      <w:pPr>
        <w:widowControl w:val="0"/>
        <w:spacing w:after="0" w:line="240" w:lineRule="auto"/>
        <w:ind w:firstLine="708"/>
        <w:jc w:val="center"/>
        <w:rPr>
          <w:rFonts w:ascii="Times New Roman" w:hAnsi="Times New Roman"/>
          <w:b/>
          <w:sz w:val="28"/>
          <w:szCs w:val="28"/>
          <w:lang w:eastAsia="ru-RU"/>
        </w:rPr>
      </w:pPr>
      <w:r w:rsidRPr="00D90640">
        <w:rPr>
          <w:rFonts w:ascii="Times New Roman" w:hAnsi="Times New Roman"/>
          <w:b/>
          <w:sz w:val="28"/>
          <w:szCs w:val="28"/>
          <w:lang w:eastAsia="ru-RU"/>
        </w:rPr>
        <w:t xml:space="preserve">«Искусство </w:t>
      </w:r>
      <w:r w:rsidR="008050F7" w:rsidRPr="00D90640">
        <w:rPr>
          <w:rFonts w:ascii="Times New Roman" w:hAnsi="Times New Roman"/>
          <w:b/>
          <w:sz w:val="28"/>
          <w:szCs w:val="28"/>
          <w:lang w:eastAsia="ru-RU"/>
        </w:rPr>
        <w:t>детско-родительских</w:t>
      </w:r>
      <w:r w:rsidRPr="00D90640">
        <w:rPr>
          <w:rFonts w:ascii="Times New Roman" w:hAnsi="Times New Roman"/>
          <w:b/>
          <w:sz w:val="28"/>
          <w:szCs w:val="28"/>
          <w:lang w:eastAsia="ru-RU"/>
        </w:rPr>
        <w:t xml:space="preserve"> отношений» для подростков и их родителей</w:t>
      </w:r>
    </w:p>
    <w:p w:rsidR="003231B3" w:rsidRPr="00D90640" w:rsidRDefault="00614655" w:rsidP="004369F9">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b/>
          <w:sz w:val="28"/>
          <w:szCs w:val="28"/>
          <w:lang w:eastAsia="ru-RU"/>
        </w:rPr>
        <w:t>Введение.</w:t>
      </w:r>
      <w:r w:rsidRPr="00D90640">
        <w:rPr>
          <w:rFonts w:ascii="Times New Roman" w:hAnsi="Times New Roman"/>
          <w:sz w:val="28"/>
          <w:szCs w:val="28"/>
          <w:lang w:eastAsia="ru-RU"/>
        </w:rPr>
        <w:t xml:space="preserve"> </w:t>
      </w:r>
      <w:r w:rsidR="003231B3" w:rsidRPr="00D90640">
        <w:rPr>
          <w:rFonts w:ascii="Times New Roman" w:hAnsi="Times New Roman"/>
          <w:sz w:val="28"/>
          <w:szCs w:val="28"/>
          <w:lang w:eastAsia="ru-RU"/>
        </w:rPr>
        <w:t>Семья как главное социальное звено в нравственном ра</w:t>
      </w:r>
      <w:r w:rsidR="003231B3" w:rsidRPr="00D90640">
        <w:rPr>
          <w:rFonts w:ascii="Times New Roman" w:hAnsi="Times New Roman"/>
          <w:sz w:val="28"/>
          <w:szCs w:val="28"/>
          <w:lang w:eastAsia="ru-RU"/>
        </w:rPr>
        <w:t>з</w:t>
      </w:r>
      <w:r w:rsidR="003231B3" w:rsidRPr="00D90640">
        <w:rPr>
          <w:rFonts w:ascii="Times New Roman" w:hAnsi="Times New Roman"/>
          <w:sz w:val="28"/>
          <w:szCs w:val="28"/>
          <w:lang w:eastAsia="ru-RU"/>
        </w:rPr>
        <w:t>витии детей.</w:t>
      </w:r>
      <w:r w:rsidR="004369F9" w:rsidRPr="00D90640">
        <w:rPr>
          <w:rFonts w:ascii="Times New Roman" w:hAnsi="Times New Roman"/>
          <w:sz w:val="28"/>
          <w:szCs w:val="28"/>
          <w:lang w:eastAsia="ru-RU"/>
        </w:rPr>
        <w:t xml:space="preserve"> </w:t>
      </w:r>
      <w:r w:rsidR="003231B3" w:rsidRPr="00D90640">
        <w:rPr>
          <w:rFonts w:ascii="Times New Roman" w:hAnsi="Times New Roman"/>
          <w:sz w:val="28"/>
          <w:szCs w:val="28"/>
          <w:lang w:eastAsia="ru-RU"/>
        </w:rPr>
        <w:t>Детско-родительские отношения имеют для нравственного развития подростков первостепенное значение.</w:t>
      </w:r>
      <w:r w:rsidR="004369F9" w:rsidRPr="00D90640">
        <w:rPr>
          <w:rFonts w:ascii="Times New Roman" w:hAnsi="Times New Roman"/>
          <w:sz w:val="28"/>
          <w:szCs w:val="28"/>
          <w:lang w:eastAsia="ru-RU"/>
        </w:rPr>
        <w:t xml:space="preserve"> </w:t>
      </w:r>
      <w:r w:rsidR="003231B3" w:rsidRPr="00D90640">
        <w:rPr>
          <w:rFonts w:ascii="Times New Roman" w:hAnsi="Times New Roman"/>
          <w:sz w:val="28"/>
          <w:szCs w:val="28"/>
          <w:lang w:eastAsia="ru-RU"/>
        </w:rPr>
        <w:t>Механизмы интеграции семьи, в частности взаимоотношения между ее членами, играют огромную роль в воспитательном процессе. Их нарушение влечет за собой знач</w:t>
      </w:r>
      <w:r w:rsidR="003231B3" w:rsidRPr="00D90640">
        <w:rPr>
          <w:rFonts w:ascii="Times New Roman" w:hAnsi="Times New Roman"/>
          <w:sz w:val="28"/>
          <w:szCs w:val="28"/>
          <w:lang w:eastAsia="ru-RU"/>
        </w:rPr>
        <w:t>и</w:t>
      </w:r>
      <w:r w:rsidR="003231B3" w:rsidRPr="00D90640">
        <w:rPr>
          <w:rFonts w:ascii="Times New Roman" w:hAnsi="Times New Roman"/>
          <w:sz w:val="28"/>
          <w:szCs w:val="28"/>
          <w:lang w:eastAsia="ru-RU"/>
        </w:rPr>
        <w:t>тельные неблагоприятные последствия.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Тот факт, что многие родители не знают эмоциональных потребн</w:t>
      </w:r>
      <w:r w:rsidRPr="00D90640">
        <w:rPr>
          <w:rFonts w:ascii="Times New Roman" w:hAnsi="Times New Roman"/>
          <w:sz w:val="28"/>
          <w:szCs w:val="28"/>
          <w:lang w:eastAsia="ru-RU"/>
        </w:rPr>
        <w:t>о</w:t>
      </w:r>
      <w:r w:rsidRPr="00D90640">
        <w:rPr>
          <w:rFonts w:ascii="Times New Roman" w:hAnsi="Times New Roman"/>
          <w:sz w:val="28"/>
          <w:szCs w:val="28"/>
          <w:lang w:eastAsia="ru-RU"/>
        </w:rPr>
        <w:t>стей своих детей и не обладают необходимыми навыками для эффекти</w:t>
      </w:r>
      <w:r w:rsidRPr="00D90640">
        <w:rPr>
          <w:rFonts w:ascii="Times New Roman" w:hAnsi="Times New Roman"/>
          <w:sz w:val="28"/>
          <w:szCs w:val="28"/>
          <w:lang w:eastAsia="ru-RU"/>
        </w:rPr>
        <w:t>в</w:t>
      </w:r>
      <w:r w:rsidRPr="00D90640">
        <w:rPr>
          <w:rFonts w:ascii="Times New Roman" w:hAnsi="Times New Roman"/>
          <w:sz w:val="28"/>
          <w:szCs w:val="28"/>
          <w:lang w:eastAsia="ru-RU"/>
        </w:rPr>
        <w:t>ного взаимодействия с ними на эмоциональном уровне, пугает и тревожит. К сожалению, многие родители фактически не знакомы со своими детьми - подростками, потому что они не хотят потратить время на то, чтобы быть с ними вместе, позволить им быть такими, каковы они на самом деле. И тогда возникают проблемы, решить которые самостоятельно, без помощи педагога-психолога, практически невозможно.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Родители обращаются за помощью по различным причинам: из-за типичных проблем общения со своими повзрослевшими детьми, сложн</w:t>
      </w:r>
      <w:r w:rsidRPr="00D90640">
        <w:rPr>
          <w:rFonts w:ascii="Times New Roman" w:hAnsi="Times New Roman"/>
          <w:sz w:val="28"/>
          <w:szCs w:val="28"/>
          <w:lang w:eastAsia="ru-RU"/>
        </w:rPr>
        <w:t>о</w:t>
      </w:r>
      <w:r w:rsidRPr="00D90640">
        <w:rPr>
          <w:rFonts w:ascii="Times New Roman" w:hAnsi="Times New Roman"/>
          <w:sz w:val="28"/>
          <w:szCs w:val="28"/>
          <w:lang w:eastAsia="ru-RU"/>
        </w:rPr>
        <w:t>стей в детско-родительских отношениях, а также эмоциональных затру</w:t>
      </w:r>
      <w:r w:rsidRPr="00D90640">
        <w:rPr>
          <w:rFonts w:ascii="Times New Roman" w:hAnsi="Times New Roman"/>
          <w:sz w:val="28"/>
          <w:szCs w:val="28"/>
          <w:lang w:eastAsia="ru-RU"/>
        </w:rPr>
        <w:t>д</w:t>
      </w:r>
      <w:r w:rsidRPr="00D90640">
        <w:rPr>
          <w:rFonts w:ascii="Times New Roman" w:hAnsi="Times New Roman"/>
          <w:sz w:val="28"/>
          <w:szCs w:val="28"/>
          <w:lang w:eastAsia="ru-RU"/>
        </w:rPr>
        <w:t>нений у детей.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Детско-родительская программа выстроена таким образом, чтобы корректировать отношения между родителями и детьми. В процессе зан</w:t>
      </w:r>
      <w:r w:rsidRPr="00D90640">
        <w:rPr>
          <w:rFonts w:ascii="Times New Roman" w:hAnsi="Times New Roman"/>
          <w:sz w:val="28"/>
          <w:szCs w:val="28"/>
          <w:lang w:eastAsia="ru-RU"/>
        </w:rPr>
        <w:t>я</w:t>
      </w:r>
      <w:r w:rsidRPr="00D90640">
        <w:rPr>
          <w:rFonts w:ascii="Times New Roman" w:hAnsi="Times New Roman"/>
          <w:sz w:val="28"/>
          <w:szCs w:val="28"/>
          <w:lang w:eastAsia="ru-RU"/>
        </w:rPr>
        <w:t>тий родители становятся более сенситивными к своим детям и учатся о</w:t>
      </w:r>
      <w:r w:rsidRPr="00D90640">
        <w:rPr>
          <w:rFonts w:ascii="Times New Roman" w:hAnsi="Times New Roman"/>
          <w:sz w:val="28"/>
          <w:szCs w:val="28"/>
          <w:lang w:eastAsia="ru-RU"/>
        </w:rPr>
        <w:t>т</w:t>
      </w:r>
      <w:r w:rsidRPr="00D90640">
        <w:rPr>
          <w:rFonts w:ascii="Times New Roman" w:hAnsi="Times New Roman"/>
          <w:sz w:val="28"/>
          <w:szCs w:val="28"/>
          <w:lang w:eastAsia="ru-RU"/>
        </w:rPr>
        <w:t xml:space="preserve">носиться к ним </w:t>
      </w:r>
      <w:proofErr w:type="spellStart"/>
      <w:r w:rsidRPr="00D90640">
        <w:rPr>
          <w:rFonts w:ascii="Times New Roman" w:hAnsi="Times New Roman"/>
          <w:sz w:val="28"/>
          <w:szCs w:val="28"/>
          <w:lang w:eastAsia="ru-RU"/>
        </w:rPr>
        <w:t>безоценочно</w:t>
      </w:r>
      <w:proofErr w:type="spellEnd"/>
      <w:r w:rsidRPr="00D90640">
        <w:rPr>
          <w:rFonts w:ascii="Times New Roman" w:hAnsi="Times New Roman"/>
          <w:sz w:val="28"/>
          <w:szCs w:val="28"/>
          <w:lang w:eastAsia="ru-RU"/>
        </w:rPr>
        <w:t>, с пониманием, создавая атмосферу принятия, в которой подросток может чувствовать себя любимым, начинает воспр</w:t>
      </w:r>
      <w:r w:rsidRPr="00D90640">
        <w:rPr>
          <w:rFonts w:ascii="Times New Roman" w:hAnsi="Times New Roman"/>
          <w:sz w:val="28"/>
          <w:szCs w:val="28"/>
          <w:lang w:eastAsia="ru-RU"/>
        </w:rPr>
        <w:t>и</w:t>
      </w:r>
      <w:r w:rsidRPr="00D90640">
        <w:rPr>
          <w:rFonts w:ascii="Times New Roman" w:hAnsi="Times New Roman"/>
          <w:sz w:val="28"/>
          <w:szCs w:val="28"/>
          <w:lang w:eastAsia="ru-RU"/>
        </w:rPr>
        <w:t>нимать родителей по-новому, как союзников, потому что играющий с ним родитель все время старается понять его чувства, поступки, экспрессию, точку зрения. Такое поведение облегчает ему принятие собственного «я» и усиливает его веру в установившиеся отношения. Подросток получает возможность наиболее полно выразить свои творческие способности и о</w:t>
      </w:r>
      <w:r w:rsidRPr="00D90640">
        <w:rPr>
          <w:rFonts w:ascii="Times New Roman" w:hAnsi="Times New Roman"/>
          <w:sz w:val="28"/>
          <w:szCs w:val="28"/>
          <w:lang w:eastAsia="ru-RU"/>
        </w:rPr>
        <w:t>д</w:t>
      </w:r>
      <w:r w:rsidRPr="00D90640">
        <w:rPr>
          <w:rFonts w:ascii="Times New Roman" w:hAnsi="Times New Roman"/>
          <w:sz w:val="28"/>
          <w:szCs w:val="28"/>
          <w:lang w:eastAsia="ru-RU"/>
        </w:rPr>
        <w:t xml:space="preserve">новременно испытать чувство ответственности. </w:t>
      </w:r>
      <w:proofErr w:type="gramStart"/>
      <w:r w:rsidRPr="00D90640">
        <w:rPr>
          <w:rFonts w:ascii="Times New Roman" w:hAnsi="Times New Roman"/>
          <w:sz w:val="28"/>
          <w:szCs w:val="28"/>
          <w:lang w:eastAsia="ru-RU"/>
        </w:rPr>
        <w:t>Могущество такой своб</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ды </w:t>
      </w:r>
      <w:r w:rsidR="004369F9" w:rsidRPr="00D90640">
        <w:rPr>
          <w:rFonts w:ascii="Times New Roman" w:hAnsi="Times New Roman"/>
          <w:sz w:val="28"/>
          <w:szCs w:val="28"/>
          <w:lang w:eastAsia="ru-RU"/>
        </w:rPr>
        <w:t>–</w:t>
      </w:r>
      <w:r w:rsidRPr="00D90640">
        <w:rPr>
          <w:rFonts w:ascii="Times New Roman" w:hAnsi="Times New Roman"/>
          <w:sz w:val="28"/>
          <w:szCs w:val="28"/>
          <w:lang w:eastAsia="ru-RU"/>
        </w:rPr>
        <w:t xml:space="preserve"> свободы управлять собой, творить, повелевать, быть глупым, угр</w:t>
      </w:r>
      <w:r w:rsidRPr="00D90640">
        <w:rPr>
          <w:rFonts w:ascii="Times New Roman" w:hAnsi="Times New Roman"/>
          <w:sz w:val="28"/>
          <w:szCs w:val="28"/>
          <w:lang w:eastAsia="ru-RU"/>
        </w:rPr>
        <w:t>ю</w:t>
      </w:r>
      <w:r w:rsidRPr="00D90640">
        <w:rPr>
          <w:rFonts w:ascii="Times New Roman" w:hAnsi="Times New Roman"/>
          <w:sz w:val="28"/>
          <w:szCs w:val="28"/>
          <w:lang w:eastAsia="ru-RU"/>
        </w:rPr>
        <w:t>мым, серьезным, просто радоваться полноте жизни, не боясь быть отвер</w:t>
      </w:r>
      <w:r w:rsidRPr="00D90640">
        <w:rPr>
          <w:rFonts w:ascii="Times New Roman" w:hAnsi="Times New Roman"/>
          <w:sz w:val="28"/>
          <w:szCs w:val="28"/>
          <w:lang w:eastAsia="ru-RU"/>
        </w:rPr>
        <w:t>г</w:t>
      </w:r>
      <w:r w:rsidRPr="00D90640">
        <w:rPr>
          <w:rFonts w:ascii="Times New Roman" w:hAnsi="Times New Roman"/>
          <w:sz w:val="28"/>
          <w:szCs w:val="28"/>
          <w:lang w:eastAsia="ru-RU"/>
        </w:rPr>
        <w:t xml:space="preserve">нутым или наказанным, </w:t>
      </w:r>
      <w:r w:rsidR="004369F9" w:rsidRPr="00D90640">
        <w:rPr>
          <w:rFonts w:ascii="Times New Roman" w:hAnsi="Times New Roman"/>
          <w:sz w:val="28"/>
          <w:szCs w:val="28"/>
          <w:lang w:eastAsia="ru-RU"/>
        </w:rPr>
        <w:t>–</w:t>
      </w:r>
      <w:r w:rsidRPr="00D90640">
        <w:rPr>
          <w:rFonts w:ascii="Times New Roman" w:hAnsi="Times New Roman"/>
          <w:sz w:val="28"/>
          <w:szCs w:val="28"/>
          <w:lang w:eastAsia="ru-RU"/>
        </w:rPr>
        <w:t xml:space="preserve"> это, без сомнения, переживание, в высшей ст</w:t>
      </w:r>
      <w:r w:rsidRPr="00D90640">
        <w:rPr>
          <w:rFonts w:ascii="Times New Roman" w:hAnsi="Times New Roman"/>
          <w:sz w:val="28"/>
          <w:szCs w:val="28"/>
          <w:lang w:eastAsia="ru-RU"/>
        </w:rPr>
        <w:t>е</w:t>
      </w:r>
      <w:r w:rsidRPr="00D90640">
        <w:rPr>
          <w:rFonts w:ascii="Times New Roman" w:hAnsi="Times New Roman"/>
          <w:sz w:val="28"/>
          <w:szCs w:val="28"/>
          <w:lang w:eastAsia="ru-RU"/>
        </w:rPr>
        <w:t>пени облегчающее и стимулирующее личностный рост подростка.</w:t>
      </w:r>
      <w:proofErr w:type="gramEnd"/>
      <w:r w:rsidRPr="00D90640">
        <w:rPr>
          <w:rFonts w:ascii="Times New Roman" w:hAnsi="Times New Roman"/>
          <w:sz w:val="28"/>
          <w:szCs w:val="28"/>
          <w:lang w:eastAsia="ru-RU"/>
        </w:rPr>
        <w:t xml:space="preserve"> В пр</w:t>
      </w:r>
      <w:r w:rsidRPr="00D90640">
        <w:rPr>
          <w:rFonts w:ascii="Times New Roman" w:hAnsi="Times New Roman"/>
          <w:sz w:val="28"/>
          <w:szCs w:val="28"/>
          <w:lang w:eastAsia="ru-RU"/>
        </w:rPr>
        <w:t>о</w:t>
      </w:r>
      <w:r w:rsidRPr="00D90640">
        <w:rPr>
          <w:rFonts w:ascii="Times New Roman" w:hAnsi="Times New Roman"/>
          <w:sz w:val="28"/>
          <w:szCs w:val="28"/>
          <w:lang w:eastAsia="ru-RU"/>
        </w:rPr>
        <w:t>цессе тренинга подростки и родители получают друг у друга поддержку, учатся правильно оценивать свои возможности, что способствует форм</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рованию и развитию у детей адекватной самооценки, позитивного </w:t>
      </w:r>
      <w:proofErr w:type="spellStart"/>
      <w:r w:rsidRPr="00D90640">
        <w:rPr>
          <w:rFonts w:ascii="Times New Roman" w:hAnsi="Times New Roman"/>
          <w:sz w:val="28"/>
          <w:szCs w:val="28"/>
          <w:lang w:eastAsia="ru-RU"/>
        </w:rPr>
        <w:t>самоо</w:t>
      </w:r>
      <w:r w:rsidRPr="00D90640">
        <w:rPr>
          <w:rFonts w:ascii="Times New Roman" w:hAnsi="Times New Roman"/>
          <w:sz w:val="28"/>
          <w:szCs w:val="28"/>
          <w:lang w:eastAsia="ru-RU"/>
        </w:rPr>
        <w:t>т</w:t>
      </w:r>
      <w:r w:rsidRPr="00D90640">
        <w:rPr>
          <w:rFonts w:ascii="Times New Roman" w:hAnsi="Times New Roman"/>
          <w:sz w:val="28"/>
          <w:szCs w:val="28"/>
          <w:lang w:eastAsia="ru-RU"/>
        </w:rPr>
        <w:t>ношения</w:t>
      </w:r>
      <w:proofErr w:type="spellEnd"/>
      <w:r w:rsidRPr="00D90640">
        <w:rPr>
          <w:rFonts w:ascii="Times New Roman" w:hAnsi="Times New Roman"/>
          <w:sz w:val="28"/>
          <w:szCs w:val="28"/>
          <w:lang w:eastAsia="ru-RU"/>
        </w:rPr>
        <w:t>, рефлексивных навыков и коммуникативных способностей, я</w:t>
      </w:r>
      <w:r w:rsidRPr="00D90640">
        <w:rPr>
          <w:rFonts w:ascii="Times New Roman" w:hAnsi="Times New Roman"/>
          <w:sz w:val="28"/>
          <w:szCs w:val="28"/>
          <w:lang w:eastAsia="ru-RU"/>
        </w:rPr>
        <w:t>в</w:t>
      </w:r>
      <w:r w:rsidRPr="00D90640">
        <w:rPr>
          <w:rFonts w:ascii="Times New Roman" w:hAnsi="Times New Roman"/>
          <w:sz w:val="28"/>
          <w:szCs w:val="28"/>
          <w:lang w:eastAsia="ru-RU"/>
        </w:rPr>
        <w:t xml:space="preserve">ляющихся показателями нравственности личности.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Программа включает 10 занятий, продолжительность каждого 3 ч</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са. Занятия проводятся не реже одного раза в </w:t>
      </w:r>
      <w:r w:rsidR="00F469E2" w:rsidRPr="00D90640">
        <w:rPr>
          <w:rFonts w:ascii="Times New Roman" w:hAnsi="Times New Roman"/>
          <w:sz w:val="28"/>
          <w:szCs w:val="28"/>
          <w:lang w:eastAsia="ru-RU"/>
        </w:rPr>
        <w:t>2 месяца</w:t>
      </w:r>
      <w:r w:rsidRPr="00D90640">
        <w:rPr>
          <w:rFonts w:ascii="Times New Roman" w:hAnsi="Times New Roman"/>
          <w:sz w:val="28"/>
          <w:szCs w:val="28"/>
          <w:lang w:eastAsia="ru-RU"/>
        </w:rPr>
        <w:t xml:space="preserve">. </w:t>
      </w: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Для проведения занятий требуется игровой зал большой площади, с ко</w:t>
      </w:r>
      <w:r w:rsidRPr="00D90640">
        <w:rPr>
          <w:rFonts w:ascii="Times New Roman" w:hAnsi="Times New Roman"/>
          <w:sz w:val="28"/>
          <w:szCs w:val="28"/>
          <w:lang w:eastAsia="ru-RU"/>
        </w:rPr>
        <w:t>в</w:t>
      </w:r>
      <w:r w:rsidRPr="00D90640">
        <w:rPr>
          <w:rFonts w:ascii="Times New Roman" w:hAnsi="Times New Roman"/>
          <w:sz w:val="28"/>
          <w:szCs w:val="28"/>
          <w:lang w:eastAsia="ru-RU"/>
        </w:rPr>
        <w:lastRenderedPageBreak/>
        <w:t>ровым покрытием.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b/>
          <w:sz w:val="28"/>
          <w:szCs w:val="28"/>
          <w:lang w:eastAsia="ru-RU"/>
        </w:rPr>
        <w:t>Целью</w:t>
      </w:r>
      <w:r w:rsidRPr="00D90640">
        <w:rPr>
          <w:rFonts w:ascii="Times New Roman" w:hAnsi="Times New Roman"/>
          <w:sz w:val="28"/>
          <w:szCs w:val="28"/>
          <w:lang w:eastAsia="ru-RU"/>
        </w:rPr>
        <w:t xml:space="preserve"> совместного тренинга для подростков и их родителей явл</w:t>
      </w:r>
      <w:r w:rsidRPr="00D90640">
        <w:rPr>
          <w:rFonts w:ascii="Times New Roman" w:hAnsi="Times New Roman"/>
          <w:sz w:val="28"/>
          <w:szCs w:val="28"/>
          <w:lang w:eastAsia="ru-RU"/>
        </w:rPr>
        <w:t>я</w:t>
      </w:r>
      <w:r w:rsidRPr="00D90640">
        <w:rPr>
          <w:rFonts w:ascii="Times New Roman" w:hAnsi="Times New Roman"/>
          <w:sz w:val="28"/>
          <w:szCs w:val="28"/>
          <w:lang w:eastAsia="ru-RU"/>
        </w:rPr>
        <w:t>ется повышение психолого-педагогической компетентности и овладение новыми моделями поведения в отношениях со своими детьми и препод</w:t>
      </w:r>
      <w:r w:rsidRPr="00D90640">
        <w:rPr>
          <w:rFonts w:ascii="Times New Roman" w:hAnsi="Times New Roman"/>
          <w:sz w:val="28"/>
          <w:szCs w:val="28"/>
          <w:lang w:eastAsia="ru-RU"/>
        </w:rPr>
        <w:t>а</w:t>
      </w:r>
      <w:r w:rsidRPr="00D90640">
        <w:rPr>
          <w:rFonts w:ascii="Times New Roman" w:hAnsi="Times New Roman"/>
          <w:sz w:val="28"/>
          <w:szCs w:val="28"/>
          <w:lang w:eastAsia="ru-RU"/>
        </w:rPr>
        <w:t>вателями, нравственного развития учащихся и их родителей.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В качестве </w:t>
      </w:r>
      <w:r w:rsidRPr="00D90640">
        <w:rPr>
          <w:rFonts w:ascii="Times New Roman" w:hAnsi="Times New Roman"/>
          <w:b/>
          <w:sz w:val="28"/>
          <w:szCs w:val="28"/>
          <w:lang w:eastAsia="ru-RU"/>
        </w:rPr>
        <w:t>задач</w:t>
      </w:r>
      <w:r w:rsidRPr="00D90640">
        <w:rPr>
          <w:rFonts w:ascii="Times New Roman" w:hAnsi="Times New Roman"/>
          <w:sz w:val="28"/>
          <w:szCs w:val="28"/>
          <w:lang w:eastAsia="ru-RU"/>
        </w:rPr>
        <w:t xml:space="preserve"> можно обозначить </w:t>
      </w:r>
      <w:proofErr w:type="gramStart"/>
      <w:r w:rsidRPr="00D90640">
        <w:rPr>
          <w:rFonts w:ascii="Times New Roman" w:hAnsi="Times New Roman"/>
          <w:sz w:val="28"/>
          <w:szCs w:val="28"/>
          <w:lang w:eastAsia="ru-RU"/>
        </w:rPr>
        <w:t>следующие</w:t>
      </w:r>
      <w:proofErr w:type="gramEnd"/>
      <w:r w:rsidR="004369F9"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i/>
          <w:sz w:val="28"/>
          <w:szCs w:val="28"/>
          <w:lang w:eastAsia="ru-RU"/>
        </w:rPr>
      </w:pPr>
      <w:r w:rsidRPr="00D90640">
        <w:rPr>
          <w:rFonts w:ascii="Times New Roman" w:hAnsi="Times New Roman"/>
          <w:i/>
          <w:sz w:val="28"/>
          <w:szCs w:val="28"/>
          <w:lang w:eastAsia="ru-RU"/>
        </w:rPr>
        <w:t>1. Коррекция отношений родителей и детей: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установление и развитие отношений партнерства и сотрудничества родителя с подростком;</w:t>
      </w:r>
    </w:p>
    <w:p w:rsidR="004369F9"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улучшение понимания родителями собственного ребенка, особе</w:t>
      </w:r>
      <w:r w:rsidRPr="00D90640">
        <w:rPr>
          <w:rFonts w:ascii="Times New Roman" w:hAnsi="Times New Roman"/>
          <w:sz w:val="28"/>
          <w:szCs w:val="28"/>
          <w:lang w:eastAsia="ru-RU"/>
        </w:rPr>
        <w:t>н</w:t>
      </w:r>
      <w:r w:rsidRPr="00D90640">
        <w:rPr>
          <w:rFonts w:ascii="Times New Roman" w:hAnsi="Times New Roman"/>
          <w:sz w:val="28"/>
          <w:szCs w:val="28"/>
          <w:lang w:eastAsia="ru-RU"/>
        </w:rPr>
        <w:t>ностей и закономерностей его развития;</w:t>
      </w:r>
    </w:p>
    <w:p w:rsidR="003231B3" w:rsidRPr="00D90640" w:rsidRDefault="003231B3" w:rsidP="004369F9">
      <w:pPr>
        <w:widowControl w:val="0"/>
        <w:spacing w:after="0" w:line="240" w:lineRule="auto"/>
        <w:ind w:firstLine="709"/>
        <w:jc w:val="both"/>
        <w:rPr>
          <w:rFonts w:ascii="Times New Roman" w:hAnsi="Times New Roman"/>
          <w:sz w:val="28"/>
          <w:szCs w:val="28"/>
          <w:lang w:eastAsia="ru-RU"/>
        </w:rPr>
      </w:pPr>
      <w:r w:rsidRPr="00D90640">
        <w:rPr>
          <w:rFonts w:ascii="Times New Roman" w:hAnsi="Times New Roman"/>
          <w:sz w:val="28"/>
          <w:szCs w:val="28"/>
          <w:lang w:eastAsia="ru-RU"/>
        </w:rPr>
        <w:t>- достижение способности к эмпатии, к пониманию переживаний, состояний и интересов друг друга;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выработка навыков адекватного и равноправного общения, спосо</w:t>
      </w:r>
      <w:r w:rsidRPr="00D90640">
        <w:rPr>
          <w:rFonts w:ascii="Times New Roman" w:hAnsi="Times New Roman"/>
          <w:sz w:val="28"/>
          <w:szCs w:val="28"/>
          <w:lang w:eastAsia="ru-RU"/>
        </w:rPr>
        <w:t>б</w:t>
      </w:r>
      <w:r w:rsidRPr="00D90640">
        <w:rPr>
          <w:rFonts w:ascii="Times New Roman" w:hAnsi="Times New Roman"/>
          <w:sz w:val="28"/>
          <w:szCs w:val="28"/>
          <w:lang w:eastAsia="ru-RU"/>
        </w:rPr>
        <w:t>ности к предотвращению и разрешению межличностных конфликтов, уважительного и гуманного отношения к окружающим;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устранение тревожности, </w:t>
      </w:r>
      <w:proofErr w:type="spellStart"/>
      <w:r w:rsidRPr="00D90640">
        <w:rPr>
          <w:rFonts w:ascii="Times New Roman" w:hAnsi="Times New Roman"/>
          <w:sz w:val="28"/>
          <w:szCs w:val="28"/>
          <w:lang w:eastAsia="ru-RU"/>
        </w:rPr>
        <w:t>дезадаптивных</w:t>
      </w:r>
      <w:proofErr w:type="spellEnd"/>
      <w:r w:rsidRPr="00D90640">
        <w:rPr>
          <w:rFonts w:ascii="Times New Roman" w:hAnsi="Times New Roman"/>
          <w:sz w:val="28"/>
          <w:szCs w:val="28"/>
          <w:lang w:eastAsia="ru-RU"/>
        </w:rPr>
        <w:t xml:space="preserve"> форм поведения и обуч</w:t>
      </w:r>
      <w:r w:rsidRPr="00D90640">
        <w:rPr>
          <w:rFonts w:ascii="Times New Roman" w:hAnsi="Times New Roman"/>
          <w:sz w:val="28"/>
          <w:szCs w:val="28"/>
          <w:lang w:eastAsia="ru-RU"/>
        </w:rPr>
        <w:t>е</w:t>
      </w:r>
      <w:r w:rsidRPr="00D90640">
        <w:rPr>
          <w:rFonts w:ascii="Times New Roman" w:hAnsi="Times New Roman"/>
          <w:sz w:val="28"/>
          <w:szCs w:val="28"/>
          <w:lang w:eastAsia="ru-RU"/>
        </w:rPr>
        <w:t>ние адекватным способам реагирования в проблемных и стрессовых сит</w:t>
      </w:r>
      <w:r w:rsidRPr="00D90640">
        <w:rPr>
          <w:rFonts w:ascii="Times New Roman" w:hAnsi="Times New Roman"/>
          <w:sz w:val="28"/>
          <w:szCs w:val="28"/>
          <w:lang w:eastAsia="ru-RU"/>
        </w:rPr>
        <w:t>у</w:t>
      </w:r>
      <w:r w:rsidRPr="00D90640">
        <w:rPr>
          <w:rFonts w:ascii="Times New Roman" w:hAnsi="Times New Roman"/>
          <w:sz w:val="28"/>
          <w:szCs w:val="28"/>
          <w:lang w:eastAsia="ru-RU"/>
        </w:rPr>
        <w:t>ациях;</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4369F9" w:rsidRPr="00D90640">
        <w:rPr>
          <w:rFonts w:ascii="Times New Roman" w:hAnsi="Times New Roman"/>
          <w:sz w:val="28"/>
          <w:szCs w:val="28"/>
          <w:lang w:eastAsia="ru-RU"/>
        </w:rPr>
        <w:t xml:space="preserve"> </w:t>
      </w:r>
      <w:r w:rsidRPr="00D90640">
        <w:rPr>
          <w:rFonts w:ascii="Times New Roman" w:hAnsi="Times New Roman"/>
          <w:sz w:val="28"/>
          <w:szCs w:val="28"/>
          <w:lang w:eastAsia="ru-RU"/>
        </w:rPr>
        <w:t>урегулирование уровня эмоционально-волевой деятельности;</w:t>
      </w:r>
    </w:p>
    <w:p w:rsidR="003231B3" w:rsidRPr="00D90640" w:rsidRDefault="003231B3" w:rsidP="00222DCD">
      <w:pPr>
        <w:widowControl w:val="0"/>
        <w:spacing w:after="0" w:line="240" w:lineRule="auto"/>
        <w:ind w:firstLine="708"/>
        <w:jc w:val="both"/>
        <w:rPr>
          <w:rFonts w:ascii="Times New Roman" w:hAnsi="Times New Roman"/>
          <w:i/>
          <w:sz w:val="28"/>
          <w:szCs w:val="28"/>
          <w:lang w:eastAsia="ru-RU"/>
        </w:rPr>
      </w:pPr>
      <w:r w:rsidRPr="00D90640">
        <w:rPr>
          <w:rFonts w:ascii="Times New Roman" w:hAnsi="Times New Roman"/>
          <w:i/>
          <w:sz w:val="28"/>
          <w:szCs w:val="28"/>
          <w:lang w:eastAsia="ru-RU"/>
        </w:rPr>
        <w:t>2. Коррекция отношения к «я» (к себе):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формирование наиболее адекватной самооценки;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приобретение уверенности в себе, создание и принятие внутренн</w:t>
      </w:r>
      <w:r w:rsidRPr="00D90640">
        <w:rPr>
          <w:rFonts w:ascii="Times New Roman" w:hAnsi="Times New Roman"/>
          <w:sz w:val="28"/>
          <w:szCs w:val="28"/>
          <w:lang w:eastAsia="ru-RU"/>
        </w:rPr>
        <w:t>е</w:t>
      </w:r>
      <w:r w:rsidRPr="00D90640">
        <w:rPr>
          <w:rFonts w:ascii="Times New Roman" w:hAnsi="Times New Roman"/>
          <w:sz w:val="28"/>
          <w:szCs w:val="28"/>
          <w:lang w:eastAsia="ru-RU"/>
        </w:rPr>
        <w:t>го «я»;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укрепление уверенности родителей в собственных воспитательных возможностях;</w:t>
      </w:r>
    </w:p>
    <w:p w:rsidR="003231B3" w:rsidRPr="00D90640" w:rsidRDefault="003231B3" w:rsidP="00222DCD">
      <w:pPr>
        <w:widowControl w:val="0"/>
        <w:spacing w:after="0" w:line="240" w:lineRule="auto"/>
        <w:ind w:firstLine="708"/>
        <w:jc w:val="both"/>
        <w:rPr>
          <w:rFonts w:ascii="Times New Roman" w:hAnsi="Times New Roman"/>
          <w:spacing w:val="-2"/>
          <w:sz w:val="28"/>
          <w:szCs w:val="28"/>
          <w:lang w:eastAsia="ru-RU"/>
        </w:rPr>
      </w:pPr>
      <w:r w:rsidRPr="00D90640">
        <w:rPr>
          <w:rFonts w:ascii="Times New Roman" w:hAnsi="Times New Roman"/>
          <w:spacing w:val="-2"/>
          <w:sz w:val="28"/>
          <w:szCs w:val="28"/>
          <w:lang w:eastAsia="ru-RU"/>
        </w:rPr>
        <w:t>- обучение приемам саморегуляции психического состояния; развитие рефлексивных умений в конкретных жизненных ситуациях, связанных с нравственно-этическим выбором;</w:t>
      </w:r>
    </w:p>
    <w:p w:rsidR="003231B3" w:rsidRPr="00D90640" w:rsidRDefault="003231B3" w:rsidP="00222DCD">
      <w:pPr>
        <w:widowControl w:val="0"/>
        <w:spacing w:after="0" w:line="240" w:lineRule="auto"/>
        <w:jc w:val="both"/>
        <w:rPr>
          <w:rFonts w:ascii="Times New Roman" w:hAnsi="Times New Roman"/>
          <w:i/>
          <w:sz w:val="28"/>
          <w:szCs w:val="28"/>
          <w:lang w:eastAsia="ru-RU"/>
        </w:rPr>
      </w:pPr>
      <w:r w:rsidRPr="00D90640">
        <w:rPr>
          <w:rFonts w:ascii="Times New Roman" w:hAnsi="Times New Roman"/>
          <w:sz w:val="28"/>
          <w:szCs w:val="28"/>
          <w:lang w:eastAsia="ru-RU"/>
        </w:rPr>
        <w:sym w:font="Arial" w:char="F02D"/>
      </w:r>
      <w:r w:rsidR="00F469E2" w:rsidRPr="00D90640">
        <w:rPr>
          <w:rFonts w:ascii="Times New Roman" w:hAnsi="Times New Roman"/>
          <w:sz w:val="28"/>
          <w:szCs w:val="28"/>
          <w:lang w:eastAsia="ru-RU"/>
        </w:rPr>
        <w:tab/>
      </w:r>
      <w:r w:rsidRPr="00D90640">
        <w:rPr>
          <w:rFonts w:ascii="Times New Roman" w:hAnsi="Times New Roman"/>
          <w:i/>
          <w:sz w:val="28"/>
          <w:szCs w:val="28"/>
          <w:lang w:eastAsia="ru-RU"/>
        </w:rPr>
        <w:t>3. Коррекция отношения к реальности (к жизни):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приобретение навыков выбора и принятия решений в ситуациях нравственного выбора, укрепление волевых качеств;</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формирование позитивной установки на отношение к окружающ</w:t>
      </w:r>
      <w:r w:rsidRPr="00D90640">
        <w:rPr>
          <w:rFonts w:ascii="Times New Roman" w:hAnsi="Times New Roman"/>
          <w:sz w:val="28"/>
          <w:szCs w:val="28"/>
          <w:lang w:eastAsia="ru-RU"/>
        </w:rPr>
        <w:t>е</w:t>
      </w:r>
      <w:r w:rsidRPr="00D90640">
        <w:rPr>
          <w:rFonts w:ascii="Times New Roman" w:hAnsi="Times New Roman"/>
          <w:sz w:val="28"/>
          <w:szCs w:val="28"/>
          <w:lang w:eastAsia="ru-RU"/>
        </w:rPr>
        <w:t>му миру, мотивации к собственному личностному росту.</w:t>
      </w:r>
    </w:p>
    <w:p w:rsidR="003231B3" w:rsidRPr="00D90640" w:rsidRDefault="003231B3" w:rsidP="004369F9">
      <w:pPr>
        <w:widowControl w:val="0"/>
        <w:spacing w:after="0" w:line="240" w:lineRule="auto"/>
        <w:jc w:val="center"/>
        <w:rPr>
          <w:rFonts w:ascii="Times New Roman" w:hAnsi="Times New Roman"/>
          <w:sz w:val="28"/>
          <w:szCs w:val="28"/>
          <w:lang w:eastAsia="ru-RU"/>
        </w:rPr>
      </w:pPr>
      <w:r w:rsidRPr="00D90640">
        <w:rPr>
          <w:rFonts w:ascii="Times New Roman" w:hAnsi="Times New Roman"/>
          <w:sz w:val="28"/>
          <w:szCs w:val="28"/>
          <w:lang w:eastAsia="ru-RU"/>
        </w:rPr>
        <w:t>ТЕМАТИЧЕСКОЕ ПЛАНИРОВАНИЕ</w:t>
      </w: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Занятие 1. «Знакомство»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Знакомство участников друг с другом и с групповой формой работы.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Занятие 2. «Наш Мир»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Осознание разницы между «миром» подростка и взрослого, что выражается в особенностях восприятия, эмоциональных переживан</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ях, мотивации; приобретение </w:t>
      </w:r>
      <w:proofErr w:type="gramStart"/>
      <w:r w:rsidRPr="00D90640">
        <w:rPr>
          <w:rFonts w:ascii="Times New Roman" w:hAnsi="Times New Roman"/>
          <w:sz w:val="28"/>
          <w:szCs w:val="28"/>
          <w:lang w:eastAsia="ru-RU"/>
        </w:rPr>
        <w:t>навыков анализа причин поведения подрос</w:t>
      </w:r>
      <w:r w:rsidRPr="00D90640">
        <w:rPr>
          <w:rFonts w:ascii="Times New Roman" w:hAnsi="Times New Roman"/>
          <w:sz w:val="28"/>
          <w:szCs w:val="28"/>
          <w:lang w:eastAsia="ru-RU"/>
        </w:rPr>
        <w:t>т</w:t>
      </w:r>
      <w:r w:rsidRPr="00D90640">
        <w:rPr>
          <w:rFonts w:ascii="Times New Roman" w:hAnsi="Times New Roman"/>
          <w:sz w:val="28"/>
          <w:szCs w:val="28"/>
          <w:lang w:eastAsia="ru-RU"/>
        </w:rPr>
        <w:t>ка</w:t>
      </w:r>
      <w:proofErr w:type="gramEnd"/>
      <w:r w:rsidRPr="00D90640">
        <w:rPr>
          <w:rFonts w:ascii="Times New Roman" w:hAnsi="Times New Roman"/>
          <w:sz w:val="28"/>
          <w:szCs w:val="28"/>
          <w:lang w:eastAsia="ru-RU"/>
        </w:rPr>
        <w:t xml:space="preserve"> исходя из позиции самого подростка.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Занятие 3. «Все мы чем-то похожи»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Развитие взаимодействия между членами группы, умения п</w:t>
      </w:r>
      <w:r w:rsidRPr="00D90640">
        <w:rPr>
          <w:rFonts w:ascii="Times New Roman" w:hAnsi="Times New Roman"/>
          <w:sz w:val="28"/>
          <w:szCs w:val="28"/>
          <w:lang w:eastAsia="ru-RU"/>
        </w:rPr>
        <w:t>о</w:t>
      </w:r>
      <w:r w:rsidRPr="00D90640">
        <w:rPr>
          <w:rFonts w:ascii="Times New Roman" w:hAnsi="Times New Roman"/>
          <w:sz w:val="28"/>
          <w:szCs w:val="28"/>
          <w:lang w:eastAsia="ru-RU"/>
        </w:rPr>
        <w:lastRenderedPageBreak/>
        <w:t>чувствовать друг друга, осознание своих индивидуальных качеств.</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Занятие 4. «Почувствуй себя любимым»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Укрепление уверенности родителей и детей в том, что они л</w:t>
      </w:r>
      <w:r w:rsidRPr="00D90640">
        <w:rPr>
          <w:rFonts w:ascii="Times New Roman" w:hAnsi="Times New Roman"/>
          <w:sz w:val="28"/>
          <w:szCs w:val="28"/>
          <w:lang w:eastAsia="ru-RU"/>
        </w:rPr>
        <w:t>ю</w:t>
      </w:r>
      <w:r w:rsidRPr="00D90640">
        <w:rPr>
          <w:rFonts w:ascii="Times New Roman" w:hAnsi="Times New Roman"/>
          <w:sz w:val="28"/>
          <w:szCs w:val="28"/>
          <w:lang w:eastAsia="ru-RU"/>
        </w:rPr>
        <w:t>бимы, желанны; активизация сил, развитие навыков и умений выражать свои чувства.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Занятие5. «Путь доверия»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Формирование чувства близости между родителями и детьми, умения сопереживать, понимать чувства другого, доверять друг другу.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Занятие 6. «Агрессия и стресс»</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Работа с агрессией и стрессом; осознание этих состояний, о</w:t>
      </w:r>
      <w:r w:rsidRPr="00D90640">
        <w:rPr>
          <w:rFonts w:ascii="Times New Roman" w:hAnsi="Times New Roman"/>
          <w:sz w:val="28"/>
          <w:szCs w:val="28"/>
          <w:lang w:eastAsia="ru-RU"/>
        </w:rPr>
        <w:t>т</w:t>
      </w:r>
      <w:r w:rsidRPr="00D90640">
        <w:rPr>
          <w:rFonts w:ascii="Times New Roman" w:hAnsi="Times New Roman"/>
          <w:sz w:val="28"/>
          <w:szCs w:val="28"/>
          <w:lang w:eastAsia="ru-RU"/>
        </w:rPr>
        <w:t>работка навыков конструктивного общения, самоконтроля, адекватных способов выражения агрессии и выхода из стрессовых состояний; прои</w:t>
      </w:r>
      <w:r w:rsidRPr="00D90640">
        <w:rPr>
          <w:rFonts w:ascii="Times New Roman" w:hAnsi="Times New Roman"/>
          <w:sz w:val="28"/>
          <w:szCs w:val="28"/>
          <w:lang w:eastAsia="ru-RU"/>
        </w:rPr>
        <w:t>г</w:t>
      </w:r>
      <w:r w:rsidRPr="00D90640">
        <w:rPr>
          <w:rFonts w:ascii="Times New Roman" w:hAnsi="Times New Roman"/>
          <w:sz w:val="28"/>
          <w:szCs w:val="28"/>
          <w:lang w:eastAsia="ru-RU"/>
        </w:rPr>
        <w:t>рывание различных эмоций и состояний.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Занятие 7. «Душевная погода»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Раскрепощение живой души, снятие страхов, преодоление н</w:t>
      </w:r>
      <w:r w:rsidRPr="00D90640">
        <w:rPr>
          <w:rFonts w:ascii="Times New Roman" w:hAnsi="Times New Roman"/>
          <w:sz w:val="28"/>
          <w:szCs w:val="28"/>
          <w:lang w:eastAsia="ru-RU"/>
        </w:rPr>
        <w:t>е</w:t>
      </w:r>
      <w:r w:rsidRPr="00D90640">
        <w:rPr>
          <w:rFonts w:ascii="Times New Roman" w:hAnsi="Times New Roman"/>
          <w:sz w:val="28"/>
          <w:szCs w:val="28"/>
          <w:lang w:eastAsia="ru-RU"/>
        </w:rPr>
        <w:t>уверенности в себе; повышение самооценки, принятие себя, установление доверия к миру и окружению, душевного равновесия.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Занятие</w:t>
      </w:r>
      <w:r w:rsidR="00F469E2" w:rsidRPr="00D90640">
        <w:rPr>
          <w:rFonts w:ascii="Times New Roman" w:hAnsi="Times New Roman"/>
          <w:sz w:val="28"/>
          <w:szCs w:val="28"/>
          <w:lang w:eastAsia="ru-RU"/>
        </w:rPr>
        <w:t xml:space="preserve"> </w:t>
      </w:r>
      <w:r w:rsidRPr="00D90640">
        <w:rPr>
          <w:rFonts w:ascii="Times New Roman" w:hAnsi="Times New Roman"/>
          <w:sz w:val="28"/>
          <w:szCs w:val="28"/>
          <w:lang w:eastAsia="ru-RU"/>
        </w:rPr>
        <w:t>8. «Жизнь Земли»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Формирование позитивной установки на отношение к окр</w:t>
      </w:r>
      <w:r w:rsidRPr="00D90640">
        <w:rPr>
          <w:rFonts w:ascii="Times New Roman" w:hAnsi="Times New Roman"/>
          <w:sz w:val="28"/>
          <w:szCs w:val="28"/>
          <w:lang w:eastAsia="ru-RU"/>
        </w:rPr>
        <w:t>у</w:t>
      </w:r>
      <w:r w:rsidRPr="00D90640">
        <w:rPr>
          <w:rFonts w:ascii="Times New Roman" w:hAnsi="Times New Roman"/>
          <w:sz w:val="28"/>
          <w:szCs w:val="28"/>
          <w:lang w:eastAsia="ru-RU"/>
        </w:rPr>
        <w:t>жающему миру; расширение представлений о мире; развитие наблюд</w:t>
      </w:r>
      <w:r w:rsidRPr="00D90640">
        <w:rPr>
          <w:rFonts w:ascii="Times New Roman" w:hAnsi="Times New Roman"/>
          <w:sz w:val="28"/>
          <w:szCs w:val="28"/>
          <w:lang w:eastAsia="ru-RU"/>
        </w:rPr>
        <w:t>а</w:t>
      </w:r>
      <w:r w:rsidRPr="00D90640">
        <w:rPr>
          <w:rFonts w:ascii="Times New Roman" w:hAnsi="Times New Roman"/>
          <w:sz w:val="28"/>
          <w:szCs w:val="28"/>
          <w:lang w:eastAsia="ru-RU"/>
        </w:rPr>
        <w:t>тельности, навыков невербального общения, эмоциональной экспрессии.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Занятие</w:t>
      </w:r>
      <w:r w:rsidR="00F469E2" w:rsidRPr="00D90640">
        <w:rPr>
          <w:rFonts w:ascii="Times New Roman" w:hAnsi="Times New Roman"/>
          <w:sz w:val="28"/>
          <w:szCs w:val="28"/>
          <w:lang w:eastAsia="ru-RU"/>
        </w:rPr>
        <w:t xml:space="preserve"> </w:t>
      </w:r>
      <w:r w:rsidRPr="00D90640">
        <w:rPr>
          <w:rFonts w:ascii="Times New Roman" w:hAnsi="Times New Roman"/>
          <w:sz w:val="28"/>
          <w:szCs w:val="28"/>
          <w:lang w:eastAsia="ru-RU"/>
        </w:rPr>
        <w:t>9. «Сделай себя счастливей!»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Развитие партнерства и сотрудничества родителя с ребенком, умения отстаивать свои права, высказывать свое мнение, приобретение навыков равноправного общения, сознание чувства полноты жизни, ощ</w:t>
      </w:r>
      <w:r w:rsidRPr="00D90640">
        <w:rPr>
          <w:rFonts w:ascii="Times New Roman" w:hAnsi="Times New Roman"/>
          <w:sz w:val="28"/>
          <w:szCs w:val="28"/>
          <w:lang w:eastAsia="ru-RU"/>
        </w:rPr>
        <w:t>у</w:t>
      </w:r>
      <w:r w:rsidRPr="00D90640">
        <w:rPr>
          <w:rFonts w:ascii="Times New Roman" w:hAnsi="Times New Roman"/>
          <w:sz w:val="28"/>
          <w:szCs w:val="28"/>
          <w:lang w:eastAsia="ru-RU"/>
        </w:rPr>
        <w:t>щения счастья.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Занятие</w:t>
      </w:r>
      <w:r w:rsidR="00F469E2" w:rsidRPr="00D90640">
        <w:rPr>
          <w:rFonts w:ascii="Times New Roman" w:hAnsi="Times New Roman"/>
          <w:sz w:val="28"/>
          <w:szCs w:val="28"/>
          <w:lang w:eastAsia="ru-RU"/>
        </w:rPr>
        <w:t xml:space="preserve"> </w:t>
      </w:r>
      <w:r w:rsidRPr="00D90640">
        <w:rPr>
          <w:rFonts w:ascii="Times New Roman" w:hAnsi="Times New Roman"/>
          <w:sz w:val="28"/>
          <w:szCs w:val="28"/>
          <w:lang w:eastAsia="ru-RU"/>
        </w:rPr>
        <w:t>10. «Все вместе!»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Подведение итогов.</w:t>
      </w:r>
    </w:p>
    <w:p w:rsidR="00C83AF5" w:rsidRPr="00D90640" w:rsidRDefault="00C83AF5" w:rsidP="004369F9">
      <w:pPr>
        <w:widowControl w:val="0"/>
        <w:spacing w:after="0" w:line="240" w:lineRule="auto"/>
        <w:ind w:firstLine="708"/>
        <w:jc w:val="center"/>
        <w:rPr>
          <w:rFonts w:ascii="Times New Roman" w:hAnsi="Times New Roman"/>
          <w:b/>
          <w:sz w:val="28"/>
          <w:szCs w:val="28"/>
          <w:lang w:eastAsia="ru-RU"/>
        </w:rPr>
      </w:pPr>
    </w:p>
    <w:p w:rsidR="003231B3" w:rsidRPr="00D90640" w:rsidRDefault="003231B3" w:rsidP="004369F9">
      <w:pPr>
        <w:widowControl w:val="0"/>
        <w:spacing w:after="0" w:line="240" w:lineRule="auto"/>
        <w:ind w:firstLine="708"/>
        <w:jc w:val="center"/>
        <w:rPr>
          <w:rFonts w:ascii="Times New Roman" w:hAnsi="Times New Roman"/>
          <w:b/>
          <w:sz w:val="28"/>
          <w:szCs w:val="28"/>
          <w:lang w:eastAsia="ru-RU"/>
        </w:rPr>
      </w:pPr>
      <w:r w:rsidRPr="00D90640">
        <w:rPr>
          <w:rFonts w:ascii="Times New Roman" w:hAnsi="Times New Roman"/>
          <w:b/>
          <w:sz w:val="28"/>
          <w:szCs w:val="28"/>
          <w:lang w:eastAsia="ru-RU"/>
        </w:rPr>
        <w:t>Занятие 1. «Знакомство»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Ведущий знакомит участников с целями и задачами тренинга. Обг</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вариваются условия и режим работы, вводятся правила групповой работы. Ведущий рассказывает, в какой форме будут проходить занятия, каким темам они будут посвящены; раскрывает философию, на которой строятся отношения и взаимодействие с детьми: признание и уважение личности </w:t>
      </w:r>
      <w:proofErr w:type="gramStart"/>
      <w:r w:rsidRPr="00D90640">
        <w:rPr>
          <w:rFonts w:ascii="Times New Roman" w:hAnsi="Times New Roman"/>
          <w:sz w:val="28"/>
          <w:szCs w:val="28"/>
          <w:lang w:eastAsia="ru-RU"/>
        </w:rPr>
        <w:t>подростка</w:t>
      </w:r>
      <w:proofErr w:type="gramEnd"/>
      <w:r w:rsidRPr="00D90640">
        <w:rPr>
          <w:rFonts w:ascii="Times New Roman" w:hAnsi="Times New Roman"/>
          <w:sz w:val="28"/>
          <w:szCs w:val="28"/>
          <w:lang w:eastAsia="ru-RU"/>
        </w:rPr>
        <w:t xml:space="preserve"> и стремление к сотрудничеству.</w:t>
      </w:r>
    </w:p>
    <w:p w:rsidR="003231B3" w:rsidRPr="00D90640" w:rsidRDefault="003231B3" w:rsidP="004369F9">
      <w:pPr>
        <w:widowControl w:val="0"/>
        <w:spacing w:after="0" w:line="240" w:lineRule="auto"/>
        <w:ind w:firstLine="720"/>
        <w:jc w:val="both"/>
        <w:rPr>
          <w:rFonts w:ascii="Times New Roman" w:hAnsi="Times New Roman"/>
          <w:i/>
          <w:sz w:val="28"/>
          <w:szCs w:val="28"/>
          <w:lang w:eastAsia="ru-RU"/>
        </w:rPr>
      </w:pPr>
      <w:r w:rsidRPr="00D90640">
        <w:rPr>
          <w:rFonts w:ascii="Times New Roman" w:hAnsi="Times New Roman"/>
          <w:i/>
          <w:sz w:val="28"/>
          <w:szCs w:val="28"/>
          <w:lang w:eastAsia="ru-RU"/>
        </w:rPr>
        <w:t>«Связующая нить»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Создание работоспособности, позитивного настроения и спл</w:t>
      </w:r>
      <w:r w:rsidRPr="00D90640">
        <w:rPr>
          <w:rFonts w:ascii="Times New Roman" w:hAnsi="Times New Roman"/>
          <w:sz w:val="28"/>
          <w:szCs w:val="28"/>
          <w:lang w:eastAsia="ru-RU"/>
        </w:rPr>
        <w:t>о</w:t>
      </w:r>
      <w:r w:rsidRPr="00D90640">
        <w:rPr>
          <w:rFonts w:ascii="Times New Roman" w:hAnsi="Times New Roman"/>
          <w:sz w:val="28"/>
          <w:szCs w:val="28"/>
          <w:lang w:eastAsia="ru-RU"/>
        </w:rPr>
        <w:t>ченности группы.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Участники становятся в круг. Ведущий, держа в руках клубок, зд</w:t>
      </w:r>
      <w:r w:rsidRPr="00D90640">
        <w:rPr>
          <w:rFonts w:ascii="Times New Roman" w:hAnsi="Times New Roman"/>
          <w:sz w:val="28"/>
          <w:szCs w:val="28"/>
          <w:lang w:eastAsia="ru-RU"/>
        </w:rPr>
        <w:t>о</w:t>
      </w:r>
      <w:r w:rsidRPr="00D90640">
        <w:rPr>
          <w:rFonts w:ascii="Times New Roman" w:hAnsi="Times New Roman"/>
          <w:sz w:val="28"/>
          <w:szCs w:val="28"/>
          <w:lang w:eastAsia="ru-RU"/>
        </w:rPr>
        <w:t>ровается со всеми и передает клубок соседу. Тот, к кому попал клубок, приветствует всех и передает его следующему игроку, оставляя ниточку у себя. И так по кругу. Когда клубок возвращается к ведущему, все оказ</w:t>
      </w:r>
      <w:r w:rsidRPr="00D90640">
        <w:rPr>
          <w:rFonts w:ascii="Times New Roman" w:hAnsi="Times New Roman"/>
          <w:sz w:val="28"/>
          <w:szCs w:val="28"/>
          <w:lang w:eastAsia="ru-RU"/>
        </w:rPr>
        <w:t>ы</w:t>
      </w:r>
      <w:r w:rsidRPr="00D90640">
        <w:rPr>
          <w:rFonts w:ascii="Times New Roman" w:hAnsi="Times New Roman"/>
          <w:sz w:val="28"/>
          <w:szCs w:val="28"/>
          <w:lang w:eastAsia="ru-RU"/>
        </w:rPr>
        <w:t>ваются «связаны» одной нитью. «Слегка натяните ниточку и почувству</w:t>
      </w:r>
      <w:r w:rsidRPr="00D90640">
        <w:rPr>
          <w:rFonts w:ascii="Times New Roman" w:hAnsi="Times New Roman"/>
          <w:sz w:val="28"/>
          <w:szCs w:val="28"/>
          <w:lang w:eastAsia="ru-RU"/>
        </w:rPr>
        <w:t>й</w:t>
      </w:r>
      <w:r w:rsidRPr="00D90640">
        <w:rPr>
          <w:rFonts w:ascii="Times New Roman" w:hAnsi="Times New Roman"/>
          <w:sz w:val="28"/>
          <w:szCs w:val="28"/>
          <w:lang w:eastAsia="ru-RU"/>
        </w:rPr>
        <w:t xml:space="preserve">те, что мы </w:t>
      </w:r>
      <w:r w:rsidR="004369F9" w:rsidRPr="00D90640">
        <w:rPr>
          <w:rFonts w:ascii="Times New Roman" w:hAnsi="Times New Roman"/>
          <w:sz w:val="28"/>
          <w:szCs w:val="28"/>
          <w:lang w:eastAsia="ru-RU"/>
        </w:rPr>
        <w:t>–</w:t>
      </w:r>
      <w:r w:rsidRPr="00D90640">
        <w:rPr>
          <w:rFonts w:ascii="Times New Roman" w:hAnsi="Times New Roman"/>
          <w:sz w:val="28"/>
          <w:szCs w:val="28"/>
          <w:lang w:eastAsia="ru-RU"/>
        </w:rPr>
        <w:t xml:space="preserve"> единая целая семья в этом мире...»</w:t>
      </w:r>
    </w:p>
    <w:p w:rsidR="003231B3" w:rsidRPr="00D90640" w:rsidRDefault="003231B3" w:rsidP="00222DCD">
      <w:pPr>
        <w:widowControl w:val="0"/>
        <w:spacing w:after="0" w:line="240" w:lineRule="auto"/>
        <w:ind w:firstLine="708"/>
        <w:jc w:val="both"/>
        <w:rPr>
          <w:rFonts w:ascii="Times New Roman" w:hAnsi="Times New Roman"/>
          <w:i/>
          <w:sz w:val="28"/>
          <w:szCs w:val="28"/>
          <w:lang w:eastAsia="ru-RU"/>
        </w:rPr>
      </w:pPr>
      <w:r w:rsidRPr="00D90640">
        <w:rPr>
          <w:rFonts w:ascii="Times New Roman" w:hAnsi="Times New Roman"/>
          <w:i/>
          <w:sz w:val="28"/>
          <w:szCs w:val="28"/>
          <w:lang w:eastAsia="ru-RU"/>
        </w:rPr>
        <w:lastRenderedPageBreak/>
        <w:t>«Какая рука у моей мамы (папы), у моего сына (дочери)»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Установление контакта между участниками группы, развитие тактильных ощущений.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Подростки и родители берутся за руки. Правая рука сверху, левая снизу. </w:t>
      </w:r>
      <w:proofErr w:type="gramStart"/>
      <w:r w:rsidRPr="00D90640">
        <w:rPr>
          <w:rFonts w:ascii="Times New Roman" w:hAnsi="Times New Roman"/>
          <w:sz w:val="28"/>
          <w:szCs w:val="28"/>
          <w:lang w:eastAsia="ru-RU"/>
        </w:rPr>
        <w:t>В полной тишине почувствовать, какая рука (мягкая, теплая, вла</w:t>
      </w:r>
      <w:r w:rsidRPr="00D90640">
        <w:rPr>
          <w:rFonts w:ascii="Times New Roman" w:hAnsi="Times New Roman"/>
          <w:sz w:val="28"/>
          <w:szCs w:val="28"/>
          <w:lang w:eastAsia="ru-RU"/>
        </w:rPr>
        <w:t>ж</w:t>
      </w:r>
      <w:r w:rsidRPr="00D90640">
        <w:rPr>
          <w:rFonts w:ascii="Times New Roman" w:hAnsi="Times New Roman"/>
          <w:sz w:val="28"/>
          <w:szCs w:val="28"/>
          <w:lang w:eastAsia="ru-RU"/>
        </w:rPr>
        <w:t>ная, холодная, приятная, родная, и т.д.).</w:t>
      </w:r>
      <w:proofErr w:type="gramEnd"/>
      <w:r w:rsidRPr="00D90640">
        <w:rPr>
          <w:rFonts w:ascii="Times New Roman" w:hAnsi="Times New Roman"/>
          <w:sz w:val="28"/>
          <w:szCs w:val="28"/>
          <w:lang w:eastAsia="ru-RU"/>
        </w:rPr>
        <w:t xml:space="preserve"> Каждый проговаривает, что он чувствует и ощущает.</w:t>
      </w:r>
    </w:p>
    <w:p w:rsidR="003231B3" w:rsidRPr="00D90640" w:rsidRDefault="003231B3" w:rsidP="00222DCD">
      <w:pPr>
        <w:widowControl w:val="0"/>
        <w:spacing w:after="0" w:line="240" w:lineRule="auto"/>
        <w:ind w:firstLine="708"/>
        <w:jc w:val="both"/>
        <w:rPr>
          <w:rFonts w:ascii="Times New Roman" w:hAnsi="Times New Roman"/>
          <w:i/>
          <w:sz w:val="28"/>
          <w:szCs w:val="28"/>
          <w:lang w:eastAsia="ru-RU"/>
        </w:rPr>
      </w:pPr>
      <w:r w:rsidRPr="00D90640">
        <w:rPr>
          <w:rFonts w:ascii="Times New Roman" w:hAnsi="Times New Roman"/>
          <w:i/>
          <w:sz w:val="28"/>
          <w:szCs w:val="28"/>
          <w:lang w:eastAsia="ru-RU"/>
        </w:rPr>
        <w:t>«Знакомство»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Сближение участников группы.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Участники садятся в круг. Каждый родитель представляет своего р</w:t>
      </w:r>
      <w:r w:rsidRPr="00D90640">
        <w:rPr>
          <w:rFonts w:ascii="Times New Roman" w:hAnsi="Times New Roman"/>
          <w:sz w:val="28"/>
          <w:szCs w:val="28"/>
          <w:lang w:eastAsia="ru-RU"/>
        </w:rPr>
        <w:t>е</w:t>
      </w:r>
      <w:r w:rsidRPr="00D90640">
        <w:rPr>
          <w:rFonts w:ascii="Times New Roman" w:hAnsi="Times New Roman"/>
          <w:sz w:val="28"/>
          <w:szCs w:val="28"/>
          <w:lang w:eastAsia="ru-RU"/>
        </w:rPr>
        <w:t>бенка и говорит, какие черты характера особенно ему нравятся. Дети по</w:t>
      </w:r>
      <w:r w:rsidRPr="00D90640">
        <w:rPr>
          <w:rFonts w:ascii="Times New Roman" w:hAnsi="Times New Roman"/>
          <w:sz w:val="28"/>
          <w:szCs w:val="28"/>
          <w:lang w:eastAsia="ru-RU"/>
        </w:rPr>
        <w:t>д</w:t>
      </w:r>
      <w:r w:rsidRPr="00D90640">
        <w:rPr>
          <w:rFonts w:ascii="Times New Roman" w:hAnsi="Times New Roman"/>
          <w:sz w:val="28"/>
          <w:szCs w:val="28"/>
          <w:lang w:eastAsia="ru-RU"/>
        </w:rPr>
        <w:t>тверждают слова родителей. То же самое делают дети, представляя своих родителей.</w:t>
      </w:r>
    </w:p>
    <w:p w:rsidR="003231B3" w:rsidRPr="00D90640" w:rsidRDefault="003231B3" w:rsidP="00222DCD">
      <w:pPr>
        <w:widowControl w:val="0"/>
        <w:spacing w:after="0" w:line="240" w:lineRule="auto"/>
        <w:ind w:firstLine="708"/>
        <w:jc w:val="both"/>
        <w:rPr>
          <w:rFonts w:ascii="Times New Roman" w:hAnsi="Times New Roman"/>
          <w:i/>
          <w:sz w:val="28"/>
          <w:szCs w:val="28"/>
          <w:lang w:eastAsia="ru-RU"/>
        </w:rPr>
      </w:pPr>
      <w:r w:rsidRPr="00D90640">
        <w:rPr>
          <w:rFonts w:ascii="Times New Roman" w:hAnsi="Times New Roman"/>
          <w:i/>
          <w:sz w:val="28"/>
          <w:szCs w:val="28"/>
          <w:lang w:eastAsia="ru-RU"/>
        </w:rPr>
        <w:t>«Молекулы»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Повышение позитивного настроя и сплоченности группы, эмоциональное и мышечное расслабление.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Инструкция: «Представим себе, что все мы </w:t>
      </w:r>
      <w:r w:rsidR="004369F9" w:rsidRPr="00D90640">
        <w:rPr>
          <w:rFonts w:ascii="Times New Roman" w:hAnsi="Times New Roman"/>
          <w:sz w:val="28"/>
          <w:szCs w:val="28"/>
          <w:lang w:eastAsia="ru-RU"/>
        </w:rPr>
        <w:t>–</w:t>
      </w:r>
      <w:r w:rsidRPr="00D90640">
        <w:rPr>
          <w:rFonts w:ascii="Times New Roman" w:hAnsi="Times New Roman"/>
          <w:sz w:val="28"/>
          <w:szCs w:val="28"/>
          <w:lang w:eastAsia="ru-RU"/>
        </w:rPr>
        <w:t xml:space="preserve"> атомы. Атомы выгл</w:t>
      </w:r>
      <w:r w:rsidRPr="00D90640">
        <w:rPr>
          <w:rFonts w:ascii="Times New Roman" w:hAnsi="Times New Roman"/>
          <w:sz w:val="28"/>
          <w:szCs w:val="28"/>
          <w:lang w:eastAsia="ru-RU"/>
        </w:rPr>
        <w:t>я</w:t>
      </w:r>
      <w:r w:rsidRPr="00D90640">
        <w:rPr>
          <w:rFonts w:ascii="Times New Roman" w:hAnsi="Times New Roman"/>
          <w:sz w:val="28"/>
          <w:szCs w:val="28"/>
          <w:lang w:eastAsia="ru-RU"/>
        </w:rPr>
        <w:t>дят так: согнуть руки в локтях и прижать кисти к плечам. Атомы постоя</w:t>
      </w:r>
      <w:r w:rsidRPr="00D90640">
        <w:rPr>
          <w:rFonts w:ascii="Times New Roman" w:hAnsi="Times New Roman"/>
          <w:sz w:val="28"/>
          <w:szCs w:val="28"/>
          <w:lang w:eastAsia="ru-RU"/>
        </w:rPr>
        <w:t>н</w:t>
      </w:r>
      <w:r w:rsidRPr="00D90640">
        <w:rPr>
          <w:rFonts w:ascii="Times New Roman" w:hAnsi="Times New Roman"/>
          <w:sz w:val="28"/>
          <w:szCs w:val="28"/>
          <w:lang w:eastAsia="ru-RU"/>
        </w:rPr>
        <w:t>но двигаются и время от времени объединяются в молекулы. Число атомов в молекуле может быть разнообразное, оно будет определяться тем чи</w:t>
      </w:r>
      <w:r w:rsidRPr="00D90640">
        <w:rPr>
          <w:rFonts w:ascii="Times New Roman" w:hAnsi="Times New Roman"/>
          <w:sz w:val="28"/>
          <w:szCs w:val="28"/>
          <w:lang w:eastAsia="ru-RU"/>
        </w:rPr>
        <w:t>с</w:t>
      </w:r>
      <w:r w:rsidRPr="00D90640">
        <w:rPr>
          <w:rFonts w:ascii="Times New Roman" w:hAnsi="Times New Roman"/>
          <w:sz w:val="28"/>
          <w:szCs w:val="28"/>
          <w:lang w:eastAsia="ru-RU"/>
        </w:rPr>
        <w:t>лом, которое я назову. Мы все сейчас начнем быстро двигаться по этой комнате, и время от времени я буду называть какое-нибудь число, напр</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мер три. И тогда атомы должны объединяться в молекулы </w:t>
      </w:r>
      <w:r w:rsidR="004369F9" w:rsidRPr="00D90640">
        <w:rPr>
          <w:rFonts w:ascii="Times New Roman" w:hAnsi="Times New Roman"/>
          <w:sz w:val="28"/>
          <w:szCs w:val="28"/>
          <w:lang w:eastAsia="ru-RU"/>
        </w:rPr>
        <w:t>–</w:t>
      </w:r>
      <w:r w:rsidRPr="00D90640">
        <w:rPr>
          <w:rFonts w:ascii="Times New Roman" w:hAnsi="Times New Roman"/>
          <w:sz w:val="28"/>
          <w:szCs w:val="28"/>
          <w:lang w:eastAsia="ru-RU"/>
        </w:rPr>
        <w:t xml:space="preserve"> по три атома в каждой. Молекулы выглядят так: лицом друг к другу, касаясь друг друга предплечьями».</w:t>
      </w:r>
    </w:p>
    <w:p w:rsidR="003231B3" w:rsidRPr="00D90640" w:rsidRDefault="003231B3" w:rsidP="00222DCD">
      <w:pPr>
        <w:widowControl w:val="0"/>
        <w:spacing w:after="0" w:line="240" w:lineRule="auto"/>
        <w:ind w:firstLine="708"/>
        <w:jc w:val="both"/>
        <w:rPr>
          <w:rFonts w:ascii="Times New Roman" w:hAnsi="Times New Roman"/>
          <w:i/>
          <w:sz w:val="28"/>
          <w:szCs w:val="28"/>
          <w:lang w:eastAsia="ru-RU"/>
        </w:rPr>
      </w:pPr>
      <w:r w:rsidRPr="00D90640">
        <w:rPr>
          <w:rFonts w:ascii="Times New Roman" w:hAnsi="Times New Roman"/>
          <w:i/>
          <w:sz w:val="28"/>
          <w:szCs w:val="28"/>
          <w:lang w:eastAsia="ru-RU"/>
        </w:rPr>
        <w:t>«Игра без правил»</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Цель. Создание атмосферы принятия и понимания, развитие навыков общения, активного слушания, </w:t>
      </w:r>
      <w:proofErr w:type="spellStart"/>
      <w:r w:rsidRPr="00D90640">
        <w:rPr>
          <w:rFonts w:ascii="Times New Roman" w:hAnsi="Times New Roman"/>
          <w:sz w:val="28"/>
          <w:szCs w:val="28"/>
          <w:lang w:eastAsia="ru-RU"/>
        </w:rPr>
        <w:t>эмпатии</w:t>
      </w:r>
      <w:proofErr w:type="spellEnd"/>
      <w:r w:rsidRPr="00D90640">
        <w:rPr>
          <w:rFonts w:ascii="Times New Roman" w:hAnsi="Times New Roman"/>
          <w:sz w:val="28"/>
          <w:szCs w:val="28"/>
          <w:lang w:eastAsia="ru-RU"/>
        </w:rPr>
        <w:t xml:space="preserve">, умения </w:t>
      </w:r>
      <w:proofErr w:type="spellStart"/>
      <w:r w:rsidRPr="00D90640">
        <w:rPr>
          <w:rFonts w:ascii="Times New Roman" w:hAnsi="Times New Roman"/>
          <w:sz w:val="28"/>
          <w:szCs w:val="28"/>
          <w:lang w:eastAsia="ru-RU"/>
        </w:rPr>
        <w:t>безоценочно</w:t>
      </w:r>
      <w:proofErr w:type="spellEnd"/>
      <w:r w:rsidRPr="00D90640">
        <w:rPr>
          <w:rFonts w:ascii="Times New Roman" w:hAnsi="Times New Roman"/>
          <w:sz w:val="28"/>
          <w:szCs w:val="28"/>
          <w:lang w:eastAsia="ru-RU"/>
        </w:rPr>
        <w:t xml:space="preserve"> относиться друг к другу.</w:t>
      </w: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Участники тренинга садятся рядом и разговаривают, постоянно прогов</w:t>
      </w:r>
      <w:r w:rsidRPr="00D90640">
        <w:rPr>
          <w:rFonts w:ascii="Times New Roman" w:hAnsi="Times New Roman"/>
          <w:sz w:val="28"/>
          <w:szCs w:val="28"/>
          <w:lang w:eastAsia="ru-RU"/>
        </w:rPr>
        <w:t>а</w:t>
      </w:r>
      <w:r w:rsidRPr="00D90640">
        <w:rPr>
          <w:rFonts w:ascii="Times New Roman" w:hAnsi="Times New Roman"/>
          <w:sz w:val="28"/>
          <w:szCs w:val="28"/>
          <w:lang w:eastAsia="ru-RU"/>
        </w:rPr>
        <w:t>ривая начало предложенной фразы «Мне нравится, что ты...» и добавляя к ней свое содержание. Тем самым возникает позитивный диалог между р</w:t>
      </w:r>
      <w:r w:rsidRPr="00D90640">
        <w:rPr>
          <w:rFonts w:ascii="Times New Roman" w:hAnsi="Times New Roman"/>
          <w:sz w:val="28"/>
          <w:szCs w:val="28"/>
          <w:lang w:eastAsia="ru-RU"/>
        </w:rPr>
        <w:t>о</w:t>
      </w:r>
      <w:r w:rsidRPr="00D90640">
        <w:rPr>
          <w:rFonts w:ascii="Times New Roman" w:hAnsi="Times New Roman"/>
          <w:sz w:val="28"/>
          <w:szCs w:val="28"/>
          <w:lang w:eastAsia="ru-RU"/>
        </w:rPr>
        <w:t>дителями и детьми.</w:t>
      </w:r>
    </w:p>
    <w:p w:rsidR="003231B3" w:rsidRPr="00D90640" w:rsidRDefault="003231B3" w:rsidP="00222DCD">
      <w:pPr>
        <w:widowControl w:val="0"/>
        <w:spacing w:after="0" w:line="240" w:lineRule="auto"/>
        <w:ind w:firstLine="708"/>
        <w:jc w:val="both"/>
        <w:rPr>
          <w:rFonts w:ascii="Times New Roman" w:hAnsi="Times New Roman"/>
          <w:i/>
          <w:sz w:val="28"/>
          <w:szCs w:val="28"/>
          <w:lang w:eastAsia="ru-RU"/>
        </w:rPr>
      </w:pPr>
      <w:r w:rsidRPr="00D90640">
        <w:rPr>
          <w:rFonts w:ascii="Times New Roman" w:hAnsi="Times New Roman"/>
          <w:i/>
          <w:sz w:val="28"/>
          <w:szCs w:val="28"/>
          <w:lang w:eastAsia="ru-RU"/>
        </w:rPr>
        <w:t>Упражнение «Карта моей жизни»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Очень тяжело бывает расставить в жизни приоритеты, понять, что для тебя важнее и чем можно поступиться. Мы тратим время нашей жизни и силы на работу, общение, увлечения, у нас есть обязательства и хобби, которые доставляют удовольствия. Исследовать из чего состоит ваша жизнь, и понять, устраивает ли вас эта картина – значит взять контроль над ситуацией, и строить жизнь по желанному сценарию.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Исследовать сферы своей жизни и их соотношение. Спосо</w:t>
      </w:r>
      <w:r w:rsidRPr="00D90640">
        <w:rPr>
          <w:rFonts w:ascii="Times New Roman" w:hAnsi="Times New Roman"/>
          <w:sz w:val="28"/>
          <w:szCs w:val="28"/>
          <w:lang w:eastAsia="ru-RU"/>
        </w:rPr>
        <w:t>б</w:t>
      </w:r>
      <w:r w:rsidRPr="00D90640">
        <w:rPr>
          <w:rFonts w:ascii="Times New Roman" w:hAnsi="Times New Roman"/>
          <w:sz w:val="28"/>
          <w:szCs w:val="28"/>
          <w:lang w:eastAsia="ru-RU"/>
        </w:rPr>
        <w:t>ствовать гармонизации жизненных приоритетов: семья, работа, учеба, друзья, хобби и т. д.</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Организация: Визуализация проводится на ковриках. Заранее приг</w:t>
      </w:r>
      <w:r w:rsidRPr="00D90640">
        <w:rPr>
          <w:rFonts w:ascii="Times New Roman" w:hAnsi="Times New Roman"/>
          <w:sz w:val="28"/>
          <w:szCs w:val="28"/>
          <w:lang w:eastAsia="ru-RU"/>
        </w:rPr>
        <w:t>о</w:t>
      </w:r>
      <w:r w:rsidRPr="00D90640">
        <w:rPr>
          <w:rFonts w:ascii="Times New Roman" w:hAnsi="Times New Roman"/>
          <w:sz w:val="28"/>
          <w:szCs w:val="28"/>
          <w:lang w:eastAsia="ru-RU"/>
        </w:rPr>
        <w:t>товьте все для рисования: бумагу (формат</w:t>
      </w:r>
      <w:proofErr w:type="gramStart"/>
      <w:r w:rsidRPr="00D90640">
        <w:rPr>
          <w:rFonts w:ascii="Times New Roman" w:hAnsi="Times New Roman"/>
          <w:sz w:val="28"/>
          <w:szCs w:val="28"/>
          <w:lang w:eastAsia="ru-RU"/>
        </w:rPr>
        <w:t xml:space="preserve"> А</w:t>
      </w:r>
      <w:proofErr w:type="gramEnd"/>
      <w:r w:rsidRPr="00D90640">
        <w:rPr>
          <w:rFonts w:ascii="Times New Roman" w:hAnsi="Times New Roman"/>
          <w:sz w:val="28"/>
          <w:szCs w:val="28"/>
          <w:lang w:eastAsia="ru-RU"/>
        </w:rPr>
        <w:t xml:space="preserve"> 2), цветные карандаши, фл</w:t>
      </w:r>
      <w:r w:rsidRPr="00D90640">
        <w:rPr>
          <w:rFonts w:ascii="Times New Roman" w:hAnsi="Times New Roman"/>
          <w:sz w:val="28"/>
          <w:szCs w:val="28"/>
          <w:lang w:eastAsia="ru-RU"/>
        </w:rPr>
        <w:t>о</w:t>
      </w:r>
      <w:r w:rsidRPr="00D90640">
        <w:rPr>
          <w:rFonts w:ascii="Times New Roman" w:hAnsi="Times New Roman"/>
          <w:sz w:val="28"/>
          <w:szCs w:val="28"/>
          <w:lang w:eastAsia="ru-RU"/>
        </w:rPr>
        <w:lastRenderedPageBreak/>
        <w:t>мастеры. Во время упражнения включите тихую, спокойную музыку.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Длительность упражнения: 20-30 мин.</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Визуализация: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«…Представь себе, что вся твоя жизнь на настоящий момент – это большой город, в котором есть все, что бывает в обычном городе: жилые дома, дороги, предприятия, стадионы, парки и детские площадки. Пре</w:t>
      </w:r>
      <w:r w:rsidRPr="00D90640">
        <w:rPr>
          <w:rFonts w:ascii="Times New Roman" w:hAnsi="Times New Roman"/>
          <w:sz w:val="28"/>
          <w:szCs w:val="28"/>
          <w:lang w:eastAsia="ru-RU"/>
        </w:rPr>
        <w:t>д</w:t>
      </w:r>
      <w:r w:rsidRPr="00D90640">
        <w:rPr>
          <w:rFonts w:ascii="Times New Roman" w:hAnsi="Times New Roman"/>
          <w:sz w:val="28"/>
          <w:szCs w:val="28"/>
          <w:lang w:eastAsia="ru-RU"/>
        </w:rPr>
        <w:t>ставь себе, что ты поднимаешься над этим городом на высоту птичьего полета. Отсюда весь город виден как на ладони. Ты не можешь разглядеть мелкие детали и подробности, но зато тебе видны районы этого города, магистрали, которые их соединяют. Вот, к примеру, ты пролетаешь над районом, который называется «Моя семья». Какую площадь он занимает в городе твоей жизни? Что он в себя включает? Где находится? А вот еще один район – «Моя работа». Он отличается от предыдущего, не правда ли? Из каких сооружений он состоит? Что в нем примечательного? Рассмотри подробно все, что ты видишь, и отправляйся дальше – это часть города под названием «Отдых». Где она расположена? Как велика? Может быть, она включает в себя парки или сквер, а может быть, там есть аттракционы или кинотеатр – посмотри и запомни, из чего состоит район «Отдых». Ты отправляешься дальше, и видишь часть города, которая символизирует твое общение – «Друзья и знакомые». Исследуй её, как можно подробнее. Осталось ли еще что-то, что входит в черту твоего города? Как называю</w:t>
      </w:r>
      <w:r w:rsidRPr="00D90640">
        <w:rPr>
          <w:rFonts w:ascii="Times New Roman" w:hAnsi="Times New Roman"/>
          <w:sz w:val="28"/>
          <w:szCs w:val="28"/>
          <w:lang w:eastAsia="ru-RU"/>
        </w:rPr>
        <w:t>т</w:t>
      </w:r>
      <w:r w:rsidRPr="00D90640">
        <w:rPr>
          <w:rFonts w:ascii="Times New Roman" w:hAnsi="Times New Roman"/>
          <w:sz w:val="28"/>
          <w:szCs w:val="28"/>
          <w:lang w:eastAsia="ru-RU"/>
        </w:rPr>
        <w:t>ся эти части? Какие они по размеру? А теперь обрати внимание, как с</w:t>
      </w:r>
      <w:r w:rsidRPr="00D90640">
        <w:rPr>
          <w:rFonts w:ascii="Times New Roman" w:hAnsi="Times New Roman"/>
          <w:sz w:val="28"/>
          <w:szCs w:val="28"/>
          <w:lang w:eastAsia="ru-RU"/>
        </w:rPr>
        <w:t>о</w:t>
      </w:r>
      <w:r w:rsidRPr="00D90640">
        <w:rPr>
          <w:rFonts w:ascii="Times New Roman" w:hAnsi="Times New Roman"/>
          <w:sz w:val="28"/>
          <w:szCs w:val="28"/>
          <w:lang w:eastAsia="ru-RU"/>
        </w:rPr>
        <w:t>единены между собой районы – дороги, мосты, переходы? Что находится в центре города, а что на периферии? Какие наиболее примечательные с</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оружения есть в твоем городе? Может </w:t>
      </w:r>
      <w:proofErr w:type="gramStart"/>
      <w:r w:rsidRPr="00D90640">
        <w:rPr>
          <w:rFonts w:ascii="Times New Roman" w:hAnsi="Times New Roman"/>
          <w:sz w:val="28"/>
          <w:szCs w:val="28"/>
          <w:lang w:eastAsia="ru-RU"/>
        </w:rPr>
        <w:t>быть</w:t>
      </w:r>
      <w:proofErr w:type="gramEnd"/>
      <w:r w:rsidRPr="00D90640">
        <w:rPr>
          <w:rFonts w:ascii="Times New Roman" w:hAnsi="Times New Roman"/>
          <w:sz w:val="28"/>
          <w:szCs w:val="28"/>
          <w:lang w:eastAsia="ru-RU"/>
        </w:rPr>
        <w:t xml:space="preserve"> здесь есть стадионы или зо</w:t>
      </w:r>
      <w:r w:rsidRPr="00D90640">
        <w:rPr>
          <w:rFonts w:ascii="Times New Roman" w:hAnsi="Times New Roman"/>
          <w:sz w:val="28"/>
          <w:szCs w:val="28"/>
          <w:lang w:eastAsia="ru-RU"/>
        </w:rPr>
        <w:t>о</w:t>
      </w:r>
      <w:r w:rsidRPr="00D90640">
        <w:rPr>
          <w:rFonts w:ascii="Times New Roman" w:hAnsi="Times New Roman"/>
          <w:sz w:val="28"/>
          <w:szCs w:val="28"/>
          <w:lang w:eastAsia="ru-RU"/>
        </w:rPr>
        <w:t>парк, памятники, фонтаны, театры, предприятия, больницы, магазины. Где они расположены? Ты видишь город своей жизни – он лежит как на лад</w:t>
      </w:r>
      <w:r w:rsidRPr="00D90640">
        <w:rPr>
          <w:rFonts w:ascii="Times New Roman" w:hAnsi="Times New Roman"/>
          <w:sz w:val="28"/>
          <w:szCs w:val="28"/>
          <w:lang w:eastAsia="ru-RU"/>
        </w:rPr>
        <w:t>о</w:t>
      </w:r>
      <w:r w:rsidRPr="00D90640">
        <w:rPr>
          <w:rFonts w:ascii="Times New Roman" w:hAnsi="Times New Roman"/>
          <w:sz w:val="28"/>
          <w:szCs w:val="28"/>
          <w:lang w:eastAsia="ru-RU"/>
        </w:rPr>
        <w:t>ни. Какие чувства вызывает у тебя это зрелище? Что бы тебе хотелось и</w:t>
      </w:r>
      <w:r w:rsidRPr="00D90640">
        <w:rPr>
          <w:rFonts w:ascii="Times New Roman" w:hAnsi="Times New Roman"/>
          <w:sz w:val="28"/>
          <w:szCs w:val="28"/>
          <w:lang w:eastAsia="ru-RU"/>
        </w:rPr>
        <w:t>з</w:t>
      </w:r>
      <w:r w:rsidRPr="00D90640">
        <w:rPr>
          <w:rFonts w:ascii="Times New Roman" w:hAnsi="Times New Roman"/>
          <w:sz w:val="28"/>
          <w:szCs w:val="28"/>
          <w:lang w:eastAsia="ru-RU"/>
        </w:rPr>
        <w:t>менить в этом городе? Что нового хотелось бы построить? В какую стор</w:t>
      </w:r>
      <w:r w:rsidRPr="00D90640">
        <w:rPr>
          <w:rFonts w:ascii="Times New Roman" w:hAnsi="Times New Roman"/>
          <w:sz w:val="28"/>
          <w:szCs w:val="28"/>
          <w:lang w:eastAsia="ru-RU"/>
        </w:rPr>
        <w:t>о</w:t>
      </w:r>
      <w:r w:rsidRPr="00D90640">
        <w:rPr>
          <w:rFonts w:ascii="Times New Roman" w:hAnsi="Times New Roman"/>
          <w:sz w:val="28"/>
          <w:szCs w:val="28"/>
          <w:lang w:eastAsia="ru-RU"/>
        </w:rPr>
        <w:t>ну он будет развиваться? Запомни все увиденное и, когда посчитаешь во</w:t>
      </w:r>
      <w:r w:rsidRPr="00D90640">
        <w:rPr>
          <w:rFonts w:ascii="Times New Roman" w:hAnsi="Times New Roman"/>
          <w:sz w:val="28"/>
          <w:szCs w:val="28"/>
          <w:lang w:eastAsia="ru-RU"/>
        </w:rPr>
        <w:t>з</w:t>
      </w:r>
      <w:r w:rsidRPr="00D90640">
        <w:rPr>
          <w:rFonts w:ascii="Times New Roman" w:hAnsi="Times New Roman"/>
          <w:sz w:val="28"/>
          <w:szCs w:val="28"/>
          <w:lang w:eastAsia="ru-RU"/>
        </w:rPr>
        <w:t>можным, возвращайся и открывай глаза…»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Участникам предлагается нарисовать карту Города своей жизни. Обратите их внимание, что город рисуется таким, какой он есть в насто</w:t>
      </w:r>
      <w:r w:rsidRPr="00D90640">
        <w:rPr>
          <w:rFonts w:ascii="Times New Roman" w:hAnsi="Times New Roman"/>
          <w:sz w:val="28"/>
          <w:szCs w:val="28"/>
          <w:lang w:eastAsia="ru-RU"/>
        </w:rPr>
        <w:t>я</w:t>
      </w:r>
      <w:r w:rsidRPr="00D90640">
        <w:rPr>
          <w:rFonts w:ascii="Times New Roman" w:hAnsi="Times New Roman"/>
          <w:sz w:val="28"/>
          <w:szCs w:val="28"/>
          <w:lang w:eastAsia="ru-RU"/>
        </w:rPr>
        <w:t>щее время.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По мере окончания работы дайте возможность участникам поб</w:t>
      </w:r>
      <w:r w:rsidRPr="00D90640">
        <w:rPr>
          <w:rFonts w:ascii="Times New Roman" w:hAnsi="Times New Roman"/>
          <w:sz w:val="28"/>
          <w:szCs w:val="28"/>
          <w:lang w:eastAsia="ru-RU"/>
        </w:rPr>
        <w:t>е</w:t>
      </w:r>
      <w:r w:rsidRPr="00D90640">
        <w:rPr>
          <w:rFonts w:ascii="Times New Roman" w:hAnsi="Times New Roman"/>
          <w:sz w:val="28"/>
          <w:szCs w:val="28"/>
          <w:lang w:eastAsia="ru-RU"/>
        </w:rPr>
        <w:t>седовать в парах об образах визуализации и своего рисунка, дать поясн</w:t>
      </w:r>
      <w:r w:rsidRPr="00D90640">
        <w:rPr>
          <w:rFonts w:ascii="Times New Roman" w:hAnsi="Times New Roman"/>
          <w:sz w:val="28"/>
          <w:szCs w:val="28"/>
          <w:lang w:eastAsia="ru-RU"/>
        </w:rPr>
        <w:t>е</w:t>
      </w:r>
      <w:r w:rsidRPr="00D90640">
        <w:rPr>
          <w:rFonts w:ascii="Times New Roman" w:hAnsi="Times New Roman"/>
          <w:sz w:val="28"/>
          <w:szCs w:val="28"/>
          <w:lang w:eastAsia="ru-RU"/>
        </w:rPr>
        <w:t>ния по карте, которую они изобразили.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Вопросы: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Из чего состоит город моей жизни и мое отношение к этому?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Что меня устраивает и вызывает радость?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Что меня не устраивает и почему?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Что бы я изменил?</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Какие пути изменений я вижу?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Как и в любом метафорическом упражнении, важно, чтобы участн</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ки от образа перешли к анализу соотношения сфер своей жизни. Если в </w:t>
      </w:r>
      <w:r w:rsidRPr="00D90640">
        <w:rPr>
          <w:rFonts w:ascii="Times New Roman" w:hAnsi="Times New Roman"/>
          <w:sz w:val="28"/>
          <w:szCs w:val="28"/>
          <w:lang w:eastAsia="ru-RU"/>
        </w:rPr>
        <w:lastRenderedPageBreak/>
        <w:t>результате работы возникнет желание что-то поменять в рисунке, это можно сделать, но обязательно осознать – как в реальной жизни можно осуществить это изменение?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Рефлексия «Связующая нить...»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Выполняется по аналогии с первым упражнением, только в данном случае участники по кругу: 1) характеризуют настроение, 2) </w:t>
      </w:r>
      <w:proofErr w:type="gramStart"/>
      <w:r w:rsidRPr="00D90640">
        <w:rPr>
          <w:rFonts w:ascii="Times New Roman" w:hAnsi="Times New Roman"/>
          <w:sz w:val="28"/>
          <w:szCs w:val="28"/>
          <w:lang w:eastAsia="ru-RU"/>
        </w:rPr>
        <w:t>высказывают свои чувства</w:t>
      </w:r>
      <w:proofErr w:type="gramEnd"/>
      <w:r w:rsidRPr="00D90640">
        <w:rPr>
          <w:rFonts w:ascii="Times New Roman" w:hAnsi="Times New Roman"/>
          <w:sz w:val="28"/>
          <w:szCs w:val="28"/>
          <w:lang w:eastAsia="ru-RU"/>
        </w:rPr>
        <w:t xml:space="preserve"> — что понравилось, что нет и почему.</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Занятие 2. «Наш мир»</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«Связующая нить» (См. занятие 1)</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Дети, передавая клубок, говорят о том, что они хотят. «Я хочу... п</w:t>
      </w:r>
      <w:r w:rsidRPr="00D90640">
        <w:rPr>
          <w:rFonts w:ascii="Times New Roman" w:hAnsi="Times New Roman"/>
          <w:sz w:val="28"/>
          <w:szCs w:val="28"/>
          <w:lang w:eastAsia="ru-RU"/>
        </w:rPr>
        <w:t>о</w:t>
      </w:r>
      <w:r w:rsidRPr="00D90640">
        <w:rPr>
          <w:rFonts w:ascii="Times New Roman" w:hAnsi="Times New Roman"/>
          <w:sz w:val="28"/>
          <w:szCs w:val="28"/>
          <w:lang w:eastAsia="ru-RU"/>
        </w:rPr>
        <w:t>летать на планере, чувствовать себя счастливой, иметь больше друзей» и т.д.</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«Подари улыбку»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Создание атмосферы единства, повышение позитивного настроя, развитие умения выражать свое эмоциональное состояние.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Участники становятся в круг, берутся за руки. Каждый по очереди дарит улыбку своим соседям слева и справа, важно при этом смотреть друг другу в глаза.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Рефлексия: Что чувствовали? Какое сейчас настроение?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Танец «Цветок»</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Энергетическая подпитка, восстановление сил, развитие ум</w:t>
      </w:r>
      <w:r w:rsidRPr="00D90640">
        <w:rPr>
          <w:rFonts w:ascii="Times New Roman" w:hAnsi="Times New Roman"/>
          <w:sz w:val="28"/>
          <w:szCs w:val="28"/>
          <w:lang w:eastAsia="ru-RU"/>
        </w:rPr>
        <w:t>е</w:t>
      </w:r>
      <w:r w:rsidRPr="00D90640">
        <w:rPr>
          <w:rFonts w:ascii="Times New Roman" w:hAnsi="Times New Roman"/>
          <w:sz w:val="28"/>
          <w:szCs w:val="28"/>
          <w:lang w:eastAsia="ru-RU"/>
        </w:rPr>
        <w:t>ния побыть наедине с собой, прислушаться к внутреннему «я».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 лабиринтах судеб» сюжетно – ролевая игра (студентка родила ребенка и по настоянию своей мамы оставила его в роддоме, ребенка ус</w:t>
      </w:r>
      <w:r w:rsidRPr="00D90640">
        <w:rPr>
          <w:rFonts w:ascii="Times New Roman" w:hAnsi="Times New Roman"/>
          <w:sz w:val="28"/>
          <w:szCs w:val="28"/>
          <w:lang w:eastAsia="ru-RU"/>
        </w:rPr>
        <w:t>ы</w:t>
      </w:r>
      <w:r w:rsidRPr="00D90640">
        <w:rPr>
          <w:rFonts w:ascii="Times New Roman" w:hAnsi="Times New Roman"/>
          <w:sz w:val="28"/>
          <w:szCs w:val="28"/>
          <w:lang w:eastAsia="ru-RU"/>
        </w:rPr>
        <w:t xml:space="preserve">новили, через год она пришла за помощью, чтобы ей вернули сына).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Цель: </w:t>
      </w:r>
      <w:proofErr w:type="gramStart"/>
      <w:r w:rsidRPr="00D90640">
        <w:rPr>
          <w:rFonts w:ascii="Times New Roman" w:hAnsi="Times New Roman"/>
          <w:sz w:val="28"/>
          <w:szCs w:val="28"/>
          <w:lang w:eastAsia="ru-RU"/>
        </w:rPr>
        <w:t>Формирование и развитие нравственно-половой культуры у юношей и девушек, у юношей - чувства мужского достоинства (умения быть сильным, справедливым, великодушным и т. п.), а у девушек - чу</w:t>
      </w:r>
      <w:r w:rsidRPr="00D90640">
        <w:rPr>
          <w:rFonts w:ascii="Times New Roman" w:hAnsi="Times New Roman"/>
          <w:sz w:val="28"/>
          <w:szCs w:val="28"/>
          <w:lang w:eastAsia="ru-RU"/>
        </w:rPr>
        <w:t>в</w:t>
      </w:r>
      <w:r w:rsidRPr="00D90640">
        <w:rPr>
          <w:rFonts w:ascii="Times New Roman" w:hAnsi="Times New Roman"/>
          <w:sz w:val="28"/>
          <w:szCs w:val="28"/>
          <w:lang w:eastAsia="ru-RU"/>
        </w:rPr>
        <w:t>ства, женского достоинства (умение быть красивой, доброй, чистой).</w:t>
      </w:r>
      <w:proofErr w:type="gramEnd"/>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Упражнение для родителей «Мир глазами моего ребенка»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Данные упражнения хороши тем, что они сразу включают в себя и</w:t>
      </w:r>
      <w:r w:rsidRPr="00D90640">
        <w:rPr>
          <w:rFonts w:ascii="Times New Roman" w:hAnsi="Times New Roman"/>
          <w:sz w:val="28"/>
          <w:szCs w:val="28"/>
          <w:lang w:eastAsia="ru-RU"/>
        </w:rPr>
        <w:t>с</w:t>
      </w:r>
      <w:r w:rsidRPr="00D90640">
        <w:rPr>
          <w:rFonts w:ascii="Times New Roman" w:hAnsi="Times New Roman"/>
          <w:sz w:val="28"/>
          <w:szCs w:val="28"/>
          <w:lang w:eastAsia="ru-RU"/>
        </w:rPr>
        <w:t>следовательскую, эвристическую задачу.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Цель: Способствовать </w:t>
      </w:r>
      <w:proofErr w:type="spellStart"/>
      <w:r w:rsidRPr="00D90640">
        <w:rPr>
          <w:rFonts w:ascii="Times New Roman" w:hAnsi="Times New Roman"/>
          <w:sz w:val="28"/>
          <w:szCs w:val="28"/>
          <w:lang w:eastAsia="ru-RU"/>
        </w:rPr>
        <w:t>осознаванию</w:t>
      </w:r>
      <w:proofErr w:type="spellEnd"/>
      <w:r w:rsidRPr="00D90640">
        <w:rPr>
          <w:rFonts w:ascii="Times New Roman" w:hAnsi="Times New Roman"/>
          <w:sz w:val="28"/>
          <w:szCs w:val="28"/>
          <w:lang w:eastAsia="ru-RU"/>
        </w:rPr>
        <w:t xml:space="preserve"> родителем ценностей, потенци</w:t>
      </w:r>
      <w:r w:rsidRPr="00D90640">
        <w:rPr>
          <w:rFonts w:ascii="Times New Roman" w:hAnsi="Times New Roman"/>
          <w:sz w:val="28"/>
          <w:szCs w:val="28"/>
          <w:lang w:eastAsia="ru-RU"/>
        </w:rPr>
        <w:t>а</w:t>
      </w:r>
      <w:r w:rsidRPr="00D90640">
        <w:rPr>
          <w:rFonts w:ascii="Times New Roman" w:hAnsi="Times New Roman"/>
          <w:sz w:val="28"/>
          <w:szCs w:val="28"/>
          <w:lang w:eastAsia="ru-RU"/>
        </w:rPr>
        <w:t>лов, проблем своего ребенка. Формировать принятие «иного взгляда», уважение к иному мировоззрению и поведению.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Организация: Изготавливать коллаж удобнее всего на полу. Понад</w:t>
      </w:r>
      <w:r w:rsidRPr="00D90640">
        <w:rPr>
          <w:rFonts w:ascii="Times New Roman" w:hAnsi="Times New Roman"/>
          <w:sz w:val="28"/>
          <w:szCs w:val="28"/>
          <w:lang w:eastAsia="ru-RU"/>
        </w:rPr>
        <w:t>о</w:t>
      </w:r>
      <w:r w:rsidRPr="00D90640">
        <w:rPr>
          <w:rFonts w:ascii="Times New Roman" w:hAnsi="Times New Roman"/>
          <w:sz w:val="28"/>
          <w:szCs w:val="28"/>
          <w:lang w:eastAsia="ru-RU"/>
        </w:rPr>
        <w:t>бятся коврики, бумага для фона (формат</w:t>
      </w:r>
      <w:proofErr w:type="gramStart"/>
      <w:r w:rsidRPr="00D90640">
        <w:rPr>
          <w:rFonts w:ascii="Times New Roman" w:hAnsi="Times New Roman"/>
          <w:sz w:val="28"/>
          <w:szCs w:val="28"/>
          <w:lang w:eastAsia="ru-RU"/>
        </w:rPr>
        <w:t xml:space="preserve"> А</w:t>
      </w:r>
      <w:proofErr w:type="gramEnd"/>
      <w:r w:rsidRPr="00D90640">
        <w:rPr>
          <w:rFonts w:ascii="Times New Roman" w:hAnsi="Times New Roman"/>
          <w:sz w:val="28"/>
          <w:szCs w:val="28"/>
          <w:lang w:eastAsia="ru-RU"/>
        </w:rPr>
        <w:t xml:space="preserve"> 2), журналы с картинками в большом количестве, ножницы на каждого, клей, карандаши. Во время р</w:t>
      </w:r>
      <w:r w:rsidRPr="00D90640">
        <w:rPr>
          <w:rFonts w:ascii="Times New Roman" w:hAnsi="Times New Roman"/>
          <w:sz w:val="28"/>
          <w:szCs w:val="28"/>
          <w:lang w:eastAsia="ru-RU"/>
        </w:rPr>
        <w:t>а</w:t>
      </w:r>
      <w:r w:rsidRPr="00D90640">
        <w:rPr>
          <w:rFonts w:ascii="Times New Roman" w:hAnsi="Times New Roman"/>
          <w:sz w:val="28"/>
          <w:szCs w:val="28"/>
          <w:lang w:eastAsia="ru-RU"/>
        </w:rPr>
        <w:t>бот включите негромкую музыку.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Визуализация:</w:t>
      </w:r>
    </w:p>
    <w:p w:rsidR="004369F9" w:rsidRPr="00D90640" w:rsidRDefault="008975CE" w:rsidP="004369F9">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3231B3" w:rsidRPr="00D90640">
        <w:rPr>
          <w:rFonts w:ascii="Times New Roman" w:hAnsi="Times New Roman"/>
          <w:sz w:val="28"/>
          <w:szCs w:val="28"/>
          <w:lang w:eastAsia="ru-RU"/>
        </w:rPr>
        <w:t>Представь себя на месте своего собственного ребенка. Представь, что тебе столько же лет. Постарайся почувствовать себя в теле ребенка</w:t>
      </w:r>
      <w:proofErr w:type="gramStart"/>
      <w:r w:rsidR="003231B3" w:rsidRPr="00D90640">
        <w:rPr>
          <w:rFonts w:ascii="Times New Roman" w:hAnsi="Times New Roman"/>
          <w:sz w:val="28"/>
          <w:szCs w:val="28"/>
          <w:lang w:eastAsia="ru-RU"/>
        </w:rPr>
        <w:t>… П</w:t>
      </w:r>
      <w:proofErr w:type="gramEnd"/>
      <w:r w:rsidR="003231B3" w:rsidRPr="00D90640">
        <w:rPr>
          <w:rFonts w:ascii="Times New Roman" w:hAnsi="Times New Roman"/>
          <w:sz w:val="28"/>
          <w:szCs w:val="28"/>
          <w:lang w:eastAsia="ru-RU"/>
        </w:rPr>
        <w:t xml:space="preserve">рими ту же позу, которую часто принимает твой ребенок… Почувствуй одежду на своем теле… Посмотри на себя в зеркало. Нравится ли тебе, что </w:t>
      </w:r>
      <w:r w:rsidR="003231B3" w:rsidRPr="00D90640">
        <w:rPr>
          <w:rFonts w:ascii="Times New Roman" w:hAnsi="Times New Roman"/>
          <w:sz w:val="28"/>
          <w:szCs w:val="28"/>
          <w:lang w:eastAsia="ru-RU"/>
        </w:rPr>
        <w:lastRenderedPageBreak/>
        <w:t>ты там видишь? Устраивает ли тебя твоя одежда? О чем ты мечтаешь, к</w:t>
      </w:r>
      <w:r w:rsidR="003231B3" w:rsidRPr="00D90640">
        <w:rPr>
          <w:rFonts w:ascii="Times New Roman" w:hAnsi="Times New Roman"/>
          <w:sz w:val="28"/>
          <w:szCs w:val="28"/>
          <w:lang w:eastAsia="ru-RU"/>
        </w:rPr>
        <w:t>о</w:t>
      </w:r>
      <w:r w:rsidR="003231B3" w:rsidRPr="00D90640">
        <w:rPr>
          <w:rFonts w:ascii="Times New Roman" w:hAnsi="Times New Roman"/>
          <w:sz w:val="28"/>
          <w:szCs w:val="28"/>
          <w:lang w:eastAsia="ru-RU"/>
        </w:rPr>
        <w:t>гда смотришь в зеркало? А теперь осмотри свою комнату. Как ты себя чувствуешь в этой комнате? Какие вещи, предметы тебе особенно дороги? Что тебе не нравится? Если бы тебе позволили, что бы изменилось в твоей комнате?</w:t>
      </w:r>
    </w:p>
    <w:p w:rsidR="003231B3" w:rsidRPr="00D90640" w:rsidRDefault="003231B3" w:rsidP="004369F9">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Теперь ты представляешь себя вне дома. Куда ты идешь? С кем? К</w:t>
      </w:r>
      <w:r w:rsidRPr="00D90640">
        <w:rPr>
          <w:rFonts w:ascii="Times New Roman" w:hAnsi="Times New Roman"/>
          <w:sz w:val="28"/>
          <w:szCs w:val="28"/>
          <w:lang w:eastAsia="ru-RU"/>
        </w:rPr>
        <w:t>а</w:t>
      </w:r>
      <w:r w:rsidRPr="00D90640">
        <w:rPr>
          <w:rFonts w:ascii="Times New Roman" w:hAnsi="Times New Roman"/>
          <w:sz w:val="28"/>
          <w:szCs w:val="28"/>
          <w:lang w:eastAsia="ru-RU"/>
        </w:rPr>
        <w:t>кое у тебя настроение? Чем ты любишь заниматься, когда уходишь из д</w:t>
      </w:r>
      <w:r w:rsidRPr="00D90640">
        <w:rPr>
          <w:rFonts w:ascii="Times New Roman" w:hAnsi="Times New Roman"/>
          <w:sz w:val="28"/>
          <w:szCs w:val="28"/>
          <w:lang w:eastAsia="ru-RU"/>
        </w:rPr>
        <w:t>о</w:t>
      </w:r>
      <w:r w:rsidRPr="00D90640">
        <w:rPr>
          <w:rFonts w:ascii="Times New Roman" w:hAnsi="Times New Roman"/>
          <w:sz w:val="28"/>
          <w:szCs w:val="28"/>
          <w:lang w:eastAsia="ru-RU"/>
        </w:rPr>
        <w:t>ма? Посмотри на город, который тебя окружает, на людей, на своих др</w:t>
      </w:r>
      <w:r w:rsidRPr="00D90640">
        <w:rPr>
          <w:rFonts w:ascii="Times New Roman" w:hAnsi="Times New Roman"/>
          <w:sz w:val="28"/>
          <w:szCs w:val="28"/>
          <w:lang w:eastAsia="ru-RU"/>
        </w:rPr>
        <w:t>у</w:t>
      </w:r>
      <w:r w:rsidRPr="00D90640">
        <w:rPr>
          <w:rFonts w:ascii="Times New Roman" w:hAnsi="Times New Roman"/>
          <w:sz w:val="28"/>
          <w:szCs w:val="28"/>
          <w:lang w:eastAsia="ru-RU"/>
        </w:rPr>
        <w:t>зей. Какие чувства вызывает у тебя то, что ты видишь? Где ты любишь бывать? Сумей увидеть в своем воображении любимое место. А теперь те места, тех людей, те ситуации, которые тебе не нравятся, вызывают страх, злость, раздражение. Представь себе своих родителей… родных, близких тебе людей. Чем вы занимаетесь? Что ты делаешь вместе с родителями? Что ты при этом чувствуешь? Какой ты видишь свою маму? Своего отца? А теперь представь картинку, когда вы все счастливы, когда вам хорошо? Чем вы занимаетесь, где вы находитесь, как вы выглядите?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Представь себе, что тебе снится сон, и в нем исполняются твои с</w:t>
      </w:r>
      <w:r w:rsidRPr="00D90640">
        <w:rPr>
          <w:rFonts w:ascii="Times New Roman" w:hAnsi="Times New Roman"/>
          <w:sz w:val="28"/>
          <w:szCs w:val="28"/>
          <w:lang w:eastAsia="ru-RU"/>
        </w:rPr>
        <w:t>а</w:t>
      </w:r>
      <w:r w:rsidRPr="00D90640">
        <w:rPr>
          <w:rFonts w:ascii="Times New Roman" w:hAnsi="Times New Roman"/>
          <w:sz w:val="28"/>
          <w:szCs w:val="28"/>
          <w:lang w:eastAsia="ru-RU"/>
        </w:rPr>
        <w:t>мые заветные желания. О чем твой сон? Какие образы встают перед т</w:t>
      </w:r>
      <w:r w:rsidRPr="00D90640">
        <w:rPr>
          <w:rFonts w:ascii="Times New Roman" w:hAnsi="Times New Roman"/>
          <w:sz w:val="28"/>
          <w:szCs w:val="28"/>
          <w:lang w:eastAsia="ru-RU"/>
        </w:rPr>
        <w:t>о</w:t>
      </w:r>
      <w:r w:rsidRPr="00D90640">
        <w:rPr>
          <w:rFonts w:ascii="Times New Roman" w:hAnsi="Times New Roman"/>
          <w:sz w:val="28"/>
          <w:szCs w:val="28"/>
          <w:lang w:eastAsia="ru-RU"/>
        </w:rPr>
        <w:t>бою?</w:t>
      </w:r>
      <w:r w:rsidR="005C2581" w:rsidRPr="00D90640">
        <w:rPr>
          <w:rFonts w:ascii="Times New Roman" w:hAnsi="Times New Roman"/>
          <w:sz w:val="28"/>
          <w:szCs w:val="28"/>
          <w:lang w:eastAsia="ru-RU"/>
        </w:rPr>
        <w:t xml:space="preserve"> </w:t>
      </w:r>
      <w:r w:rsidRPr="00D90640">
        <w:rPr>
          <w:rFonts w:ascii="Times New Roman" w:hAnsi="Times New Roman"/>
          <w:sz w:val="28"/>
          <w:szCs w:val="28"/>
          <w:lang w:eastAsia="ru-RU"/>
        </w:rPr>
        <w:t>Запомните все, что вы увидели. Когда будете готовы - откройте гл</w:t>
      </w:r>
      <w:r w:rsidRPr="00D90640">
        <w:rPr>
          <w:rFonts w:ascii="Times New Roman" w:hAnsi="Times New Roman"/>
          <w:sz w:val="28"/>
          <w:szCs w:val="28"/>
          <w:lang w:eastAsia="ru-RU"/>
        </w:rPr>
        <w:t>а</w:t>
      </w:r>
      <w:r w:rsidRPr="00D90640">
        <w:rPr>
          <w:rFonts w:ascii="Times New Roman" w:hAnsi="Times New Roman"/>
          <w:sz w:val="28"/>
          <w:szCs w:val="28"/>
          <w:lang w:eastAsia="ru-RU"/>
        </w:rPr>
        <w:t>за…»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Участникам предлагают сделать коллаж «Мир глазами моего р</w:t>
      </w:r>
      <w:r w:rsidRPr="00D90640">
        <w:rPr>
          <w:rFonts w:ascii="Times New Roman" w:hAnsi="Times New Roman"/>
          <w:sz w:val="28"/>
          <w:szCs w:val="28"/>
          <w:lang w:eastAsia="ru-RU"/>
        </w:rPr>
        <w:t>е</w:t>
      </w:r>
      <w:r w:rsidRPr="00D90640">
        <w:rPr>
          <w:rFonts w:ascii="Times New Roman" w:hAnsi="Times New Roman"/>
          <w:sz w:val="28"/>
          <w:szCs w:val="28"/>
          <w:lang w:eastAsia="ru-RU"/>
        </w:rPr>
        <w:t>бенка».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Правила изготовления коллажа: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Работа делается из вырезок из журналов - картинок и надписей. Можно их компоновать в разных комбинациях, что-то дорисовать или д</w:t>
      </w:r>
      <w:r w:rsidRPr="00D90640">
        <w:rPr>
          <w:rFonts w:ascii="Times New Roman" w:hAnsi="Times New Roman"/>
          <w:sz w:val="28"/>
          <w:szCs w:val="28"/>
          <w:lang w:eastAsia="ru-RU"/>
        </w:rPr>
        <w:t>о</w:t>
      </w:r>
      <w:r w:rsidRPr="00D90640">
        <w:rPr>
          <w:rFonts w:ascii="Times New Roman" w:hAnsi="Times New Roman"/>
          <w:sz w:val="28"/>
          <w:szCs w:val="28"/>
          <w:lang w:eastAsia="ru-RU"/>
        </w:rPr>
        <w:t>писывать.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Во время работы желательно не разговаривать.</w:t>
      </w:r>
    </w:p>
    <w:p w:rsidR="004369F9" w:rsidRPr="00D90640" w:rsidRDefault="003231B3" w:rsidP="004369F9">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Образы визуализации и картинки могут не совпадать, главное, чтобы бы совпадало общее настроение коллажа.</w:t>
      </w:r>
    </w:p>
    <w:p w:rsidR="003231B3" w:rsidRPr="00D90640" w:rsidRDefault="003231B3" w:rsidP="004369F9">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Время</w:t>
      </w:r>
      <w:r w:rsidR="005C2581" w:rsidRPr="00D90640">
        <w:rPr>
          <w:rFonts w:ascii="Times New Roman" w:hAnsi="Times New Roman"/>
          <w:sz w:val="28"/>
          <w:szCs w:val="28"/>
          <w:lang w:eastAsia="ru-RU"/>
        </w:rPr>
        <w:t xml:space="preserve"> изготовления коллажа - 45 мин.</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Обсудить в парах работы: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Раскрыть содержание, рассказать о своем отношении: нравится ли то, что получилось.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Ответить на вопросы партнера.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Выслушать ассоциации собеседника по поводу коллажа.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Поменяться местами.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Вопросы к участникам: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Что нового вы поняли из этого упражнения?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Как вы относитесь к своей работе?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Какое отношение это имеет к жизни?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В чем различается ваше восприятие мира и восприятие вашего р</w:t>
      </w:r>
      <w:r w:rsidRPr="00D90640">
        <w:rPr>
          <w:rFonts w:ascii="Times New Roman" w:hAnsi="Times New Roman"/>
          <w:sz w:val="28"/>
          <w:szCs w:val="28"/>
          <w:lang w:eastAsia="ru-RU"/>
        </w:rPr>
        <w:t>е</w:t>
      </w:r>
      <w:r w:rsidRPr="00D90640">
        <w:rPr>
          <w:rFonts w:ascii="Times New Roman" w:hAnsi="Times New Roman"/>
          <w:sz w:val="28"/>
          <w:szCs w:val="28"/>
          <w:lang w:eastAsia="ru-RU"/>
        </w:rPr>
        <w:t>бенка?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Какие чувства и переживания у вас вызвала эта работа?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«Игра без правил» (См. занятие 1)</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Дети и родители говорят друг другу о том, что они любят: «Я д</w:t>
      </w:r>
      <w:r w:rsidRPr="00D90640">
        <w:rPr>
          <w:rFonts w:ascii="Times New Roman" w:hAnsi="Times New Roman"/>
          <w:sz w:val="28"/>
          <w:szCs w:val="28"/>
          <w:lang w:eastAsia="ru-RU"/>
        </w:rPr>
        <w:t>у</w:t>
      </w:r>
      <w:r w:rsidRPr="00D90640">
        <w:rPr>
          <w:rFonts w:ascii="Times New Roman" w:hAnsi="Times New Roman"/>
          <w:sz w:val="28"/>
          <w:szCs w:val="28"/>
          <w:lang w:eastAsia="ru-RU"/>
        </w:rPr>
        <w:lastRenderedPageBreak/>
        <w:t>маю, что ты любишь...» Важно, чтобы желания относились к природе, и</w:t>
      </w:r>
      <w:r w:rsidRPr="00D90640">
        <w:rPr>
          <w:rFonts w:ascii="Times New Roman" w:hAnsi="Times New Roman"/>
          <w:sz w:val="28"/>
          <w:szCs w:val="28"/>
          <w:lang w:eastAsia="ru-RU"/>
        </w:rPr>
        <w:t>с</w:t>
      </w:r>
      <w:r w:rsidRPr="00D90640">
        <w:rPr>
          <w:rFonts w:ascii="Times New Roman" w:hAnsi="Times New Roman"/>
          <w:sz w:val="28"/>
          <w:szCs w:val="28"/>
          <w:lang w:eastAsia="ru-RU"/>
        </w:rPr>
        <w:t>кусству, профессиональной деятельности, и т.д.</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Упражнение на принятие себя «Да </w:t>
      </w:r>
      <w:r w:rsidR="005C2581" w:rsidRPr="00D90640">
        <w:rPr>
          <w:rFonts w:ascii="Times New Roman" w:hAnsi="Times New Roman"/>
          <w:sz w:val="28"/>
          <w:szCs w:val="28"/>
          <w:lang w:eastAsia="ru-RU"/>
        </w:rPr>
        <w:t>–</w:t>
      </w:r>
      <w:r w:rsidRPr="00D90640">
        <w:rPr>
          <w:rFonts w:ascii="Times New Roman" w:hAnsi="Times New Roman"/>
          <w:sz w:val="28"/>
          <w:szCs w:val="28"/>
          <w:lang w:eastAsia="ru-RU"/>
        </w:rPr>
        <w:t xml:space="preserve"> нет»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Формирование чувства близости между родителями и детьми, принятие друг друга, развитие навыков общения.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Родители и дети сидят на ковре, опираясь на спину </w:t>
      </w:r>
      <w:proofErr w:type="gramStart"/>
      <w:r w:rsidRPr="00D90640">
        <w:rPr>
          <w:rFonts w:ascii="Times New Roman" w:hAnsi="Times New Roman"/>
          <w:sz w:val="28"/>
          <w:szCs w:val="28"/>
          <w:lang w:eastAsia="ru-RU"/>
        </w:rPr>
        <w:t>друг-друга</w:t>
      </w:r>
      <w:proofErr w:type="gramEnd"/>
      <w:r w:rsidRPr="00D90640">
        <w:rPr>
          <w:rFonts w:ascii="Times New Roman" w:hAnsi="Times New Roman"/>
          <w:sz w:val="28"/>
          <w:szCs w:val="28"/>
          <w:lang w:eastAsia="ru-RU"/>
        </w:rPr>
        <w:t xml:space="preserve">. При этом доверительно произносится: «Да </w:t>
      </w:r>
      <w:r w:rsidR="005C2581" w:rsidRPr="00D90640">
        <w:rPr>
          <w:rFonts w:ascii="Times New Roman" w:hAnsi="Times New Roman"/>
          <w:sz w:val="28"/>
          <w:szCs w:val="28"/>
          <w:lang w:eastAsia="ru-RU"/>
        </w:rPr>
        <w:t>–</w:t>
      </w:r>
      <w:r w:rsidRPr="00D90640">
        <w:rPr>
          <w:rFonts w:ascii="Times New Roman" w:hAnsi="Times New Roman"/>
          <w:sz w:val="28"/>
          <w:szCs w:val="28"/>
          <w:lang w:eastAsia="ru-RU"/>
        </w:rPr>
        <w:t xml:space="preserve"> нет», «Нет </w:t>
      </w:r>
      <w:r w:rsidR="005C2581" w:rsidRPr="00D90640">
        <w:rPr>
          <w:rFonts w:ascii="Times New Roman" w:hAnsi="Times New Roman"/>
          <w:sz w:val="28"/>
          <w:szCs w:val="28"/>
          <w:lang w:eastAsia="ru-RU"/>
        </w:rPr>
        <w:t>–</w:t>
      </w:r>
      <w:r w:rsidRPr="00D90640">
        <w:rPr>
          <w:rFonts w:ascii="Times New Roman" w:hAnsi="Times New Roman"/>
          <w:sz w:val="28"/>
          <w:szCs w:val="28"/>
          <w:lang w:eastAsia="ru-RU"/>
        </w:rPr>
        <w:t xml:space="preserve"> да».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После упражнения </w:t>
      </w:r>
      <w:r w:rsidR="005C2581" w:rsidRPr="00D90640">
        <w:rPr>
          <w:rFonts w:ascii="Times New Roman" w:hAnsi="Times New Roman"/>
          <w:sz w:val="28"/>
          <w:szCs w:val="28"/>
          <w:lang w:eastAsia="ru-RU"/>
        </w:rPr>
        <w:t>–</w:t>
      </w:r>
      <w:r w:rsidRPr="00D90640">
        <w:rPr>
          <w:rFonts w:ascii="Times New Roman" w:hAnsi="Times New Roman"/>
          <w:sz w:val="28"/>
          <w:szCs w:val="28"/>
          <w:lang w:eastAsia="ru-RU"/>
        </w:rPr>
        <w:t xml:space="preserve"> обсуждение: что проще говорить «да» или «нет»?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Домашнее задание (См. приложение 2)</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Рефлексия «Связующая нить» (См. занятие 1)</w:t>
      </w:r>
    </w:p>
    <w:p w:rsidR="003231B3" w:rsidRPr="00D90640" w:rsidRDefault="003231B3" w:rsidP="00222DCD">
      <w:pPr>
        <w:widowControl w:val="0"/>
        <w:spacing w:after="0" w:line="240" w:lineRule="auto"/>
        <w:jc w:val="center"/>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Занятие 3. «Все мы чем-то похожи»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«Связующая нить»</w:t>
      </w:r>
    </w:p>
    <w:p w:rsidR="003231B3" w:rsidRPr="00D90640" w:rsidRDefault="003231B3" w:rsidP="005C2581">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Передавая клубок, участники говорят о том, кем бы хотели быть. «Я бы хотел (а) быть...»</w:t>
      </w:r>
      <w:r w:rsidR="005C2581" w:rsidRPr="00D90640">
        <w:rPr>
          <w:rFonts w:ascii="Times New Roman" w:hAnsi="Times New Roman"/>
          <w:sz w:val="28"/>
          <w:szCs w:val="28"/>
          <w:lang w:eastAsia="ru-RU"/>
        </w:rPr>
        <w:t xml:space="preserve">. </w:t>
      </w:r>
      <w:r w:rsidRPr="00D90640">
        <w:rPr>
          <w:rFonts w:ascii="Times New Roman" w:hAnsi="Times New Roman"/>
          <w:sz w:val="28"/>
          <w:szCs w:val="28"/>
          <w:lang w:eastAsia="ru-RU"/>
        </w:rPr>
        <w:t>«Имя»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Развитие нравственных взаимоотношений, знакомство с ос</w:t>
      </w:r>
      <w:r w:rsidRPr="00D90640">
        <w:rPr>
          <w:rFonts w:ascii="Times New Roman" w:hAnsi="Times New Roman"/>
          <w:sz w:val="28"/>
          <w:szCs w:val="28"/>
          <w:lang w:eastAsia="ru-RU"/>
        </w:rPr>
        <w:t>о</w:t>
      </w:r>
      <w:r w:rsidRPr="00D90640">
        <w:rPr>
          <w:rFonts w:ascii="Times New Roman" w:hAnsi="Times New Roman"/>
          <w:sz w:val="28"/>
          <w:szCs w:val="28"/>
          <w:lang w:eastAsia="ru-RU"/>
        </w:rPr>
        <w:t>бенностями характера участников группы, подчеркивание индивидуальн</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сти каждого.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Упражнение «Мой ребенок (мои родители) в образе растения»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Это упражнение относится к </w:t>
      </w:r>
      <w:proofErr w:type="gramStart"/>
      <w:r w:rsidRPr="00D90640">
        <w:rPr>
          <w:rFonts w:ascii="Times New Roman" w:hAnsi="Times New Roman"/>
          <w:sz w:val="28"/>
          <w:szCs w:val="28"/>
          <w:lang w:eastAsia="ru-RU"/>
        </w:rPr>
        <w:t>проективной</w:t>
      </w:r>
      <w:proofErr w:type="gramEnd"/>
      <w:r w:rsidRPr="00D90640">
        <w:rPr>
          <w:rFonts w:ascii="Times New Roman" w:hAnsi="Times New Roman"/>
          <w:sz w:val="28"/>
          <w:szCs w:val="28"/>
          <w:lang w:eastAsia="ru-RU"/>
        </w:rPr>
        <w:t xml:space="preserve"> арт-терапии. Отличие от теста заключается в том, что оно является эвристическим, то есть человек сам делает выводы, интерпретирует нарисованное. Образ выбран не сл</w:t>
      </w:r>
      <w:r w:rsidRPr="00D90640">
        <w:rPr>
          <w:rFonts w:ascii="Times New Roman" w:hAnsi="Times New Roman"/>
          <w:sz w:val="28"/>
          <w:szCs w:val="28"/>
          <w:lang w:eastAsia="ru-RU"/>
        </w:rPr>
        <w:t>у</w:t>
      </w:r>
      <w:r w:rsidRPr="00D90640">
        <w:rPr>
          <w:rFonts w:ascii="Times New Roman" w:hAnsi="Times New Roman"/>
          <w:sz w:val="28"/>
          <w:szCs w:val="28"/>
          <w:lang w:eastAsia="ru-RU"/>
        </w:rPr>
        <w:t>чайно: через изображение ребенка, родителей в образе растения с большой долей вероятности можно судить о субъективных особенностях воспри</w:t>
      </w:r>
      <w:r w:rsidRPr="00D90640">
        <w:rPr>
          <w:rFonts w:ascii="Times New Roman" w:hAnsi="Times New Roman"/>
          <w:sz w:val="28"/>
          <w:szCs w:val="28"/>
          <w:lang w:eastAsia="ru-RU"/>
        </w:rPr>
        <w:t>я</w:t>
      </w:r>
      <w:r w:rsidRPr="00D90640">
        <w:rPr>
          <w:rFonts w:ascii="Times New Roman" w:hAnsi="Times New Roman"/>
          <w:sz w:val="28"/>
          <w:szCs w:val="28"/>
          <w:lang w:eastAsia="ru-RU"/>
        </w:rPr>
        <w:t xml:space="preserve">тия. Кроме того, упражнение вызывает у участников большой интерес – возможность исследовать самого себя, своё поведение в отношении к </w:t>
      </w:r>
      <w:proofErr w:type="gramStart"/>
      <w:r w:rsidRPr="00D90640">
        <w:rPr>
          <w:rFonts w:ascii="Times New Roman" w:hAnsi="Times New Roman"/>
          <w:sz w:val="28"/>
          <w:szCs w:val="28"/>
          <w:lang w:eastAsia="ru-RU"/>
        </w:rPr>
        <w:t>друг-другу</w:t>
      </w:r>
      <w:proofErr w:type="gramEnd"/>
      <w:r w:rsidRPr="00D90640">
        <w:rPr>
          <w:rFonts w:ascii="Times New Roman" w:hAnsi="Times New Roman"/>
          <w:sz w:val="28"/>
          <w:szCs w:val="28"/>
          <w:lang w:eastAsia="ru-RU"/>
        </w:rPr>
        <w:t>. Наблюдайте за процессом рисования, он тоже станет предм</w:t>
      </w:r>
      <w:r w:rsidRPr="00D90640">
        <w:rPr>
          <w:rFonts w:ascii="Times New Roman" w:hAnsi="Times New Roman"/>
          <w:sz w:val="28"/>
          <w:szCs w:val="28"/>
          <w:lang w:eastAsia="ru-RU"/>
        </w:rPr>
        <w:t>е</w:t>
      </w:r>
      <w:r w:rsidRPr="00D90640">
        <w:rPr>
          <w:rFonts w:ascii="Times New Roman" w:hAnsi="Times New Roman"/>
          <w:sz w:val="28"/>
          <w:szCs w:val="28"/>
          <w:lang w:eastAsia="ru-RU"/>
        </w:rPr>
        <w:t>том обсуждения. Очень часто люди смущаются - «Я не умею рисовать». Скажите, что в этом упражнении умение рисовать может даже помешать, и чем дальше человек уйдет от художественных штампов, тем лучше.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Исследование особенностей восприятия родителями своих д</w:t>
      </w:r>
      <w:r w:rsidRPr="00D90640">
        <w:rPr>
          <w:rFonts w:ascii="Times New Roman" w:hAnsi="Times New Roman"/>
          <w:sz w:val="28"/>
          <w:szCs w:val="28"/>
          <w:lang w:eastAsia="ru-RU"/>
        </w:rPr>
        <w:t>е</w:t>
      </w:r>
      <w:r w:rsidRPr="00D90640">
        <w:rPr>
          <w:rFonts w:ascii="Times New Roman" w:hAnsi="Times New Roman"/>
          <w:sz w:val="28"/>
          <w:szCs w:val="28"/>
          <w:lang w:eastAsia="ru-RU"/>
        </w:rPr>
        <w:t>тей и наоборот - детьми своих родителей. Способствовать оздоровлению детско-родительских отношений.</w:t>
      </w:r>
    </w:p>
    <w:p w:rsidR="005C2581"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Организация: Все необходимое для рисования: бумага, карандаши, мелки. Если в группе присутствуют мама и папа одного ребенка, предложите им сесть подальше друг от друга. Во время рисования включите негромкую, спокойную музыку.</w:t>
      </w:r>
    </w:p>
    <w:p w:rsidR="003231B3" w:rsidRPr="00D90640" w:rsidRDefault="003231B3" w:rsidP="005C2581">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Длительность упражнения: 30-40 мин.</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Предложите участникам нарисовать своего ребенка, родителей в образе растения. В инструкцию не стоит включать какие-либо огранич</w:t>
      </w:r>
      <w:r w:rsidRPr="00D90640">
        <w:rPr>
          <w:rFonts w:ascii="Times New Roman" w:hAnsi="Times New Roman"/>
          <w:sz w:val="28"/>
          <w:szCs w:val="28"/>
          <w:lang w:eastAsia="ru-RU"/>
        </w:rPr>
        <w:t>е</w:t>
      </w:r>
      <w:r w:rsidRPr="00D90640">
        <w:rPr>
          <w:rFonts w:ascii="Times New Roman" w:hAnsi="Times New Roman"/>
          <w:sz w:val="28"/>
          <w:szCs w:val="28"/>
          <w:lang w:eastAsia="ru-RU"/>
        </w:rPr>
        <w:t>ния, пусть люди нарисуют такие растения, как им захочется - деревья, цв</w:t>
      </w:r>
      <w:r w:rsidRPr="00D90640">
        <w:rPr>
          <w:rFonts w:ascii="Times New Roman" w:hAnsi="Times New Roman"/>
          <w:sz w:val="28"/>
          <w:szCs w:val="28"/>
          <w:lang w:eastAsia="ru-RU"/>
        </w:rPr>
        <w:t>е</w:t>
      </w:r>
      <w:r w:rsidRPr="00D90640">
        <w:rPr>
          <w:rFonts w:ascii="Times New Roman" w:hAnsi="Times New Roman"/>
          <w:sz w:val="28"/>
          <w:szCs w:val="28"/>
          <w:lang w:eastAsia="ru-RU"/>
        </w:rPr>
        <w:t>ты, кустарник или домашние растения.</w:t>
      </w:r>
    </w:p>
    <w:p w:rsidR="005C2581" w:rsidRPr="00D90640" w:rsidRDefault="003231B3" w:rsidP="005C2581">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2. После того, как все закончат рисовать, предложите каждому по очереди рассказать о своем растении: что за растение? Где растет? Какое </w:t>
      </w:r>
      <w:r w:rsidRPr="00D90640">
        <w:rPr>
          <w:rFonts w:ascii="Times New Roman" w:hAnsi="Times New Roman"/>
          <w:sz w:val="28"/>
          <w:szCs w:val="28"/>
          <w:lang w:eastAsia="ru-RU"/>
        </w:rPr>
        <w:lastRenderedPageBreak/>
        <w:t>оно?</w:t>
      </w:r>
    </w:p>
    <w:p w:rsidR="003231B3" w:rsidRPr="00D90640" w:rsidRDefault="003231B3" w:rsidP="005C2581">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По ходу рассказа задавайте вопросы, направленные на конкретиз</w:t>
      </w:r>
      <w:r w:rsidRPr="00D90640">
        <w:rPr>
          <w:rFonts w:ascii="Times New Roman" w:hAnsi="Times New Roman"/>
          <w:sz w:val="28"/>
          <w:szCs w:val="28"/>
          <w:lang w:eastAsia="ru-RU"/>
        </w:rPr>
        <w:t>а</w:t>
      </w:r>
      <w:r w:rsidRPr="00D90640">
        <w:rPr>
          <w:rFonts w:ascii="Times New Roman" w:hAnsi="Times New Roman"/>
          <w:sz w:val="28"/>
          <w:szCs w:val="28"/>
          <w:lang w:eastAsia="ru-RU"/>
        </w:rPr>
        <w:t>цию деталей: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Что может означать нераскрывшийся бутон?</w:t>
      </w:r>
    </w:p>
    <w:p w:rsidR="005C2581" w:rsidRPr="00D90640" w:rsidRDefault="003231B3" w:rsidP="005C2581">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На процесс</w:t>
      </w:r>
      <w:r w:rsidR="005C2581" w:rsidRPr="00D90640">
        <w:rPr>
          <w:rFonts w:ascii="Times New Roman" w:hAnsi="Times New Roman"/>
          <w:sz w:val="28"/>
          <w:szCs w:val="28"/>
          <w:lang w:eastAsia="ru-RU"/>
        </w:rPr>
        <w:t>е</w:t>
      </w:r>
      <w:r w:rsidRPr="00D90640">
        <w:rPr>
          <w:rFonts w:ascii="Times New Roman" w:hAnsi="Times New Roman"/>
          <w:sz w:val="28"/>
          <w:szCs w:val="28"/>
          <w:lang w:eastAsia="ru-RU"/>
        </w:rPr>
        <w:t xml:space="preserve"> создания рисунка:</w:t>
      </w:r>
      <w:r w:rsidR="005C2581" w:rsidRPr="00D90640">
        <w:rPr>
          <w:rFonts w:ascii="Times New Roman" w:hAnsi="Times New Roman"/>
          <w:sz w:val="28"/>
          <w:szCs w:val="28"/>
          <w:lang w:eastAsia="ru-RU"/>
        </w:rPr>
        <w:t xml:space="preserve"> </w:t>
      </w:r>
    </w:p>
    <w:p w:rsidR="003231B3" w:rsidRPr="00D90640" w:rsidRDefault="005C2581" w:rsidP="005C2581">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 xml:space="preserve">- </w:t>
      </w:r>
      <w:r w:rsidR="003231B3" w:rsidRPr="00D90640">
        <w:rPr>
          <w:rFonts w:ascii="Times New Roman" w:hAnsi="Times New Roman"/>
          <w:sz w:val="28"/>
          <w:szCs w:val="28"/>
          <w:lang w:eastAsia="ru-RU"/>
        </w:rPr>
        <w:t>Я заметила, что вначале ты рисовала цветок в горшке, а потом стерла и нарисовала землю, почему?</w:t>
      </w:r>
    </w:p>
    <w:p w:rsidR="005C2581"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Отношения и чувства:</w:t>
      </w:r>
      <w:r w:rsidR="005C2581" w:rsidRPr="00D90640">
        <w:rPr>
          <w:rFonts w:ascii="Times New Roman" w:hAnsi="Times New Roman"/>
          <w:sz w:val="28"/>
          <w:szCs w:val="28"/>
          <w:lang w:eastAsia="ru-RU"/>
        </w:rPr>
        <w:t xml:space="preserve"> </w:t>
      </w:r>
    </w:p>
    <w:p w:rsidR="003231B3" w:rsidRPr="00D90640" w:rsidRDefault="005C2581"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w:t>
      </w:r>
      <w:r w:rsidR="003231B3" w:rsidRPr="00D90640">
        <w:rPr>
          <w:rFonts w:ascii="Times New Roman" w:hAnsi="Times New Roman"/>
          <w:sz w:val="28"/>
          <w:szCs w:val="28"/>
          <w:lang w:eastAsia="ru-RU"/>
        </w:rPr>
        <w:t xml:space="preserve">Тебе нравится это дерево? </w:t>
      </w:r>
      <w:r w:rsidRPr="00D90640">
        <w:rPr>
          <w:rFonts w:ascii="Times New Roman" w:hAnsi="Times New Roman"/>
          <w:sz w:val="28"/>
          <w:szCs w:val="28"/>
          <w:lang w:eastAsia="ru-RU"/>
        </w:rPr>
        <w:t>И т.п.</w:t>
      </w:r>
    </w:p>
    <w:p w:rsidR="005C2581"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Предложите участникам ответить на вопрос:</w:t>
      </w:r>
      <w:r w:rsidR="005C2581" w:rsidRPr="00D90640">
        <w:rPr>
          <w:rFonts w:ascii="Times New Roman" w:hAnsi="Times New Roman"/>
          <w:sz w:val="28"/>
          <w:szCs w:val="28"/>
          <w:lang w:eastAsia="ru-RU"/>
        </w:rPr>
        <w:t xml:space="preserve"> </w:t>
      </w:r>
    </w:p>
    <w:p w:rsidR="003231B3" w:rsidRPr="00D90640" w:rsidRDefault="005C2581"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w:t>
      </w:r>
      <w:r w:rsidR="003231B3" w:rsidRPr="00D90640">
        <w:rPr>
          <w:rFonts w:ascii="Times New Roman" w:hAnsi="Times New Roman"/>
          <w:sz w:val="28"/>
          <w:szCs w:val="28"/>
          <w:lang w:eastAsia="ru-RU"/>
        </w:rPr>
        <w:t>Какое это имеет отношение к твоему ребенку, (к твоим родит</w:t>
      </w:r>
      <w:r w:rsidR="003231B3" w:rsidRPr="00D90640">
        <w:rPr>
          <w:rFonts w:ascii="Times New Roman" w:hAnsi="Times New Roman"/>
          <w:sz w:val="28"/>
          <w:szCs w:val="28"/>
          <w:lang w:eastAsia="ru-RU"/>
        </w:rPr>
        <w:t>е</w:t>
      </w:r>
      <w:r w:rsidR="003231B3" w:rsidRPr="00D90640">
        <w:rPr>
          <w:rFonts w:ascii="Times New Roman" w:hAnsi="Times New Roman"/>
          <w:sz w:val="28"/>
          <w:szCs w:val="28"/>
          <w:lang w:eastAsia="ru-RU"/>
        </w:rPr>
        <w:t>лям)?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 Не исключено, что в процессе обсуждения кому-то из участников захочется исправить свой рисунок. В этом случае обязательно спросите, что его не устраивает, и что означают исправления: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Если ты сделаешь цветочный горшок </w:t>
      </w:r>
      <w:proofErr w:type="gramStart"/>
      <w:r w:rsidRPr="00D90640">
        <w:rPr>
          <w:rFonts w:ascii="Times New Roman" w:hAnsi="Times New Roman"/>
          <w:sz w:val="28"/>
          <w:szCs w:val="28"/>
          <w:lang w:eastAsia="ru-RU"/>
        </w:rPr>
        <w:t>побольше</w:t>
      </w:r>
      <w:proofErr w:type="gramEnd"/>
      <w:r w:rsidRPr="00D90640">
        <w:rPr>
          <w:rFonts w:ascii="Times New Roman" w:hAnsi="Times New Roman"/>
          <w:sz w:val="28"/>
          <w:szCs w:val="28"/>
          <w:lang w:eastAsia="ru-RU"/>
        </w:rPr>
        <w:t>, что это будет означать? А что это значит - предоставить свободу? Каким образом ты можешь предоставить свободу своему ребенку?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Вопросы к участникам: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Что нового я уз</w:t>
      </w:r>
      <w:r w:rsidR="005C2581" w:rsidRPr="00D90640">
        <w:rPr>
          <w:rFonts w:ascii="Times New Roman" w:hAnsi="Times New Roman"/>
          <w:sz w:val="28"/>
          <w:szCs w:val="28"/>
          <w:lang w:eastAsia="ru-RU"/>
        </w:rPr>
        <w:t xml:space="preserve">нала о своем восприятии ребенка </w:t>
      </w:r>
      <w:r w:rsidRPr="00D90640">
        <w:rPr>
          <w:rFonts w:ascii="Times New Roman" w:hAnsi="Times New Roman"/>
          <w:sz w:val="28"/>
          <w:szCs w:val="28"/>
          <w:lang w:eastAsia="ru-RU"/>
        </w:rPr>
        <w:t>(родителя)?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Как это отражается на моем поведении и воспитании?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По ходу упражнения обращайте внимание на состояние и чувства людей «здесь и теперь». Будьте готовы к тому, что у людей возникнут глубокие переживания, связанные с виной, стыдом, раздражением. Все р</w:t>
      </w:r>
      <w:r w:rsidRPr="00D90640">
        <w:rPr>
          <w:rFonts w:ascii="Times New Roman" w:hAnsi="Times New Roman"/>
          <w:sz w:val="28"/>
          <w:szCs w:val="28"/>
          <w:lang w:eastAsia="ru-RU"/>
        </w:rPr>
        <w:t>и</w:t>
      </w:r>
      <w:r w:rsidRPr="00D90640">
        <w:rPr>
          <w:rFonts w:ascii="Times New Roman" w:hAnsi="Times New Roman"/>
          <w:sz w:val="28"/>
          <w:szCs w:val="28"/>
          <w:lang w:eastAsia="ru-RU"/>
        </w:rPr>
        <w:t>сунки необходимо сохранить, возможно, что участники тренинга еще з</w:t>
      </w:r>
      <w:r w:rsidRPr="00D90640">
        <w:rPr>
          <w:rFonts w:ascii="Times New Roman" w:hAnsi="Times New Roman"/>
          <w:sz w:val="28"/>
          <w:szCs w:val="28"/>
          <w:lang w:eastAsia="ru-RU"/>
        </w:rPr>
        <w:t>а</w:t>
      </w:r>
      <w:r w:rsidRPr="00D90640">
        <w:rPr>
          <w:rFonts w:ascii="Times New Roman" w:hAnsi="Times New Roman"/>
          <w:sz w:val="28"/>
          <w:szCs w:val="28"/>
          <w:lang w:eastAsia="ru-RU"/>
        </w:rPr>
        <w:t>хотят к ним вернуться и поработать во время следующих встреч.</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Танец на сплочение группы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«Тень»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Цель. Развитие наблюдательности, памяти, внутренней свободы и раскованности, умения подстраиваться </w:t>
      </w:r>
      <w:proofErr w:type="gramStart"/>
      <w:r w:rsidRPr="00D90640">
        <w:rPr>
          <w:rFonts w:ascii="Times New Roman" w:hAnsi="Times New Roman"/>
          <w:sz w:val="28"/>
          <w:szCs w:val="28"/>
          <w:lang w:eastAsia="ru-RU"/>
        </w:rPr>
        <w:t>под</w:t>
      </w:r>
      <w:proofErr w:type="gramEnd"/>
      <w:r w:rsidRPr="00D90640">
        <w:rPr>
          <w:rFonts w:ascii="Times New Roman" w:hAnsi="Times New Roman"/>
          <w:sz w:val="28"/>
          <w:szCs w:val="28"/>
          <w:lang w:eastAsia="ru-RU"/>
        </w:rPr>
        <w:t xml:space="preserve"> другого.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Все участники разбиваются на пары (родитель с подростком). Зв</w:t>
      </w:r>
      <w:r w:rsidRPr="00D90640">
        <w:rPr>
          <w:rFonts w:ascii="Times New Roman" w:hAnsi="Times New Roman"/>
          <w:sz w:val="28"/>
          <w:szCs w:val="28"/>
          <w:lang w:eastAsia="ru-RU"/>
        </w:rPr>
        <w:t>у</w:t>
      </w:r>
      <w:r w:rsidRPr="00D90640">
        <w:rPr>
          <w:rFonts w:ascii="Times New Roman" w:hAnsi="Times New Roman"/>
          <w:sz w:val="28"/>
          <w:szCs w:val="28"/>
          <w:lang w:eastAsia="ru-RU"/>
        </w:rPr>
        <w:t>чит фонограмма спокойной музыки. Один человек (родитель) – «путник», другой (подросток) – его «тень». «Путник» идет через поле, а за ним, на два-три шага сзади, идет его «тень». «Тень» старается точь-в-точь скоп</w:t>
      </w:r>
      <w:r w:rsidRPr="00D90640">
        <w:rPr>
          <w:rFonts w:ascii="Times New Roman" w:hAnsi="Times New Roman"/>
          <w:sz w:val="28"/>
          <w:szCs w:val="28"/>
          <w:lang w:eastAsia="ru-RU"/>
        </w:rPr>
        <w:t>и</w:t>
      </w:r>
      <w:r w:rsidRPr="00D90640">
        <w:rPr>
          <w:rFonts w:ascii="Times New Roman" w:hAnsi="Times New Roman"/>
          <w:sz w:val="28"/>
          <w:szCs w:val="28"/>
          <w:lang w:eastAsia="ru-RU"/>
        </w:rPr>
        <w:t>ровать движения «путника». Через некоторое время участники меняются ролями.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Желательно стимулировать «путников» к выполнению разных дв</w:t>
      </w:r>
      <w:r w:rsidRPr="00D90640">
        <w:rPr>
          <w:rFonts w:ascii="Times New Roman" w:hAnsi="Times New Roman"/>
          <w:sz w:val="28"/>
          <w:szCs w:val="28"/>
          <w:lang w:eastAsia="ru-RU"/>
        </w:rPr>
        <w:t>и</w:t>
      </w:r>
      <w:r w:rsidRPr="00D90640">
        <w:rPr>
          <w:rFonts w:ascii="Times New Roman" w:hAnsi="Times New Roman"/>
          <w:sz w:val="28"/>
          <w:szCs w:val="28"/>
          <w:lang w:eastAsia="ru-RU"/>
        </w:rPr>
        <w:t>жений: «сорвать цветок», «присесть», «проскакать на одной ноге», «ост</w:t>
      </w:r>
      <w:r w:rsidRPr="00D90640">
        <w:rPr>
          <w:rFonts w:ascii="Times New Roman" w:hAnsi="Times New Roman"/>
          <w:sz w:val="28"/>
          <w:szCs w:val="28"/>
          <w:lang w:eastAsia="ru-RU"/>
        </w:rPr>
        <w:t>а</w:t>
      </w:r>
      <w:r w:rsidRPr="00D90640">
        <w:rPr>
          <w:rFonts w:ascii="Times New Roman" w:hAnsi="Times New Roman"/>
          <w:sz w:val="28"/>
          <w:szCs w:val="28"/>
          <w:lang w:eastAsia="ru-RU"/>
        </w:rPr>
        <w:t>новиться и посмотреть из-под руки» и т.д.</w:t>
      </w:r>
    </w:p>
    <w:p w:rsidR="005C2581" w:rsidRPr="00D90640" w:rsidRDefault="003231B3" w:rsidP="005C2581">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После игры – обсуждение.</w:t>
      </w:r>
    </w:p>
    <w:p w:rsidR="003231B3" w:rsidRPr="00D90640" w:rsidRDefault="003231B3" w:rsidP="005C2581">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t>«Упрямый»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Цели. Повышение самооценки, развитие ощущения свободы, авт</w:t>
      </w:r>
      <w:r w:rsidRPr="00D90640">
        <w:rPr>
          <w:rFonts w:ascii="Times New Roman" w:hAnsi="Times New Roman"/>
          <w:sz w:val="28"/>
          <w:szCs w:val="28"/>
          <w:lang w:eastAsia="ru-RU"/>
        </w:rPr>
        <w:t>о</w:t>
      </w:r>
      <w:r w:rsidRPr="00D90640">
        <w:rPr>
          <w:rFonts w:ascii="Times New Roman" w:hAnsi="Times New Roman"/>
          <w:sz w:val="28"/>
          <w:szCs w:val="28"/>
          <w:lang w:eastAsia="ru-RU"/>
        </w:rPr>
        <w:t>номности при общении с родителями, самоконтроля, внимания.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Родители и дети в кругу. Выбирается самый принципиальный по</w:t>
      </w:r>
      <w:r w:rsidRPr="00D90640">
        <w:rPr>
          <w:rFonts w:ascii="Times New Roman" w:hAnsi="Times New Roman"/>
          <w:sz w:val="28"/>
          <w:szCs w:val="28"/>
          <w:lang w:eastAsia="ru-RU"/>
        </w:rPr>
        <w:t>д</w:t>
      </w:r>
      <w:r w:rsidRPr="00D90640">
        <w:rPr>
          <w:rFonts w:ascii="Times New Roman" w:hAnsi="Times New Roman"/>
          <w:sz w:val="28"/>
          <w:szCs w:val="28"/>
          <w:lang w:eastAsia="ru-RU"/>
        </w:rPr>
        <w:t>росток. Его мама — ведущая. Мама дает команду, все выполняют ее, а р</w:t>
      </w:r>
      <w:r w:rsidRPr="00D90640">
        <w:rPr>
          <w:rFonts w:ascii="Times New Roman" w:hAnsi="Times New Roman"/>
          <w:sz w:val="28"/>
          <w:szCs w:val="28"/>
          <w:lang w:eastAsia="ru-RU"/>
        </w:rPr>
        <w:t>е</w:t>
      </w:r>
      <w:r w:rsidRPr="00D90640">
        <w:rPr>
          <w:rFonts w:ascii="Times New Roman" w:hAnsi="Times New Roman"/>
          <w:sz w:val="28"/>
          <w:szCs w:val="28"/>
          <w:lang w:eastAsia="ru-RU"/>
        </w:rPr>
        <w:lastRenderedPageBreak/>
        <w:t xml:space="preserve">бенок — наоборот. Например, все поднимают руки вверх </w:t>
      </w:r>
      <w:r w:rsidR="005C2581" w:rsidRPr="00D90640">
        <w:rPr>
          <w:rFonts w:ascii="Times New Roman" w:hAnsi="Times New Roman"/>
          <w:sz w:val="28"/>
          <w:szCs w:val="28"/>
          <w:lang w:eastAsia="ru-RU"/>
        </w:rPr>
        <w:t>-</w:t>
      </w:r>
      <w:r w:rsidRPr="00D90640">
        <w:rPr>
          <w:rFonts w:ascii="Times New Roman" w:hAnsi="Times New Roman"/>
          <w:sz w:val="28"/>
          <w:szCs w:val="28"/>
          <w:lang w:eastAsia="ru-RU"/>
        </w:rPr>
        <w:t xml:space="preserve"> он опускает их вниз.</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Групповое обсуждение на тему: «Жить как все лучше, чем выд</w:t>
      </w:r>
      <w:r w:rsidRPr="00D90640">
        <w:rPr>
          <w:rFonts w:ascii="Times New Roman" w:hAnsi="Times New Roman"/>
          <w:sz w:val="28"/>
          <w:szCs w:val="28"/>
          <w:lang w:eastAsia="ru-RU"/>
        </w:rPr>
        <w:t>е</w:t>
      </w:r>
      <w:r w:rsidRPr="00D90640">
        <w:rPr>
          <w:rFonts w:ascii="Times New Roman" w:hAnsi="Times New Roman"/>
          <w:sz w:val="28"/>
          <w:szCs w:val="28"/>
          <w:lang w:eastAsia="ru-RU"/>
        </w:rPr>
        <w:t>ляться и быть яркой индивидуальностью».</w:t>
      </w:r>
    </w:p>
    <w:p w:rsidR="005C2581" w:rsidRPr="00D90640" w:rsidRDefault="003231B3" w:rsidP="005C2581">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Столкновение взглядов двух поколений. Формирование сп</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собностей высказывать свое мнение и умение «слушать» и «слышать» своих оппонентов. </w:t>
      </w:r>
    </w:p>
    <w:p w:rsidR="003231B3" w:rsidRPr="00D90640" w:rsidRDefault="003231B3" w:rsidP="005C2581">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Разминка.</w:t>
      </w:r>
    </w:p>
    <w:p w:rsidR="005C2581" w:rsidRPr="00D90640" w:rsidRDefault="003231B3" w:rsidP="005C2581">
      <w:pPr>
        <w:widowControl w:val="0"/>
        <w:spacing w:after="0" w:line="240" w:lineRule="auto"/>
        <w:ind w:firstLine="708"/>
        <w:jc w:val="both"/>
        <w:rPr>
          <w:rFonts w:ascii="Times New Roman" w:hAnsi="Times New Roman"/>
          <w:sz w:val="28"/>
          <w:szCs w:val="28"/>
          <w:lang w:eastAsia="ru-RU"/>
        </w:rPr>
      </w:pPr>
      <w:proofErr w:type="gramStart"/>
      <w:r w:rsidRPr="00D90640">
        <w:rPr>
          <w:rFonts w:ascii="Times New Roman" w:hAnsi="Times New Roman"/>
          <w:sz w:val="28"/>
          <w:szCs w:val="28"/>
          <w:lang w:eastAsia="ru-RU"/>
        </w:rPr>
        <w:t>Дети и родители называют все, что может объединять людей: например, семья, дружба, беда, праздник, поход и т.д.</w:t>
      </w:r>
      <w:proofErr w:type="gramEnd"/>
    </w:p>
    <w:p w:rsidR="003231B3" w:rsidRPr="00D90640" w:rsidRDefault="003231B3" w:rsidP="005C2581">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Презентация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«Игра без правил»</w:t>
      </w:r>
    </w:p>
    <w:p w:rsidR="005C2581" w:rsidRPr="00D90640" w:rsidRDefault="003231B3" w:rsidP="005C2581">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Важно, чтобы в игре участники с помощью выражения «Я думаю, что ты не любишь...» открылись друг другу «как есть» – теми своеобра</w:t>
      </w:r>
      <w:r w:rsidRPr="00D90640">
        <w:rPr>
          <w:rFonts w:ascii="Times New Roman" w:hAnsi="Times New Roman"/>
          <w:sz w:val="28"/>
          <w:szCs w:val="28"/>
          <w:lang w:eastAsia="ru-RU"/>
        </w:rPr>
        <w:t>з</w:t>
      </w:r>
      <w:r w:rsidRPr="00D90640">
        <w:rPr>
          <w:rFonts w:ascii="Times New Roman" w:hAnsi="Times New Roman"/>
          <w:sz w:val="28"/>
          <w:szCs w:val="28"/>
          <w:lang w:eastAsia="ru-RU"/>
        </w:rPr>
        <w:t>ными чувствами, которым нет ни разумного объяснения, ни суда – вот так я чувствую, вот так я вижу...</w:t>
      </w:r>
    </w:p>
    <w:p w:rsidR="003231B3" w:rsidRPr="00D90640" w:rsidRDefault="003231B3" w:rsidP="005C2581">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«Машины»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Цели. Налаживание физического контакта между родителями и детьми, развитие тактильных ощущений.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Участники группы разбиваются на пары (родитель и подросток). Подросток в роли «машины» – родитель в роли «мойщика машины». У «мойщика» глаза закрыты или завязаны. В течение пяти минут «машину» приводят в порядок: моют, протирают, полируют, проговаривая все свои действия, используют как можно больше ласковых слов. Затем родители меняются с детьми ролями.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Домашнее задание (См. приложение 3)</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Рефлексия «Связующая нить»</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Занятие 4. «Почувствуй себя любимым»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«Связующая нить»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Тема упражнения «Я люблю...».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«Ласковое имя»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Создание позитивного настроения, развитие чувства доверия участников друг к другу, формирование в группе атмосферы взаимной поддержки.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Каждый из участников по очереди становится в круг и протягивает руки ладонями вверх тому, с кого бы он хотел начать движение по кругу. Все по одному называют варианты (ласкательные) имени участника, ст</w:t>
      </w:r>
      <w:r w:rsidRPr="00D90640">
        <w:rPr>
          <w:rFonts w:ascii="Times New Roman" w:hAnsi="Times New Roman"/>
          <w:sz w:val="28"/>
          <w:szCs w:val="28"/>
          <w:lang w:eastAsia="ru-RU"/>
        </w:rPr>
        <w:t>о</w:t>
      </w:r>
      <w:r w:rsidRPr="00D90640">
        <w:rPr>
          <w:rFonts w:ascii="Times New Roman" w:hAnsi="Times New Roman"/>
          <w:sz w:val="28"/>
          <w:szCs w:val="28"/>
          <w:lang w:eastAsia="ru-RU"/>
        </w:rPr>
        <w:t>ящего в центре круга, и как бы «дарят» их. Важно при этом прикоснуться к ладоням и посмотреть в глаза, поблагодарить за «подарок».</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Игра-песня. (Родители должны вспомнить «первую» песенку, кот</w:t>
      </w:r>
      <w:r w:rsidRPr="00D90640">
        <w:rPr>
          <w:rFonts w:ascii="Times New Roman" w:hAnsi="Times New Roman"/>
          <w:sz w:val="28"/>
          <w:szCs w:val="28"/>
          <w:lang w:eastAsia="ru-RU"/>
        </w:rPr>
        <w:t>о</w:t>
      </w:r>
      <w:r w:rsidRPr="00D90640">
        <w:rPr>
          <w:rFonts w:ascii="Times New Roman" w:hAnsi="Times New Roman"/>
          <w:sz w:val="28"/>
          <w:szCs w:val="28"/>
          <w:lang w:eastAsia="ru-RU"/>
        </w:rPr>
        <w:t>рую спел их малыш, а дети - «колыбельную» песню, которую пела им м</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ма).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Цели. Раскрепощение участников группы, развитие способности к самовыражению, снятие эмоционального и мышечного напряжения.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Упражнение «Все в твоих руках»</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Мы в силах руководить любым своим эмоциональным состоянием. Важно перестать бороться с самим собой, отнестись </w:t>
      </w:r>
      <w:proofErr w:type="gramStart"/>
      <w:r w:rsidRPr="00D90640">
        <w:rPr>
          <w:rFonts w:ascii="Times New Roman" w:hAnsi="Times New Roman"/>
          <w:sz w:val="28"/>
          <w:szCs w:val="28"/>
          <w:lang w:eastAsia="ru-RU"/>
        </w:rPr>
        <w:t>с</w:t>
      </w:r>
      <w:proofErr w:type="gramEnd"/>
      <w:r w:rsidRPr="00D90640">
        <w:rPr>
          <w:rFonts w:ascii="Times New Roman" w:hAnsi="Times New Roman"/>
          <w:sz w:val="28"/>
          <w:szCs w:val="28"/>
          <w:lang w:eastAsia="ru-RU"/>
        </w:rPr>
        <w:t xml:space="preserve"> вниманием и пон</w:t>
      </w:r>
      <w:r w:rsidRPr="00D90640">
        <w:rPr>
          <w:rFonts w:ascii="Times New Roman" w:hAnsi="Times New Roman"/>
          <w:sz w:val="28"/>
          <w:szCs w:val="28"/>
          <w:lang w:eastAsia="ru-RU"/>
        </w:rPr>
        <w:t>и</w:t>
      </w:r>
      <w:r w:rsidRPr="00D90640">
        <w:rPr>
          <w:rFonts w:ascii="Times New Roman" w:hAnsi="Times New Roman"/>
          <w:sz w:val="28"/>
          <w:szCs w:val="28"/>
          <w:lang w:eastAsia="ru-RU"/>
        </w:rPr>
        <w:t>манием к тому, что происходит с нашей психикой. И тогда борьба смен</w:t>
      </w:r>
      <w:r w:rsidRPr="00D90640">
        <w:rPr>
          <w:rFonts w:ascii="Times New Roman" w:hAnsi="Times New Roman"/>
          <w:sz w:val="28"/>
          <w:szCs w:val="28"/>
          <w:lang w:eastAsia="ru-RU"/>
        </w:rPr>
        <w:t>я</w:t>
      </w:r>
      <w:r w:rsidRPr="00D90640">
        <w:rPr>
          <w:rFonts w:ascii="Times New Roman" w:hAnsi="Times New Roman"/>
          <w:sz w:val="28"/>
          <w:szCs w:val="28"/>
          <w:lang w:eastAsia="ru-RU"/>
        </w:rPr>
        <w:t>ется диалогом, договором, управлением. Это упражнение направлено на работу с ленью – состоянием, которое для многих является непреодол</w:t>
      </w:r>
      <w:r w:rsidRPr="00D90640">
        <w:rPr>
          <w:rFonts w:ascii="Times New Roman" w:hAnsi="Times New Roman"/>
          <w:sz w:val="28"/>
          <w:szCs w:val="28"/>
          <w:lang w:eastAsia="ru-RU"/>
        </w:rPr>
        <w:t>и</w:t>
      </w:r>
      <w:r w:rsidRPr="00D90640">
        <w:rPr>
          <w:rFonts w:ascii="Times New Roman" w:hAnsi="Times New Roman"/>
          <w:sz w:val="28"/>
          <w:szCs w:val="28"/>
          <w:lang w:eastAsia="ru-RU"/>
        </w:rPr>
        <w:t>мым препятствием для дел и достижений.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исследовать состояние лени и способствовать управлению им.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Организация: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Важно, чтобы в процессе выполнения упражнения всем участникам было удобно. Объясните процедуру и предложите каждому найти удобное место и положение. Вероятно, кто-то будет выполнять его на полу, кому-то удобнее будет на стуле или за столом. На каждого участника понад</w:t>
      </w:r>
      <w:r w:rsidRPr="00D90640">
        <w:rPr>
          <w:rFonts w:ascii="Times New Roman" w:hAnsi="Times New Roman"/>
          <w:sz w:val="28"/>
          <w:szCs w:val="28"/>
          <w:lang w:eastAsia="ru-RU"/>
        </w:rPr>
        <w:t>о</w:t>
      </w:r>
      <w:r w:rsidRPr="00D90640">
        <w:rPr>
          <w:rFonts w:ascii="Times New Roman" w:hAnsi="Times New Roman"/>
          <w:sz w:val="28"/>
          <w:szCs w:val="28"/>
          <w:lang w:eastAsia="ru-RU"/>
        </w:rPr>
        <w:t>бится кусок мягкой глины (с кулак или больше, для пластичности можно добавить немного растительного масла), подставки, на которых можно л</w:t>
      </w:r>
      <w:r w:rsidRPr="00D90640">
        <w:rPr>
          <w:rFonts w:ascii="Times New Roman" w:hAnsi="Times New Roman"/>
          <w:sz w:val="28"/>
          <w:szCs w:val="28"/>
          <w:lang w:eastAsia="ru-RU"/>
        </w:rPr>
        <w:t>е</w:t>
      </w:r>
      <w:r w:rsidRPr="00D90640">
        <w:rPr>
          <w:rFonts w:ascii="Times New Roman" w:hAnsi="Times New Roman"/>
          <w:sz w:val="28"/>
          <w:szCs w:val="28"/>
          <w:lang w:eastAsia="ru-RU"/>
        </w:rPr>
        <w:t>пить, влажные салфетки, спокойная, нейтральная музыка.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Длительность: 40-50 мин.</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Ход:</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Раздайте глину и предложите участникам занять удобное место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«Возьмите глину в руки, помните её, почувствуйте её пласти</w:t>
      </w:r>
      <w:r w:rsidRPr="00D90640">
        <w:rPr>
          <w:rFonts w:ascii="Times New Roman" w:hAnsi="Times New Roman"/>
          <w:sz w:val="28"/>
          <w:szCs w:val="28"/>
          <w:lang w:eastAsia="ru-RU"/>
        </w:rPr>
        <w:t>ч</w:t>
      </w:r>
      <w:r w:rsidRPr="00D90640">
        <w:rPr>
          <w:rFonts w:ascii="Times New Roman" w:hAnsi="Times New Roman"/>
          <w:sz w:val="28"/>
          <w:szCs w:val="28"/>
          <w:lang w:eastAsia="ru-RU"/>
        </w:rPr>
        <w:t xml:space="preserve">ность…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А теперь положите глину перед собой, прижмите её ладонью. П</w:t>
      </w:r>
      <w:r w:rsidRPr="00D90640">
        <w:rPr>
          <w:rFonts w:ascii="Times New Roman" w:hAnsi="Times New Roman"/>
          <w:sz w:val="28"/>
          <w:szCs w:val="28"/>
          <w:lang w:eastAsia="ru-RU"/>
        </w:rPr>
        <w:t>о</w:t>
      </w:r>
      <w:r w:rsidRPr="00D90640">
        <w:rPr>
          <w:rFonts w:ascii="Times New Roman" w:hAnsi="Times New Roman"/>
          <w:sz w:val="28"/>
          <w:szCs w:val="28"/>
          <w:lang w:eastAsia="ru-RU"/>
        </w:rPr>
        <w:t>чувствуйте, как ваши пальцы погружаются в глину. Закройте глаза и вспомните своё состояние лени. Подумайте о деле, которое вам лень д</w:t>
      </w:r>
      <w:r w:rsidRPr="00D90640">
        <w:rPr>
          <w:rFonts w:ascii="Times New Roman" w:hAnsi="Times New Roman"/>
          <w:sz w:val="28"/>
          <w:szCs w:val="28"/>
          <w:lang w:eastAsia="ru-RU"/>
        </w:rPr>
        <w:t>е</w:t>
      </w:r>
      <w:r w:rsidRPr="00D90640">
        <w:rPr>
          <w:rFonts w:ascii="Times New Roman" w:hAnsi="Times New Roman"/>
          <w:sz w:val="28"/>
          <w:szCs w:val="28"/>
          <w:lang w:eastAsia="ru-RU"/>
        </w:rPr>
        <w:t>лать. Вспомните, что с вами происходит, как вы поддаетесь своей лени. Почувствуйте, как лень затягивает вас, точно так же, как этот кусок глины, который обхватил и обездвижил вашу руку. Расслабьте свою ладонь, по</w:t>
      </w:r>
      <w:r w:rsidRPr="00D90640">
        <w:rPr>
          <w:rFonts w:ascii="Times New Roman" w:hAnsi="Times New Roman"/>
          <w:sz w:val="28"/>
          <w:szCs w:val="28"/>
          <w:lang w:eastAsia="ru-RU"/>
        </w:rPr>
        <w:t>з</w:t>
      </w:r>
      <w:r w:rsidRPr="00D90640">
        <w:rPr>
          <w:rFonts w:ascii="Times New Roman" w:hAnsi="Times New Roman"/>
          <w:sz w:val="28"/>
          <w:szCs w:val="28"/>
          <w:lang w:eastAsia="ru-RU"/>
        </w:rPr>
        <w:t>вольте глине полностью завладеть ею. Вспомните, что происходит с вами, когда лень полностью одолевает вас: не хочется двигаться, думать, чу</w:t>
      </w:r>
      <w:r w:rsidRPr="00D90640">
        <w:rPr>
          <w:rFonts w:ascii="Times New Roman" w:hAnsi="Times New Roman"/>
          <w:sz w:val="28"/>
          <w:szCs w:val="28"/>
          <w:lang w:eastAsia="ru-RU"/>
        </w:rPr>
        <w:t>в</w:t>
      </w:r>
      <w:r w:rsidRPr="00D90640">
        <w:rPr>
          <w:rFonts w:ascii="Times New Roman" w:hAnsi="Times New Roman"/>
          <w:sz w:val="28"/>
          <w:szCs w:val="28"/>
          <w:lang w:eastAsia="ru-RU"/>
        </w:rPr>
        <w:t>ствовать. Только покой и бездействие. Теперь попробуйте слегка пошев</w:t>
      </w:r>
      <w:r w:rsidRPr="00D90640">
        <w:rPr>
          <w:rFonts w:ascii="Times New Roman" w:hAnsi="Times New Roman"/>
          <w:sz w:val="28"/>
          <w:szCs w:val="28"/>
          <w:lang w:eastAsia="ru-RU"/>
        </w:rPr>
        <w:t>е</w:t>
      </w:r>
      <w:r w:rsidRPr="00D90640">
        <w:rPr>
          <w:rFonts w:ascii="Times New Roman" w:hAnsi="Times New Roman"/>
          <w:sz w:val="28"/>
          <w:szCs w:val="28"/>
          <w:lang w:eastAsia="ru-RU"/>
        </w:rPr>
        <w:t>лить пальцами… приложите усилие, чтобы оторвать руку от глины</w:t>
      </w:r>
      <w:proofErr w:type="gramStart"/>
      <w:r w:rsidRPr="00D90640">
        <w:rPr>
          <w:rFonts w:ascii="Times New Roman" w:hAnsi="Times New Roman"/>
          <w:sz w:val="28"/>
          <w:szCs w:val="28"/>
          <w:lang w:eastAsia="ru-RU"/>
        </w:rPr>
        <w:t>… В</w:t>
      </w:r>
      <w:proofErr w:type="gramEnd"/>
      <w:r w:rsidRPr="00D90640">
        <w:rPr>
          <w:rFonts w:ascii="Times New Roman" w:hAnsi="Times New Roman"/>
          <w:sz w:val="28"/>
          <w:szCs w:val="28"/>
          <w:lang w:eastAsia="ru-RU"/>
        </w:rPr>
        <w:t>озьмите глину в свои руки и слепите образ своей лени. Действуйте спо</w:t>
      </w:r>
      <w:r w:rsidRPr="00D90640">
        <w:rPr>
          <w:rFonts w:ascii="Times New Roman" w:hAnsi="Times New Roman"/>
          <w:sz w:val="28"/>
          <w:szCs w:val="28"/>
          <w:lang w:eastAsia="ru-RU"/>
        </w:rPr>
        <w:t>н</w:t>
      </w:r>
      <w:r w:rsidRPr="00D90640">
        <w:rPr>
          <w:rFonts w:ascii="Times New Roman" w:hAnsi="Times New Roman"/>
          <w:sz w:val="28"/>
          <w:szCs w:val="28"/>
          <w:lang w:eastAsia="ru-RU"/>
        </w:rPr>
        <w:t>танно, доверьтесь тому, что делают ваши руки…»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Лепка.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 «Посмотрите на то, что у вас получилось. Придумайте имя своей лени. Какая она? Чем она плоха и чем хороша? Когда она к вам приходит и зачем она вам нужна?»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5. Участники садятся в пары и рассказывают друг другу о том обр</w:t>
      </w:r>
      <w:r w:rsidRPr="00D90640">
        <w:rPr>
          <w:rFonts w:ascii="Times New Roman" w:hAnsi="Times New Roman"/>
          <w:sz w:val="28"/>
          <w:szCs w:val="28"/>
          <w:lang w:eastAsia="ru-RU"/>
        </w:rPr>
        <w:t>а</w:t>
      </w:r>
      <w:r w:rsidRPr="00D90640">
        <w:rPr>
          <w:rFonts w:ascii="Times New Roman" w:hAnsi="Times New Roman"/>
          <w:sz w:val="28"/>
          <w:szCs w:val="28"/>
          <w:lang w:eastAsia="ru-RU"/>
        </w:rPr>
        <w:t>зе, который они слепили и о своем состоянии лени. Собеседники могут з</w:t>
      </w:r>
      <w:r w:rsidRPr="00D90640">
        <w:rPr>
          <w:rFonts w:ascii="Times New Roman" w:hAnsi="Times New Roman"/>
          <w:sz w:val="28"/>
          <w:szCs w:val="28"/>
          <w:lang w:eastAsia="ru-RU"/>
        </w:rPr>
        <w:t>а</w:t>
      </w:r>
      <w:r w:rsidRPr="00D90640">
        <w:rPr>
          <w:rFonts w:ascii="Times New Roman" w:hAnsi="Times New Roman"/>
          <w:sz w:val="28"/>
          <w:szCs w:val="28"/>
          <w:lang w:eastAsia="ru-RU"/>
        </w:rPr>
        <w:t>давать друг другу вопросы.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Что нового вы узнали о своем состоянии лени?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Какие чувства у вас вызывает сделанный образ? Хочется ли что-то в нем изменить?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Для чего вам нужна ваша лень?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Удалось ли почувствовать контроль над ленью и как этого можно </w:t>
      </w:r>
      <w:r w:rsidRPr="00D90640">
        <w:rPr>
          <w:rFonts w:ascii="Times New Roman" w:hAnsi="Times New Roman"/>
          <w:sz w:val="28"/>
          <w:szCs w:val="28"/>
          <w:lang w:eastAsia="ru-RU"/>
        </w:rPr>
        <w:lastRenderedPageBreak/>
        <w:t>достичь?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«Паровозик»</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Развитие произвольности, умения принимать на себя отве</w:t>
      </w:r>
      <w:r w:rsidRPr="00D90640">
        <w:rPr>
          <w:rFonts w:ascii="Times New Roman" w:hAnsi="Times New Roman"/>
          <w:sz w:val="28"/>
          <w:szCs w:val="28"/>
          <w:lang w:eastAsia="ru-RU"/>
        </w:rPr>
        <w:t>т</w:t>
      </w:r>
      <w:r w:rsidRPr="00D90640">
        <w:rPr>
          <w:rFonts w:ascii="Times New Roman" w:hAnsi="Times New Roman"/>
          <w:sz w:val="28"/>
          <w:szCs w:val="28"/>
          <w:lang w:eastAsia="ru-RU"/>
        </w:rPr>
        <w:t>ственность, заботу о других.</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Звучит веселая музыка. Участники встают друг за другом и крепко держатся. Первый человек – «паровозик», все остальные – вагоны». У «в</w:t>
      </w:r>
      <w:r w:rsidRPr="00D90640">
        <w:rPr>
          <w:rFonts w:ascii="Times New Roman" w:hAnsi="Times New Roman"/>
          <w:sz w:val="28"/>
          <w:szCs w:val="28"/>
          <w:lang w:eastAsia="ru-RU"/>
        </w:rPr>
        <w:t>а</w:t>
      </w:r>
      <w:r w:rsidRPr="00D90640">
        <w:rPr>
          <w:rFonts w:ascii="Times New Roman" w:hAnsi="Times New Roman"/>
          <w:sz w:val="28"/>
          <w:szCs w:val="28"/>
          <w:lang w:eastAsia="ru-RU"/>
        </w:rPr>
        <w:t>гонов» глаза при движении закрыты. «Паровоз» отвечает за движение с</w:t>
      </w:r>
      <w:r w:rsidRPr="00D90640">
        <w:rPr>
          <w:rFonts w:ascii="Times New Roman" w:hAnsi="Times New Roman"/>
          <w:sz w:val="28"/>
          <w:szCs w:val="28"/>
          <w:lang w:eastAsia="ru-RU"/>
        </w:rPr>
        <w:t>о</w:t>
      </w:r>
      <w:r w:rsidRPr="00D90640">
        <w:rPr>
          <w:rFonts w:ascii="Times New Roman" w:hAnsi="Times New Roman"/>
          <w:sz w:val="28"/>
          <w:szCs w:val="28"/>
          <w:lang w:eastAsia="ru-RU"/>
        </w:rPr>
        <w:t>става, чтобы он ни во что не врезался, и чтобы вагончикам было комфор</w:t>
      </w:r>
      <w:r w:rsidRPr="00D90640">
        <w:rPr>
          <w:rFonts w:ascii="Times New Roman" w:hAnsi="Times New Roman"/>
          <w:sz w:val="28"/>
          <w:szCs w:val="28"/>
          <w:lang w:eastAsia="ru-RU"/>
        </w:rPr>
        <w:t>т</w:t>
      </w:r>
      <w:r w:rsidRPr="00D90640">
        <w:rPr>
          <w:rFonts w:ascii="Times New Roman" w:hAnsi="Times New Roman"/>
          <w:sz w:val="28"/>
          <w:szCs w:val="28"/>
          <w:lang w:eastAsia="ru-RU"/>
        </w:rPr>
        <w:t>но путешествовать. Каждому участнику важно побывать и в роли «паров</w:t>
      </w:r>
      <w:r w:rsidRPr="00D90640">
        <w:rPr>
          <w:rFonts w:ascii="Times New Roman" w:hAnsi="Times New Roman"/>
          <w:sz w:val="28"/>
          <w:szCs w:val="28"/>
          <w:lang w:eastAsia="ru-RU"/>
        </w:rPr>
        <w:t>о</w:t>
      </w:r>
      <w:r w:rsidRPr="00D90640">
        <w:rPr>
          <w:rFonts w:ascii="Times New Roman" w:hAnsi="Times New Roman"/>
          <w:sz w:val="28"/>
          <w:szCs w:val="28"/>
          <w:lang w:eastAsia="ru-RU"/>
        </w:rPr>
        <w:t>за», и в роли «вагона».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После игры обязательно обсуждение по вопросам: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какая роль понравилась больше и почему?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какой «паровоз» был более заботливым и осторожным?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«Мы тебя любим»</w:t>
      </w:r>
    </w:p>
    <w:p w:rsidR="005C2581" w:rsidRPr="00D90640" w:rsidRDefault="003231B3" w:rsidP="005C2581">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Цели. Эмоциональная поддержка, установление доверительных о</w:t>
      </w:r>
      <w:r w:rsidRPr="00D90640">
        <w:rPr>
          <w:rFonts w:ascii="Times New Roman" w:hAnsi="Times New Roman"/>
          <w:sz w:val="28"/>
          <w:szCs w:val="28"/>
          <w:lang w:eastAsia="ru-RU"/>
        </w:rPr>
        <w:t>т</w:t>
      </w:r>
      <w:r w:rsidRPr="00D90640">
        <w:rPr>
          <w:rFonts w:ascii="Times New Roman" w:hAnsi="Times New Roman"/>
          <w:sz w:val="28"/>
          <w:szCs w:val="28"/>
          <w:lang w:eastAsia="ru-RU"/>
        </w:rPr>
        <w:t>ношений.</w:t>
      </w:r>
    </w:p>
    <w:p w:rsidR="003231B3" w:rsidRPr="00D90640" w:rsidRDefault="003231B3" w:rsidP="005C2581">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Все участники становятся в круг. Каждый подросток по очереди в</w:t>
      </w:r>
      <w:r w:rsidRPr="00D90640">
        <w:rPr>
          <w:rFonts w:ascii="Times New Roman" w:hAnsi="Times New Roman"/>
          <w:sz w:val="28"/>
          <w:szCs w:val="28"/>
          <w:lang w:eastAsia="ru-RU"/>
        </w:rPr>
        <w:t>ы</w:t>
      </w:r>
      <w:r w:rsidRPr="00D90640">
        <w:rPr>
          <w:rFonts w:ascii="Times New Roman" w:hAnsi="Times New Roman"/>
          <w:sz w:val="28"/>
          <w:szCs w:val="28"/>
          <w:lang w:eastAsia="ru-RU"/>
        </w:rPr>
        <w:t>ходит в центр, его хором называют по имени три раза. Затем хором прог</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варивают фразу: «Мы тебя любим». «А, ты, кого больше всех любишь»? «Больше всех люблю тебя»! С такими словами обращается к кому либо-из участников, приглашая его на свое место, в центр круга.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«Игра без правил»</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 помощью выражения «Я люблю, когда ты...» дети и родители в</w:t>
      </w:r>
      <w:r w:rsidRPr="00D90640">
        <w:rPr>
          <w:rFonts w:ascii="Times New Roman" w:hAnsi="Times New Roman"/>
          <w:sz w:val="28"/>
          <w:szCs w:val="28"/>
          <w:lang w:eastAsia="ru-RU"/>
        </w:rPr>
        <w:t>ы</w:t>
      </w:r>
      <w:r w:rsidRPr="00D90640">
        <w:rPr>
          <w:rFonts w:ascii="Times New Roman" w:hAnsi="Times New Roman"/>
          <w:sz w:val="28"/>
          <w:szCs w:val="28"/>
          <w:lang w:eastAsia="ru-RU"/>
        </w:rPr>
        <w:t xml:space="preserve">сказывают свое мнение. </w:t>
      </w:r>
      <w:proofErr w:type="gramStart"/>
      <w:r w:rsidRPr="00D90640">
        <w:rPr>
          <w:rFonts w:ascii="Times New Roman" w:hAnsi="Times New Roman"/>
          <w:sz w:val="28"/>
          <w:szCs w:val="28"/>
          <w:lang w:eastAsia="ru-RU"/>
        </w:rPr>
        <w:t>Важно дать позитивный аспект, опереться на п</w:t>
      </w:r>
      <w:r w:rsidRPr="00D90640">
        <w:rPr>
          <w:rFonts w:ascii="Times New Roman" w:hAnsi="Times New Roman"/>
          <w:sz w:val="28"/>
          <w:szCs w:val="28"/>
          <w:lang w:eastAsia="ru-RU"/>
        </w:rPr>
        <w:t>о</w:t>
      </w:r>
      <w:r w:rsidRPr="00D90640">
        <w:rPr>
          <w:rFonts w:ascii="Times New Roman" w:hAnsi="Times New Roman"/>
          <w:sz w:val="28"/>
          <w:szCs w:val="28"/>
          <w:lang w:eastAsia="ru-RU"/>
        </w:rPr>
        <w:t>ложительные характеристики, затронуть все сферы жизни (отношения, пристрастия в еде, увлечениях, черты характера, фильмы, растения, и т.д.).</w:t>
      </w:r>
      <w:proofErr w:type="gramEnd"/>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«Налаживание взаимоотношений»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Цели. Возможность выразить свою любовь, поддержку, принять р</w:t>
      </w:r>
      <w:r w:rsidRPr="00D90640">
        <w:rPr>
          <w:rFonts w:ascii="Times New Roman" w:hAnsi="Times New Roman"/>
          <w:sz w:val="28"/>
          <w:szCs w:val="28"/>
          <w:lang w:eastAsia="ru-RU"/>
        </w:rPr>
        <w:t>е</w:t>
      </w:r>
      <w:r w:rsidRPr="00D90640">
        <w:rPr>
          <w:rFonts w:ascii="Times New Roman" w:hAnsi="Times New Roman"/>
          <w:sz w:val="28"/>
          <w:szCs w:val="28"/>
          <w:lang w:eastAsia="ru-RU"/>
        </w:rPr>
        <w:t>бенка, ощутить тактильный контакт.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Упражнение выполняется в парах. Звучит спокойная музыка. Все с</w:t>
      </w:r>
      <w:r w:rsidRPr="00D90640">
        <w:rPr>
          <w:rFonts w:ascii="Times New Roman" w:hAnsi="Times New Roman"/>
          <w:sz w:val="28"/>
          <w:szCs w:val="28"/>
          <w:lang w:eastAsia="ru-RU"/>
        </w:rPr>
        <w:t>а</w:t>
      </w:r>
      <w:r w:rsidRPr="00D90640">
        <w:rPr>
          <w:rFonts w:ascii="Times New Roman" w:hAnsi="Times New Roman"/>
          <w:sz w:val="28"/>
          <w:szCs w:val="28"/>
          <w:lang w:eastAsia="ru-RU"/>
        </w:rPr>
        <w:t>дятся на ковер (подросток и его родитель сидят спиной друг к другу), з</w:t>
      </w:r>
      <w:r w:rsidRPr="00D90640">
        <w:rPr>
          <w:rFonts w:ascii="Times New Roman" w:hAnsi="Times New Roman"/>
          <w:sz w:val="28"/>
          <w:szCs w:val="28"/>
          <w:lang w:eastAsia="ru-RU"/>
        </w:rPr>
        <w:t>а</w:t>
      </w:r>
      <w:r w:rsidRPr="00D90640">
        <w:rPr>
          <w:rFonts w:ascii="Times New Roman" w:hAnsi="Times New Roman"/>
          <w:sz w:val="28"/>
          <w:szCs w:val="28"/>
          <w:lang w:eastAsia="ru-RU"/>
        </w:rPr>
        <w:t>крывают глаза и чувствуют друг друга. Мама (папа) – большая, надежная, теплая, сильная. Дети – беззащитные, хрупкие, ранимые. Потом родители тихо говорят детям: «Я тебя люблю!» подросток отвечает: «Я тебя лю</w:t>
      </w:r>
      <w:r w:rsidRPr="00D90640">
        <w:rPr>
          <w:rFonts w:ascii="Times New Roman" w:hAnsi="Times New Roman"/>
          <w:sz w:val="28"/>
          <w:szCs w:val="28"/>
          <w:lang w:eastAsia="ru-RU"/>
        </w:rPr>
        <w:t>б</w:t>
      </w:r>
      <w:r w:rsidRPr="00D90640">
        <w:rPr>
          <w:rFonts w:ascii="Times New Roman" w:hAnsi="Times New Roman"/>
          <w:sz w:val="28"/>
          <w:szCs w:val="28"/>
          <w:lang w:eastAsia="ru-RU"/>
        </w:rPr>
        <w:t>лю!» – и так по очереди сколько захочется.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 конце упражнения дать возможность родителям и детям выразить свои чувства (обнять, поцеловать, погладить).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Домашнее задание (См. приложение 4)</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Рефлексия «Связующая нить»</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Занятие 5. «Путь доверия»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«Связующая нить»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Тема упражнения «Я могу...».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«Передай сигнал»</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Цели. Сплочение группы, развитие способности к сосредоточению и </w:t>
      </w:r>
      <w:r w:rsidRPr="00D90640">
        <w:rPr>
          <w:rFonts w:ascii="Times New Roman" w:hAnsi="Times New Roman"/>
          <w:sz w:val="28"/>
          <w:szCs w:val="28"/>
          <w:lang w:eastAsia="ru-RU"/>
        </w:rPr>
        <w:lastRenderedPageBreak/>
        <w:t>чувства ответственности.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Участники становятся в круг, держась за руки. Ведущий просит всех закрыть глаза и передает какой-нибудь сигнал (два раза пожать руку, по</w:t>
      </w:r>
      <w:r w:rsidRPr="00D90640">
        <w:rPr>
          <w:rFonts w:ascii="Times New Roman" w:hAnsi="Times New Roman"/>
          <w:sz w:val="28"/>
          <w:szCs w:val="28"/>
          <w:lang w:eastAsia="ru-RU"/>
        </w:rPr>
        <w:t>д</w:t>
      </w:r>
      <w:r w:rsidRPr="00D90640">
        <w:rPr>
          <w:rFonts w:ascii="Times New Roman" w:hAnsi="Times New Roman"/>
          <w:sz w:val="28"/>
          <w:szCs w:val="28"/>
          <w:lang w:eastAsia="ru-RU"/>
        </w:rPr>
        <w:t>нять руку вверх и т.д.). Получивший справа или слева сигнал должен п</w:t>
      </w:r>
      <w:r w:rsidRPr="00D90640">
        <w:rPr>
          <w:rFonts w:ascii="Times New Roman" w:hAnsi="Times New Roman"/>
          <w:sz w:val="28"/>
          <w:szCs w:val="28"/>
          <w:lang w:eastAsia="ru-RU"/>
        </w:rPr>
        <w:t>е</w:t>
      </w:r>
      <w:r w:rsidRPr="00D90640">
        <w:rPr>
          <w:rFonts w:ascii="Times New Roman" w:hAnsi="Times New Roman"/>
          <w:sz w:val="28"/>
          <w:szCs w:val="28"/>
          <w:lang w:eastAsia="ru-RU"/>
        </w:rPr>
        <w:t>редать его следующему по цепочке. Игра окончена, когда ведущий пол</w:t>
      </w:r>
      <w:r w:rsidRPr="00D90640">
        <w:rPr>
          <w:rFonts w:ascii="Times New Roman" w:hAnsi="Times New Roman"/>
          <w:sz w:val="28"/>
          <w:szCs w:val="28"/>
          <w:lang w:eastAsia="ru-RU"/>
        </w:rPr>
        <w:t>у</w:t>
      </w:r>
      <w:r w:rsidRPr="00D90640">
        <w:rPr>
          <w:rFonts w:ascii="Times New Roman" w:hAnsi="Times New Roman"/>
          <w:sz w:val="28"/>
          <w:szCs w:val="28"/>
          <w:lang w:eastAsia="ru-RU"/>
        </w:rPr>
        <w:t>чает переданный им сигнал. В игре используется принцип «испорченного телефона».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Повторяется несколько раз.</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Упражнение «Волшебники»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Мечтать мы учимся в детстве. И именно тогда у нас возникает вера в хорошее или разочарование. Вспомнить детские мечты – значит прико</w:t>
      </w:r>
      <w:r w:rsidRPr="00D90640">
        <w:rPr>
          <w:rFonts w:ascii="Times New Roman" w:hAnsi="Times New Roman"/>
          <w:sz w:val="28"/>
          <w:szCs w:val="28"/>
          <w:lang w:eastAsia="ru-RU"/>
        </w:rPr>
        <w:t>с</w:t>
      </w:r>
      <w:r w:rsidRPr="00D90640">
        <w:rPr>
          <w:rFonts w:ascii="Times New Roman" w:hAnsi="Times New Roman"/>
          <w:sz w:val="28"/>
          <w:szCs w:val="28"/>
          <w:lang w:eastAsia="ru-RU"/>
        </w:rPr>
        <w:t>нуться к источнику радости, а исполнить их – это вернуть себе ощущение чуда. Не стоит пренебрегать возможностью осчастливить себя, даже если прошло уже много лет. Это упражнение дает возможность людям пр</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явить свои самые лучшие качества и проявить себя в роли Внутреннего Родителя.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Способствовать оживлению детских переживаний, которые лежат в основе истинных желаний; развивать умение заботиться о себе, уверенность, оптимизм.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Организация: Понадобится бумага для письма, собственная детская фотография. В комнате надо приглушить свет, зажечь свечи, включить м</w:t>
      </w:r>
      <w:r w:rsidRPr="00D90640">
        <w:rPr>
          <w:rFonts w:ascii="Times New Roman" w:hAnsi="Times New Roman"/>
          <w:sz w:val="28"/>
          <w:szCs w:val="28"/>
          <w:lang w:eastAsia="ru-RU"/>
        </w:rPr>
        <w:t>у</w:t>
      </w:r>
      <w:r w:rsidRPr="00D90640">
        <w:rPr>
          <w:rFonts w:ascii="Times New Roman" w:hAnsi="Times New Roman"/>
          <w:sz w:val="28"/>
          <w:szCs w:val="28"/>
          <w:lang w:eastAsia="ru-RU"/>
        </w:rPr>
        <w:t>зыку. Можно выполнять упражнение, лежа на полу.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Длительность: 30-40 мин.</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Ход:</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Инструкция: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Положите перед собой свою детскую фотографию. Внимательно п</w:t>
      </w:r>
      <w:r w:rsidRPr="00D90640">
        <w:rPr>
          <w:rFonts w:ascii="Times New Roman" w:hAnsi="Times New Roman"/>
          <w:sz w:val="28"/>
          <w:szCs w:val="28"/>
          <w:lang w:eastAsia="ru-RU"/>
        </w:rPr>
        <w:t>о</w:t>
      </w:r>
      <w:r w:rsidRPr="00D90640">
        <w:rPr>
          <w:rFonts w:ascii="Times New Roman" w:hAnsi="Times New Roman"/>
          <w:sz w:val="28"/>
          <w:szCs w:val="28"/>
          <w:lang w:eastAsia="ru-RU"/>
        </w:rPr>
        <w:t>смотрите на ребенка, изображенного на ней. Вспомните самые радостные и светлые эпизоды своего детства: игры, друзей, праздники, подарки</w:t>
      </w:r>
      <w:proofErr w:type="gramStart"/>
      <w:r w:rsidRPr="00D90640">
        <w:rPr>
          <w:rFonts w:ascii="Times New Roman" w:hAnsi="Times New Roman"/>
          <w:sz w:val="28"/>
          <w:szCs w:val="28"/>
          <w:lang w:eastAsia="ru-RU"/>
        </w:rPr>
        <w:t>… В</w:t>
      </w:r>
      <w:proofErr w:type="gramEnd"/>
      <w:r w:rsidRPr="00D90640">
        <w:rPr>
          <w:rFonts w:ascii="Times New Roman" w:hAnsi="Times New Roman"/>
          <w:sz w:val="28"/>
          <w:szCs w:val="28"/>
          <w:lang w:eastAsia="ru-RU"/>
        </w:rPr>
        <w:t>спомните, как ждали прихода Деда Мороза и верили в чудеса… Сейчас вам предстоит окунуться в мир детской мечты…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Возьмите ручку в левую руку (если вы правша) и напишите письмо от лица ребенка. Представьте себе, что это письмо адресовано Волшебн</w:t>
      </w:r>
      <w:r w:rsidRPr="00D90640">
        <w:rPr>
          <w:rFonts w:ascii="Times New Roman" w:hAnsi="Times New Roman"/>
          <w:sz w:val="28"/>
          <w:szCs w:val="28"/>
          <w:lang w:eastAsia="ru-RU"/>
        </w:rPr>
        <w:t>и</w:t>
      </w:r>
      <w:r w:rsidRPr="00D90640">
        <w:rPr>
          <w:rFonts w:ascii="Times New Roman" w:hAnsi="Times New Roman"/>
          <w:sz w:val="28"/>
          <w:szCs w:val="28"/>
          <w:lang w:eastAsia="ru-RU"/>
        </w:rPr>
        <w:t>ку – вы можете написать о своих мечтах и желаниях, о том, чтобы вы х</w:t>
      </w:r>
      <w:r w:rsidRPr="00D90640">
        <w:rPr>
          <w:rFonts w:ascii="Times New Roman" w:hAnsi="Times New Roman"/>
          <w:sz w:val="28"/>
          <w:szCs w:val="28"/>
          <w:lang w:eastAsia="ru-RU"/>
        </w:rPr>
        <w:t>о</w:t>
      </w:r>
      <w:r w:rsidRPr="00D90640">
        <w:rPr>
          <w:rFonts w:ascii="Times New Roman" w:hAnsi="Times New Roman"/>
          <w:sz w:val="28"/>
          <w:szCs w:val="28"/>
          <w:lang w:eastAsia="ru-RU"/>
        </w:rPr>
        <w:t>тели получить в подарок. Постарайтесь писать спонтанно, не подвергая сомнению и не анализируя то, что вы просите.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Участники пишут письма. Темп написания может быть любой – дайте возможность всем дописать до конца.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Все письма вместе с фотографиями упаковываются в конверты и передаются: от детей – родителям и наоборот.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Проявите всю фантазию, на которую вы способны, желание и в</w:t>
      </w:r>
      <w:r w:rsidRPr="00D90640">
        <w:rPr>
          <w:rFonts w:ascii="Times New Roman" w:hAnsi="Times New Roman"/>
          <w:sz w:val="28"/>
          <w:szCs w:val="28"/>
          <w:lang w:eastAsia="ru-RU"/>
        </w:rPr>
        <w:t>ы</w:t>
      </w:r>
      <w:r w:rsidRPr="00D90640">
        <w:rPr>
          <w:rFonts w:ascii="Times New Roman" w:hAnsi="Times New Roman"/>
          <w:sz w:val="28"/>
          <w:szCs w:val="28"/>
          <w:lang w:eastAsia="ru-RU"/>
        </w:rPr>
        <w:t xml:space="preserve">думку, чтобы исполнить описанные мечты.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5. Продолжение упражнения. По очереди каждый участник перев</w:t>
      </w:r>
      <w:r w:rsidRPr="00D90640">
        <w:rPr>
          <w:rFonts w:ascii="Times New Roman" w:hAnsi="Times New Roman"/>
          <w:sz w:val="28"/>
          <w:szCs w:val="28"/>
          <w:lang w:eastAsia="ru-RU"/>
        </w:rPr>
        <w:t>о</w:t>
      </w:r>
      <w:r w:rsidRPr="00D90640">
        <w:rPr>
          <w:rFonts w:ascii="Times New Roman" w:hAnsi="Times New Roman"/>
          <w:sz w:val="28"/>
          <w:szCs w:val="28"/>
          <w:lang w:eastAsia="ru-RU"/>
        </w:rPr>
        <w:t>площается в Волшебника и дарит свои подарки или исполняет желание, описанное в письме. Письма возвращаются авторам.</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P. S. Можно ограничиться написанием писем и предложить участн</w:t>
      </w:r>
      <w:r w:rsidRPr="00D90640">
        <w:rPr>
          <w:rFonts w:ascii="Times New Roman" w:hAnsi="Times New Roman"/>
          <w:sz w:val="28"/>
          <w:szCs w:val="28"/>
          <w:lang w:eastAsia="ru-RU"/>
        </w:rPr>
        <w:t>и</w:t>
      </w:r>
      <w:r w:rsidRPr="00D90640">
        <w:rPr>
          <w:rFonts w:ascii="Times New Roman" w:hAnsi="Times New Roman"/>
          <w:sz w:val="28"/>
          <w:szCs w:val="28"/>
          <w:lang w:eastAsia="ru-RU"/>
        </w:rPr>
        <w:t>кам самим исполнить свои детские мечты. В конце обсуждение.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«Слепой и поводырь»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Цели. Формирование чувства близости между родителями и детьми, развитие чувства безопасности, умения сопереживать, понять чувства др</w:t>
      </w:r>
      <w:r w:rsidRPr="00D90640">
        <w:rPr>
          <w:rFonts w:ascii="Times New Roman" w:hAnsi="Times New Roman"/>
          <w:sz w:val="28"/>
          <w:szCs w:val="28"/>
          <w:lang w:eastAsia="ru-RU"/>
        </w:rPr>
        <w:t>у</w:t>
      </w:r>
      <w:r w:rsidRPr="00D90640">
        <w:rPr>
          <w:rFonts w:ascii="Times New Roman" w:hAnsi="Times New Roman"/>
          <w:sz w:val="28"/>
          <w:szCs w:val="28"/>
          <w:lang w:eastAsia="ru-RU"/>
        </w:rPr>
        <w:t>гого человека (эмпатия).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Упражнение проводится в парах (родитель и ребенок). </w:t>
      </w:r>
      <w:proofErr w:type="gramStart"/>
      <w:r w:rsidRPr="00D90640">
        <w:rPr>
          <w:rFonts w:ascii="Times New Roman" w:hAnsi="Times New Roman"/>
          <w:sz w:val="28"/>
          <w:szCs w:val="28"/>
          <w:lang w:eastAsia="ru-RU"/>
        </w:rPr>
        <w:t>Один из участников – «слепой», второй – его «поводырь», который должен пров</w:t>
      </w:r>
      <w:r w:rsidRPr="00D90640">
        <w:rPr>
          <w:rFonts w:ascii="Times New Roman" w:hAnsi="Times New Roman"/>
          <w:sz w:val="28"/>
          <w:szCs w:val="28"/>
          <w:lang w:eastAsia="ru-RU"/>
        </w:rPr>
        <w:t>е</w:t>
      </w:r>
      <w:r w:rsidRPr="00D90640">
        <w:rPr>
          <w:rFonts w:ascii="Times New Roman" w:hAnsi="Times New Roman"/>
          <w:sz w:val="28"/>
          <w:szCs w:val="28"/>
          <w:lang w:eastAsia="ru-RU"/>
        </w:rPr>
        <w:t>сти «слепого» через различные препятствия, созданные заранее (мебель, столы, стулья, препятствием могут быть другие люди), познакомить с внешним миром.</w:t>
      </w:r>
      <w:proofErr w:type="gramEnd"/>
      <w:r w:rsidRPr="00D90640">
        <w:rPr>
          <w:rFonts w:ascii="Times New Roman" w:hAnsi="Times New Roman"/>
          <w:sz w:val="28"/>
          <w:szCs w:val="28"/>
          <w:lang w:eastAsia="ru-RU"/>
        </w:rPr>
        <w:t xml:space="preserve"> У «слепого» завязаны глаза. Цель «поводыря» – провести его так, чтобы тот не споткнулся, не упал, не ушибся.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После прохождения маршрута участники меняются ролями.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Далее желательно обсудить с участниками ход игры, спросить, что они чувствовали, будучи «слепыми» и «поводырями», было ли уютно в этих ролях, что хотелось сделать во время игры, как изменить ситуацию.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Групповое обсуждение на тему: «Человеку свойственно </w:t>
      </w:r>
      <w:proofErr w:type="gramStart"/>
      <w:r w:rsidRPr="00D90640">
        <w:rPr>
          <w:rFonts w:ascii="Times New Roman" w:hAnsi="Times New Roman"/>
          <w:sz w:val="28"/>
          <w:szCs w:val="28"/>
          <w:lang w:eastAsia="ru-RU"/>
        </w:rPr>
        <w:t>разное</w:t>
      </w:r>
      <w:proofErr w:type="gramEnd"/>
      <w:r w:rsidRPr="00D90640">
        <w:rPr>
          <w:rFonts w:ascii="Times New Roman" w:hAnsi="Times New Roman"/>
          <w:sz w:val="28"/>
          <w:szCs w:val="28"/>
          <w:lang w:eastAsia="ru-RU"/>
        </w:rPr>
        <w:t>, но все-таки по своей природе он добр».</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Цели. Развитие коммуникативных способностей, раскрытие новых качеств в себе и </w:t>
      </w:r>
      <w:proofErr w:type="gramStart"/>
      <w:r w:rsidRPr="00D90640">
        <w:rPr>
          <w:rFonts w:ascii="Times New Roman" w:hAnsi="Times New Roman"/>
          <w:sz w:val="28"/>
          <w:szCs w:val="28"/>
          <w:lang w:eastAsia="ru-RU"/>
        </w:rPr>
        <w:t>у</w:t>
      </w:r>
      <w:proofErr w:type="gramEnd"/>
      <w:r w:rsidRPr="00D90640">
        <w:rPr>
          <w:rFonts w:ascii="Times New Roman" w:hAnsi="Times New Roman"/>
          <w:sz w:val="28"/>
          <w:szCs w:val="28"/>
          <w:lang w:eastAsia="ru-RU"/>
        </w:rPr>
        <w:t xml:space="preserve"> своих родителях.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«Игра без правил»</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Тема игры «Я могу доверить тебе...».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«Ежик»</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Цели. Эмоциональная поддержка, установление доверительных о</w:t>
      </w:r>
      <w:r w:rsidRPr="00D90640">
        <w:rPr>
          <w:rFonts w:ascii="Times New Roman" w:hAnsi="Times New Roman"/>
          <w:sz w:val="28"/>
          <w:szCs w:val="28"/>
          <w:lang w:eastAsia="ru-RU"/>
        </w:rPr>
        <w:t>т</w:t>
      </w:r>
      <w:r w:rsidRPr="00D90640">
        <w:rPr>
          <w:rFonts w:ascii="Times New Roman" w:hAnsi="Times New Roman"/>
          <w:sz w:val="28"/>
          <w:szCs w:val="28"/>
          <w:lang w:eastAsia="ru-RU"/>
        </w:rPr>
        <w:t>ношений между родителями и детьми, принятие друг друга, тактильный контакт.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Упражнение проводится в парах (родитель и подросток). Один из пары «сворачивается» в клубочек и сохраняет положение. Задача второго – завернуть его, найти подход, создать условия, при которых «ежик» зах</w:t>
      </w:r>
      <w:r w:rsidRPr="00D90640">
        <w:rPr>
          <w:rFonts w:ascii="Times New Roman" w:hAnsi="Times New Roman"/>
          <w:sz w:val="28"/>
          <w:szCs w:val="28"/>
          <w:lang w:eastAsia="ru-RU"/>
        </w:rPr>
        <w:t>о</w:t>
      </w:r>
      <w:r w:rsidRPr="00D90640">
        <w:rPr>
          <w:rFonts w:ascii="Times New Roman" w:hAnsi="Times New Roman"/>
          <w:sz w:val="28"/>
          <w:szCs w:val="28"/>
          <w:lang w:eastAsia="ru-RU"/>
        </w:rPr>
        <w:t>чет сам раскрутиться, установить взаимопонимание. Запрещаются сил</w:t>
      </w:r>
      <w:r w:rsidRPr="00D90640">
        <w:rPr>
          <w:rFonts w:ascii="Times New Roman" w:hAnsi="Times New Roman"/>
          <w:sz w:val="28"/>
          <w:szCs w:val="28"/>
          <w:lang w:eastAsia="ru-RU"/>
        </w:rPr>
        <w:t>о</w:t>
      </w:r>
      <w:r w:rsidRPr="00D90640">
        <w:rPr>
          <w:rFonts w:ascii="Times New Roman" w:hAnsi="Times New Roman"/>
          <w:sz w:val="28"/>
          <w:szCs w:val="28"/>
          <w:lang w:eastAsia="ru-RU"/>
        </w:rPr>
        <w:t>вые приемы, щекотка, уговаривание словами. После чего участники м</w:t>
      </w:r>
      <w:r w:rsidRPr="00D90640">
        <w:rPr>
          <w:rFonts w:ascii="Times New Roman" w:hAnsi="Times New Roman"/>
          <w:sz w:val="28"/>
          <w:szCs w:val="28"/>
          <w:lang w:eastAsia="ru-RU"/>
        </w:rPr>
        <w:t>е</w:t>
      </w:r>
      <w:r w:rsidRPr="00D90640">
        <w:rPr>
          <w:rFonts w:ascii="Times New Roman" w:hAnsi="Times New Roman"/>
          <w:sz w:val="28"/>
          <w:szCs w:val="28"/>
          <w:lang w:eastAsia="ru-RU"/>
        </w:rPr>
        <w:t>няются ролями. Упражнение заканчивается обсуждением.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Как вы себя чувствуете?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Какая роль понравилась больше и почему?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Где можно использовать такие прикосновения?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Домашнее задание (</w:t>
      </w:r>
      <w:proofErr w:type="spellStart"/>
      <w:proofErr w:type="gramStart"/>
      <w:r w:rsidRPr="00D90640">
        <w:rPr>
          <w:rFonts w:ascii="Times New Roman" w:hAnsi="Times New Roman"/>
          <w:sz w:val="28"/>
          <w:szCs w:val="28"/>
          <w:lang w:eastAsia="ru-RU"/>
        </w:rPr>
        <w:t>C</w:t>
      </w:r>
      <w:proofErr w:type="gramEnd"/>
      <w:r w:rsidRPr="00D90640">
        <w:rPr>
          <w:rFonts w:ascii="Times New Roman" w:hAnsi="Times New Roman"/>
          <w:sz w:val="28"/>
          <w:szCs w:val="28"/>
          <w:lang w:eastAsia="ru-RU"/>
        </w:rPr>
        <w:t>м</w:t>
      </w:r>
      <w:proofErr w:type="spellEnd"/>
      <w:r w:rsidRPr="00D90640">
        <w:rPr>
          <w:rFonts w:ascii="Times New Roman" w:hAnsi="Times New Roman"/>
          <w:sz w:val="28"/>
          <w:szCs w:val="28"/>
          <w:lang w:eastAsia="ru-RU"/>
        </w:rPr>
        <w:t>. приложение 5)</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Рефлексия «Связующая нить»</w:t>
      </w:r>
    </w:p>
    <w:p w:rsidR="003231B3" w:rsidRPr="00D90640" w:rsidRDefault="008975CE"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ab/>
      </w: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Занятие 6. «Агрессия и стресс»</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«Связующая нить»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Тема упражнения «Я злюсь, когда...».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Упражнение «Стресс - опасности и возможности»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Сложные жизненные ситуации и неразрешенные проблемы вызыв</w:t>
      </w:r>
      <w:r w:rsidRPr="00D90640">
        <w:rPr>
          <w:rFonts w:ascii="Times New Roman" w:hAnsi="Times New Roman"/>
          <w:sz w:val="28"/>
          <w:szCs w:val="28"/>
          <w:lang w:eastAsia="ru-RU"/>
        </w:rPr>
        <w:t>а</w:t>
      </w:r>
      <w:r w:rsidRPr="00D90640">
        <w:rPr>
          <w:rFonts w:ascii="Times New Roman" w:hAnsi="Times New Roman"/>
          <w:sz w:val="28"/>
          <w:szCs w:val="28"/>
          <w:lang w:eastAsia="ru-RU"/>
        </w:rPr>
        <w:t>ют у человека уныние и ощущение своей беспомощности. Каждому зн</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комо такое состояние. Длительное нахождение в нем приводит к стрессу, </w:t>
      </w:r>
      <w:r w:rsidRPr="00D90640">
        <w:rPr>
          <w:rFonts w:ascii="Times New Roman" w:hAnsi="Times New Roman"/>
          <w:sz w:val="28"/>
          <w:szCs w:val="28"/>
          <w:lang w:eastAsia="ru-RU"/>
        </w:rPr>
        <w:lastRenderedPageBreak/>
        <w:t>или даже к заболеванию. Выходом нередко является изменение отношения к происходящему, то есть ситуация остается той же, но эмоциональные переживания становятся меньше, либо вовсе исчезают. Возникает фил</w:t>
      </w:r>
      <w:r w:rsidRPr="00D90640">
        <w:rPr>
          <w:rFonts w:ascii="Times New Roman" w:hAnsi="Times New Roman"/>
          <w:sz w:val="28"/>
          <w:szCs w:val="28"/>
          <w:lang w:eastAsia="ru-RU"/>
        </w:rPr>
        <w:t>о</w:t>
      </w:r>
      <w:r w:rsidRPr="00D90640">
        <w:rPr>
          <w:rFonts w:ascii="Times New Roman" w:hAnsi="Times New Roman"/>
          <w:sz w:val="28"/>
          <w:szCs w:val="28"/>
          <w:lang w:eastAsia="ru-RU"/>
        </w:rPr>
        <w:t>софское отношение – «И это тоже пройдет». Эта визуализация может стать тем образом, который поможет людям самостоятельно помогать себе в стрессовых ситуациях.</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Способствовать снятию эмоционального напряжения, выходу на ресурсное состояние. Развивать умение смотреть на ситуацию со ст</w:t>
      </w:r>
      <w:r w:rsidRPr="00D90640">
        <w:rPr>
          <w:rFonts w:ascii="Times New Roman" w:hAnsi="Times New Roman"/>
          <w:sz w:val="28"/>
          <w:szCs w:val="28"/>
          <w:lang w:eastAsia="ru-RU"/>
        </w:rPr>
        <w:t>о</w:t>
      </w:r>
      <w:r w:rsidRPr="00D90640">
        <w:rPr>
          <w:rFonts w:ascii="Times New Roman" w:hAnsi="Times New Roman"/>
          <w:sz w:val="28"/>
          <w:szCs w:val="28"/>
          <w:lang w:eastAsia="ru-RU"/>
        </w:rPr>
        <w:t>роны.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Организация: Лежа на ковриках. Во время упражнения включите тихую, спокойную музыку.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Длительность упражнения: 20-30 мин.</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Визуализация «Океан»</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Подумай о своей проблеме, которая вызывает стресс. Это может быть насущная проблема, или то, что когда-то произошло и до сих пор воспоминания об этой ситуации вызывают у тебя напряжение. А может это просто тревожные мысли. Представь себе проблему зримо, так, как будто это происходит прямо сейчас. Почувствуй, как твое тело реагирует на эти переживания: напрягаются мышцы, учащается дыхание, гулко и быстро начинает биться сердце. Тебя охватывают сильные чувства: злость, раздражение, страх или паника. Может тебе стыдно или ты чувствуешь себя виноватым.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Представь себе, что твоя проблема - это бушующий океан. Огро</w:t>
      </w:r>
      <w:r w:rsidRPr="00D90640">
        <w:rPr>
          <w:rFonts w:ascii="Times New Roman" w:hAnsi="Times New Roman"/>
          <w:sz w:val="28"/>
          <w:szCs w:val="28"/>
          <w:lang w:eastAsia="ru-RU"/>
        </w:rPr>
        <w:t>м</w:t>
      </w:r>
      <w:r w:rsidRPr="00D90640">
        <w:rPr>
          <w:rFonts w:ascii="Times New Roman" w:hAnsi="Times New Roman"/>
          <w:sz w:val="28"/>
          <w:szCs w:val="28"/>
          <w:lang w:eastAsia="ru-RU"/>
        </w:rPr>
        <w:t>ные, тяжелые волны поднимаются над поверхностью и с грохотом, бры</w:t>
      </w:r>
      <w:r w:rsidRPr="00D90640">
        <w:rPr>
          <w:rFonts w:ascii="Times New Roman" w:hAnsi="Times New Roman"/>
          <w:sz w:val="28"/>
          <w:szCs w:val="28"/>
          <w:lang w:eastAsia="ru-RU"/>
        </w:rPr>
        <w:t>з</w:t>
      </w:r>
      <w:r w:rsidRPr="00D90640">
        <w:rPr>
          <w:rFonts w:ascii="Times New Roman" w:hAnsi="Times New Roman"/>
          <w:sz w:val="28"/>
          <w:szCs w:val="28"/>
          <w:lang w:eastAsia="ru-RU"/>
        </w:rPr>
        <w:t>гами падают вниз. Сильный, шквалистый ветер гонит волны вперед. Ни</w:t>
      </w:r>
      <w:r w:rsidRPr="00D90640">
        <w:rPr>
          <w:rFonts w:ascii="Times New Roman" w:hAnsi="Times New Roman"/>
          <w:sz w:val="28"/>
          <w:szCs w:val="28"/>
          <w:lang w:eastAsia="ru-RU"/>
        </w:rPr>
        <w:t>з</w:t>
      </w:r>
      <w:r w:rsidRPr="00D90640">
        <w:rPr>
          <w:rFonts w:ascii="Times New Roman" w:hAnsi="Times New Roman"/>
          <w:sz w:val="28"/>
          <w:szCs w:val="28"/>
          <w:lang w:eastAsia="ru-RU"/>
        </w:rPr>
        <w:t>кое, свинцовое небо нависло над океаном, хлещет дождь, слышны раскаты грома. Представь себя суденышком, которое сопротивляется стихии. Его несет по волнам, заливает дождем, бьет ветром. Почувствуй то колоссал</w:t>
      </w:r>
      <w:r w:rsidRPr="00D90640">
        <w:rPr>
          <w:rFonts w:ascii="Times New Roman" w:hAnsi="Times New Roman"/>
          <w:sz w:val="28"/>
          <w:szCs w:val="28"/>
          <w:lang w:eastAsia="ru-RU"/>
        </w:rPr>
        <w:t>ь</w:t>
      </w:r>
      <w:r w:rsidRPr="00D90640">
        <w:rPr>
          <w:rFonts w:ascii="Times New Roman" w:hAnsi="Times New Roman"/>
          <w:sz w:val="28"/>
          <w:szCs w:val="28"/>
          <w:lang w:eastAsia="ru-RU"/>
        </w:rPr>
        <w:t>ное напряжение, которое возможно себе представить в борьбе с бушу</w:t>
      </w:r>
      <w:r w:rsidRPr="00D90640">
        <w:rPr>
          <w:rFonts w:ascii="Times New Roman" w:hAnsi="Times New Roman"/>
          <w:sz w:val="28"/>
          <w:szCs w:val="28"/>
          <w:lang w:eastAsia="ru-RU"/>
        </w:rPr>
        <w:t>ю</w:t>
      </w:r>
      <w:r w:rsidRPr="00D90640">
        <w:rPr>
          <w:rFonts w:ascii="Times New Roman" w:hAnsi="Times New Roman"/>
          <w:sz w:val="28"/>
          <w:szCs w:val="28"/>
          <w:lang w:eastAsia="ru-RU"/>
        </w:rPr>
        <w:t>щим океаном.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Теперь мысленно нырни под воду, не глубоко от поверхности. Вой ветра и шум воды стали тихими, приглушенными. Сильные, разрушител</w:t>
      </w:r>
      <w:r w:rsidRPr="00D90640">
        <w:rPr>
          <w:rFonts w:ascii="Times New Roman" w:hAnsi="Times New Roman"/>
          <w:sz w:val="28"/>
          <w:szCs w:val="28"/>
          <w:lang w:eastAsia="ru-RU"/>
        </w:rPr>
        <w:t>ь</w:t>
      </w:r>
      <w:r w:rsidRPr="00D90640">
        <w:rPr>
          <w:rFonts w:ascii="Times New Roman" w:hAnsi="Times New Roman"/>
          <w:sz w:val="28"/>
          <w:szCs w:val="28"/>
          <w:lang w:eastAsia="ru-RU"/>
        </w:rPr>
        <w:t>ные волны сменились плавным колебанием воды, серый цвет - голубым мерцанием. Вместе с этим начинает расслабляться твое тело, уходит напряжение, успокаивается дыхание, становится равномерным сердцеби</w:t>
      </w:r>
      <w:r w:rsidRPr="00D90640">
        <w:rPr>
          <w:rFonts w:ascii="Times New Roman" w:hAnsi="Times New Roman"/>
          <w:sz w:val="28"/>
          <w:szCs w:val="28"/>
          <w:lang w:eastAsia="ru-RU"/>
        </w:rPr>
        <w:t>е</w:t>
      </w:r>
      <w:r w:rsidRPr="00D90640">
        <w:rPr>
          <w:rFonts w:ascii="Times New Roman" w:hAnsi="Times New Roman"/>
          <w:sz w:val="28"/>
          <w:szCs w:val="28"/>
          <w:lang w:eastAsia="ru-RU"/>
        </w:rPr>
        <w:t>ние. Представь себя рыбой, свободно плывущей в водяной толще. Твои движения плавны и неторопливы, ты легко преодолеешь колебание воды и то, что происходит на поверхности, тебя мало волнует.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Мысленно опустись на самое дно океана. Здесь царит покой и ум</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ротворение. Волнение и буря совсем не </w:t>
      </w:r>
      <w:proofErr w:type="gramStart"/>
      <w:r w:rsidRPr="00D90640">
        <w:rPr>
          <w:rFonts w:ascii="Times New Roman" w:hAnsi="Times New Roman"/>
          <w:sz w:val="28"/>
          <w:szCs w:val="28"/>
          <w:lang w:eastAsia="ru-RU"/>
        </w:rPr>
        <w:t>слышны</w:t>
      </w:r>
      <w:proofErr w:type="gramEnd"/>
      <w:r w:rsidRPr="00D90640">
        <w:rPr>
          <w:rFonts w:ascii="Times New Roman" w:hAnsi="Times New Roman"/>
          <w:sz w:val="28"/>
          <w:szCs w:val="28"/>
          <w:lang w:eastAsia="ru-RU"/>
        </w:rPr>
        <w:t>. Неспешно двигаются глубоководные рыбы, морские животные и моллюски совершают свой грациозный танец. Звуки почти отсутствуют. Представь себя раковиной, лежащей на дне океана, неподвижной и безучастной. Максимально ра</w:t>
      </w:r>
      <w:r w:rsidRPr="00D90640">
        <w:rPr>
          <w:rFonts w:ascii="Times New Roman" w:hAnsi="Times New Roman"/>
          <w:sz w:val="28"/>
          <w:szCs w:val="28"/>
          <w:lang w:eastAsia="ru-RU"/>
        </w:rPr>
        <w:t>с</w:t>
      </w:r>
      <w:r w:rsidRPr="00D90640">
        <w:rPr>
          <w:rFonts w:ascii="Times New Roman" w:hAnsi="Times New Roman"/>
          <w:sz w:val="28"/>
          <w:szCs w:val="28"/>
          <w:lang w:eastAsia="ru-RU"/>
        </w:rPr>
        <w:t>слабь свое тело, успокой дыхание и раствори сознание. Почувствуй свою безучастность, покой, неподвижность…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Теперь опять мысленно перенеси себя на поверхность океана. Ты - крейсер, большой, мощный, сильный. Твои турбины работают исправно, корпус тверд и прочен. Океанские волны разбиваются на миллионы брызг, когда встречаются с носом крейсера. Стихия не в силах нанести ему ущерб. Он совершает свой путь, точно следуя намеченному курсу. Почу</w:t>
      </w:r>
      <w:r w:rsidRPr="00D90640">
        <w:rPr>
          <w:rFonts w:ascii="Times New Roman" w:hAnsi="Times New Roman"/>
          <w:sz w:val="28"/>
          <w:szCs w:val="28"/>
          <w:lang w:eastAsia="ru-RU"/>
        </w:rPr>
        <w:t>в</w:t>
      </w:r>
      <w:r w:rsidRPr="00D90640">
        <w:rPr>
          <w:rFonts w:ascii="Times New Roman" w:hAnsi="Times New Roman"/>
          <w:sz w:val="28"/>
          <w:szCs w:val="28"/>
          <w:lang w:eastAsia="ru-RU"/>
        </w:rPr>
        <w:t>ствуй, как уверенно ты справляешься с ситуацией, переживаешь жизне</w:t>
      </w:r>
      <w:r w:rsidRPr="00D90640">
        <w:rPr>
          <w:rFonts w:ascii="Times New Roman" w:hAnsi="Times New Roman"/>
          <w:sz w:val="28"/>
          <w:szCs w:val="28"/>
          <w:lang w:eastAsia="ru-RU"/>
        </w:rPr>
        <w:t>н</w:t>
      </w:r>
      <w:r w:rsidRPr="00D90640">
        <w:rPr>
          <w:rFonts w:ascii="Times New Roman" w:hAnsi="Times New Roman"/>
          <w:sz w:val="28"/>
          <w:szCs w:val="28"/>
          <w:lang w:eastAsia="ru-RU"/>
        </w:rPr>
        <w:t>ную непогоду, решаешь возникающие проблемы. Мысленно скажи себе - «я с этим справлюсь» и сделай ревизию того потенциала, который храни</w:t>
      </w:r>
      <w:r w:rsidRPr="00D90640">
        <w:rPr>
          <w:rFonts w:ascii="Times New Roman" w:hAnsi="Times New Roman"/>
          <w:sz w:val="28"/>
          <w:szCs w:val="28"/>
          <w:lang w:eastAsia="ru-RU"/>
        </w:rPr>
        <w:t>т</w:t>
      </w:r>
      <w:r w:rsidRPr="00D90640">
        <w:rPr>
          <w:rFonts w:ascii="Times New Roman" w:hAnsi="Times New Roman"/>
          <w:sz w:val="28"/>
          <w:szCs w:val="28"/>
          <w:lang w:eastAsia="ru-RU"/>
        </w:rPr>
        <w:t>ся в твоей душе, в теле, в уме.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А теперь представь себе спокойный океан, переливающийся множ</w:t>
      </w:r>
      <w:r w:rsidRPr="00D90640">
        <w:rPr>
          <w:rFonts w:ascii="Times New Roman" w:hAnsi="Times New Roman"/>
          <w:sz w:val="28"/>
          <w:szCs w:val="28"/>
          <w:lang w:eastAsia="ru-RU"/>
        </w:rPr>
        <w:t>е</w:t>
      </w:r>
      <w:r w:rsidRPr="00D90640">
        <w:rPr>
          <w:rFonts w:ascii="Times New Roman" w:hAnsi="Times New Roman"/>
          <w:sz w:val="28"/>
          <w:szCs w:val="28"/>
          <w:lang w:eastAsia="ru-RU"/>
        </w:rPr>
        <w:t>ством бликов, легкий бриз и пронзительно голубое небо. Рано или поздно океан твоей жизни успокоится, буря сменится штилем, и ты сможешь насладиться гармонией и безмятежностью, которую можно по достои</w:t>
      </w:r>
      <w:r w:rsidRPr="00D90640">
        <w:rPr>
          <w:rFonts w:ascii="Times New Roman" w:hAnsi="Times New Roman"/>
          <w:sz w:val="28"/>
          <w:szCs w:val="28"/>
          <w:lang w:eastAsia="ru-RU"/>
        </w:rPr>
        <w:t>н</w:t>
      </w:r>
      <w:r w:rsidRPr="00D90640">
        <w:rPr>
          <w:rFonts w:ascii="Times New Roman" w:hAnsi="Times New Roman"/>
          <w:sz w:val="28"/>
          <w:szCs w:val="28"/>
          <w:lang w:eastAsia="ru-RU"/>
        </w:rPr>
        <w:t>ству оценить, лишь пережив бурю.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Упражнение можно оставить без обсуждения. Если будут жела</w:t>
      </w:r>
      <w:r w:rsidRPr="00D90640">
        <w:rPr>
          <w:rFonts w:ascii="Times New Roman" w:hAnsi="Times New Roman"/>
          <w:sz w:val="28"/>
          <w:szCs w:val="28"/>
          <w:lang w:eastAsia="ru-RU"/>
        </w:rPr>
        <w:t>ю</w:t>
      </w:r>
      <w:r w:rsidRPr="00D90640">
        <w:rPr>
          <w:rFonts w:ascii="Times New Roman" w:hAnsi="Times New Roman"/>
          <w:sz w:val="28"/>
          <w:szCs w:val="28"/>
          <w:lang w:eastAsia="ru-RU"/>
        </w:rPr>
        <w:t xml:space="preserve">щие, предложите им поделиться ощущениями, мыслями, выводами.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Упражнение «Суд совести»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Переживание вины – одно из самых тяжелых эмоциональных сост</w:t>
      </w:r>
      <w:r w:rsidRPr="00D90640">
        <w:rPr>
          <w:rFonts w:ascii="Times New Roman" w:hAnsi="Times New Roman"/>
          <w:sz w:val="28"/>
          <w:szCs w:val="28"/>
          <w:lang w:eastAsia="ru-RU"/>
        </w:rPr>
        <w:t>о</w:t>
      </w:r>
      <w:r w:rsidRPr="00D90640">
        <w:rPr>
          <w:rFonts w:ascii="Times New Roman" w:hAnsi="Times New Roman"/>
          <w:sz w:val="28"/>
          <w:szCs w:val="28"/>
          <w:lang w:eastAsia="ru-RU"/>
        </w:rPr>
        <w:t>яний. Вина помогает нам становиться более нравственными, чуткими к чужой боли, заставляет нас взвешивать свои поступки и задумываться о поведении. Но бывают переживания, которые сродни унынию, чувство вины необусловлено – просто мы привыкли быть виноватыми. Это неко</w:t>
      </w:r>
      <w:r w:rsidRPr="00D90640">
        <w:rPr>
          <w:rFonts w:ascii="Times New Roman" w:hAnsi="Times New Roman"/>
          <w:sz w:val="28"/>
          <w:szCs w:val="28"/>
          <w:lang w:eastAsia="ru-RU"/>
        </w:rPr>
        <w:t>н</w:t>
      </w:r>
      <w:r w:rsidRPr="00D90640">
        <w:rPr>
          <w:rFonts w:ascii="Times New Roman" w:hAnsi="Times New Roman"/>
          <w:sz w:val="28"/>
          <w:szCs w:val="28"/>
          <w:lang w:eastAsia="ru-RU"/>
        </w:rPr>
        <w:t>структивная вина: ничего исправить нельзя, а состояние мешает жить, л</w:t>
      </w:r>
      <w:r w:rsidRPr="00D90640">
        <w:rPr>
          <w:rFonts w:ascii="Times New Roman" w:hAnsi="Times New Roman"/>
          <w:sz w:val="28"/>
          <w:szCs w:val="28"/>
          <w:lang w:eastAsia="ru-RU"/>
        </w:rPr>
        <w:t>и</w:t>
      </w:r>
      <w:r w:rsidRPr="00D90640">
        <w:rPr>
          <w:rFonts w:ascii="Times New Roman" w:hAnsi="Times New Roman"/>
          <w:sz w:val="28"/>
          <w:szCs w:val="28"/>
          <w:lang w:eastAsia="ru-RU"/>
        </w:rPr>
        <w:t>шает радости.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Цель: Способствовать </w:t>
      </w:r>
      <w:proofErr w:type="spellStart"/>
      <w:r w:rsidRPr="00D90640">
        <w:rPr>
          <w:rFonts w:ascii="Times New Roman" w:hAnsi="Times New Roman"/>
          <w:sz w:val="28"/>
          <w:szCs w:val="28"/>
          <w:lang w:eastAsia="ru-RU"/>
        </w:rPr>
        <w:t>осознаванию</w:t>
      </w:r>
      <w:proofErr w:type="spellEnd"/>
      <w:r w:rsidRPr="00D90640">
        <w:rPr>
          <w:rFonts w:ascii="Times New Roman" w:hAnsi="Times New Roman"/>
          <w:sz w:val="28"/>
          <w:szCs w:val="28"/>
          <w:lang w:eastAsia="ru-RU"/>
        </w:rPr>
        <w:t xml:space="preserve"> причин переживания вины и возможности реабилитироваться. Развивать умение прощать себя, нах</w:t>
      </w:r>
      <w:r w:rsidRPr="00D90640">
        <w:rPr>
          <w:rFonts w:ascii="Times New Roman" w:hAnsi="Times New Roman"/>
          <w:sz w:val="28"/>
          <w:szCs w:val="28"/>
          <w:lang w:eastAsia="ru-RU"/>
        </w:rPr>
        <w:t>о</w:t>
      </w:r>
      <w:r w:rsidRPr="00D90640">
        <w:rPr>
          <w:rFonts w:ascii="Times New Roman" w:hAnsi="Times New Roman"/>
          <w:sz w:val="28"/>
          <w:szCs w:val="28"/>
          <w:lang w:eastAsia="ru-RU"/>
        </w:rPr>
        <w:t>дить оправдания своим поступкам.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Организация: подгруппы по 3 человека и один пустой стул.</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Длительность проведения: 45-50 мин.</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Ход:</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Предложите участникам разделиться на подгруппы по 3 человека, сесть рядом и поставить один пустой стул. Дальше каждый вбирает себе роль: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«Подсудимый» - считает себя виноватым в каком-то конкретном п</w:t>
      </w:r>
      <w:r w:rsidRPr="00D90640">
        <w:rPr>
          <w:rFonts w:ascii="Times New Roman" w:hAnsi="Times New Roman"/>
          <w:sz w:val="28"/>
          <w:szCs w:val="28"/>
          <w:lang w:eastAsia="ru-RU"/>
        </w:rPr>
        <w:t>о</w:t>
      </w:r>
      <w:r w:rsidRPr="00D90640">
        <w:rPr>
          <w:rFonts w:ascii="Times New Roman" w:hAnsi="Times New Roman"/>
          <w:sz w:val="28"/>
          <w:szCs w:val="28"/>
          <w:lang w:eastAsia="ru-RU"/>
        </w:rPr>
        <w:t>ступке (поведении).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Например: «Я мало внимания уделяю </w:t>
      </w:r>
      <w:proofErr w:type="gramStart"/>
      <w:r w:rsidRPr="00D90640">
        <w:rPr>
          <w:rFonts w:ascii="Times New Roman" w:hAnsi="Times New Roman"/>
          <w:sz w:val="28"/>
          <w:szCs w:val="28"/>
          <w:lang w:eastAsia="ru-RU"/>
        </w:rPr>
        <w:t>своем</w:t>
      </w:r>
      <w:proofErr w:type="gramEnd"/>
      <w:r w:rsidRPr="00D90640">
        <w:rPr>
          <w:rFonts w:ascii="Times New Roman" w:hAnsi="Times New Roman"/>
          <w:sz w:val="28"/>
          <w:szCs w:val="28"/>
          <w:lang w:eastAsia="ru-RU"/>
        </w:rPr>
        <w:t xml:space="preserve"> ребенку», «Я обидела маму и она расплакалась».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«Адвокат» - находит оправдательные аргументы – почему человек так сделал?</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«Прокурор» - озвучивает «суд совести» - усугубляет обвинительный монолог.</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Все участники по очереди проигрывают роли. Важно, чтобы речь шла о конкретном случае, избегайте абстрактных рассуждений. И «Адв</w:t>
      </w:r>
      <w:r w:rsidRPr="00D90640">
        <w:rPr>
          <w:rFonts w:ascii="Times New Roman" w:hAnsi="Times New Roman"/>
          <w:sz w:val="28"/>
          <w:szCs w:val="28"/>
          <w:lang w:eastAsia="ru-RU"/>
        </w:rPr>
        <w:t>о</w:t>
      </w:r>
      <w:r w:rsidRPr="00D90640">
        <w:rPr>
          <w:rFonts w:ascii="Times New Roman" w:hAnsi="Times New Roman"/>
          <w:sz w:val="28"/>
          <w:szCs w:val="28"/>
          <w:lang w:eastAsia="ru-RU"/>
        </w:rPr>
        <w:t>кат» и «Прокурор» могут задавать поясняющие вопросы.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3. Когда «Обвиняемый» посчитает возможным, он пересаживается </w:t>
      </w:r>
      <w:r w:rsidRPr="00D90640">
        <w:rPr>
          <w:rFonts w:ascii="Times New Roman" w:hAnsi="Times New Roman"/>
          <w:sz w:val="28"/>
          <w:szCs w:val="28"/>
          <w:lang w:eastAsia="ru-RU"/>
        </w:rPr>
        <w:lastRenderedPageBreak/>
        <w:t>на свободный стул и выносит сам себе приговор. Если приговор оправд</w:t>
      </w:r>
      <w:r w:rsidRPr="00D90640">
        <w:rPr>
          <w:rFonts w:ascii="Times New Roman" w:hAnsi="Times New Roman"/>
          <w:sz w:val="28"/>
          <w:szCs w:val="28"/>
          <w:lang w:eastAsia="ru-RU"/>
        </w:rPr>
        <w:t>а</w:t>
      </w:r>
      <w:r w:rsidRPr="00D90640">
        <w:rPr>
          <w:rFonts w:ascii="Times New Roman" w:hAnsi="Times New Roman"/>
          <w:sz w:val="28"/>
          <w:szCs w:val="28"/>
          <w:lang w:eastAsia="ru-RU"/>
        </w:rPr>
        <w:t>тельный, то надо перечислить конкретные аргументы: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«Я не могу поступать по-другому, потому, что я обеспечиваю с</w:t>
      </w:r>
      <w:r w:rsidRPr="00D90640">
        <w:rPr>
          <w:rFonts w:ascii="Times New Roman" w:hAnsi="Times New Roman"/>
          <w:sz w:val="28"/>
          <w:szCs w:val="28"/>
          <w:lang w:eastAsia="ru-RU"/>
        </w:rPr>
        <w:t>е</w:t>
      </w:r>
      <w:r w:rsidRPr="00D90640">
        <w:rPr>
          <w:rFonts w:ascii="Times New Roman" w:hAnsi="Times New Roman"/>
          <w:sz w:val="28"/>
          <w:szCs w:val="28"/>
          <w:lang w:eastAsia="ru-RU"/>
        </w:rPr>
        <w:t>мью».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«Я имею право на свои собственные чувства, даже если они не нр</w:t>
      </w:r>
      <w:r w:rsidRPr="00D90640">
        <w:rPr>
          <w:rFonts w:ascii="Times New Roman" w:hAnsi="Times New Roman"/>
          <w:sz w:val="28"/>
          <w:szCs w:val="28"/>
          <w:lang w:eastAsia="ru-RU"/>
        </w:rPr>
        <w:t>а</w:t>
      </w:r>
      <w:r w:rsidRPr="00D90640">
        <w:rPr>
          <w:rFonts w:ascii="Times New Roman" w:hAnsi="Times New Roman"/>
          <w:sz w:val="28"/>
          <w:szCs w:val="28"/>
          <w:lang w:eastAsia="ru-RU"/>
        </w:rPr>
        <w:t>вятся моим близким».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Если приговор обвинительный, то необходимо указать способ ре</w:t>
      </w:r>
      <w:r w:rsidRPr="00D90640">
        <w:rPr>
          <w:rFonts w:ascii="Times New Roman" w:hAnsi="Times New Roman"/>
          <w:sz w:val="28"/>
          <w:szCs w:val="28"/>
          <w:lang w:eastAsia="ru-RU"/>
        </w:rPr>
        <w:t>а</w:t>
      </w:r>
      <w:r w:rsidRPr="00D90640">
        <w:rPr>
          <w:rFonts w:ascii="Times New Roman" w:hAnsi="Times New Roman"/>
          <w:sz w:val="28"/>
          <w:szCs w:val="28"/>
          <w:lang w:eastAsia="ru-RU"/>
        </w:rPr>
        <w:t>билитации – действий, направленных на заглаживание вины: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«Я обязуюсь каждые выходные не менее 2 часов посвящать ребе</w:t>
      </w:r>
      <w:r w:rsidRPr="00D90640">
        <w:rPr>
          <w:rFonts w:ascii="Times New Roman" w:hAnsi="Times New Roman"/>
          <w:sz w:val="28"/>
          <w:szCs w:val="28"/>
          <w:lang w:eastAsia="ru-RU"/>
        </w:rPr>
        <w:t>н</w:t>
      </w:r>
      <w:r w:rsidRPr="00D90640">
        <w:rPr>
          <w:rFonts w:ascii="Times New Roman" w:hAnsi="Times New Roman"/>
          <w:sz w:val="28"/>
          <w:szCs w:val="28"/>
          <w:lang w:eastAsia="ru-RU"/>
        </w:rPr>
        <w:t>ку».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«Я обязуюсь позвонить маме и попросить у неё прощения».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Вопросы: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Какие чувства вы пережили во время упражнения?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Какой вы вынесли вердикт и почему?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Что вам дается легче – обвинять или оправдывать себя?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Ваш случай – это конструктивная или неконструктивная вина?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«Представь себя...»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Цели. Создание позитивного настроения, сплочение группы, разв</w:t>
      </w:r>
      <w:r w:rsidRPr="00D90640">
        <w:rPr>
          <w:rFonts w:ascii="Times New Roman" w:hAnsi="Times New Roman"/>
          <w:sz w:val="28"/>
          <w:szCs w:val="28"/>
          <w:lang w:eastAsia="ru-RU"/>
        </w:rPr>
        <w:t>и</w:t>
      </w:r>
      <w:r w:rsidRPr="00D90640">
        <w:rPr>
          <w:rFonts w:ascii="Times New Roman" w:hAnsi="Times New Roman"/>
          <w:sz w:val="28"/>
          <w:szCs w:val="28"/>
          <w:lang w:eastAsia="ru-RU"/>
        </w:rPr>
        <w:t>тие наблюдательности, внутренней свободы и раскованности, способности к самовыражению, возможность посмотреть на себя со стороны.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Участники образуют большой круг. Каждый участник по очереди выходит в центр (придумывает заранее, от лица какого героя фильма, сказки, литературного произведения он будет действовать) и называет это имя.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Например: «Я </w:t>
      </w:r>
      <w:r w:rsidR="005C2581" w:rsidRPr="00D90640">
        <w:rPr>
          <w:rFonts w:ascii="Times New Roman" w:hAnsi="Times New Roman"/>
          <w:sz w:val="28"/>
          <w:szCs w:val="28"/>
          <w:lang w:eastAsia="ru-RU"/>
        </w:rPr>
        <w:t>–</w:t>
      </w:r>
      <w:r w:rsidRPr="00D90640">
        <w:rPr>
          <w:rFonts w:ascii="Times New Roman" w:hAnsi="Times New Roman"/>
          <w:sz w:val="28"/>
          <w:szCs w:val="28"/>
          <w:lang w:eastAsia="ru-RU"/>
        </w:rPr>
        <w:t xml:space="preserve"> Золушка», «Я </w:t>
      </w:r>
      <w:r w:rsidR="005C2581" w:rsidRPr="00D90640">
        <w:rPr>
          <w:rFonts w:ascii="Times New Roman" w:hAnsi="Times New Roman"/>
          <w:sz w:val="28"/>
          <w:szCs w:val="28"/>
          <w:lang w:eastAsia="ru-RU"/>
        </w:rPr>
        <w:t>–</w:t>
      </w:r>
      <w:r w:rsidRPr="00D90640">
        <w:rPr>
          <w:rFonts w:ascii="Times New Roman" w:hAnsi="Times New Roman"/>
          <w:sz w:val="28"/>
          <w:szCs w:val="28"/>
          <w:lang w:eastAsia="ru-RU"/>
        </w:rPr>
        <w:t xml:space="preserve"> Робин Гуд». При этом выполняет движение, характерное для выбранного персонажа. После того как учас</w:t>
      </w:r>
      <w:r w:rsidRPr="00D90640">
        <w:rPr>
          <w:rFonts w:ascii="Times New Roman" w:hAnsi="Times New Roman"/>
          <w:sz w:val="28"/>
          <w:szCs w:val="28"/>
          <w:lang w:eastAsia="ru-RU"/>
        </w:rPr>
        <w:t>т</w:t>
      </w:r>
      <w:r w:rsidRPr="00D90640">
        <w:rPr>
          <w:rFonts w:ascii="Times New Roman" w:hAnsi="Times New Roman"/>
          <w:sz w:val="28"/>
          <w:szCs w:val="28"/>
          <w:lang w:eastAsia="ru-RU"/>
        </w:rPr>
        <w:t>ник возвращается на свое прежнее место, группа повторяет его имя, ман</w:t>
      </w:r>
      <w:r w:rsidRPr="00D90640">
        <w:rPr>
          <w:rFonts w:ascii="Times New Roman" w:hAnsi="Times New Roman"/>
          <w:sz w:val="28"/>
          <w:szCs w:val="28"/>
          <w:lang w:eastAsia="ru-RU"/>
        </w:rPr>
        <w:t>е</w:t>
      </w:r>
      <w:r w:rsidRPr="00D90640">
        <w:rPr>
          <w:rFonts w:ascii="Times New Roman" w:hAnsi="Times New Roman"/>
          <w:sz w:val="28"/>
          <w:szCs w:val="28"/>
          <w:lang w:eastAsia="ru-RU"/>
        </w:rPr>
        <w:t>ру двигаться, говорить, идя в центр круга. И так три раза. Человек, чье имя названо, наблюдает за этим процессом со стороны.</w:t>
      </w: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Танец свободы и победы «Святой Георгий»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Цели. Снятие агрессии, чувства вины, накопившегося внутреннего напряжения, развитие способности к самовыражению, сплочение группы.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Это древний танец, в котором стоящие в хороводе участники группы «убивают» воображаемым копьем представленного в центре круга дракона (змея, противника и т.д.). При этом благодаря эффекту групповой динам</w:t>
      </w:r>
      <w:r w:rsidRPr="00D90640">
        <w:rPr>
          <w:rFonts w:ascii="Times New Roman" w:hAnsi="Times New Roman"/>
          <w:sz w:val="28"/>
          <w:szCs w:val="28"/>
          <w:lang w:eastAsia="ru-RU"/>
        </w:rPr>
        <w:t>и</w:t>
      </w:r>
      <w:r w:rsidRPr="00D90640">
        <w:rPr>
          <w:rFonts w:ascii="Times New Roman" w:hAnsi="Times New Roman"/>
          <w:sz w:val="28"/>
          <w:szCs w:val="28"/>
          <w:lang w:eastAsia="ru-RU"/>
        </w:rPr>
        <w:t>ки снимается значительная часть груза от чувства вины, который распр</w:t>
      </w:r>
      <w:r w:rsidRPr="00D90640">
        <w:rPr>
          <w:rFonts w:ascii="Times New Roman" w:hAnsi="Times New Roman"/>
          <w:sz w:val="28"/>
          <w:szCs w:val="28"/>
          <w:lang w:eastAsia="ru-RU"/>
        </w:rPr>
        <w:t>е</w:t>
      </w:r>
      <w:r w:rsidRPr="00D90640">
        <w:rPr>
          <w:rFonts w:ascii="Times New Roman" w:hAnsi="Times New Roman"/>
          <w:sz w:val="28"/>
          <w:szCs w:val="28"/>
          <w:lang w:eastAsia="ru-RU"/>
        </w:rPr>
        <w:t>деляется между участниками танца. Профилактике возникновения и ус</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ления чувства вины за проявленную агрессию служит другой повторяемый элемент танца </w:t>
      </w:r>
      <w:r w:rsidR="005C2581" w:rsidRPr="00D90640">
        <w:rPr>
          <w:rFonts w:ascii="Times New Roman" w:hAnsi="Times New Roman"/>
          <w:sz w:val="28"/>
          <w:szCs w:val="28"/>
          <w:lang w:eastAsia="ru-RU"/>
        </w:rPr>
        <w:t>–</w:t>
      </w:r>
      <w:r w:rsidRPr="00D90640">
        <w:rPr>
          <w:rFonts w:ascii="Times New Roman" w:hAnsi="Times New Roman"/>
          <w:sz w:val="28"/>
          <w:szCs w:val="28"/>
          <w:lang w:eastAsia="ru-RU"/>
        </w:rPr>
        <w:t xml:space="preserve"> танцующие идут под веселую музыку по кругу и радую</w:t>
      </w:r>
      <w:r w:rsidRPr="00D90640">
        <w:rPr>
          <w:rFonts w:ascii="Times New Roman" w:hAnsi="Times New Roman"/>
          <w:sz w:val="28"/>
          <w:szCs w:val="28"/>
          <w:lang w:eastAsia="ru-RU"/>
        </w:rPr>
        <w:t>т</w:t>
      </w:r>
      <w:r w:rsidRPr="00D90640">
        <w:rPr>
          <w:rFonts w:ascii="Times New Roman" w:hAnsi="Times New Roman"/>
          <w:sz w:val="28"/>
          <w:szCs w:val="28"/>
          <w:lang w:eastAsia="ru-RU"/>
        </w:rPr>
        <w:t>ся, что «убили» дракона. При выражении радости каждый проявляет свои чувства свободно, как хочет и как может.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Групповое обсуждение на тему «Чего больше в «русской душе: добра или зла»?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Каждый участник высказывает свое мнение на этот поста</w:t>
      </w:r>
      <w:r w:rsidRPr="00D90640">
        <w:rPr>
          <w:rFonts w:ascii="Times New Roman" w:hAnsi="Times New Roman"/>
          <w:sz w:val="28"/>
          <w:szCs w:val="28"/>
          <w:lang w:eastAsia="ru-RU"/>
        </w:rPr>
        <w:t>в</w:t>
      </w:r>
      <w:r w:rsidRPr="00D90640">
        <w:rPr>
          <w:rFonts w:ascii="Times New Roman" w:hAnsi="Times New Roman"/>
          <w:sz w:val="28"/>
          <w:szCs w:val="28"/>
          <w:lang w:eastAsia="ru-RU"/>
        </w:rPr>
        <w:t>ленный вопрос.</w:t>
      </w:r>
    </w:p>
    <w:p w:rsidR="003231B3" w:rsidRPr="00D90640" w:rsidRDefault="003231B3" w:rsidP="005C2581">
      <w:pPr>
        <w:widowControl w:val="0"/>
        <w:spacing w:after="0" w:line="240" w:lineRule="auto"/>
        <w:ind w:firstLine="720"/>
        <w:jc w:val="both"/>
        <w:rPr>
          <w:rFonts w:ascii="Times New Roman" w:hAnsi="Times New Roman"/>
          <w:sz w:val="28"/>
          <w:szCs w:val="28"/>
          <w:lang w:eastAsia="ru-RU"/>
        </w:rPr>
      </w:pPr>
      <w:r w:rsidRPr="00D90640">
        <w:rPr>
          <w:rFonts w:ascii="Times New Roman" w:hAnsi="Times New Roman"/>
          <w:sz w:val="28"/>
          <w:szCs w:val="28"/>
          <w:lang w:eastAsia="ru-RU"/>
        </w:rPr>
        <w:lastRenderedPageBreak/>
        <w:t>«Ворвись в круг»</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Цели. Снятие эмоционального напряжения, возможность исполнить роль тирана, пережить чувство отверженности, приобрести навыки ко</w:t>
      </w:r>
      <w:r w:rsidRPr="00D90640">
        <w:rPr>
          <w:rFonts w:ascii="Times New Roman" w:hAnsi="Times New Roman"/>
          <w:sz w:val="28"/>
          <w:szCs w:val="28"/>
          <w:lang w:eastAsia="ru-RU"/>
        </w:rPr>
        <w:t>н</w:t>
      </w:r>
      <w:r w:rsidRPr="00D90640">
        <w:rPr>
          <w:rFonts w:ascii="Times New Roman" w:hAnsi="Times New Roman"/>
          <w:sz w:val="28"/>
          <w:szCs w:val="28"/>
          <w:lang w:eastAsia="ru-RU"/>
        </w:rPr>
        <w:t>структивного поведения в подобных ситуациях, развитие групповой спл</w:t>
      </w:r>
      <w:r w:rsidRPr="00D90640">
        <w:rPr>
          <w:rFonts w:ascii="Times New Roman" w:hAnsi="Times New Roman"/>
          <w:sz w:val="28"/>
          <w:szCs w:val="28"/>
          <w:lang w:eastAsia="ru-RU"/>
        </w:rPr>
        <w:t>о</w:t>
      </w:r>
      <w:r w:rsidRPr="00D90640">
        <w:rPr>
          <w:rFonts w:ascii="Times New Roman" w:hAnsi="Times New Roman"/>
          <w:sz w:val="28"/>
          <w:szCs w:val="28"/>
          <w:lang w:eastAsia="ru-RU"/>
        </w:rPr>
        <w:t>ченности.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Участники встают в один большой круг и крепко держатся за руки. Один из участников должен остаться за кругом и попытаться прорваться в круг. Как только ему это удастся, следующий должен выйти за круг и п</w:t>
      </w:r>
      <w:r w:rsidRPr="00D90640">
        <w:rPr>
          <w:rFonts w:ascii="Times New Roman" w:hAnsi="Times New Roman"/>
          <w:sz w:val="28"/>
          <w:szCs w:val="28"/>
          <w:lang w:eastAsia="ru-RU"/>
        </w:rPr>
        <w:t>о</w:t>
      </w:r>
      <w:r w:rsidRPr="00D90640">
        <w:rPr>
          <w:rFonts w:ascii="Times New Roman" w:hAnsi="Times New Roman"/>
          <w:sz w:val="28"/>
          <w:szCs w:val="28"/>
          <w:lang w:eastAsia="ru-RU"/>
        </w:rPr>
        <w:t>пытаться ворваться в него и остаться в нем.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Ведущий следит за тем, чтобы никому не причинить боли, чтобы всем была предоставлена возможность собственными силами проникнуть в круг. Ребенок, который не в состоянии сделать это, должен находиться вне круга не более одной минуты, его необходимо пустить в круг.</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После выполнения упражнения обязательно обсуждение.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Что вы чувствовали, когда были частью круга?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Что вы чувствовали, когда пытались проникнуть в круг?</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Что почувствовали, когда получилось проникнуть в круг?</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Участники называют все, что может чувствовать и переживать чел</w:t>
      </w:r>
      <w:r w:rsidRPr="00D90640">
        <w:rPr>
          <w:rFonts w:ascii="Times New Roman" w:hAnsi="Times New Roman"/>
          <w:sz w:val="28"/>
          <w:szCs w:val="28"/>
          <w:lang w:eastAsia="ru-RU"/>
        </w:rPr>
        <w:t>о</w:t>
      </w:r>
      <w:r w:rsidRPr="00D90640">
        <w:rPr>
          <w:rFonts w:ascii="Times New Roman" w:hAnsi="Times New Roman"/>
          <w:sz w:val="28"/>
          <w:szCs w:val="28"/>
          <w:lang w:eastAsia="ru-RU"/>
        </w:rPr>
        <w:t>век, например радость, грусть, злость, счастье...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Презентация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«Игра без правил»</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Тема упражнения «Я злюсь и раздражаюсь, когда ты...».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В данном задании важно искренне, честно и открыто </w:t>
      </w:r>
      <w:proofErr w:type="gramStart"/>
      <w:r w:rsidRPr="00D90640">
        <w:rPr>
          <w:rFonts w:ascii="Times New Roman" w:hAnsi="Times New Roman"/>
          <w:sz w:val="28"/>
          <w:szCs w:val="28"/>
          <w:lang w:eastAsia="ru-RU"/>
        </w:rPr>
        <w:t>высказать свои чувства</w:t>
      </w:r>
      <w:proofErr w:type="gramEnd"/>
      <w:r w:rsidRPr="00D90640">
        <w:rPr>
          <w:rFonts w:ascii="Times New Roman" w:hAnsi="Times New Roman"/>
          <w:sz w:val="28"/>
          <w:szCs w:val="28"/>
          <w:lang w:eastAsia="ru-RU"/>
        </w:rPr>
        <w:t xml:space="preserve"> обеим сторонам, посмотреть на себя глазами другого.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«Только вместе!»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Цели. Физический контакт, возможность почувствовать друг друга, настроиться на сотрудничество и взаимопонимание.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Участникам необходимо разбиться на пары (родитель и ребенок), встать спина к спине и попробовать медленно, не отрывая своей спины от спины партнера, сесть на пол. И точно так же встать.</w:t>
      </w: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 xml:space="preserve">Пары желательно менять: ребенок </w:t>
      </w:r>
      <w:r w:rsidR="005C2581" w:rsidRPr="00D90640">
        <w:rPr>
          <w:rFonts w:ascii="Times New Roman" w:hAnsi="Times New Roman"/>
          <w:sz w:val="28"/>
          <w:szCs w:val="28"/>
          <w:lang w:eastAsia="ru-RU"/>
        </w:rPr>
        <w:t>–</w:t>
      </w:r>
      <w:r w:rsidRPr="00D90640">
        <w:rPr>
          <w:rFonts w:ascii="Times New Roman" w:hAnsi="Times New Roman"/>
          <w:sz w:val="28"/>
          <w:szCs w:val="28"/>
          <w:lang w:eastAsia="ru-RU"/>
        </w:rPr>
        <w:t xml:space="preserve"> ребенок, родитель </w:t>
      </w:r>
      <w:r w:rsidR="005C2581" w:rsidRPr="00D90640">
        <w:rPr>
          <w:rFonts w:ascii="Times New Roman" w:hAnsi="Times New Roman"/>
          <w:sz w:val="28"/>
          <w:szCs w:val="28"/>
          <w:lang w:eastAsia="ru-RU"/>
        </w:rPr>
        <w:t>–</w:t>
      </w:r>
      <w:r w:rsidRPr="00D90640">
        <w:rPr>
          <w:rFonts w:ascii="Times New Roman" w:hAnsi="Times New Roman"/>
          <w:sz w:val="28"/>
          <w:szCs w:val="28"/>
          <w:lang w:eastAsia="ru-RU"/>
        </w:rPr>
        <w:t xml:space="preserve"> родитель.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После игры обсуждение.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С кем вставать и садиться было легче всего?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Что было самым трудным в этом упражнении?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Домашнее задание (См. приложение 6)</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Рефлексия</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Занятие 7. «Душевная погода»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«Связующая нить»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Тема «Я боюсь...».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«Передай по кругу»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Цели. «Оживление» ощущений, эмоций, воспроизведение ситуаций во всех сенсорных модальностях, развитие творческого воображения, сп</w:t>
      </w:r>
      <w:r w:rsidRPr="00D90640">
        <w:rPr>
          <w:rFonts w:ascii="Times New Roman" w:hAnsi="Times New Roman"/>
          <w:sz w:val="28"/>
          <w:szCs w:val="28"/>
          <w:lang w:eastAsia="ru-RU"/>
        </w:rPr>
        <w:t>о</w:t>
      </w:r>
      <w:r w:rsidRPr="00D90640">
        <w:rPr>
          <w:rFonts w:ascii="Times New Roman" w:hAnsi="Times New Roman"/>
          <w:sz w:val="28"/>
          <w:szCs w:val="28"/>
          <w:lang w:eastAsia="ru-RU"/>
        </w:rPr>
        <w:t>собности к самовыражению, созданию позитивного настроения, сплочение группы.</w:t>
      </w:r>
    </w:p>
    <w:p w:rsidR="003231B3" w:rsidRPr="00D90640" w:rsidRDefault="003231B3" w:rsidP="00222DCD">
      <w:pPr>
        <w:widowControl w:val="0"/>
        <w:spacing w:after="0" w:line="240" w:lineRule="auto"/>
        <w:ind w:firstLine="708"/>
        <w:jc w:val="both"/>
        <w:rPr>
          <w:rFonts w:ascii="Times New Roman" w:hAnsi="Times New Roman"/>
          <w:spacing w:val="-2"/>
          <w:sz w:val="28"/>
          <w:szCs w:val="28"/>
          <w:lang w:eastAsia="ru-RU"/>
        </w:rPr>
      </w:pPr>
      <w:r w:rsidRPr="00D90640">
        <w:rPr>
          <w:rFonts w:ascii="Times New Roman" w:hAnsi="Times New Roman"/>
          <w:spacing w:val="-2"/>
          <w:sz w:val="28"/>
          <w:szCs w:val="28"/>
          <w:lang w:eastAsia="ru-RU"/>
        </w:rPr>
        <w:lastRenderedPageBreak/>
        <w:t xml:space="preserve">Группа образует круг. Участники по очереди изображают передачу какого-либо «загадочного» предмета по кругу, при этом необходимо каким-то образом </w:t>
      </w:r>
      <w:proofErr w:type="spellStart"/>
      <w:r w:rsidRPr="00D90640">
        <w:rPr>
          <w:rFonts w:ascii="Times New Roman" w:hAnsi="Times New Roman"/>
          <w:spacing w:val="-2"/>
          <w:sz w:val="28"/>
          <w:szCs w:val="28"/>
          <w:lang w:eastAsia="ru-RU"/>
        </w:rPr>
        <w:t>повзаимодействовать</w:t>
      </w:r>
      <w:proofErr w:type="spellEnd"/>
      <w:r w:rsidRPr="00D90640">
        <w:rPr>
          <w:rFonts w:ascii="Times New Roman" w:hAnsi="Times New Roman"/>
          <w:spacing w:val="-2"/>
          <w:sz w:val="28"/>
          <w:szCs w:val="28"/>
          <w:lang w:eastAsia="ru-RU"/>
        </w:rPr>
        <w:t xml:space="preserve"> с ним. После того как предмет побывает у всех, игроки отгадывают, что это было. Передавать можно все что угодно: мяч, мороженое, ежа, котенка, гирю, печеную картошку.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Визуализация «Наследие»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Тема семейного наследия может возникнуть на тренингах детско-родительских и семейных отношений. Поднимая её, надо помнить, что у участников могут возникнуть тяжелые чувства и воспоминания: обиды, непонимание, боль. Этой визуализации предшествует работа по пер</w:t>
      </w:r>
      <w:r w:rsidRPr="00D90640">
        <w:rPr>
          <w:rFonts w:ascii="Times New Roman" w:hAnsi="Times New Roman"/>
          <w:sz w:val="28"/>
          <w:szCs w:val="28"/>
          <w:lang w:eastAsia="ru-RU"/>
        </w:rPr>
        <w:t>е</w:t>
      </w:r>
      <w:r w:rsidRPr="00D90640">
        <w:rPr>
          <w:rFonts w:ascii="Times New Roman" w:hAnsi="Times New Roman"/>
          <w:sz w:val="28"/>
          <w:szCs w:val="28"/>
          <w:lang w:eastAsia="ru-RU"/>
        </w:rPr>
        <w:t>осмыслению детского опыта, терапия переживаний. Кроме того, тема рода для многих является сложной в связи с недостатком информации. В этом случае предлагается накануне дома составить генеалогическое дерево. Это стимулирует поиск материала и подготавливает к работе с семейным наследием.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Переосмысление семейного наследия, как передачи ценностей, носителем которых ты являешься. Способствовать формированию ощ</w:t>
      </w:r>
      <w:r w:rsidRPr="00D90640">
        <w:rPr>
          <w:rFonts w:ascii="Times New Roman" w:hAnsi="Times New Roman"/>
          <w:sz w:val="28"/>
          <w:szCs w:val="28"/>
          <w:lang w:eastAsia="ru-RU"/>
        </w:rPr>
        <w:t>у</w:t>
      </w:r>
      <w:r w:rsidRPr="00D90640">
        <w:rPr>
          <w:rFonts w:ascii="Times New Roman" w:hAnsi="Times New Roman"/>
          <w:sz w:val="28"/>
          <w:szCs w:val="28"/>
          <w:lang w:eastAsia="ru-RU"/>
        </w:rPr>
        <w:t>щения общности со своим родом, восприятия родительской функции, как миссии.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Продолжительность: 25-30 мин.</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Организация: Текст читается под музыку.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Текст визуализации: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Представь себе, что ты листаешь семейный альбом. В этом альбоме собраны фотографии твоих предков и родственников. Может быть, этот альбом существует на самом деле и тебе надо лишь вспомнить эти снимки. А может быть, ты придумаешь его в своем воображении. Пусть тебя не смущает, что ты не помнишь, или не знаешь, как выглядели </w:t>
      </w:r>
      <w:proofErr w:type="gramStart"/>
      <w:r w:rsidRPr="00D90640">
        <w:rPr>
          <w:rFonts w:ascii="Times New Roman" w:hAnsi="Times New Roman"/>
          <w:sz w:val="28"/>
          <w:szCs w:val="28"/>
          <w:lang w:eastAsia="ru-RU"/>
        </w:rPr>
        <w:t>твои</w:t>
      </w:r>
      <w:proofErr w:type="gramEnd"/>
      <w:r w:rsidRPr="00D90640">
        <w:rPr>
          <w:rFonts w:ascii="Times New Roman" w:hAnsi="Times New Roman"/>
          <w:sz w:val="28"/>
          <w:szCs w:val="28"/>
          <w:lang w:eastAsia="ru-RU"/>
        </w:rPr>
        <w:t xml:space="preserve"> праб</w:t>
      </w:r>
      <w:r w:rsidRPr="00D90640">
        <w:rPr>
          <w:rFonts w:ascii="Times New Roman" w:hAnsi="Times New Roman"/>
          <w:sz w:val="28"/>
          <w:szCs w:val="28"/>
          <w:lang w:eastAsia="ru-RU"/>
        </w:rPr>
        <w:t>а</w:t>
      </w:r>
      <w:r w:rsidRPr="00D90640">
        <w:rPr>
          <w:rFonts w:ascii="Times New Roman" w:hAnsi="Times New Roman"/>
          <w:sz w:val="28"/>
          <w:szCs w:val="28"/>
          <w:lang w:eastAsia="ru-RU"/>
        </w:rPr>
        <w:t>бушка или дед – это не важно. Можешь придумать им любую внешность. Главное – это понять, что они существовали. Ты смотришь на их изобр</w:t>
      </w:r>
      <w:r w:rsidRPr="00D90640">
        <w:rPr>
          <w:rFonts w:ascii="Times New Roman" w:hAnsi="Times New Roman"/>
          <w:sz w:val="28"/>
          <w:szCs w:val="28"/>
          <w:lang w:eastAsia="ru-RU"/>
        </w:rPr>
        <w:t>а</w:t>
      </w:r>
      <w:r w:rsidRPr="00D90640">
        <w:rPr>
          <w:rFonts w:ascii="Times New Roman" w:hAnsi="Times New Roman"/>
          <w:sz w:val="28"/>
          <w:szCs w:val="28"/>
          <w:lang w:eastAsia="ru-RU"/>
        </w:rPr>
        <w:t>жения и вспоминаешь их имена. На фотографиях отражены вехи их жизни. Их внешность, одежда, позы отражают их характеры, привычки, образ жизни, слабости…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А теперь представь, что у тебя очень большой праздник: день ро</w:t>
      </w:r>
      <w:r w:rsidRPr="00D90640">
        <w:rPr>
          <w:rFonts w:ascii="Times New Roman" w:hAnsi="Times New Roman"/>
          <w:sz w:val="28"/>
          <w:szCs w:val="28"/>
          <w:lang w:eastAsia="ru-RU"/>
        </w:rPr>
        <w:t>ж</w:t>
      </w:r>
      <w:r w:rsidRPr="00D90640">
        <w:rPr>
          <w:rFonts w:ascii="Times New Roman" w:hAnsi="Times New Roman"/>
          <w:sz w:val="28"/>
          <w:szCs w:val="28"/>
          <w:lang w:eastAsia="ru-RU"/>
        </w:rPr>
        <w:t>дения, юбилей или празднование достижения в твоей жизни. Это праз</w:t>
      </w:r>
      <w:r w:rsidRPr="00D90640">
        <w:rPr>
          <w:rFonts w:ascii="Times New Roman" w:hAnsi="Times New Roman"/>
          <w:sz w:val="28"/>
          <w:szCs w:val="28"/>
          <w:lang w:eastAsia="ru-RU"/>
        </w:rPr>
        <w:t>д</w:t>
      </w:r>
      <w:r w:rsidRPr="00D90640">
        <w:rPr>
          <w:rFonts w:ascii="Times New Roman" w:hAnsi="Times New Roman"/>
          <w:sz w:val="28"/>
          <w:szCs w:val="28"/>
          <w:lang w:eastAsia="ru-RU"/>
        </w:rPr>
        <w:t>ник, на котором не будет посторонних людей, и сюда не придут твои др</w:t>
      </w:r>
      <w:r w:rsidRPr="00D90640">
        <w:rPr>
          <w:rFonts w:ascii="Times New Roman" w:hAnsi="Times New Roman"/>
          <w:sz w:val="28"/>
          <w:szCs w:val="28"/>
          <w:lang w:eastAsia="ru-RU"/>
        </w:rPr>
        <w:t>у</w:t>
      </w:r>
      <w:r w:rsidRPr="00D90640">
        <w:rPr>
          <w:rFonts w:ascii="Times New Roman" w:hAnsi="Times New Roman"/>
          <w:sz w:val="28"/>
          <w:szCs w:val="28"/>
          <w:lang w:eastAsia="ru-RU"/>
        </w:rPr>
        <w:t>зья и знакомые – соберутся только родственники. По этому случаю накрыт большой стол, и вот уже гости заняли свои места, и ты сидишь во главе стола… Люди, которые пришли тебя поздравить – те, кто передал тебе ч</w:t>
      </w:r>
      <w:r w:rsidRPr="00D90640">
        <w:rPr>
          <w:rFonts w:ascii="Times New Roman" w:hAnsi="Times New Roman"/>
          <w:sz w:val="28"/>
          <w:szCs w:val="28"/>
          <w:lang w:eastAsia="ru-RU"/>
        </w:rPr>
        <w:t>а</w:t>
      </w:r>
      <w:r w:rsidRPr="00D90640">
        <w:rPr>
          <w:rFonts w:ascii="Times New Roman" w:hAnsi="Times New Roman"/>
          <w:sz w:val="28"/>
          <w:szCs w:val="28"/>
          <w:lang w:eastAsia="ru-RU"/>
        </w:rPr>
        <w:t>стицу своей крови, и твоя внешность, и твой характер подобно мозаике с</w:t>
      </w:r>
      <w:r w:rsidRPr="00D90640">
        <w:rPr>
          <w:rFonts w:ascii="Times New Roman" w:hAnsi="Times New Roman"/>
          <w:sz w:val="28"/>
          <w:szCs w:val="28"/>
          <w:lang w:eastAsia="ru-RU"/>
        </w:rPr>
        <w:t>о</w:t>
      </w:r>
      <w:r w:rsidRPr="00D90640">
        <w:rPr>
          <w:rFonts w:ascii="Times New Roman" w:hAnsi="Times New Roman"/>
          <w:sz w:val="28"/>
          <w:szCs w:val="28"/>
          <w:lang w:eastAsia="ru-RU"/>
        </w:rPr>
        <w:t>зданы из частичек их личностей. Возможно, многих из этих людей тебе уже никогда не увидеть: они ушли в мир иной. Но в своем воображении ты можешь воспроизвести их лица и представить их гостями на твоем празднике. Внимательно осмотри всех присутствующих, встреться взгл</w:t>
      </w:r>
      <w:r w:rsidRPr="00D90640">
        <w:rPr>
          <w:rFonts w:ascii="Times New Roman" w:hAnsi="Times New Roman"/>
          <w:sz w:val="28"/>
          <w:szCs w:val="28"/>
          <w:lang w:eastAsia="ru-RU"/>
        </w:rPr>
        <w:t>я</w:t>
      </w:r>
      <w:r w:rsidRPr="00D90640">
        <w:rPr>
          <w:rFonts w:ascii="Times New Roman" w:hAnsi="Times New Roman"/>
          <w:sz w:val="28"/>
          <w:szCs w:val="28"/>
          <w:lang w:eastAsia="ru-RU"/>
        </w:rPr>
        <w:t xml:space="preserve">дом с каждым, каждому вырази свое почтение. Может быть, кто то из этих людей сейчас присутствует в твоей жизни, но ваши отношения далеки </w:t>
      </w:r>
      <w:proofErr w:type="gramStart"/>
      <w:r w:rsidRPr="00D90640">
        <w:rPr>
          <w:rFonts w:ascii="Times New Roman" w:hAnsi="Times New Roman"/>
          <w:sz w:val="28"/>
          <w:szCs w:val="28"/>
          <w:lang w:eastAsia="ru-RU"/>
        </w:rPr>
        <w:t>от</w:t>
      </w:r>
      <w:proofErr w:type="gramEnd"/>
      <w:r w:rsidRPr="00D90640">
        <w:rPr>
          <w:rFonts w:ascii="Times New Roman" w:hAnsi="Times New Roman"/>
          <w:sz w:val="28"/>
          <w:szCs w:val="28"/>
          <w:lang w:eastAsia="ru-RU"/>
        </w:rPr>
        <w:t xml:space="preserve"> </w:t>
      </w:r>
      <w:r w:rsidRPr="00D90640">
        <w:rPr>
          <w:rFonts w:ascii="Times New Roman" w:hAnsi="Times New Roman"/>
          <w:sz w:val="28"/>
          <w:szCs w:val="28"/>
          <w:lang w:eastAsia="ru-RU"/>
        </w:rPr>
        <w:lastRenderedPageBreak/>
        <w:t>родственных? Посади и их за свой стол, почувствуй, что вы ветви одного рода.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Итак, необычное торжество начинается. И как положено, ты усл</w:t>
      </w:r>
      <w:r w:rsidRPr="00D90640">
        <w:rPr>
          <w:rFonts w:ascii="Times New Roman" w:hAnsi="Times New Roman"/>
          <w:sz w:val="28"/>
          <w:szCs w:val="28"/>
          <w:lang w:eastAsia="ru-RU"/>
        </w:rPr>
        <w:t>ы</w:t>
      </w:r>
      <w:r w:rsidRPr="00D90640">
        <w:rPr>
          <w:rFonts w:ascii="Times New Roman" w:hAnsi="Times New Roman"/>
          <w:sz w:val="28"/>
          <w:szCs w:val="28"/>
          <w:lang w:eastAsia="ru-RU"/>
        </w:rPr>
        <w:t>шишь здесь много приятных и важных слов, и получишь необычные, зн</w:t>
      </w:r>
      <w:r w:rsidRPr="00D90640">
        <w:rPr>
          <w:rFonts w:ascii="Times New Roman" w:hAnsi="Times New Roman"/>
          <w:sz w:val="28"/>
          <w:szCs w:val="28"/>
          <w:lang w:eastAsia="ru-RU"/>
        </w:rPr>
        <w:t>а</w:t>
      </w:r>
      <w:r w:rsidRPr="00D90640">
        <w:rPr>
          <w:rFonts w:ascii="Times New Roman" w:hAnsi="Times New Roman"/>
          <w:sz w:val="28"/>
          <w:szCs w:val="28"/>
          <w:lang w:eastAsia="ru-RU"/>
        </w:rPr>
        <w:t>чимые для тебя подарки.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Первым говорит самый старший и самый почитаемый представитель вашего рода. Может быть, это твой прадед, а может быть бабушка – пре</w:t>
      </w:r>
      <w:r w:rsidRPr="00D90640">
        <w:rPr>
          <w:rFonts w:ascii="Times New Roman" w:hAnsi="Times New Roman"/>
          <w:sz w:val="28"/>
          <w:szCs w:val="28"/>
          <w:lang w:eastAsia="ru-RU"/>
        </w:rPr>
        <w:t>д</w:t>
      </w:r>
      <w:r w:rsidRPr="00D90640">
        <w:rPr>
          <w:rFonts w:ascii="Times New Roman" w:hAnsi="Times New Roman"/>
          <w:sz w:val="28"/>
          <w:szCs w:val="28"/>
          <w:lang w:eastAsia="ru-RU"/>
        </w:rPr>
        <w:t>ставь себе того, кого тебе хочется увидеть в этой роли. Послушай, о чем слова этого человека? Какое напутствие он дает тебе? Этот человек дарит тебе свой подарок: предмет, в котором есть тайный смысл, талисман, к</w:t>
      </w:r>
      <w:r w:rsidRPr="00D90640">
        <w:rPr>
          <w:rFonts w:ascii="Times New Roman" w:hAnsi="Times New Roman"/>
          <w:sz w:val="28"/>
          <w:szCs w:val="28"/>
          <w:lang w:eastAsia="ru-RU"/>
        </w:rPr>
        <w:t>о</w:t>
      </w:r>
      <w:r w:rsidRPr="00D90640">
        <w:rPr>
          <w:rFonts w:ascii="Times New Roman" w:hAnsi="Times New Roman"/>
          <w:sz w:val="28"/>
          <w:szCs w:val="28"/>
          <w:lang w:eastAsia="ru-RU"/>
        </w:rPr>
        <w:t>торый будет помогать тебе на жизненном пути.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А теперь выслушай слова кого-то из своих родителей. Твоя мама, или отец, тоже хочет сказать что-то очень важное. Эта речь не похожа на обычный тост – в этих словах сконцентрирована мудрость их жизни. О чем эти слова? Какой подарок ты получаешь от своих родителей?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Настала очередь говорить тому из твоих родственников, кто близок с тобой по возрасту: брат, сестра или дядя, которого ты воспринимаешь, как ровесника</w:t>
      </w:r>
      <w:proofErr w:type="gramStart"/>
      <w:r w:rsidRPr="00D90640">
        <w:rPr>
          <w:rFonts w:ascii="Times New Roman" w:hAnsi="Times New Roman"/>
          <w:sz w:val="28"/>
          <w:szCs w:val="28"/>
          <w:lang w:eastAsia="ru-RU"/>
        </w:rPr>
        <w:t>… В</w:t>
      </w:r>
      <w:proofErr w:type="gramEnd"/>
      <w:r w:rsidRPr="00D90640">
        <w:rPr>
          <w:rFonts w:ascii="Times New Roman" w:hAnsi="Times New Roman"/>
          <w:sz w:val="28"/>
          <w:szCs w:val="28"/>
          <w:lang w:eastAsia="ru-RU"/>
        </w:rPr>
        <w:t>ыслушай его слова и прими то, что он хочет тебе подарить.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А теперь дошел черед до самого младшего за этим столом – твоего ребенка. Он тоже хочет сказать свое слово: о том, за что он тебе благод</w:t>
      </w:r>
      <w:r w:rsidRPr="00D90640">
        <w:rPr>
          <w:rFonts w:ascii="Times New Roman" w:hAnsi="Times New Roman"/>
          <w:sz w:val="28"/>
          <w:szCs w:val="28"/>
          <w:lang w:eastAsia="ru-RU"/>
        </w:rPr>
        <w:t>а</w:t>
      </w:r>
      <w:r w:rsidRPr="00D90640">
        <w:rPr>
          <w:rFonts w:ascii="Times New Roman" w:hAnsi="Times New Roman"/>
          <w:sz w:val="28"/>
          <w:szCs w:val="28"/>
          <w:lang w:eastAsia="ru-RU"/>
        </w:rPr>
        <w:t>рен и что еще ждет от тебя. И у него тоже есть, что подарить тебе.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Ваш праздник продолжается. Гости за твоим столом</w:t>
      </w:r>
      <w:proofErr w:type="gramStart"/>
      <w:r w:rsidRPr="00D90640">
        <w:rPr>
          <w:rFonts w:ascii="Times New Roman" w:hAnsi="Times New Roman"/>
          <w:sz w:val="28"/>
          <w:szCs w:val="28"/>
          <w:lang w:eastAsia="ru-RU"/>
        </w:rPr>
        <w:t xml:space="preserve"> ,</w:t>
      </w:r>
      <w:proofErr w:type="gramEnd"/>
      <w:r w:rsidRPr="00D90640">
        <w:rPr>
          <w:rFonts w:ascii="Times New Roman" w:hAnsi="Times New Roman"/>
          <w:sz w:val="28"/>
          <w:szCs w:val="28"/>
          <w:lang w:eastAsia="ru-RU"/>
        </w:rPr>
        <w:t xml:space="preserve"> как им и п</w:t>
      </w:r>
      <w:r w:rsidRPr="00D90640">
        <w:rPr>
          <w:rFonts w:ascii="Times New Roman" w:hAnsi="Times New Roman"/>
          <w:sz w:val="28"/>
          <w:szCs w:val="28"/>
          <w:lang w:eastAsia="ru-RU"/>
        </w:rPr>
        <w:t>о</w:t>
      </w:r>
      <w:r w:rsidRPr="00D90640">
        <w:rPr>
          <w:rFonts w:ascii="Times New Roman" w:hAnsi="Times New Roman"/>
          <w:sz w:val="28"/>
          <w:szCs w:val="28"/>
          <w:lang w:eastAsia="ru-RU"/>
        </w:rPr>
        <w:t>ложено, едят, веселятся, ведут неспешные беседы. Ты обводишь взглядом всех присутствующих и понимаешь, что эта встреча – лишь плод твоего воображения. Но с каждым из этих людей у тебя существует незримая связь: кровное родство. На протяжении многих лет, десятилетий создав</w:t>
      </w:r>
      <w:r w:rsidRPr="00D90640">
        <w:rPr>
          <w:rFonts w:ascii="Times New Roman" w:hAnsi="Times New Roman"/>
          <w:sz w:val="28"/>
          <w:szCs w:val="28"/>
          <w:lang w:eastAsia="ru-RU"/>
        </w:rPr>
        <w:t>а</w:t>
      </w:r>
      <w:r w:rsidRPr="00D90640">
        <w:rPr>
          <w:rFonts w:ascii="Times New Roman" w:hAnsi="Times New Roman"/>
          <w:sz w:val="28"/>
          <w:szCs w:val="28"/>
          <w:lang w:eastAsia="ru-RU"/>
        </w:rPr>
        <w:t>лись различные комбинации характеров и судеб – собиралось лучшее и особенное, а не важное и дурное отметалось. И ты сейчас, как эстафетную палочку, передаешь своему ребенку ценности своего рода. В чем они с</w:t>
      </w:r>
      <w:r w:rsidRPr="00D90640">
        <w:rPr>
          <w:rFonts w:ascii="Times New Roman" w:hAnsi="Times New Roman"/>
          <w:sz w:val="28"/>
          <w:szCs w:val="28"/>
          <w:lang w:eastAsia="ru-RU"/>
        </w:rPr>
        <w:t>о</w:t>
      </w:r>
      <w:r w:rsidRPr="00D90640">
        <w:rPr>
          <w:rFonts w:ascii="Times New Roman" w:hAnsi="Times New Roman"/>
          <w:sz w:val="28"/>
          <w:szCs w:val="28"/>
          <w:lang w:eastAsia="ru-RU"/>
        </w:rPr>
        <w:t>стоят? Что является вашим родовым наследием? Ответы на эти вопросы тебе еще предстоит найти</w:t>
      </w:r>
      <w:proofErr w:type="gramStart"/>
      <w:r w:rsidRPr="00D90640">
        <w:rPr>
          <w:rFonts w:ascii="Times New Roman" w:hAnsi="Times New Roman"/>
          <w:sz w:val="28"/>
          <w:szCs w:val="28"/>
          <w:lang w:eastAsia="ru-RU"/>
        </w:rPr>
        <w:t>… А</w:t>
      </w:r>
      <w:proofErr w:type="gramEnd"/>
      <w:r w:rsidRPr="00D90640">
        <w:rPr>
          <w:rFonts w:ascii="Times New Roman" w:hAnsi="Times New Roman"/>
          <w:sz w:val="28"/>
          <w:szCs w:val="28"/>
          <w:lang w:eastAsia="ru-RU"/>
        </w:rPr>
        <w:t xml:space="preserve"> сейчас мысленно попрощайся со своими родственниками… Мысленно захлопни семейный альбом… И возвраща</w:t>
      </w:r>
      <w:r w:rsidRPr="00D90640">
        <w:rPr>
          <w:rFonts w:ascii="Times New Roman" w:hAnsi="Times New Roman"/>
          <w:sz w:val="28"/>
          <w:szCs w:val="28"/>
          <w:lang w:eastAsia="ru-RU"/>
        </w:rPr>
        <w:t>й</w:t>
      </w:r>
      <w:r w:rsidRPr="00D90640">
        <w:rPr>
          <w:rFonts w:ascii="Times New Roman" w:hAnsi="Times New Roman"/>
          <w:sz w:val="28"/>
          <w:szCs w:val="28"/>
          <w:lang w:eastAsia="ru-RU"/>
        </w:rPr>
        <w:t>ся в своё настоящее.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Вопросы к участникам: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Какие чувства и переживания вызвало упражнение?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Какой дар оказался для вас самым ценным?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Какие слова и кем произнесенные для вас сейчас очень значимы?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«Что бы сказала мама?»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Не секрет, что наша самооценка – дело рук родителей, воспитателей, родственников и просто знакомых людей – всех тех, кто окружал нас в детстве. Мы присваиваем их мнение и делаем своим. Иногда, по разным причинам, взрослые люди наделяют ребенка характеристиками, которые становятся комплексами на всю жизнь. Сделать самооценку действител</w:t>
      </w:r>
      <w:r w:rsidRPr="00D90640">
        <w:rPr>
          <w:rFonts w:ascii="Times New Roman" w:hAnsi="Times New Roman"/>
          <w:sz w:val="28"/>
          <w:szCs w:val="28"/>
          <w:lang w:eastAsia="ru-RU"/>
        </w:rPr>
        <w:t>ь</w:t>
      </w:r>
      <w:r w:rsidRPr="00D90640">
        <w:rPr>
          <w:rFonts w:ascii="Times New Roman" w:hAnsi="Times New Roman"/>
          <w:sz w:val="28"/>
          <w:szCs w:val="28"/>
          <w:lang w:eastAsia="ru-RU"/>
        </w:rPr>
        <w:t>но «само» поможет это упражнение. Не смотря на аналитический характер работы, оно может затронуть очень серьезные и глубокие переживания.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 xml:space="preserve">Цель: Анализ значимых установок и отношений, </w:t>
      </w:r>
      <w:proofErr w:type="spellStart"/>
      <w:r w:rsidRPr="00D90640">
        <w:rPr>
          <w:rFonts w:ascii="Times New Roman" w:hAnsi="Times New Roman"/>
          <w:sz w:val="28"/>
          <w:szCs w:val="28"/>
          <w:lang w:eastAsia="ru-RU"/>
        </w:rPr>
        <w:t>осознавание</w:t>
      </w:r>
      <w:proofErr w:type="spellEnd"/>
      <w:r w:rsidRPr="00D90640">
        <w:rPr>
          <w:rFonts w:ascii="Times New Roman" w:hAnsi="Times New Roman"/>
          <w:sz w:val="28"/>
          <w:szCs w:val="28"/>
          <w:lang w:eastAsia="ru-RU"/>
        </w:rPr>
        <w:t xml:space="preserve"> пр</w:t>
      </w:r>
      <w:r w:rsidRPr="00D90640">
        <w:rPr>
          <w:rFonts w:ascii="Times New Roman" w:hAnsi="Times New Roman"/>
          <w:sz w:val="28"/>
          <w:szCs w:val="28"/>
          <w:lang w:eastAsia="ru-RU"/>
        </w:rPr>
        <w:t>и</w:t>
      </w:r>
      <w:r w:rsidRPr="00D90640">
        <w:rPr>
          <w:rFonts w:ascii="Times New Roman" w:hAnsi="Times New Roman"/>
          <w:sz w:val="28"/>
          <w:szCs w:val="28"/>
          <w:lang w:eastAsia="ru-RU"/>
        </w:rPr>
        <w:t>чин возникновения различных категорий самооценки.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Организация: Для упражнения потребуется бумага и фломастеры.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Длительность: 20-25 мин.</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Ход:</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Разделить лист пополам по вертикали. Слева выписать имена наиболее значимых в детстве людей (до 8-10 лет). Их должно быть 5-8 чел. (мать, отец, бабушка, старший брат, воспитатель и т. д.).</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Справа написать оценочные суждения «Что бы он сказал обо мне?». Важно, чтобы фразы писались спонтанно, не подвергаясь больш</w:t>
      </w:r>
      <w:r w:rsidRPr="00D90640">
        <w:rPr>
          <w:rFonts w:ascii="Times New Roman" w:hAnsi="Times New Roman"/>
          <w:sz w:val="28"/>
          <w:szCs w:val="28"/>
          <w:lang w:eastAsia="ru-RU"/>
        </w:rPr>
        <w:t>о</w:t>
      </w:r>
      <w:r w:rsidRPr="00D90640">
        <w:rPr>
          <w:rFonts w:ascii="Times New Roman" w:hAnsi="Times New Roman"/>
          <w:sz w:val="28"/>
          <w:szCs w:val="28"/>
          <w:lang w:eastAsia="ru-RU"/>
        </w:rPr>
        <w:t>му анализу.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Проанализировать полученный материал:</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Какие характеристики для вас до сих пор важны и оказывают вли</w:t>
      </w:r>
      <w:r w:rsidRPr="00D90640">
        <w:rPr>
          <w:rFonts w:ascii="Times New Roman" w:hAnsi="Times New Roman"/>
          <w:sz w:val="28"/>
          <w:szCs w:val="28"/>
          <w:lang w:eastAsia="ru-RU"/>
        </w:rPr>
        <w:t>я</w:t>
      </w:r>
      <w:r w:rsidRPr="00D90640">
        <w:rPr>
          <w:rFonts w:ascii="Times New Roman" w:hAnsi="Times New Roman"/>
          <w:sz w:val="28"/>
          <w:szCs w:val="28"/>
          <w:lang w:eastAsia="ru-RU"/>
        </w:rPr>
        <w:t>ние на самооценку?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Чего больше – положительного или отрицательного?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Чья оценка для вас была особенно важна?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 Участники выбирают по одной оценочной категории (отрицател</w:t>
      </w:r>
      <w:r w:rsidRPr="00D90640">
        <w:rPr>
          <w:rFonts w:ascii="Times New Roman" w:hAnsi="Times New Roman"/>
          <w:sz w:val="28"/>
          <w:szCs w:val="28"/>
          <w:lang w:eastAsia="ru-RU"/>
        </w:rPr>
        <w:t>ь</w:t>
      </w:r>
      <w:r w:rsidRPr="00D90640">
        <w:rPr>
          <w:rFonts w:ascii="Times New Roman" w:hAnsi="Times New Roman"/>
          <w:sz w:val="28"/>
          <w:szCs w:val="28"/>
          <w:lang w:eastAsia="ru-RU"/>
        </w:rPr>
        <w:t>ной), которая важна и оказывает влияние. Эта характеристика пишется крупными буквами на листе.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5. Все встают и держат надписи на уровне груди. По сигналу вед</w:t>
      </w:r>
      <w:r w:rsidRPr="00D90640">
        <w:rPr>
          <w:rFonts w:ascii="Times New Roman" w:hAnsi="Times New Roman"/>
          <w:sz w:val="28"/>
          <w:szCs w:val="28"/>
          <w:lang w:eastAsia="ru-RU"/>
        </w:rPr>
        <w:t>у</w:t>
      </w:r>
      <w:r w:rsidRPr="00D90640">
        <w:rPr>
          <w:rFonts w:ascii="Times New Roman" w:hAnsi="Times New Roman"/>
          <w:sz w:val="28"/>
          <w:szCs w:val="28"/>
          <w:lang w:eastAsia="ru-RU"/>
        </w:rPr>
        <w:t>щего, участники хаотично перемещаются, встречаются парами и задают друг другу вопрос: «Ты…..?» (глупый, выскочка, толстая, неумелая и т. д.). В ответ партнер задает такой же вопрос, но с характеристикой, кот</w:t>
      </w:r>
      <w:r w:rsidRPr="00D90640">
        <w:rPr>
          <w:rFonts w:ascii="Times New Roman" w:hAnsi="Times New Roman"/>
          <w:sz w:val="28"/>
          <w:szCs w:val="28"/>
          <w:lang w:eastAsia="ru-RU"/>
        </w:rPr>
        <w:t>о</w:t>
      </w:r>
      <w:r w:rsidRPr="00D90640">
        <w:rPr>
          <w:rFonts w:ascii="Times New Roman" w:hAnsi="Times New Roman"/>
          <w:sz w:val="28"/>
          <w:szCs w:val="28"/>
          <w:lang w:eastAsia="ru-RU"/>
        </w:rPr>
        <w:t>рую видит на листе. Отвечать на вопрос не надо.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6. «Стоп-кадр». Ведущий предлагает вспомнить, какие чувства п</w:t>
      </w:r>
      <w:r w:rsidRPr="00D90640">
        <w:rPr>
          <w:rFonts w:ascii="Times New Roman" w:hAnsi="Times New Roman"/>
          <w:sz w:val="28"/>
          <w:szCs w:val="28"/>
          <w:lang w:eastAsia="ru-RU"/>
        </w:rPr>
        <w:t>е</w:t>
      </w:r>
      <w:r w:rsidRPr="00D90640">
        <w:rPr>
          <w:rFonts w:ascii="Times New Roman" w:hAnsi="Times New Roman"/>
          <w:sz w:val="28"/>
          <w:szCs w:val="28"/>
          <w:lang w:eastAsia="ru-RU"/>
        </w:rPr>
        <w:t>реживались во время действия и подумать, где вы себя чувствуете таким? По желанию отвечают несколько человек.</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7. Предложите участникам перевернуть лист с надписью и написать противоположную </w:t>
      </w:r>
      <w:proofErr w:type="gramStart"/>
      <w:r w:rsidRPr="00D90640">
        <w:rPr>
          <w:rFonts w:ascii="Times New Roman" w:hAnsi="Times New Roman"/>
          <w:sz w:val="28"/>
          <w:szCs w:val="28"/>
          <w:lang w:eastAsia="ru-RU"/>
        </w:rPr>
        <w:t>характеристику</w:t>
      </w:r>
      <w:proofErr w:type="gramEnd"/>
      <w:r w:rsidRPr="00D90640">
        <w:rPr>
          <w:rFonts w:ascii="Times New Roman" w:hAnsi="Times New Roman"/>
          <w:sz w:val="28"/>
          <w:szCs w:val="28"/>
          <w:lang w:eastAsia="ru-RU"/>
        </w:rPr>
        <w:t>: каким я хочу быть и как хочу себя чувствовать? (глупый – умный, выскочка – активный, толстая – привлек</w:t>
      </w:r>
      <w:r w:rsidRPr="00D90640">
        <w:rPr>
          <w:rFonts w:ascii="Times New Roman" w:hAnsi="Times New Roman"/>
          <w:sz w:val="28"/>
          <w:szCs w:val="28"/>
          <w:lang w:eastAsia="ru-RU"/>
        </w:rPr>
        <w:t>а</w:t>
      </w:r>
      <w:r w:rsidRPr="00D90640">
        <w:rPr>
          <w:rFonts w:ascii="Times New Roman" w:hAnsi="Times New Roman"/>
          <w:sz w:val="28"/>
          <w:szCs w:val="28"/>
          <w:lang w:eastAsia="ru-RU"/>
        </w:rPr>
        <w:t>тельная, неумелая – способная и т. д.). Важно, чтобы слово было подобр</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но самим участником и отражало желаемую </w:t>
      </w:r>
      <w:proofErr w:type="spellStart"/>
      <w:r w:rsidRPr="00D90640">
        <w:rPr>
          <w:rFonts w:ascii="Times New Roman" w:hAnsi="Times New Roman"/>
          <w:sz w:val="28"/>
          <w:szCs w:val="28"/>
          <w:lang w:eastAsia="ru-RU"/>
        </w:rPr>
        <w:t>самооценочную</w:t>
      </w:r>
      <w:proofErr w:type="spellEnd"/>
      <w:r w:rsidRPr="00D90640">
        <w:rPr>
          <w:rFonts w:ascii="Times New Roman" w:hAnsi="Times New Roman"/>
          <w:sz w:val="28"/>
          <w:szCs w:val="28"/>
          <w:lang w:eastAsia="ru-RU"/>
        </w:rPr>
        <w:t xml:space="preserve"> категорию.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8. Действие с перемещением продолжается. Но теперь на вопрос: «Ты….?», следует ответ: «Да, я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Вопросы.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Какие чувства и мысли вызвало это упражнение?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Кто и как повлиял на вашу самооценку?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«Живые руки»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Цели. Развитие эмоционального и физического контакта между р</w:t>
      </w:r>
      <w:r w:rsidRPr="00D90640">
        <w:rPr>
          <w:rFonts w:ascii="Times New Roman" w:hAnsi="Times New Roman"/>
          <w:sz w:val="28"/>
          <w:szCs w:val="28"/>
          <w:lang w:eastAsia="ru-RU"/>
        </w:rPr>
        <w:t>о</w:t>
      </w:r>
      <w:r w:rsidRPr="00D90640">
        <w:rPr>
          <w:rFonts w:ascii="Times New Roman" w:hAnsi="Times New Roman"/>
          <w:sz w:val="28"/>
          <w:szCs w:val="28"/>
          <w:lang w:eastAsia="ru-RU"/>
        </w:rPr>
        <w:t>дителями и детьми, принятие друг друга, формирование тактильного во</w:t>
      </w:r>
      <w:r w:rsidRPr="00D90640">
        <w:rPr>
          <w:rFonts w:ascii="Times New Roman" w:hAnsi="Times New Roman"/>
          <w:sz w:val="28"/>
          <w:szCs w:val="28"/>
          <w:lang w:eastAsia="ru-RU"/>
        </w:rPr>
        <w:t>с</w:t>
      </w:r>
      <w:r w:rsidRPr="00D90640">
        <w:rPr>
          <w:rFonts w:ascii="Times New Roman" w:hAnsi="Times New Roman"/>
          <w:sz w:val="28"/>
          <w:szCs w:val="28"/>
          <w:lang w:eastAsia="ru-RU"/>
        </w:rPr>
        <w:t>приятия.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Упражнение.</w:t>
      </w:r>
      <w:r w:rsidR="005C2581" w:rsidRPr="00D90640">
        <w:rPr>
          <w:rFonts w:ascii="Times New Roman" w:hAnsi="Times New Roman"/>
          <w:sz w:val="28"/>
          <w:szCs w:val="28"/>
          <w:lang w:eastAsia="ru-RU"/>
        </w:rPr>
        <w:t xml:space="preserve"> </w:t>
      </w:r>
      <w:r w:rsidRPr="00D90640">
        <w:rPr>
          <w:rFonts w:ascii="Times New Roman" w:hAnsi="Times New Roman"/>
          <w:sz w:val="28"/>
          <w:szCs w:val="28"/>
          <w:lang w:eastAsia="ru-RU"/>
        </w:rPr>
        <w:t>Участникам завязывают глаза, взаимодействуют тол</w:t>
      </w:r>
      <w:r w:rsidRPr="00D90640">
        <w:rPr>
          <w:rFonts w:ascii="Times New Roman" w:hAnsi="Times New Roman"/>
          <w:sz w:val="28"/>
          <w:szCs w:val="28"/>
          <w:lang w:eastAsia="ru-RU"/>
        </w:rPr>
        <w:t>ь</w:t>
      </w:r>
      <w:r w:rsidRPr="00D90640">
        <w:rPr>
          <w:rFonts w:ascii="Times New Roman" w:hAnsi="Times New Roman"/>
          <w:sz w:val="28"/>
          <w:szCs w:val="28"/>
          <w:lang w:eastAsia="ru-RU"/>
        </w:rPr>
        <w:t>ко руки. Они «узнают» своих родителей и детей только по рукам. После игры желательно обсудить с участниками ее ход, спросить, что они чу</w:t>
      </w:r>
      <w:r w:rsidRPr="00D90640">
        <w:rPr>
          <w:rFonts w:ascii="Times New Roman" w:hAnsi="Times New Roman"/>
          <w:sz w:val="28"/>
          <w:szCs w:val="28"/>
          <w:lang w:eastAsia="ru-RU"/>
        </w:rPr>
        <w:t>в</w:t>
      </w:r>
      <w:r w:rsidRPr="00D90640">
        <w:rPr>
          <w:rFonts w:ascii="Times New Roman" w:hAnsi="Times New Roman"/>
          <w:sz w:val="28"/>
          <w:szCs w:val="28"/>
          <w:lang w:eastAsia="ru-RU"/>
        </w:rPr>
        <w:t>ствовали, что хотелось сделать на различных этапах, и т.п.</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Домашнее задание (См. приложение 7)</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Рефлексия «Связующая нить»</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Занятие 8. «Жизнь Земли»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«Связующая нить»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Тема «Я хочу, чтобы все...».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«Доброе животное»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Цели. Создание позитивного настроения, сплочение группы, укре</w:t>
      </w:r>
      <w:r w:rsidRPr="00D90640">
        <w:rPr>
          <w:rFonts w:ascii="Times New Roman" w:hAnsi="Times New Roman"/>
          <w:sz w:val="28"/>
          <w:szCs w:val="28"/>
          <w:lang w:eastAsia="ru-RU"/>
        </w:rPr>
        <w:t>п</w:t>
      </w:r>
      <w:r w:rsidRPr="00D90640">
        <w:rPr>
          <w:rFonts w:ascii="Times New Roman" w:hAnsi="Times New Roman"/>
          <w:sz w:val="28"/>
          <w:szCs w:val="28"/>
          <w:lang w:eastAsia="ru-RU"/>
        </w:rPr>
        <w:t>ление чувства принадлежности к группе, умения подчиняться единому ритму, действовать сообща.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Все участники становятся друг за другом, они «большое доброе ж</w:t>
      </w:r>
      <w:r w:rsidRPr="00D90640">
        <w:rPr>
          <w:rFonts w:ascii="Times New Roman" w:hAnsi="Times New Roman"/>
          <w:sz w:val="28"/>
          <w:szCs w:val="28"/>
          <w:lang w:eastAsia="ru-RU"/>
        </w:rPr>
        <w:t>и</w:t>
      </w:r>
      <w:r w:rsidRPr="00D90640">
        <w:rPr>
          <w:rFonts w:ascii="Times New Roman" w:hAnsi="Times New Roman"/>
          <w:sz w:val="28"/>
          <w:szCs w:val="28"/>
          <w:lang w:eastAsia="ru-RU"/>
        </w:rPr>
        <w:t>вотное». Ведущий просит совместно полетать, походить, попрыгать, п</w:t>
      </w:r>
      <w:r w:rsidRPr="00D90640">
        <w:rPr>
          <w:rFonts w:ascii="Times New Roman" w:hAnsi="Times New Roman"/>
          <w:sz w:val="28"/>
          <w:szCs w:val="28"/>
          <w:lang w:eastAsia="ru-RU"/>
        </w:rPr>
        <w:t>о</w:t>
      </w:r>
      <w:r w:rsidRPr="00D90640">
        <w:rPr>
          <w:rFonts w:ascii="Times New Roman" w:hAnsi="Times New Roman"/>
          <w:sz w:val="28"/>
          <w:szCs w:val="28"/>
          <w:lang w:eastAsia="ru-RU"/>
        </w:rPr>
        <w:t>дышать и т.д. После выполнения упражнения игроки проговаривают свои чувства.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Танец «Противоположности»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Цели. Поработать с противоположными эмоциями, развитие двиг</w:t>
      </w:r>
      <w:r w:rsidRPr="00D90640">
        <w:rPr>
          <w:rFonts w:ascii="Times New Roman" w:hAnsi="Times New Roman"/>
          <w:sz w:val="28"/>
          <w:szCs w:val="28"/>
          <w:lang w:eastAsia="ru-RU"/>
        </w:rPr>
        <w:t>а</w:t>
      </w:r>
      <w:r w:rsidRPr="00D90640">
        <w:rPr>
          <w:rFonts w:ascii="Times New Roman" w:hAnsi="Times New Roman"/>
          <w:sz w:val="28"/>
          <w:szCs w:val="28"/>
          <w:lang w:eastAsia="ru-RU"/>
        </w:rPr>
        <w:t>тельной экспрессии, фантазии, способности к самовыражению.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Танцуют парами. Один из участников танцует грустный танец, а другой – веселый. </w:t>
      </w:r>
      <w:proofErr w:type="gramStart"/>
      <w:r w:rsidRPr="00D90640">
        <w:rPr>
          <w:rFonts w:ascii="Times New Roman" w:hAnsi="Times New Roman"/>
          <w:sz w:val="28"/>
          <w:szCs w:val="28"/>
          <w:lang w:eastAsia="ru-RU"/>
        </w:rPr>
        <w:t>Можно предложить другие пары чувств: нервный – спокойный, беспечный – озабоченный, сердитый – довольный, трусливый – смелый, унылый – полный надежд и т.д.</w:t>
      </w:r>
      <w:proofErr w:type="gramEnd"/>
    </w:p>
    <w:p w:rsidR="005C2581" w:rsidRPr="00D90640" w:rsidRDefault="003231B3" w:rsidP="005C2581">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Каждые 1-2 минуты участники меняются ролями. </w:t>
      </w:r>
    </w:p>
    <w:p w:rsidR="005C2581" w:rsidRPr="00D90640" w:rsidRDefault="003231B3" w:rsidP="005C2581">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«Любовь слепа»</w:t>
      </w:r>
    </w:p>
    <w:p w:rsidR="003231B3" w:rsidRPr="00D90640" w:rsidRDefault="003231B3" w:rsidP="005C2581">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Всем знакомо это выражение. О чём оно? О том, что, полюбив, мы часто не замечаем всех каче</w:t>
      </w:r>
      <w:proofErr w:type="gramStart"/>
      <w:r w:rsidRPr="00D90640">
        <w:rPr>
          <w:rFonts w:ascii="Times New Roman" w:hAnsi="Times New Roman"/>
          <w:sz w:val="28"/>
          <w:szCs w:val="28"/>
          <w:lang w:eastAsia="ru-RU"/>
        </w:rPr>
        <w:t>ств св</w:t>
      </w:r>
      <w:proofErr w:type="gramEnd"/>
      <w:r w:rsidRPr="00D90640">
        <w:rPr>
          <w:rFonts w:ascii="Times New Roman" w:hAnsi="Times New Roman"/>
          <w:sz w:val="28"/>
          <w:szCs w:val="28"/>
          <w:lang w:eastAsia="ru-RU"/>
        </w:rPr>
        <w:t>оего любимого. Причем как полож</w:t>
      </w:r>
      <w:r w:rsidRPr="00D90640">
        <w:rPr>
          <w:rFonts w:ascii="Times New Roman" w:hAnsi="Times New Roman"/>
          <w:sz w:val="28"/>
          <w:szCs w:val="28"/>
          <w:lang w:eastAsia="ru-RU"/>
        </w:rPr>
        <w:t>и</w:t>
      </w:r>
      <w:r w:rsidRPr="00D90640">
        <w:rPr>
          <w:rFonts w:ascii="Times New Roman" w:hAnsi="Times New Roman"/>
          <w:sz w:val="28"/>
          <w:szCs w:val="28"/>
          <w:lang w:eastAsia="ru-RU"/>
        </w:rPr>
        <w:t>тельных, так и негативных. Но всё ли дело во внезапно настигшей нас любви?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Слепота на первом этапе естественна и обоснована. Мы не знаем друг друга. Но часто мы стараемся как можно дольше удерживать себя в этом состоянии, культивируем </w:t>
      </w: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в себе его, стараемся не открывать глаз и как можно дольше продлить эти порой выгодные для нас моменты.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Цель: исследовать поведенческие модели: «ведомый – ведущий», «ведёт – </w:t>
      </w:r>
      <w:proofErr w:type="spellStart"/>
      <w:r w:rsidRPr="00D90640">
        <w:rPr>
          <w:rFonts w:ascii="Times New Roman" w:hAnsi="Times New Roman"/>
          <w:sz w:val="28"/>
          <w:szCs w:val="28"/>
          <w:lang w:eastAsia="ru-RU"/>
        </w:rPr>
        <w:t>ведусь</w:t>
      </w:r>
      <w:proofErr w:type="spellEnd"/>
      <w:r w:rsidRPr="00D90640">
        <w:rPr>
          <w:rFonts w:ascii="Times New Roman" w:hAnsi="Times New Roman"/>
          <w:sz w:val="28"/>
          <w:szCs w:val="28"/>
          <w:lang w:eastAsia="ru-RU"/>
        </w:rPr>
        <w:t>».</w:t>
      </w: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Организация: необходимо достаточное пространство для передвижения участников. По всей площади расставляются стулья и нетяжелая мебель. Можно организовать препятствия в виде подушек, ковриков. Негромкое музыкальное сопровождение с различными темпами и настроением. Пло</w:t>
      </w:r>
      <w:r w:rsidRPr="00D90640">
        <w:rPr>
          <w:rFonts w:ascii="Times New Roman" w:hAnsi="Times New Roman"/>
          <w:sz w:val="28"/>
          <w:szCs w:val="28"/>
          <w:lang w:eastAsia="ru-RU"/>
        </w:rPr>
        <w:t>т</w:t>
      </w:r>
      <w:r w:rsidRPr="00D90640">
        <w:rPr>
          <w:rFonts w:ascii="Times New Roman" w:hAnsi="Times New Roman"/>
          <w:sz w:val="28"/>
          <w:szCs w:val="28"/>
          <w:lang w:eastAsia="ru-RU"/>
        </w:rPr>
        <w:t>ные повязки на глаза по количеству участников.</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Предупреждение: На протяжении всего упражнения тренер следит за тем, </w:t>
      </w: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 xml:space="preserve">чтобы не создавались </w:t>
      </w:r>
      <w:proofErr w:type="spellStart"/>
      <w:r w:rsidRPr="00D90640">
        <w:rPr>
          <w:rFonts w:ascii="Times New Roman" w:hAnsi="Times New Roman"/>
          <w:sz w:val="28"/>
          <w:szCs w:val="28"/>
          <w:lang w:eastAsia="ru-RU"/>
        </w:rPr>
        <w:t>травмоопасные</w:t>
      </w:r>
      <w:proofErr w:type="spellEnd"/>
      <w:r w:rsidRPr="00D90640">
        <w:rPr>
          <w:rFonts w:ascii="Times New Roman" w:hAnsi="Times New Roman"/>
          <w:sz w:val="28"/>
          <w:szCs w:val="28"/>
          <w:lang w:eastAsia="ru-RU"/>
        </w:rPr>
        <w:t xml:space="preserve"> ситуации.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Длительность: 15-20 минут.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Участники делятся на пары. Каждому завязываем глаза плотной тканью.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2. Участникам предлагается в течение пяти минут продвигаться в произвольном направлении вместе. Разговаривать между собой не разр</w:t>
      </w:r>
      <w:r w:rsidRPr="00D90640">
        <w:rPr>
          <w:rFonts w:ascii="Times New Roman" w:hAnsi="Times New Roman"/>
          <w:sz w:val="28"/>
          <w:szCs w:val="28"/>
          <w:lang w:eastAsia="ru-RU"/>
        </w:rPr>
        <w:t>е</w:t>
      </w:r>
      <w:r w:rsidRPr="00D90640">
        <w:rPr>
          <w:rFonts w:ascii="Times New Roman" w:hAnsi="Times New Roman"/>
          <w:sz w:val="28"/>
          <w:szCs w:val="28"/>
          <w:lang w:eastAsia="ru-RU"/>
        </w:rPr>
        <w:t>шено.</w:t>
      </w:r>
    </w:p>
    <w:p w:rsidR="005C2581" w:rsidRPr="00D90640" w:rsidRDefault="003231B3" w:rsidP="005C2581">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Сначала всем весело, затем в парах зачастую начинаются сложности. Чем дольше длится упражнение, тем тяжелее участникам.</w:t>
      </w:r>
    </w:p>
    <w:p w:rsidR="003231B3" w:rsidRPr="00D90640" w:rsidRDefault="003231B3" w:rsidP="005C2581">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«На слепой любви долго не протянешь» – намеренно затягиваем упражнение.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Следующий этап – один из участников в паре снимает повязку с глаз. Упражнение продолжается с теми же условиями: продвигаемся в произвольном направлении молча. Возможно в этот момент наступление кризиса отношений.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 На третьем этапе участникам предоставляется возможность вести себя любым образом: «Сейчас вы можете делать то, что вам хочется д</w:t>
      </w:r>
      <w:r w:rsidRPr="00D90640">
        <w:rPr>
          <w:rFonts w:ascii="Times New Roman" w:hAnsi="Times New Roman"/>
          <w:sz w:val="28"/>
          <w:szCs w:val="28"/>
          <w:lang w:eastAsia="ru-RU"/>
        </w:rPr>
        <w:t>е</w:t>
      </w:r>
      <w:r w:rsidRPr="00D90640">
        <w:rPr>
          <w:rFonts w:ascii="Times New Roman" w:hAnsi="Times New Roman"/>
          <w:sz w:val="28"/>
          <w:szCs w:val="28"/>
          <w:lang w:eastAsia="ru-RU"/>
        </w:rPr>
        <w:t>лать!». Кому-то захочется снять повязку, а кому-то – избавиться от слеп</w:t>
      </w:r>
      <w:r w:rsidRPr="00D90640">
        <w:rPr>
          <w:rFonts w:ascii="Times New Roman" w:hAnsi="Times New Roman"/>
          <w:sz w:val="28"/>
          <w:szCs w:val="28"/>
          <w:lang w:eastAsia="ru-RU"/>
        </w:rPr>
        <w:t>о</w:t>
      </w:r>
      <w:r w:rsidRPr="00D90640">
        <w:rPr>
          <w:rFonts w:ascii="Times New Roman" w:hAnsi="Times New Roman"/>
          <w:sz w:val="28"/>
          <w:szCs w:val="28"/>
          <w:lang w:eastAsia="ru-RU"/>
        </w:rPr>
        <w:t>го, некоторые начнут активно разговаривать.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5. После выполнения упражнения, участникам предлагается в парах рассказать </w:t>
      </w: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о своих переживаниях по ходу упражнения и родившихся выводах.</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Вопросы: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Какие чувства вызвало упражнение?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Что нового вы узнали о себе и своих партнерских отношениях?</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Какое состояние – ведомого или ведущего – вы выбрали? Созвучно ли это вашему жизненному опыту?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Какие вы видите преимущества того или иного положения для вас? Увидели ли вы новые, заинтересовавшие вас, аспекты противоположной позиции?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 Какие выводы, возникшие в процессе обсуждения, вы хотели бы реализовать </w:t>
      </w: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t>в повседневной жизни?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«Найди свою пару»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Цели. Снятие эмоционального напряжения, развитие выразительн</w:t>
      </w:r>
      <w:r w:rsidRPr="00D90640">
        <w:rPr>
          <w:rFonts w:ascii="Times New Roman" w:hAnsi="Times New Roman"/>
          <w:sz w:val="28"/>
          <w:szCs w:val="28"/>
          <w:lang w:eastAsia="ru-RU"/>
        </w:rPr>
        <w:t>о</w:t>
      </w:r>
      <w:r w:rsidRPr="00D90640">
        <w:rPr>
          <w:rFonts w:ascii="Times New Roman" w:hAnsi="Times New Roman"/>
          <w:sz w:val="28"/>
          <w:szCs w:val="28"/>
          <w:lang w:eastAsia="ru-RU"/>
        </w:rPr>
        <w:t>го поведения (мимика, пантомимика), внимания.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Ведущий раздает карточки, на которых написаны названия живо</w:t>
      </w:r>
      <w:r w:rsidRPr="00D90640">
        <w:rPr>
          <w:rFonts w:ascii="Times New Roman" w:hAnsi="Times New Roman"/>
          <w:sz w:val="28"/>
          <w:szCs w:val="28"/>
          <w:lang w:eastAsia="ru-RU"/>
        </w:rPr>
        <w:t>т</w:t>
      </w:r>
      <w:r w:rsidRPr="00D90640">
        <w:rPr>
          <w:rFonts w:ascii="Times New Roman" w:hAnsi="Times New Roman"/>
          <w:sz w:val="28"/>
          <w:szCs w:val="28"/>
          <w:lang w:eastAsia="ru-RU"/>
        </w:rPr>
        <w:t>ных (эти названия повторяются на двух карточках). Надпись должен в</w:t>
      </w:r>
      <w:r w:rsidRPr="00D90640">
        <w:rPr>
          <w:rFonts w:ascii="Times New Roman" w:hAnsi="Times New Roman"/>
          <w:sz w:val="28"/>
          <w:szCs w:val="28"/>
          <w:lang w:eastAsia="ru-RU"/>
        </w:rPr>
        <w:t>и</w:t>
      </w:r>
      <w:r w:rsidRPr="00D90640">
        <w:rPr>
          <w:rFonts w:ascii="Times New Roman" w:hAnsi="Times New Roman"/>
          <w:sz w:val="28"/>
          <w:szCs w:val="28"/>
          <w:lang w:eastAsia="ru-RU"/>
        </w:rPr>
        <w:t xml:space="preserve">деть только тот, кто получил данную карточку. Задача каждого </w:t>
      </w:r>
      <w:r w:rsidR="005C2581" w:rsidRPr="00D90640">
        <w:rPr>
          <w:rFonts w:ascii="Times New Roman" w:hAnsi="Times New Roman"/>
          <w:sz w:val="28"/>
          <w:szCs w:val="28"/>
          <w:lang w:eastAsia="ru-RU"/>
        </w:rPr>
        <w:t>–</w:t>
      </w:r>
      <w:r w:rsidRPr="00D90640">
        <w:rPr>
          <w:rFonts w:ascii="Times New Roman" w:hAnsi="Times New Roman"/>
          <w:sz w:val="28"/>
          <w:szCs w:val="28"/>
          <w:lang w:eastAsia="ru-RU"/>
        </w:rPr>
        <w:t xml:space="preserve"> найти свою пару. При этом можно пользоваться любыми выразительными сре</w:t>
      </w:r>
      <w:r w:rsidRPr="00D90640">
        <w:rPr>
          <w:rFonts w:ascii="Times New Roman" w:hAnsi="Times New Roman"/>
          <w:sz w:val="28"/>
          <w:szCs w:val="28"/>
          <w:lang w:eastAsia="ru-RU"/>
        </w:rPr>
        <w:t>д</w:t>
      </w:r>
      <w:r w:rsidRPr="00D90640">
        <w:rPr>
          <w:rFonts w:ascii="Times New Roman" w:hAnsi="Times New Roman"/>
          <w:sz w:val="28"/>
          <w:szCs w:val="28"/>
          <w:lang w:eastAsia="ru-RU"/>
        </w:rPr>
        <w:t>ствами, но нельзя говорить и издавать характерные для этого животного звуки. После того как участники найдут свои пары, необходимо оставаться рядом и не переговариваться. Только когда все пары будут образованы, проверяется, совпали ли «животные».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«Игра без правил»</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Участники высказывают пожелания: «А вот бы...» (стать невиди</w:t>
      </w:r>
      <w:r w:rsidRPr="00D90640">
        <w:rPr>
          <w:rFonts w:ascii="Times New Roman" w:hAnsi="Times New Roman"/>
          <w:sz w:val="28"/>
          <w:szCs w:val="28"/>
          <w:lang w:eastAsia="ru-RU"/>
        </w:rPr>
        <w:t>м</w:t>
      </w:r>
      <w:r w:rsidRPr="00D90640">
        <w:rPr>
          <w:rFonts w:ascii="Times New Roman" w:hAnsi="Times New Roman"/>
          <w:sz w:val="28"/>
          <w:szCs w:val="28"/>
          <w:lang w:eastAsia="ru-RU"/>
        </w:rPr>
        <w:t>кой, найти волшебную палочку, никто не болел, ты была бы всегда мол</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дая и т.д.). </w:t>
      </w:r>
    </w:p>
    <w:p w:rsidR="005C2581" w:rsidRPr="00D90640" w:rsidRDefault="003231B3" w:rsidP="005C2581">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Так между ребенком и родителем происходит обмен надеждами и </w:t>
      </w:r>
      <w:r w:rsidRPr="00D90640">
        <w:rPr>
          <w:rFonts w:ascii="Times New Roman" w:hAnsi="Times New Roman"/>
          <w:sz w:val="28"/>
          <w:szCs w:val="28"/>
          <w:lang w:eastAsia="ru-RU"/>
        </w:rPr>
        <w:lastRenderedPageBreak/>
        <w:t>опасениями.</w:t>
      </w:r>
    </w:p>
    <w:p w:rsidR="005C2581" w:rsidRPr="00D90640" w:rsidRDefault="003231B3" w:rsidP="005C2581">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«Сиамские близнецы»</w:t>
      </w:r>
    </w:p>
    <w:p w:rsidR="003231B3" w:rsidRPr="00D90640" w:rsidRDefault="003231B3" w:rsidP="005C2581">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Цели. Развитие навыка действовать сообща, умения понимать нам</w:t>
      </w:r>
      <w:r w:rsidRPr="00D90640">
        <w:rPr>
          <w:rFonts w:ascii="Times New Roman" w:hAnsi="Times New Roman"/>
          <w:sz w:val="28"/>
          <w:szCs w:val="28"/>
          <w:lang w:eastAsia="ru-RU"/>
        </w:rPr>
        <w:t>е</w:t>
      </w:r>
      <w:r w:rsidRPr="00D90640">
        <w:rPr>
          <w:rFonts w:ascii="Times New Roman" w:hAnsi="Times New Roman"/>
          <w:sz w:val="28"/>
          <w:szCs w:val="28"/>
          <w:lang w:eastAsia="ru-RU"/>
        </w:rPr>
        <w:t>рения другого, физический контакт.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Упражнение выполняется в парах (родитель и ребенок). Каждой п</w:t>
      </w:r>
      <w:r w:rsidRPr="00D90640">
        <w:rPr>
          <w:rFonts w:ascii="Times New Roman" w:hAnsi="Times New Roman"/>
          <w:sz w:val="28"/>
          <w:szCs w:val="28"/>
          <w:lang w:eastAsia="ru-RU"/>
        </w:rPr>
        <w:t>а</w:t>
      </w:r>
      <w:r w:rsidRPr="00D90640">
        <w:rPr>
          <w:rFonts w:ascii="Times New Roman" w:hAnsi="Times New Roman"/>
          <w:sz w:val="28"/>
          <w:szCs w:val="28"/>
          <w:lang w:eastAsia="ru-RU"/>
        </w:rPr>
        <w:t>ре нужна упаковка перевязочного бинта или тонкий платок, бумага, мелки. Участники обматывают бинтом предплечья и локти так, чтобы правая рука игрока, сидящего слева, оказалась забинтованной вместе с левой рукой и</w:t>
      </w:r>
      <w:r w:rsidRPr="00D90640">
        <w:rPr>
          <w:rFonts w:ascii="Times New Roman" w:hAnsi="Times New Roman"/>
          <w:sz w:val="28"/>
          <w:szCs w:val="28"/>
          <w:lang w:eastAsia="ru-RU"/>
        </w:rPr>
        <w:t>г</w:t>
      </w:r>
      <w:r w:rsidRPr="00D90640">
        <w:rPr>
          <w:rFonts w:ascii="Times New Roman" w:hAnsi="Times New Roman"/>
          <w:sz w:val="28"/>
          <w:szCs w:val="28"/>
          <w:lang w:eastAsia="ru-RU"/>
        </w:rPr>
        <w:t>рока, сидящего справа. Затем им даются в руки два мелка так, чтобы они держали их связанными руками, и просят что-то нарисовать. Условие: р</w:t>
      </w:r>
      <w:r w:rsidRPr="00D90640">
        <w:rPr>
          <w:rFonts w:ascii="Times New Roman" w:hAnsi="Times New Roman"/>
          <w:sz w:val="28"/>
          <w:szCs w:val="28"/>
          <w:lang w:eastAsia="ru-RU"/>
        </w:rPr>
        <w:t>и</w:t>
      </w:r>
      <w:r w:rsidRPr="00D90640">
        <w:rPr>
          <w:rFonts w:ascii="Times New Roman" w:hAnsi="Times New Roman"/>
          <w:sz w:val="28"/>
          <w:szCs w:val="28"/>
          <w:lang w:eastAsia="ru-RU"/>
        </w:rPr>
        <w:t>совать только привязанной рукой. Участникам разрешается разговаривать между собой, чтобы решить, какую картину рисовать. Усложнить задание можно, завязав одному из игроков глаза.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После игры следует обсуждение.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Что было труднее всего?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Понравился ли нарисованный вами рисунок?</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Что необходимо для сотрудничества?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Домашнее задание (См. приложение</w:t>
      </w:r>
      <w:r w:rsidR="005C2581" w:rsidRPr="00D90640">
        <w:rPr>
          <w:rFonts w:ascii="Times New Roman" w:hAnsi="Times New Roman"/>
          <w:sz w:val="28"/>
          <w:szCs w:val="28"/>
          <w:lang w:eastAsia="ru-RU"/>
        </w:rPr>
        <w:t xml:space="preserve"> 4)</w:t>
      </w:r>
      <w:r w:rsidRPr="00D90640">
        <w:rPr>
          <w:rFonts w:ascii="Times New Roman" w:hAnsi="Times New Roman"/>
          <w:sz w:val="28"/>
          <w:szCs w:val="28"/>
          <w:lang w:eastAsia="ru-RU"/>
        </w:rPr>
        <w:t xml:space="preserve">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Рефлексия «Связующая нить»</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Занятие 9. «Сделай себя счастливей!»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«Связующая нить»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Тема «Я мечтаю...».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«Комплимент»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Цели. Создание позитивного настроения, умения замечать полож</w:t>
      </w:r>
      <w:r w:rsidRPr="00D90640">
        <w:rPr>
          <w:rFonts w:ascii="Times New Roman" w:hAnsi="Times New Roman"/>
          <w:sz w:val="28"/>
          <w:szCs w:val="28"/>
          <w:lang w:eastAsia="ru-RU"/>
        </w:rPr>
        <w:t>и</w:t>
      </w:r>
      <w:r w:rsidRPr="00D90640">
        <w:rPr>
          <w:rFonts w:ascii="Times New Roman" w:hAnsi="Times New Roman"/>
          <w:sz w:val="28"/>
          <w:szCs w:val="28"/>
          <w:lang w:eastAsia="ru-RU"/>
        </w:rPr>
        <w:t>тельные качества в людях и говорить им об этом, развитие эмпатии.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Предварительная беседа с помощью вопроса: Что такое компл</w:t>
      </w:r>
      <w:r w:rsidRPr="00D90640">
        <w:rPr>
          <w:rFonts w:ascii="Times New Roman" w:hAnsi="Times New Roman"/>
          <w:sz w:val="28"/>
          <w:szCs w:val="28"/>
          <w:lang w:eastAsia="ru-RU"/>
        </w:rPr>
        <w:t>и</w:t>
      </w:r>
      <w:r w:rsidRPr="00D90640">
        <w:rPr>
          <w:rFonts w:ascii="Times New Roman" w:hAnsi="Times New Roman"/>
          <w:sz w:val="28"/>
          <w:szCs w:val="28"/>
          <w:lang w:eastAsia="ru-RU"/>
        </w:rPr>
        <w:t>мент?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Участники образуют круг, берутся за руки. Каждый участник гов</w:t>
      </w:r>
      <w:r w:rsidRPr="00D90640">
        <w:rPr>
          <w:rFonts w:ascii="Times New Roman" w:hAnsi="Times New Roman"/>
          <w:sz w:val="28"/>
          <w:szCs w:val="28"/>
          <w:lang w:eastAsia="ru-RU"/>
        </w:rPr>
        <w:t>о</w:t>
      </w:r>
      <w:r w:rsidRPr="00D90640">
        <w:rPr>
          <w:rFonts w:ascii="Times New Roman" w:hAnsi="Times New Roman"/>
          <w:sz w:val="28"/>
          <w:szCs w:val="28"/>
          <w:lang w:eastAsia="ru-RU"/>
        </w:rPr>
        <w:t>рит комплимент по кругу.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Танец «Распускающийся бутон»</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Цели. Активизация совместной деятельности, создание позитивного настроения, развитие умения синхронизировать свои действия с действи</w:t>
      </w:r>
      <w:r w:rsidRPr="00D90640">
        <w:rPr>
          <w:rFonts w:ascii="Times New Roman" w:hAnsi="Times New Roman"/>
          <w:sz w:val="28"/>
          <w:szCs w:val="28"/>
          <w:lang w:eastAsia="ru-RU"/>
        </w:rPr>
        <w:t>я</w:t>
      </w:r>
      <w:r w:rsidRPr="00D90640">
        <w:rPr>
          <w:rFonts w:ascii="Times New Roman" w:hAnsi="Times New Roman"/>
          <w:sz w:val="28"/>
          <w:szCs w:val="28"/>
          <w:lang w:eastAsia="ru-RU"/>
        </w:rPr>
        <w:t>ми других.</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Группа садится на пол и берется за руки. Необходимо встать, пла</w:t>
      </w:r>
      <w:r w:rsidRPr="00D90640">
        <w:rPr>
          <w:rFonts w:ascii="Times New Roman" w:hAnsi="Times New Roman"/>
          <w:sz w:val="28"/>
          <w:szCs w:val="28"/>
          <w:lang w:eastAsia="ru-RU"/>
        </w:rPr>
        <w:t>в</w:t>
      </w:r>
      <w:r w:rsidRPr="00D90640">
        <w:rPr>
          <w:rFonts w:ascii="Times New Roman" w:hAnsi="Times New Roman"/>
          <w:sz w:val="28"/>
          <w:szCs w:val="28"/>
          <w:lang w:eastAsia="ru-RU"/>
        </w:rPr>
        <w:t>но, одновременно, не опуская рук. После чего «цветок» начинает распу</w:t>
      </w:r>
      <w:r w:rsidRPr="00D90640">
        <w:rPr>
          <w:rFonts w:ascii="Times New Roman" w:hAnsi="Times New Roman"/>
          <w:sz w:val="28"/>
          <w:szCs w:val="28"/>
          <w:lang w:eastAsia="ru-RU"/>
        </w:rPr>
        <w:t>с</w:t>
      </w:r>
      <w:r w:rsidRPr="00D90640">
        <w:rPr>
          <w:rFonts w:ascii="Times New Roman" w:hAnsi="Times New Roman"/>
          <w:sz w:val="28"/>
          <w:szCs w:val="28"/>
          <w:lang w:eastAsia="ru-RU"/>
        </w:rPr>
        <w:t>каться (отклоняться назад, крепко держа друг друга за руки) и качаться на ветру. «Коктейль удовольствия»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Удовольствие</w:t>
      </w:r>
      <w:r w:rsidRPr="00D90640">
        <w:rPr>
          <w:rFonts w:ascii="Times New Roman" w:hAnsi="Times New Roman"/>
          <w:sz w:val="28"/>
          <w:szCs w:val="28"/>
          <w:lang w:eastAsia="ru-RU"/>
        </w:rPr>
        <w:t xml:space="preserve"> – это состояние, бесспорно, желаемое, но для многих труднодостижимое. Причина может скрываться в непонимании своих со</w:t>
      </w:r>
      <w:r w:rsidRPr="00D90640">
        <w:rPr>
          <w:rFonts w:ascii="Times New Roman" w:hAnsi="Times New Roman"/>
          <w:sz w:val="28"/>
          <w:szCs w:val="28"/>
          <w:lang w:eastAsia="ru-RU"/>
        </w:rPr>
        <w:t>б</w:t>
      </w:r>
      <w:r w:rsidRPr="00D90640">
        <w:rPr>
          <w:rFonts w:ascii="Times New Roman" w:hAnsi="Times New Roman"/>
          <w:sz w:val="28"/>
          <w:szCs w:val="28"/>
          <w:lang w:eastAsia="ru-RU"/>
        </w:rPr>
        <w:t>ственных источников удовольствия и стремлении получить его не тем способом. Очень часто люди руководствуются традиционными правил</w:t>
      </w:r>
      <w:r w:rsidRPr="00D90640">
        <w:rPr>
          <w:rFonts w:ascii="Times New Roman" w:hAnsi="Times New Roman"/>
          <w:sz w:val="28"/>
          <w:szCs w:val="28"/>
          <w:lang w:eastAsia="ru-RU"/>
        </w:rPr>
        <w:t>а</w:t>
      </w:r>
      <w:r w:rsidRPr="00D90640">
        <w:rPr>
          <w:rFonts w:ascii="Times New Roman" w:hAnsi="Times New Roman"/>
          <w:sz w:val="28"/>
          <w:szCs w:val="28"/>
          <w:lang w:eastAsia="ru-RU"/>
        </w:rPr>
        <w:t>ми: отдохнуть, поспать, поесть, сходить на вечеринку, пригласить гостей. Но в итоге получают скуку и усталость вместо ожидаемого удовольствия.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Исследовать собственные источники удовольствия, их при</w:t>
      </w:r>
      <w:r w:rsidRPr="00D90640">
        <w:rPr>
          <w:rFonts w:ascii="Times New Roman" w:hAnsi="Times New Roman"/>
          <w:sz w:val="28"/>
          <w:szCs w:val="28"/>
          <w:lang w:eastAsia="ru-RU"/>
        </w:rPr>
        <w:t>о</w:t>
      </w:r>
      <w:r w:rsidRPr="00D90640">
        <w:rPr>
          <w:rFonts w:ascii="Times New Roman" w:hAnsi="Times New Roman"/>
          <w:sz w:val="28"/>
          <w:szCs w:val="28"/>
          <w:lang w:eastAsia="ru-RU"/>
        </w:rPr>
        <w:lastRenderedPageBreak/>
        <w:t>ритетность и количество. Способствовать осознанному использованию возможных способов получения удовольствия.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Организация: Упражнение выполняется сидя в кругу. На каждого участника понадобятся бумажные силуэты бокалов и набор карандашей. Можно в процессе упражнения включить негромкую, спокойную музыку.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Длительность упражнения: 30-35 мин.</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Каждому участнику предлагается составить список того, что д</w:t>
      </w:r>
      <w:r w:rsidRPr="00D90640">
        <w:rPr>
          <w:rFonts w:ascii="Times New Roman" w:hAnsi="Times New Roman"/>
          <w:sz w:val="28"/>
          <w:szCs w:val="28"/>
          <w:lang w:eastAsia="ru-RU"/>
        </w:rPr>
        <w:t>о</w:t>
      </w:r>
      <w:r w:rsidRPr="00D90640">
        <w:rPr>
          <w:rFonts w:ascii="Times New Roman" w:hAnsi="Times New Roman"/>
          <w:sz w:val="28"/>
          <w:szCs w:val="28"/>
          <w:lang w:eastAsia="ru-RU"/>
        </w:rPr>
        <w:t>ставляет ему удовольствие и радость.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Список обсуждается в парах, даются комментарии и пояснения.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Вторая часть упражнения состоит в том, что надо составить «ко</w:t>
      </w:r>
      <w:r w:rsidRPr="00D90640">
        <w:rPr>
          <w:rFonts w:ascii="Times New Roman" w:hAnsi="Times New Roman"/>
          <w:sz w:val="28"/>
          <w:szCs w:val="28"/>
          <w:lang w:eastAsia="ru-RU"/>
        </w:rPr>
        <w:t>к</w:t>
      </w:r>
      <w:r w:rsidRPr="00D90640">
        <w:rPr>
          <w:rFonts w:ascii="Times New Roman" w:hAnsi="Times New Roman"/>
          <w:sz w:val="28"/>
          <w:szCs w:val="28"/>
          <w:lang w:eastAsia="ru-RU"/>
        </w:rPr>
        <w:t>тейль удовольствия» - на бумажных силуэтах символически изобразить источники удовольствия. При этом не стоит давать слишком жесткую и</w:t>
      </w:r>
      <w:r w:rsidRPr="00D90640">
        <w:rPr>
          <w:rFonts w:ascii="Times New Roman" w:hAnsi="Times New Roman"/>
          <w:sz w:val="28"/>
          <w:szCs w:val="28"/>
          <w:lang w:eastAsia="ru-RU"/>
        </w:rPr>
        <w:t>н</w:t>
      </w:r>
      <w:r w:rsidRPr="00D90640">
        <w:rPr>
          <w:rFonts w:ascii="Times New Roman" w:hAnsi="Times New Roman"/>
          <w:sz w:val="28"/>
          <w:szCs w:val="28"/>
          <w:lang w:eastAsia="ru-RU"/>
        </w:rPr>
        <w:t>струкцию – нарисовать все, что описано, пусть люди действуют спонта</w:t>
      </w:r>
      <w:r w:rsidRPr="00D90640">
        <w:rPr>
          <w:rFonts w:ascii="Times New Roman" w:hAnsi="Times New Roman"/>
          <w:sz w:val="28"/>
          <w:szCs w:val="28"/>
          <w:lang w:eastAsia="ru-RU"/>
        </w:rPr>
        <w:t>н</w:t>
      </w:r>
      <w:r w:rsidRPr="00D90640">
        <w:rPr>
          <w:rFonts w:ascii="Times New Roman" w:hAnsi="Times New Roman"/>
          <w:sz w:val="28"/>
          <w:szCs w:val="28"/>
          <w:lang w:eastAsia="ru-RU"/>
        </w:rPr>
        <w:t>но.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 Все бокалы пускаются по кругу. Участники просто рассматривают то, из чего состоит «коктейль удовольствия» других людей.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Вопросы: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Какие чувства и переживания вызвало упражнение?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Оцените свой «коктейль», какие ингредиенты туда вошли и поч</w:t>
      </w:r>
      <w:r w:rsidRPr="00D90640">
        <w:rPr>
          <w:rFonts w:ascii="Times New Roman" w:hAnsi="Times New Roman"/>
          <w:sz w:val="28"/>
          <w:szCs w:val="28"/>
          <w:lang w:eastAsia="ru-RU"/>
        </w:rPr>
        <w:t>е</w:t>
      </w:r>
      <w:r w:rsidRPr="00D90640">
        <w:rPr>
          <w:rFonts w:ascii="Times New Roman" w:hAnsi="Times New Roman"/>
          <w:sz w:val="28"/>
          <w:szCs w:val="28"/>
          <w:lang w:eastAsia="ru-RU"/>
        </w:rPr>
        <w:t>му?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Что является для вас важным, какие источники удовольствия д</w:t>
      </w:r>
      <w:r w:rsidRPr="00D90640">
        <w:rPr>
          <w:rFonts w:ascii="Times New Roman" w:hAnsi="Times New Roman"/>
          <w:sz w:val="28"/>
          <w:szCs w:val="28"/>
          <w:lang w:eastAsia="ru-RU"/>
        </w:rPr>
        <w:t>о</w:t>
      </w:r>
      <w:r w:rsidRPr="00D90640">
        <w:rPr>
          <w:rFonts w:ascii="Times New Roman" w:hAnsi="Times New Roman"/>
          <w:sz w:val="28"/>
          <w:szCs w:val="28"/>
          <w:lang w:eastAsia="ru-RU"/>
        </w:rPr>
        <w:t>ставляют вам большую радость?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Что бы вы хотели добавить и что исключить за ненадобностью?</w:t>
      </w:r>
    </w:p>
    <w:p w:rsidR="003231B3" w:rsidRPr="00D90640" w:rsidRDefault="003231B3" w:rsidP="00222DCD">
      <w:pPr>
        <w:widowControl w:val="0"/>
        <w:spacing w:after="0" w:line="240" w:lineRule="auto"/>
        <w:ind w:firstLine="708"/>
        <w:jc w:val="both"/>
        <w:rPr>
          <w:rFonts w:ascii="Times New Roman" w:hAnsi="Times New Roman"/>
          <w:b/>
          <w:sz w:val="28"/>
          <w:szCs w:val="28"/>
          <w:lang w:eastAsia="ru-RU"/>
        </w:rPr>
      </w:pPr>
      <w:r w:rsidRPr="00D90640">
        <w:rPr>
          <w:rFonts w:ascii="Times New Roman" w:hAnsi="Times New Roman"/>
          <w:b/>
          <w:sz w:val="28"/>
          <w:szCs w:val="28"/>
          <w:lang w:eastAsia="ru-RU"/>
        </w:rPr>
        <w:t>«Вернисаж достижений»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 работе с низкой самооценкой очень важно сделать ревизию своих достижений. Зачастую люди склонны к недооценке того, что ими дости</w:t>
      </w:r>
      <w:r w:rsidRPr="00D90640">
        <w:rPr>
          <w:rFonts w:ascii="Times New Roman" w:hAnsi="Times New Roman"/>
          <w:sz w:val="28"/>
          <w:szCs w:val="28"/>
          <w:lang w:eastAsia="ru-RU"/>
        </w:rPr>
        <w:t>г</w:t>
      </w:r>
      <w:r w:rsidRPr="00D90640">
        <w:rPr>
          <w:rFonts w:ascii="Times New Roman" w:hAnsi="Times New Roman"/>
          <w:sz w:val="28"/>
          <w:szCs w:val="28"/>
          <w:lang w:eastAsia="ru-RU"/>
        </w:rPr>
        <w:t>нуто, воспринимают успехи в работе, рождение детей, отличные дипломы и просто свои умения, как нечто должное, то, что может сделать каждый.</w:t>
      </w:r>
    </w:p>
    <w:p w:rsidR="001A7858" w:rsidRPr="00D90640" w:rsidRDefault="003231B3" w:rsidP="001A7858">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Цель: Способствовать восстановлению чувства самоуважения через </w:t>
      </w:r>
      <w:proofErr w:type="spellStart"/>
      <w:r w:rsidRPr="00D90640">
        <w:rPr>
          <w:rFonts w:ascii="Times New Roman" w:hAnsi="Times New Roman"/>
          <w:sz w:val="28"/>
          <w:szCs w:val="28"/>
          <w:lang w:eastAsia="ru-RU"/>
        </w:rPr>
        <w:t>осознавание</w:t>
      </w:r>
      <w:proofErr w:type="spellEnd"/>
      <w:r w:rsidRPr="00D90640">
        <w:rPr>
          <w:rFonts w:ascii="Times New Roman" w:hAnsi="Times New Roman"/>
          <w:sz w:val="28"/>
          <w:szCs w:val="28"/>
          <w:lang w:eastAsia="ru-RU"/>
        </w:rPr>
        <w:t xml:space="preserve"> своих достижений. Развивать умение рассказывать о своих умениях и достижениях.</w:t>
      </w:r>
    </w:p>
    <w:p w:rsidR="003231B3" w:rsidRPr="00D90640" w:rsidRDefault="003231B3" w:rsidP="001A7858">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Организация: Начало упражнения – визуализация, проводится лежа на полу. Продолжение – рисование, можно провести там же, или предл</w:t>
      </w:r>
      <w:r w:rsidRPr="00D90640">
        <w:rPr>
          <w:rFonts w:ascii="Times New Roman" w:hAnsi="Times New Roman"/>
          <w:sz w:val="28"/>
          <w:szCs w:val="28"/>
          <w:lang w:eastAsia="ru-RU"/>
        </w:rPr>
        <w:t>о</w:t>
      </w:r>
      <w:r w:rsidRPr="00D90640">
        <w:rPr>
          <w:rFonts w:ascii="Times New Roman" w:hAnsi="Times New Roman"/>
          <w:sz w:val="28"/>
          <w:szCs w:val="28"/>
          <w:lang w:eastAsia="ru-RU"/>
        </w:rPr>
        <w:t>жить участникам вернуться на стулья. Для упражнения понадобятся п</w:t>
      </w:r>
      <w:r w:rsidRPr="00D90640">
        <w:rPr>
          <w:rFonts w:ascii="Times New Roman" w:hAnsi="Times New Roman"/>
          <w:sz w:val="28"/>
          <w:szCs w:val="28"/>
          <w:lang w:eastAsia="ru-RU"/>
        </w:rPr>
        <w:t>о</w:t>
      </w:r>
      <w:r w:rsidRPr="00D90640">
        <w:rPr>
          <w:rFonts w:ascii="Times New Roman" w:hAnsi="Times New Roman"/>
          <w:sz w:val="28"/>
          <w:szCs w:val="28"/>
          <w:lang w:eastAsia="ru-RU"/>
        </w:rPr>
        <w:t>крывала по кол-ву участников, бумага для рисования, карандаши, бума</w:t>
      </w:r>
      <w:r w:rsidRPr="00D90640">
        <w:rPr>
          <w:rFonts w:ascii="Times New Roman" w:hAnsi="Times New Roman"/>
          <w:sz w:val="28"/>
          <w:szCs w:val="28"/>
          <w:lang w:eastAsia="ru-RU"/>
        </w:rPr>
        <w:t>ж</w:t>
      </w:r>
      <w:r w:rsidRPr="00D90640">
        <w:rPr>
          <w:rFonts w:ascii="Times New Roman" w:hAnsi="Times New Roman"/>
          <w:sz w:val="28"/>
          <w:szCs w:val="28"/>
          <w:lang w:eastAsia="ru-RU"/>
        </w:rPr>
        <w:t>ный скотч, паспарту (желательно), музыка для визуализации.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Текст визуализации: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Представь себе, что ты приходишь на выставку, где собраны очень ценные и прекрасные вещи, фотографии, картины. Она организована в прекрасном месте и занимает несколько залов. Ты поднимаешься по п</w:t>
      </w:r>
      <w:r w:rsidRPr="00D90640">
        <w:rPr>
          <w:rFonts w:ascii="Times New Roman" w:hAnsi="Times New Roman"/>
          <w:sz w:val="28"/>
          <w:szCs w:val="28"/>
          <w:lang w:eastAsia="ru-RU"/>
        </w:rPr>
        <w:t>а</w:t>
      </w:r>
      <w:r w:rsidRPr="00D90640">
        <w:rPr>
          <w:rFonts w:ascii="Times New Roman" w:hAnsi="Times New Roman"/>
          <w:sz w:val="28"/>
          <w:szCs w:val="28"/>
          <w:lang w:eastAsia="ru-RU"/>
        </w:rPr>
        <w:t>радной лестнице и у входа замечаешь свою фотографию. Надпись под ф</w:t>
      </w:r>
      <w:r w:rsidRPr="00D90640">
        <w:rPr>
          <w:rFonts w:ascii="Times New Roman" w:hAnsi="Times New Roman"/>
          <w:sz w:val="28"/>
          <w:szCs w:val="28"/>
          <w:lang w:eastAsia="ru-RU"/>
        </w:rPr>
        <w:t>о</w:t>
      </w:r>
      <w:r w:rsidRPr="00D90640">
        <w:rPr>
          <w:rFonts w:ascii="Times New Roman" w:hAnsi="Times New Roman"/>
          <w:sz w:val="28"/>
          <w:szCs w:val="28"/>
          <w:lang w:eastAsia="ru-RU"/>
        </w:rPr>
        <w:t>тографией означает, что это выставка твоих достижений. Тебя встречают, как самого долгожданного гостя, тебя окружают родные, близкие тебе л</w:t>
      </w:r>
      <w:r w:rsidRPr="00D90640">
        <w:rPr>
          <w:rFonts w:ascii="Times New Roman" w:hAnsi="Times New Roman"/>
          <w:sz w:val="28"/>
          <w:szCs w:val="28"/>
          <w:lang w:eastAsia="ru-RU"/>
        </w:rPr>
        <w:t>ю</w:t>
      </w:r>
      <w:r w:rsidRPr="00D90640">
        <w:rPr>
          <w:rFonts w:ascii="Times New Roman" w:hAnsi="Times New Roman"/>
          <w:sz w:val="28"/>
          <w:szCs w:val="28"/>
          <w:lang w:eastAsia="ru-RU"/>
        </w:rPr>
        <w:t>ди, друзья, сослуживцы и те, с кем тебе довелось встречаться в самых ра</w:t>
      </w:r>
      <w:r w:rsidRPr="00D90640">
        <w:rPr>
          <w:rFonts w:ascii="Times New Roman" w:hAnsi="Times New Roman"/>
          <w:sz w:val="28"/>
          <w:szCs w:val="28"/>
          <w:lang w:eastAsia="ru-RU"/>
        </w:rPr>
        <w:t>з</w:t>
      </w:r>
      <w:r w:rsidRPr="00D90640">
        <w:rPr>
          <w:rFonts w:ascii="Times New Roman" w:hAnsi="Times New Roman"/>
          <w:sz w:val="28"/>
          <w:szCs w:val="28"/>
          <w:lang w:eastAsia="ru-RU"/>
        </w:rPr>
        <w:t>ных местах. Кого-то ты сразу узнаешь, кого-то нет. Эти люди организов</w:t>
      </w:r>
      <w:r w:rsidRPr="00D90640">
        <w:rPr>
          <w:rFonts w:ascii="Times New Roman" w:hAnsi="Times New Roman"/>
          <w:sz w:val="28"/>
          <w:szCs w:val="28"/>
          <w:lang w:eastAsia="ru-RU"/>
        </w:rPr>
        <w:t>а</w:t>
      </w:r>
      <w:r w:rsidRPr="00D90640">
        <w:rPr>
          <w:rFonts w:ascii="Times New Roman" w:hAnsi="Times New Roman"/>
          <w:sz w:val="28"/>
          <w:szCs w:val="28"/>
          <w:lang w:eastAsia="ru-RU"/>
        </w:rPr>
        <w:lastRenderedPageBreak/>
        <w:t>ли выставку в честь тебя, и ты становишься первым её посетителем. Все экспонаты выставки подписаны, и можно без труда узнать, о каком твоем достижении идет речь. Может что-то тебе покажется малозначительным и недостойным внимания, может что-то тебя удивит, а что-то порадует. И вот, ты проходишь в первый зал. Он называется «Моя семья». Осмотри, что выставлено в этом зале? О чем рассказывают надписи под экспонат</w:t>
      </w:r>
      <w:r w:rsidRPr="00D90640">
        <w:rPr>
          <w:rFonts w:ascii="Times New Roman" w:hAnsi="Times New Roman"/>
          <w:sz w:val="28"/>
          <w:szCs w:val="28"/>
          <w:lang w:eastAsia="ru-RU"/>
        </w:rPr>
        <w:t>а</w:t>
      </w:r>
      <w:r w:rsidRPr="00D90640">
        <w:rPr>
          <w:rFonts w:ascii="Times New Roman" w:hAnsi="Times New Roman"/>
          <w:sz w:val="28"/>
          <w:szCs w:val="28"/>
          <w:lang w:eastAsia="ru-RU"/>
        </w:rPr>
        <w:t>ми? Какой экспонат кажется тебе наиболее значимым? Ты идешь дальше и приходишь в зал «Моя работа». Картины, предметы, фотографии… Может быть, здесь есть письма и подарки от тех людей, с кем пересекались твои профессиональные пути, тех, кто с благодарностью вспоминает тебя, как специалиста. Твоим достижением являются все деньги, заработанные т</w:t>
      </w:r>
      <w:r w:rsidRPr="00D90640">
        <w:rPr>
          <w:rFonts w:ascii="Times New Roman" w:hAnsi="Times New Roman"/>
          <w:sz w:val="28"/>
          <w:szCs w:val="28"/>
          <w:lang w:eastAsia="ru-RU"/>
        </w:rPr>
        <w:t>о</w:t>
      </w:r>
      <w:r w:rsidRPr="00D90640">
        <w:rPr>
          <w:rFonts w:ascii="Times New Roman" w:hAnsi="Times New Roman"/>
          <w:sz w:val="28"/>
          <w:szCs w:val="28"/>
          <w:lang w:eastAsia="ru-RU"/>
        </w:rPr>
        <w:t>бой. Представь себе самые значительные покупки, которые были сделаны на эти деньги – они тоже размещены в этом зале. Ты идешь дальше и пр</w:t>
      </w:r>
      <w:r w:rsidRPr="00D90640">
        <w:rPr>
          <w:rFonts w:ascii="Times New Roman" w:hAnsi="Times New Roman"/>
          <w:sz w:val="28"/>
          <w:szCs w:val="28"/>
          <w:lang w:eastAsia="ru-RU"/>
        </w:rPr>
        <w:t>и</w:t>
      </w:r>
      <w:r w:rsidRPr="00D90640">
        <w:rPr>
          <w:rFonts w:ascii="Times New Roman" w:hAnsi="Times New Roman"/>
          <w:sz w:val="28"/>
          <w:szCs w:val="28"/>
          <w:lang w:eastAsia="ru-RU"/>
        </w:rPr>
        <w:t>ходишь в зал «Мои умения». Ты и не догадывался, как много, оказывается, ты умеешь! От скромного рукоделия до умений, которые сложно предст</w:t>
      </w:r>
      <w:r w:rsidRPr="00D90640">
        <w:rPr>
          <w:rFonts w:ascii="Times New Roman" w:hAnsi="Times New Roman"/>
          <w:sz w:val="28"/>
          <w:szCs w:val="28"/>
          <w:lang w:eastAsia="ru-RU"/>
        </w:rPr>
        <w:t>а</w:t>
      </w:r>
      <w:r w:rsidRPr="00D90640">
        <w:rPr>
          <w:rFonts w:ascii="Times New Roman" w:hAnsi="Times New Roman"/>
          <w:sz w:val="28"/>
          <w:szCs w:val="28"/>
          <w:lang w:eastAsia="ru-RU"/>
        </w:rPr>
        <w:t>вить в материальном воплощении: умения дружить, любить, хранить ве</w:t>
      </w:r>
      <w:r w:rsidRPr="00D90640">
        <w:rPr>
          <w:rFonts w:ascii="Times New Roman" w:hAnsi="Times New Roman"/>
          <w:sz w:val="28"/>
          <w:szCs w:val="28"/>
          <w:lang w:eastAsia="ru-RU"/>
        </w:rPr>
        <w:t>р</w:t>
      </w:r>
      <w:r w:rsidRPr="00D90640">
        <w:rPr>
          <w:rFonts w:ascii="Times New Roman" w:hAnsi="Times New Roman"/>
          <w:sz w:val="28"/>
          <w:szCs w:val="28"/>
          <w:lang w:eastAsia="ru-RU"/>
        </w:rPr>
        <w:t>ность, веселиться и искренне сочувствовать. Это тоже достижения – д</w:t>
      </w:r>
      <w:r w:rsidRPr="00D90640">
        <w:rPr>
          <w:rFonts w:ascii="Times New Roman" w:hAnsi="Times New Roman"/>
          <w:sz w:val="28"/>
          <w:szCs w:val="28"/>
          <w:lang w:eastAsia="ru-RU"/>
        </w:rPr>
        <w:t>о</w:t>
      </w:r>
      <w:r w:rsidRPr="00D90640">
        <w:rPr>
          <w:rFonts w:ascii="Times New Roman" w:hAnsi="Times New Roman"/>
          <w:sz w:val="28"/>
          <w:szCs w:val="28"/>
          <w:lang w:eastAsia="ru-RU"/>
        </w:rPr>
        <w:t>стижения твоей души. Представь их в виде экспонатов на выставке. Есть еще другие залы, и у тебя есть время походить по ним</w:t>
      </w:r>
      <w:proofErr w:type="gramStart"/>
      <w:r w:rsidRPr="00D90640">
        <w:rPr>
          <w:rFonts w:ascii="Times New Roman" w:hAnsi="Times New Roman"/>
          <w:sz w:val="28"/>
          <w:szCs w:val="28"/>
          <w:lang w:eastAsia="ru-RU"/>
        </w:rPr>
        <w:t>… К</w:t>
      </w:r>
      <w:proofErr w:type="gramEnd"/>
      <w:r w:rsidRPr="00D90640">
        <w:rPr>
          <w:rFonts w:ascii="Times New Roman" w:hAnsi="Times New Roman"/>
          <w:sz w:val="28"/>
          <w:szCs w:val="28"/>
          <w:lang w:eastAsia="ru-RU"/>
        </w:rPr>
        <w:t>акой экспонат тебе показался самым важным на выставке? В этой экскурсии тебя сопр</w:t>
      </w:r>
      <w:r w:rsidRPr="00D90640">
        <w:rPr>
          <w:rFonts w:ascii="Times New Roman" w:hAnsi="Times New Roman"/>
          <w:sz w:val="28"/>
          <w:szCs w:val="28"/>
          <w:lang w:eastAsia="ru-RU"/>
        </w:rPr>
        <w:t>о</w:t>
      </w:r>
      <w:r w:rsidRPr="00D90640">
        <w:rPr>
          <w:rFonts w:ascii="Times New Roman" w:hAnsi="Times New Roman"/>
          <w:sz w:val="28"/>
          <w:szCs w:val="28"/>
          <w:lang w:eastAsia="ru-RU"/>
        </w:rPr>
        <w:t>вождают люди – те, кому ты дорог и кем любим и уважаем. Это тоже твое достижение – достижение взаимоотношений… Ты возвращаешься назад, еще раз осматривая экспозицию. Благодаришь своих друзей за этот сю</w:t>
      </w:r>
      <w:r w:rsidRPr="00D90640">
        <w:rPr>
          <w:rFonts w:ascii="Times New Roman" w:hAnsi="Times New Roman"/>
          <w:sz w:val="28"/>
          <w:szCs w:val="28"/>
          <w:lang w:eastAsia="ru-RU"/>
        </w:rPr>
        <w:t>р</w:t>
      </w:r>
      <w:r w:rsidRPr="00D90640">
        <w:rPr>
          <w:rFonts w:ascii="Times New Roman" w:hAnsi="Times New Roman"/>
          <w:sz w:val="28"/>
          <w:szCs w:val="28"/>
          <w:lang w:eastAsia="ru-RU"/>
        </w:rPr>
        <w:t>приз…</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В парах рассказать о том, что было увидено и прочувствованно.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Предложите участникам нарисовать один экспонат выставки – то, что больше всего запомнилось и показалось важным. Очень желательно все рисунки поместить в паспарту.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4. Рисунки вывешиваются на </w:t>
      </w:r>
      <w:proofErr w:type="gramStart"/>
      <w:r w:rsidRPr="00D90640">
        <w:rPr>
          <w:rFonts w:ascii="Times New Roman" w:hAnsi="Times New Roman"/>
          <w:sz w:val="28"/>
          <w:szCs w:val="28"/>
          <w:lang w:eastAsia="ru-RU"/>
        </w:rPr>
        <w:t>стену</w:t>
      </w:r>
      <w:proofErr w:type="gramEnd"/>
      <w:r w:rsidRPr="00D90640">
        <w:rPr>
          <w:rFonts w:ascii="Times New Roman" w:hAnsi="Times New Roman"/>
          <w:sz w:val="28"/>
          <w:szCs w:val="28"/>
          <w:lang w:eastAsia="ru-RU"/>
        </w:rPr>
        <w:t xml:space="preserve"> и организуется экспозиция: «С</w:t>
      </w:r>
      <w:r w:rsidRPr="00D90640">
        <w:rPr>
          <w:rFonts w:ascii="Times New Roman" w:hAnsi="Times New Roman"/>
          <w:sz w:val="28"/>
          <w:szCs w:val="28"/>
          <w:lang w:eastAsia="ru-RU"/>
        </w:rPr>
        <w:t>а</w:t>
      </w:r>
      <w:r w:rsidRPr="00D90640">
        <w:rPr>
          <w:rFonts w:ascii="Times New Roman" w:hAnsi="Times New Roman"/>
          <w:sz w:val="28"/>
          <w:szCs w:val="28"/>
          <w:lang w:eastAsia="ru-RU"/>
        </w:rPr>
        <w:t>мые замечательны достижения нашей жизни».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5. Каждый участник по очереди становится экскурсоводом. Он до</w:t>
      </w:r>
      <w:r w:rsidRPr="00D90640">
        <w:rPr>
          <w:rFonts w:ascii="Times New Roman" w:hAnsi="Times New Roman"/>
          <w:sz w:val="28"/>
          <w:szCs w:val="28"/>
          <w:lang w:eastAsia="ru-RU"/>
        </w:rPr>
        <w:t>л</w:t>
      </w:r>
      <w:r w:rsidRPr="00D90640">
        <w:rPr>
          <w:rFonts w:ascii="Times New Roman" w:hAnsi="Times New Roman"/>
          <w:sz w:val="28"/>
          <w:szCs w:val="28"/>
          <w:lang w:eastAsia="ru-RU"/>
        </w:rPr>
        <w:t>жен очень подробно и детально рассказать о своем экспонате.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Вопросы к участникам: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Какие чувства вызвало упражнение и почему?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Удалось ли заполнить залы экспонатами своих достижений? О чем говорят ваши достижения?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Что из рассказанного другими людьми вызвало самые сильные чу</w:t>
      </w:r>
      <w:r w:rsidRPr="00D90640">
        <w:rPr>
          <w:rFonts w:ascii="Times New Roman" w:hAnsi="Times New Roman"/>
          <w:sz w:val="28"/>
          <w:szCs w:val="28"/>
          <w:lang w:eastAsia="ru-RU"/>
        </w:rPr>
        <w:t>в</w:t>
      </w:r>
      <w:r w:rsidRPr="00D90640">
        <w:rPr>
          <w:rFonts w:ascii="Times New Roman" w:hAnsi="Times New Roman"/>
          <w:sz w:val="28"/>
          <w:szCs w:val="28"/>
          <w:lang w:eastAsia="ru-RU"/>
        </w:rPr>
        <w:t>ства – удивило, восхитило, порадовало?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«Театр»</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Цели. Развитие выразительности движений, коммуникативных во</w:t>
      </w:r>
      <w:r w:rsidRPr="00D90640">
        <w:rPr>
          <w:rFonts w:ascii="Times New Roman" w:hAnsi="Times New Roman"/>
          <w:sz w:val="28"/>
          <w:szCs w:val="28"/>
          <w:lang w:eastAsia="ru-RU"/>
        </w:rPr>
        <w:t>з</w:t>
      </w:r>
      <w:r w:rsidRPr="00D90640">
        <w:rPr>
          <w:rFonts w:ascii="Times New Roman" w:hAnsi="Times New Roman"/>
          <w:sz w:val="28"/>
          <w:szCs w:val="28"/>
          <w:lang w:eastAsia="ru-RU"/>
        </w:rPr>
        <w:t>можностей, снятие страхов.</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Участники делятся на две группы, которые получают задания при помощи мимики и жестов изобразить ситуацию из жизни («У зубного вр</w:t>
      </w:r>
      <w:r w:rsidRPr="00D90640">
        <w:rPr>
          <w:rFonts w:ascii="Times New Roman" w:hAnsi="Times New Roman"/>
          <w:sz w:val="28"/>
          <w:szCs w:val="28"/>
          <w:lang w:eastAsia="ru-RU"/>
        </w:rPr>
        <w:t>а</w:t>
      </w:r>
      <w:r w:rsidRPr="00D90640">
        <w:rPr>
          <w:rFonts w:ascii="Times New Roman" w:hAnsi="Times New Roman"/>
          <w:sz w:val="28"/>
          <w:szCs w:val="28"/>
          <w:lang w:eastAsia="ru-RU"/>
        </w:rPr>
        <w:t>ча», «Контрольная работа в школе»). «Зрители» (незадействованные чл</w:t>
      </w:r>
      <w:r w:rsidRPr="00D90640">
        <w:rPr>
          <w:rFonts w:ascii="Times New Roman" w:hAnsi="Times New Roman"/>
          <w:sz w:val="28"/>
          <w:szCs w:val="28"/>
          <w:lang w:eastAsia="ru-RU"/>
        </w:rPr>
        <w:t>е</w:t>
      </w:r>
      <w:r w:rsidRPr="00D90640">
        <w:rPr>
          <w:rFonts w:ascii="Times New Roman" w:hAnsi="Times New Roman"/>
          <w:sz w:val="28"/>
          <w:szCs w:val="28"/>
          <w:lang w:eastAsia="ru-RU"/>
        </w:rPr>
        <w:t>ны группы) должны угадать, что пытаются показать их товарищи.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Подвижная игра по выбору участников группы</w:t>
      </w:r>
    </w:p>
    <w:p w:rsidR="003231B3" w:rsidRPr="00D90640" w:rsidRDefault="001A7858"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3231B3" w:rsidRPr="00D90640">
        <w:rPr>
          <w:rFonts w:ascii="Times New Roman" w:hAnsi="Times New Roman"/>
          <w:sz w:val="28"/>
          <w:szCs w:val="28"/>
          <w:lang w:eastAsia="ru-RU"/>
        </w:rPr>
        <w:t>Путаница</w:t>
      </w:r>
      <w:r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Цели. Создание позитивного настроения, развитие организаторских способностей, повышение самооценки.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Выбирается водящий. Остальные участники становятся в круг, пр</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тягивают </w:t>
      </w:r>
      <w:proofErr w:type="gramStart"/>
      <w:r w:rsidRPr="00D90640">
        <w:rPr>
          <w:rFonts w:ascii="Times New Roman" w:hAnsi="Times New Roman"/>
          <w:sz w:val="28"/>
          <w:szCs w:val="28"/>
          <w:lang w:eastAsia="ru-RU"/>
        </w:rPr>
        <w:t>друг</w:t>
      </w:r>
      <w:proofErr w:type="gramEnd"/>
      <w:r w:rsidRPr="00D90640">
        <w:rPr>
          <w:rFonts w:ascii="Times New Roman" w:hAnsi="Times New Roman"/>
          <w:sz w:val="28"/>
          <w:szCs w:val="28"/>
          <w:lang w:eastAsia="ru-RU"/>
        </w:rPr>
        <w:t xml:space="preserve"> другу руки, делая при этом несколько шагов вперед, и з</w:t>
      </w:r>
      <w:r w:rsidRPr="00D90640">
        <w:rPr>
          <w:rFonts w:ascii="Times New Roman" w:hAnsi="Times New Roman"/>
          <w:sz w:val="28"/>
          <w:szCs w:val="28"/>
          <w:lang w:eastAsia="ru-RU"/>
        </w:rPr>
        <w:t>а</w:t>
      </w:r>
      <w:r w:rsidRPr="00D90640">
        <w:rPr>
          <w:rFonts w:ascii="Times New Roman" w:hAnsi="Times New Roman"/>
          <w:sz w:val="28"/>
          <w:szCs w:val="28"/>
          <w:lang w:eastAsia="ru-RU"/>
        </w:rPr>
        <w:t>хватывают случайно попавшиеся руки. Водящий «распутывает путаницу».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Сказка</w:t>
      </w:r>
    </w:p>
    <w:p w:rsidR="001A7858" w:rsidRPr="00D90640" w:rsidRDefault="003231B3" w:rsidP="001A7858">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«Цвет-предмет»</w:t>
      </w:r>
    </w:p>
    <w:p w:rsidR="003231B3" w:rsidRPr="00D90640" w:rsidRDefault="003231B3" w:rsidP="001A7858">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Цели. Развитие внимания, ассоциативных связей, активизация мы</w:t>
      </w:r>
      <w:r w:rsidRPr="00D90640">
        <w:rPr>
          <w:rFonts w:ascii="Times New Roman" w:hAnsi="Times New Roman"/>
          <w:sz w:val="28"/>
          <w:szCs w:val="28"/>
          <w:lang w:eastAsia="ru-RU"/>
        </w:rPr>
        <w:t>ш</w:t>
      </w:r>
      <w:r w:rsidRPr="00D90640">
        <w:rPr>
          <w:rFonts w:ascii="Times New Roman" w:hAnsi="Times New Roman"/>
          <w:sz w:val="28"/>
          <w:szCs w:val="28"/>
          <w:lang w:eastAsia="ru-RU"/>
        </w:rPr>
        <w:t>ления. Преодоление неуверенности в себе.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Участники становятся в круг. С помощью мяча ход переходит от о</w:t>
      </w:r>
      <w:r w:rsidRPr="00D90640">
        <w:rPr>
          <w:rFonts w:ascii="Times New Roman" w:hAnsi="Times New Roman"/>
          <w:sz w:val="28"/>
          <w:szCs w:val="28"/>
          <w:lang w:eastAsia="ru-RU"/>
        </w:rPr>
        <w:t>д</w:t>
      </w:r>
      <w:r w:rsidRPr="00D90640">
        <w:rPr>
          <w:rFonts w:ascii="Times New Roman" w:hAnsi="Times New Roman"/>
          <w:sz w:val="28"/>
          <w:szCs w:val="28"/>
          <w:lang w:eastAsia="ru-RU"/>
        </w:rPr>
        <w:t xml:space="preserve">ного игрока к другому. Ведущий называет цвет и передает ход, бросая мяч; тот, у кого оказывается мяч, называет любой предмет того цвета и передает ход </w:t>
      </w:r>
      <w:proofErr w:type="gramStart"/>
      <w:r w:rsidRPr="00D90640">
        <w:rPr>
          <w:rFonts w:ascii="Times New Roman" w:hAnsi="Times New Roman"/>
          <w:sz w:val="28"/>
          <w:szCs w:val="28"/>
          <w:lang w:eastAsia="ru-RU"/>
        </w:rPr>
        <w:t>другому</w:t>
      </w:r>
      <w:proofErr w:type="gramEnd"/>
      <w:r w:rsidRPr="00D90640">
        <w:rPr>
          <w:rFonts w:ascii="Times New Roman" w:hAnsi="Times New Roman"/>
          <w:sz w:val="28"/>
          <w:szCs w:val="28"/>
          <w:lang w:eastAsia="ru-RU"/>
        </w:rPr>
        <w:t>, задавая цвет.</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«Игра без правил»</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proofErr w:type="gramStart"/>
      <w:r w:rsidRPr="00D90640">
        <w:rPr>
          <w:rFonts w:ascii="Times New Roman" w:hAnsi="Times New Roman"/>
          <w:sz w:val="28"/>
          <w:szCs w:val="28"/>
          <w:lang w:eastAsia="ru-RU"/>
        </w:rPr>
        <w:t>Тема «Хочешь, я скажу тебе, каким ты будешь...» (через десять лет, через год, через день — будешь красивым, уверенным в себе, сильным, добрым, у тебя будут хорошие друзья и т.д.).</w:t>
      </w:r>
      <w:proofErr w:type="gramEnd"/>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Родителям не надо бояться запрограммировать своего ребенка на хороший жизненный сценарий. Однако, давая позитивную установку, нужно не забывать о том, что слишком часто источник несчастья — в з</w:t>
      </w:r>
      <w:r w:rsidRPr="00D90640">
        <w:rPr>
          <w:rFonts w:ascii="Times New Roman" w:hAnsi="Times New Roman"/>
          <w:sz w:val="28"/>
          <w:szCs w:val="28"/>
          <w:lang w:eastAsia="ru-RU"/>
        </w:rPr>
        <w:t>а</w:t>
      </w:r>
      <w:r w:rsidRPr="00D90640">
        <w:rPr>
          <w:rFonts w:ascii="Times New Roman" w:hAnsi="Times New Roman"/>
          <w:sz w:val="28"/>
          <w:szCs w:val="28"/>
          <w:lang w:eastAsia="ru-RU"/>
        </w:rPr>
        <w:t>вышенных притязаниях.</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«Скульптор и глина»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Цели. Тактильный контакт, взаимопонимание, способность к сам</w:t>
      </w:r>
      <w:r w:rsidRPr="00D90640">
        <w:rPr>
          <w:rFonts w:ascii="Times New Roman" w:hAnsi="Times New Roman"/>
          <w:sz w:val="28"/>
          <w:szCs w:val="28"/>
          <w:lang w:eastAsia="ru-RU"/>
        </w:rPr>
        <w:t>о</w:t>
      </w:r>
      <w:r w:rsidRPr="00D90640">
        <w:rPr>
          <w:rFonts w:ascii="Times New Roman" w:hAnsi="Times New Roman"/>
          <w:sz w:val="28"/>
          <w:szCs w:val="28"/>
          <w:lang w:eastAsia="ru-RU"/>
        </w:rPr>
        <w:t>выражению, творчеству.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Упражнение выполняется в парах (родитель и ребенок). Ребенок – «глина», родитель </w:t>
      </w:r>
      <w:r w:rsidR="001A7858" w:rsidRPr="00D90640">
        <w:rPr>
          <w:rFonts w:ascii="Times New Roman" w:hAnsi="Times New Roman"/>
          <w:sz w:val="28"/>
          <w:szCs w:val="28"/>
          <w:lang w:eastAsia="ru-RU"/>
        </w:rPr>
        <w:t>–</w:t>
      </w:r>
      <w:r w:rsidRPr="00D90640">
        <w:rPr>
          <w:rFonts w:ascii="Times New Roman" w:hAnsi="Times New Roman"/>
          <w:sz w:val="28"/>
          <w:szCs w:val="28"/>
          <w:lang w:eastAsia="ru-RU"/>
        </w:rPr>
        <w:t xml:space="preserve"> «скульптор». </w:t>
      </w:r>
      <w:proofErr w:type="gramStart"/>
      <w:r w:rsidRPr="00D90640">
        <w:rPr>
          <w:rFonts w:ascii="Times New Roman" w:hAnsi="Times New Roman"/>
          <w:sz w:val="28"/>
          <w:szCs w:val="28"/>
          <w:lang w:eastAsia="ru-RU"/>
        </w:rPr>
        <w:t>Задача «скульптора» – сделать из «гл</w:t>
      </w:r>
      <w:r w:rsidRPr="00D90640">
        <w:rPr>
          <w:rFonts w:ascii="Times New Roman" w:hAnsi="Times New Roman"/>
          <w:sz w:val="28"/>
          <w:szCs w:val="28"/>
          <w:lang w:eastAsia="ru-RU"/>
        </w:rPr>
        <w:t>и</w:t>
      </w:r>
      <w:r w:rsidRPr="00D90640">
        <w:rPr>
          <w:rFonts w:ascii="Times New Roman" w:hAnsi="Times New Roman"/>
          <w:sz w:val="28"/>
          <w:szCs w:val="28"/>
          <w:lang w:eastAsia="ru-RU"/>
        </w:rPr>
        <w:t>ны» прекрасную статую, «скульптор» сам решает, как будет выглядеть эта «статуя», как она будет держать голову, в какой позе она будет стоять.</w:t>
      </w:r>
      <w:proofErr w:type="gramEnd"/>
      <w:r w:rsidRPr="00D90640">
        <w:rPr>
          <w:rFonts w:ascii="Times New Roman" w:hAnsi="Times New Roman"/>
          <w:sz w:val="28"/>
          <w:szCs w:val="28"/>
          <w:lang w:eastAsia="ru-RU"/>
        </w:rPr>
        <w:t xml:space="preserve"> П</w:t>
      </w:r>
      <w:r w:rsidRPr="00D90640">
        <w:rPr>
          <w:rFonts w:ascii="Times New Roman" w:hAnsi="Times New Roman"/>
          <w:sz w:val="28"/>
          <w:szCs w:val="28"/>
          <w:lang w:eastAsia="ru-RU"/>
        </w:rPr>
        <w:t>о</w:t>
      </w:r>
      <w:r w:rsidRPr="00D90640">
        <w:rPr>
          <w:rFonts w:ascii="Times New Roman" w:hAnsi="Times New Roman"/>
          <w:sz w:val="28"/>
          <w:szCs w:val="28"/>
          <w:lang w:eastAsia="ru-RU"/>
        </w:rPr>
        <w:t>сле того как работа закончится, все рассматривают «статуи», пытаясь уг</w:t>
      </w:r>
      <w:r w:rsidRPr="00D90640">
        <w:rPr>
          <w:rFonts w:ascii="Times New Roman" w:hAnsi="Times New Roman"/>
          <w:sz w:val="28"/>
          <w:szCs w:val="28"/>
          <w:lang w:eastAsia="ru-RU"/>
        </w:rPr>
        <w:t>а</w:t>
      </w:r>
      <w:r w:rsidRPr="00D90640">
        <w:rPr>
          <w:rFonts w:ascii="Times New Roman" w:hAnsi="Times New Roman"/>
          <w:sz w:val="28"/>
          <w:szCs w:val="28"/>
          <w:lang w:eastAsia="ru-RU"/>
        </w:rPr>
        <w:t>дать, что слепил «скульптор».</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После упражнения следует обсуждение.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Что чувствовали?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Понравилась ли форма, которую тебе придали?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Домашнее задание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Ведущий предлагает подумать, в какие игры из ранее </w:t>
      </w:r>
      <w:proofErr w:type="gramStart"/>
      <w:r w:rsidRPr="00D90640">
        <w:rPr>
          <w:rFonts w:ascii="Times New Roman" w:hAnsi="Times New Roman"/>
          <w:sz w:val="28"/>
          <w:szCs w:val="28"/>
          <w:lang w:eastAsia="ru-RU"/>
        </w:rPr>
        <w:t>предложенных</w:t>
      </w:r>
      <w:proofErr w:type="gramEnd"/>
      <w:r w:rsidRPr="00D90640">
        <w:rPr>
          <w:rFonts w:ascii="Times New Roman" w:hAnsi="Times New Roman"/>
          <w:sz w:val="28"/>
          <w:szCs w:val="28"/>
          <w:lang w:eastAsia="ru-RU"/>
        </w:rPr>
        <w:t xml:space="preserve"> участники хотели бы поиграть на последнем занятии.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Рефлексия «Связующая нить»</w:t>
      </w:r>
    </w:p>
    <w:p w:rsidR="003231B3" w:rsidRPr="00D90640" w:rsidRDefault="003231B3" w:rsidP="00222DCD">
      <w:pPr>
        <w:widowControl w:val="0"/>
        <w:spacing w:after="0" w:line="240" w:lineRule="auto"/>
        <w:jc w:val="both"/>
        <w:rPr>
          <w:rFonts w:ascii="Times New Roman" w:hAnsi="Times New Roman"/>
          <w:sz w:val="28"/>
          <w:szCs w:val="28"/>
          <w:lang w:eastAsia="ru-RU"/>
        </w:rPr>
      </w:pPr>
    </w:p>
    <w:p w:rsidR="003231B3" w:rsidRPr="00D90640" w:rsidRDefault="003231B3" w:rsidP="00222DCD">
      <w:pPr>
        <w:widowControl w:val="0"/>
        <w:spacing w:after="0" w:line="240" w:lineRule="auto"/>
        <w:jc w:val="center"/>
        <w:rPr>
          <w:rFonts w:ascii="Times New Roman" w:hAnsi="Times New Roman"/>
          <w:b/>
          <w:sz w:val="28"/>
          <w:szCs w:val="28"/>
          <w:lang w:eastAsia="ru-RU"/>
        </w:rPr>
      </w:pPr>
      <w:r w:rsidRPr="00D90640">
        <w:rPr>
          <w:rFonts w:ascii="Times New Roman" w:hAnsi="Times New Roman"/>
          <w:b/>
          <w:sz w:val="28"/>
          <w:szCs w:val="28"/>
          <w:lang w:eastAsia="ru-RU"/>
        </w:rPr>
        <w:t>Занятие 10. «Все вместе!»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Связующая нить</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Тема</w:t>
      </w:r>
      <w:r w:rsidRPr="00D90640">
        <w:rPr>
          <w:rFonts w:ascii="Times New Roman" w:hAnsi="Times New Roman"/>
          <w:sz w:val="28"/>
          <w:szCs w:val="28"/>
          <w:lang w:eastAsia="ru-RU"/>
        </w:rPr>
        <w:t xml:space="preserve"> «Я желаю всем...».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«Встреча на мосту»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Тема прощения обид актуальна для любого тренинга, связанного </w:t>
      </w:r>
    </w:p>
    <w:p w:rsidR="003231B3" w:rsidRPr="00D90640" w:rsidRDefault="003231B3" w:rsidP="00222DCD">
      <w:pPr>
        <w:widowControl w:val="0"/>
        <w:spacing w:after="0" w:line="240" w:lineRule="auto"/>
        <w:jc w:val="both"/>
        <w:rPr>
          <w:rFonts w:ascii="Times New Roman" w:hAnsi="Times New Roman"/>
          <w:sz w:val="28"/>
          <w:szCs w:val="28"/>
          <w:lang w:eastAsia="ru-RU"/>
        </w:rPr>
      </w:pPr>
      <w:r w:rsidRPr="00D90640">
        <w:rPr>
          <w:rFonts w:ascii="Times New Roman" w:hAnsi="Times New Roman"/>
          <w:sz w:val="28"/>
          <w:szCs w:val="28"/>
          <w:lang w:eastAsia="ru-RU"/>
        </w:rPr>
        <w:lastRenderedPageBreak/>
        <w:t>с взаимоотношениями. Трудности работы связаны с тем, что человек, пр</w:t>
      </w:r>
      <w:r w:rsidRPr="00D90640">
        <w:rPr>
          <w:rFonts w:ascii="Times New Roman" w:hAnsi="Times New Roman"/>
          <w:sz w:val="28"/>
          <w:szCs w:val="28"/>
          <w:lang w:eastAsia="ru-RU"/>
        </w:rPr>
        <w:t>и</w:t>
      </w:r>
      <w:r w:rsidRPr="00D90640">
        <w:rPr>
          <w:rFonts w:ascii="Times New Roman" w:hAnsi="Times New Roman"/>
          <w:sz w:val="28"/>
          <w:szCs w:val="28"/>
          <w:lang w:eastAsia="ru-RU"/>
        </w:rPr>
        <w:t>чинивший боль, остался в далеком прошлом. Нет возможности или жел</w:t>
      </w:r>
      <w:r w:rsidRPr="00D90640">
        <w:rPr>
          <w:rFonts w:ascii="Times New Roman" w:hAnsi="Times New Roman"/>
          <w:sz w:val="28"/>
          <w:szCs w:val="28"/>
          <w:lang w:eastAsia="ru-RU"/>
        </w:rPr>
        <w:t>а</w:t>
      </w:r>
      <w:r w:rsidRPr="00D90640">
        <w:rPr>
          <w:rFonts w:ascii="Times New Roman" w:hAnsi="Times New Roman"/>
          <w:sz w:val="28"/>
          <w:szCs w:val="28"/>
          <w:lang w:eastAsia="ru-RU"/>
        </w:rPr>
        <w:t>ния с ним встречаться и выяснять отношения, но можно сделать это в св</w:t>
      </w:r>
      <w:r w:rsidRPr="00D90640">
        <w:rPr>
          <w:rFonts w:ascii="Times New Roman" w:hAnsi="Times New Roman"/>
          <w:sz w:val="28"/>
          <w:szCs w:val="28"/>
          <w:lang w:eastAsia="ru-RU"/>
        </w:rPr>
        <w:t>о</w:t>
      </w:r>
      <w:r w:rsidRPr="00D90640">
        <w:rPr>
          <w:rFonts w:ascii="Times New Roman" w:hAnsi="Times New Roman"/>
          <w:sz w:val="28"/>
          <w:szCs w:val="28"/>
          <w:lang w:eastAsia="ru-RU"/>
        </w:rPr>
        <w:t>ем воображении.</w:t>
      </w:r>
    </w:p>
    <w:p w:rsidR="003231B3" w:rsidRPr="00D90640" w:rsidRDefault="003231B3" w:rsidP="001A7858">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Цель</w:t>
      </w:r>
      <w:r w:rsidRPr="00D90640">
        <w:rPr>
          <w:rFonts w:ascii="Times New Roman" w:hAnsi="Times New Roman"/>
          <w:sz w:val="28"/>
          <w:szCs w:val="28"/>
          <w:lang w:eastAsia="ru-RU"/>
        </w:rPr>
        <w:t>: Способствовать отпусканию прошлых обид, разрыванию эм</w:t>
      </w:r>
      <w:r w:rsidRPr="00D90640">
        <w:rPr>
          <w:rFonts w:ascii="Times New Roman" w:hAnsi="Times New Roman"/>
          <w:sz w:val="28"/>
          <w:szCs w:val="28"/>
          <w:lang w:eastAsia="ru-RU"/>
        </w:rPr>
        <w:t>о</w:t>
      </w:r>
      <w:r w:rsidRPr="00D90640">
        <w:rPr>
          <w:rFonts w:ascii="Times New Roman" w:hAnsi="Times New Roman"/>
          <w:sz w:val="28"/>
          <w:szCs w:val="28"/>
          <w:lang w:eastAsia="ru-RU"/>
        </w:rPr>
        <w:t>циональной связи с «тенью прошлого».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Организация:</w:t>
      </w:r>
      <w:r w:rsidRPr="00D90640">
        <w:rPr>
          <w:rFonts w:ascii="Times New Roman" w:hAnsi="Times New Roman"/>
          <w:sz w:val="28"/>
          <w:szCs w:val="28"/>
          <w:lang w:eastAsia="ru-RU"/>
        </w:rPr>
        <w:t xml:space="preserve"> Проводится как обычная визуализация – лежа на п</w:t>
      </w:r>
      <w:r w:rsidRPr="00D90640">
        <w:rPr>
          <w:rFonts w:ascii="Times New Roman" w:hAnsi="Times New Roman"/>
          <w:sz w:val="28"/>
          <w:szCs w:val="28"/>
          <w:lang w:eastAsia="ru-RU"/>
        </w:rPr>
        <w:t>о</w:t>
      </w:r>
      <w:r w:rsidRPr="00D90640">
        <w:rPr>
          <w:rFonts w:ascii="Times New Roman" w:hAnsi="Times New Roman"/>
          <w:sz w:val="28"/>
          <w:szCs w:val="28"/>
          <w:lang w:eastAsia="ru-RU"/>
        </w:rPr>
        <w:t>крывалах, под музыку.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Прекрасный солнечный день. Ты идешь по берегу реки. Это шир</w:t>
      </w:r>
      <w:r w:rsidRPr="00D90640">
        <w:rPr>
          <w:rFonts w:ascii="Times New Roman" w:hAnsi="Times New Roman"/>
          <w:sz w:val="28"/>
          <w:szCs w:val="28"/>
          <w:lang w:eastAsia="ru-RU"/>
        </w:rPr>
        <w:t>о</w:t>
      </w:r>
      <w:r w:rsidRPr="00D90640">
        <w:rPr>
          <w:rFonts w:ascii="Times New Roman" w:hAnsi="Times New Roman"/>
          <w:sz w:val="28"/>
          <w:szCs w:val="28"/>
          <w:lang w:eastAsia="ru-RU"/>
        </w:rPr>
        <w:t>кая, полноводная и спокойная река. Тебе легко и спокойно. Свежий вет</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рок обдувает твое лицо. Слышен шелест листвы, негромкий плеск воды. </w:t>
      </w:r>
    </w:p>
    <w:p w:rsidR="003231B3" w:rsidRPr="00D90640" w:rsidRDefault="003231B3" w:rsidP="001A7858">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Ты вдыхаешь полной грудью воздух и зажмуриваешься от удовол</w:t>
      </w:r>
      <w:r w:rsidRPr="00D90640">
        <w:rPr>
          <w:rFonts w:ascii="Times New Roman" w:hAnsi="Times New Roman"/>
          <w:sz w:val="28"/>
          <w:szCs w:val="28"/>
          <w:lang w:eastAsia="ru-RU"/>
        </w:rPr>
        <w:t>ь</w:t>
      </w:r>
      <w:r w:rsidRPr="00D90640">
        <w:rPr>
          <w:rFonts w:ascii="Times New Roman" w:hAnsi="Times New Roman"/>
          <w:sz w:val="28"/>
          <w:szCs w:val="28"/>
          <w:lang w:eastAsia="ru-RU"/>
        </w:rPr>
        <w:t>ствия. Но неожиданно темнеет – туча наползает на солнце и сразу стан</w:t>
      </w:r>
      <w:r w:rsidRPr="00D90640">
        <w:rPr>
          <w:rFonts w:ascii="Times New Roman" w:hAnsi="Times New Roman"/>
          <w:sz w:val="28"/>
          <w:szCs w:val="28"/>
          <w:lang w:eastAsia="ru-RU"/>
        </w:rPr>
        <w:t>о</w:t>
      </w:r>
      <w:r w:rsidRPr="00D90640">
        <w:rPr>
          <w:rFonts w:ascii="Times New Roman" w:hAnsi="Times New Roman"/>
          <w:sz w:val="28"/>
          <w:szCs w:val="28"/>
          <w:lang w:eastAsia="ru-RU"/>
        </w:rPr>
        <w:t>вится прохладно. Твое внимание привлекает движение на противополо</w:t>
      </w:r>
      <w:r w:rsidRPr="00D90640">
        <w:rPr>
          <w:rFonts w:ascii="Times New Roman" w:hAnsi="Times New Roman"/>
          <w:sz w:val="28"/>
          <w:szCs w:val="28"/>
          <w:lang w:eastAsia="ru-RU"/>
        </w:rPr>
        <w:t>ж</w:t>
      </w:r>
      <w:r w:rsidRPr="00D90640">
        <w:rPr>
          <w:rFonts w:ascii="Times New Roman" w:hAnsi="Times New Roman"/>
          <w:sz w:val="28"/>
          <w:szCs w:val="28"/>
          <w:lang w:eastAsia="ru-RU"/>
        </w:rPr>
        <w:t xml:space="preserve">ном берегу. Там идет человек. Это мужчина. Он тоже идет вдоль берега, и тоже смотрит в твою сторону. Ты с трудом различаешь его лицо, но что-то подсказывает тебе, что вы знакомы. Ты продолжаешь свой путь, ускоряя шаг. То же самое делает он. И тут ты догадываешься, что это за человек. </w:t>
      </w:r>
    </w:p>
    <w:p w:rsidR="003231B3" w:rsidRPr="00D90640" w:rsidRDefault="003231B3" w:rsidP="001A7858">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 этим мужчиной тебя многое связывает, раньше, возможно очень давно, вы были знакомы, может быть даже близки. И неприятное чувство охватывает тебя: когда-то этот мужчина причинил тебе боль. Воспомин</w:t>
      </w:r>
      <w:r w:rsidRPr="00D90640">
        <w:rPr>
          <w:rFonts w:ascii="Times New Roman" w:hAnsi="Times New Roman"/>
          <w:sz w:val="28"/>
          <w:szCs w:val="28"/>
          <w:lang w:eastAsia="ru-RU"/>
        </w:rPr>
        <w:t>а</w:t>
      </w:r>
      <w:r w:rsidRPr="00D90640">
        <w:rPr>
          <w:rFonts w:ascii="Times New Roman" w:hAnsi="Times New Roman"/>
          <w:sz w:val="28"/>
          <w:szCs w:val="28"/>
          <w:lang w:eastAsia="ru-RU"/>
        </w:rPr>
        <w:t>ния всплывают в твоей памяти, ты видишь эпизоды вашей жизни, ты зан</w:t>
      </w:r>
      <w:r w:rsidRPr="00D90640">
        <w:rPr>
          <w:rFonts w:ascii="Times New Roman" w:hAnsi="Times New Roman"/>
          <w:sz w:val="28"/>
          <w:szCs w:val="28"/>
          <w:lang w:eastAsia="ru-RU"/>
        </w:rPr>
        <w:t>о</w:t>
      </w:r>
      <w:r w:rsidRPr="00D90640">
        <w:rPr>
          <w:rFonts w:ascii="Times New Roman" w:hAnsi="Times New Roman"/>
          <w:sz w:val="28"/>
          <w:szCs w:val="28"/>
          <w:lang w:eastAsia="ru-RU"/>
        </w:rPr>
        <w:t xml:space="preserve">во переживаешь горечь и обиду. Между тем ты подходишь к мосту. </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Он соединяет два берега реки. И ты решаешься ступить на мост. То же самое делает мужчина. Вы медленно идете навстречу друг другу</w:t>
      </w:r>
      <w:proofErr w:type="gramStart"/>
      <w:r w:rsidRPr="00D90640">
        <w:rPr>
          <w:rFonts w:ascii="Times New Roman" w:hAnsi="Times New Roman"/>
          <w:sz w:val="28"/>
          <w:szCs w:val="28"/>
          <w:lang w:eastAsia="ru-RU"/>
        </w:rPr>
        <w:t>… В</w:t>
      </w:r>
      <w:proofErr w:type="gramEnd"/>
      <w:r w:rsidRPr="00D90640">
        <w:rPr>
          <w:rFonts w:ascii="Times New Roman" w:hAnsi="Times New Roman"/>
          <w:sz w:val="28"/>
          <w:szCs w:val="28"/>
          <w:lang w:eastAsia="ru-RU"/>
        </w:rPr>
        <w:t>от уже хорошо различима его фигура… уже можно рассмотреть, во что он одет… уже видно выражение его лица. И тут, внезапно, яркий солнечный луч пронзает тучу. Он освещает, словно прожектор, средину моста, по к</w:t>
      </w:r>
      <w:r w:rsidRPr="00D90640">
        <w:rPr>
          <w:rFonts w:ascii="Times New Roman" w:hAnsi="Times New Roman"/>
          <w:sz w:val="28"/>
          <w:szCs w:val="28"/>
          <w:lang w:eastAsia="ru-RU"/>
        </w:rPr>
        <w:t>о</w:t>
      </w:r>
      <w:r w:rsidRPr="00D90640">
        <w:rPr>
          <w:rFonts w:ascii="Times New Roman" w:hAnsi="Times New Roman"/>
          <w:sz w:val="28"/>
          <w:szCs w:val="28"/>
          <w:lang w:eastAsia="ru-RU"/>
        </w:rPr>
        <w:t>торому вы идете. Вступаете в это солнечное пятно и подходите друг к др</w:t>
      </w:r>
      <w:r w:rsidRPr="00D90640">
        <w:rPr>
          <w:rFonts w:ascii="Times New Roman" w:hAnsi="Times New Roman"/>
          <w:sz w:val="28"/>
          <w:szCs w:val="28"/>
          <w:lang w:eastAsia="ru-RU"/>
        </w:rPr>
        <w:t>у</w:t>
      </w:r>
      <w:r w:rsidRPr="00D90640">
        <w:rPr>
          <w:rFonts w:ascii="Times New Roman" w:hAnsi="Times New Roman"/>
          <w:sz w:val="28"/>
          <w:szCs w:val="28"/>
          <w:lang w:eastAsia="ru-RU"/>
        </w:rPr>
        <w:t>гу. Это неожиданная встреча с прошлым, и у вас есть возможность сказать друг другу важные, не сказанные в свое время слова. А может быть, слов много и не надо, достаточно посмотреть друг другу в глаза. Вы встрет</w:t>
      </w:r>
      <w:r w:rsidRPr="00D90640">
        <w:rPr>
          <w:rFonts w:ascii="Times New Roman" w:hAnsi="Times New Roman"/>
          <w:sz w:val="28"/>
          <w:szCs w:val="28"/>
          <w:lang w:eastAsia="ru-RU"/>
        </w:rPr>
        <w:t>и</w:t>
      </w:r>
      <w:r w:rsidRPr="00D90640">
        <w:rPr>
          <w:rFonts w:ascii="Times New Roman" w:hAnsi="Times New Roman"/>
          <w:sz w:val="28"/>
          <w:szCs w:val="28"/>
          <w:lang w:eastAsia="ru-RU"/>
        </w:rPr>
        <w:t>лись, чтобы попрощаться, чтобы простить друг другу обиды, чтобы сбр</w:t>
      </w:r>
      <w:r w:rsidRPr="00D90640">
        <w:rPr>
          <w:rFonts w:ascii="Times New Roman" w:hAnsi="Times New Roman"/>
          <w:sz w:val="28"/>
          <w:szCs w:val="28"/>
          <w:lang w:eastAsia="ru-RU"/>
        </w:rPr>
        <w:t>о</w:t>
      </w:r>
      <w:r w:rsidRPr="00D90640">
        <w:rPr>
          <w:rFonts w:ascii="Times New Roman" w:hAnsi="Times New Roman"/>
          <w:sz w:val="28"/>
          <w:szCs w:val="28"/>
          <w:lang w:eastAsia="ru-RU"/>
        </w:rPr>
        <w:t>сить груз боли. Скажи то, что тебе хочется сказать</w:t>
      </w:r>
      <w:proofErr w:type="gramStart"/>
      <w:r w:rsidRPr="00D90640">
        <w:rPr>
          <w:rFonts w:ascii="Times New Roman" w:hAnsi="Times New Roman"/>
          <w:sz w:val="28"/>
          <w:szCs w:val="28"/>
          <w:lang w:eastAsia="ru-RU"/>
        </w:rPr>
        <w:t>… С</w:t>
      </w:r>
      <w:proofErr w:type="gramEnd"/>
      <w:r w:rsidRPr="00D90640">
        <w:rPr>
          <w:rFonts w:ascii="Times New Roman" w:hAnsi="Times New Roman"/>
          <w:sz w:val="28"/>
          <w:szCs w:val="28"/>
          <w:lang w:eastAsia="ru-RU"/>
        </w:rPr>
        <w:t>делай то, что хоче</w:t>
      </w:r>
      <w:r w:rsidRPr="00D90640">
        <w:rPr>
          <w:rFonts w:ascii="Times New Roman" w:hAnsi="Times New Roman"/>
          <w:sz w:val="28"/>
          <w:szCs w:val="28"/>
          <w:lang w:eastAsia="ru-RU"/>
        </w:rPr>
        <w:t>т</w:t>
      </w:r>
      <w:r w:rsidRPr="00D90640">
        <w:rPr>
          <w:rFonts w:ascii="Times New Roman" w:hAnsi="Times New Roman"/>
          <w:sz w:val="28"/>
          <w:szCs w:val="28"/>
          <w:lang w:eastAsia="ru-RU"/>
        </w:rPr>
        <w:t xml:space="preserve">ся сделать… Выслушай ответ мужчины. Пришло время расставаться. На прощание он дарит тебе небольшую вещь. Может быть, она напомнит тебе о прошлом. </w:t>
      </w:r>
    </w:p>
    <w:p w:rsidR="003231B3" w:rsidRPr="00D90640" w:rsidRDefault="003231B3" w:rsidP="001A7858">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 том, что кроме обид были другие чувства и переживания. Ты бл</w:t>
      </w:r>
      <w:r w:rsidRPr="00D90640">
        <w:rPr>
          <w:rFonts w:ascii="Times New Roman" w:hAnsi="Times New Roman"/>
          <w:sz w:val="28"/>
          <w:szCs w:val="28"/>
          <w:lang w:eastAsia="ru-RU"/>
        </w:rPr>
        <w:t>а</w:t>
      </w:r>
      <w:r w:rsidRPr="00D90640">
        <w:rPr>
          <w:rFonts w:ascii="Times New Roman" w:hAnsi="Times New Roman"/>
          <w:sz w:val="28"/>
          <w:szCs w:val="28"/>
          <w:lang w:eastAsia="ru-RU"/>
        </w:rPr>
        <w:t>годаришь его за подарок. Ты благодаришь его за урок. За то, что ты стала сильнее и мудрее, за то, что научилась ценить любовь. Вы поворачива</w:t>
      </w:r>
      <w:r w:rsidRPr="00D90640">
        <w:rPr>
          <w:rFonts w:ascii="Times New Roman" w:hAnsi="Times New Roman"/>
          <w:sz w:val="28"/>
          <w:szCs w:val="28"/>
          <w:lang w:eastAsia="ru-RU"/>
        </w:rPr>
        <w:t>е</w:t>
      </w:r>
      <w:r w:rsidRPr="00D90640">
        <w:rPr>
          <w:rFonts w:ascii="Times New Roman" w:hAnsi="Times New Roman"/>
          <w:sz w:val="28"/>
          <w:szCs w:val="28"/>
          <w:lang w:eastAsia="ru-RU"/>
        </w:rPr>
        <w:t xml:space="preserve">тесь и уходите в противоположные стороны. </w:t>
      </w:r>
      <w:proofErr w:type="gramStart"/>
      <w:r w:rsidRPr="00D90640">
        <w:rPr>
          <w:rFonts w:ascii="Times New Roman" w:hAnsi="Times New Roman"/>
          <w:sz w:val="28"/>
          <w:szCs w:val="28"/>
          <w:lang w:eastAsia="ru-RU"/>
        </w:rPr>
        <w:t>Ты идешь на свой берег, он – на свой.</w:t>
      </w:r>
      <w:proofErr w:type="gramEnd"/>
      <w:r w:rsidRPr="00D90640">
        <w:rPr>
          <w:rFonts w:ascii="Times New Roman" w:hAnsi="Times New Roman"/>
          <w:sz w:val="28"/>
          <w:szCs w:val="28"/>
          <w:lang w:eastAsia="ru-RU"/>
        </w:rPr>
        <w:t xml:space="preserve"> Ты идешь, убыстряя шаг, и замечаешь, что туча рассеялась и вновь светит солнце. И вновь твою душу наполняет радость. Но в твоем сердце появилась мудрость, и у тебя в руках находится подарок, как си</w:t>
      </w:r>
      <w:r w:rsidRPr="00D90640">
        <w:rPr>
          <w:rFonts w:ascii="Times New Roman" w:hAnsi="Times New Roman"/>
          <w:sz w:val="28"/>
          <w:szCs w:val="28"/>
          <w:lang w:eastAsia="ru-RU"/>
        </w:rPr>
        <w:t>м</w:t>
      </w:r>
      <w:r w:rsidRPr="00D90640">
        <w:rPr>
          <w:rFonts w:ascii="Times New Roman" w:hAnsi="Times New Roman"/>
          <w:sz w:val="28"/>
          <w:szCs w:val="28"/>
          <w:lang w:eastAsia="ru-RU"/>
        </w:rPr>
        <w:t>вол того, что ты прошла и этот урок. Ты оборачиваешься назад и не в</w:t>
      </w:r>
      <w:r w:rsidRPr="00D90640">
        <w:rPr>
          <w:rFonts w:ascii="Times New Roman" w:hAnsi="Times New Roman"/>
          <w:sz w:val="28"/>
          <w:szCs w:val="28"/>
          <w:lang w:eastAsia="ru-RU"/>
        </w:rPr>
        <w:t>и</w:t>
      </w:r>
      <w:r w:rsidRPr="00D90640">
        <w:rPr>
          <w:rFonts w:ascii="Times New Roman" w:hAnsi="Times New Roman"/>
          <w:sz w:val="28"/>
          <w:szCs w:val="28"/>
          <w:lang w:eastAsia="ru-RU"/>
        </w:rPr>
        <w:lastRenderedPageBreak/>
        <w:t>дишь никакого моста. Ты смотришь на другой берег – он пуст. Ты идешь вперед. Идешь, не оглядываясь…</w:t>
      </w:r>
    </w:p>
    <w:p w:rsidR="003231B3" w:rsidRPr="00D90640" w:rsidRDefault="003231B3" w:rsidP="001A7858">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Это упражнение относится к </w:t>
      </w:r>
      <w:proofErr w:type="gramStart"/>
      <w:r w:rsidRPr="00D90640">
        <w:rPr>
          <w:rFonts w:ascii="Times New Roman" w:hAnsi="Times New Roman"/>
          <w:sz w:val="28"/>
          <w:szCs w:val="28"/>
          <w:lang w:eastAsia="ru-RU"/>
        </w:rPr>
        <w:t>развивающим</w:t>
      </w:r>
      <w:proofErr w:type="gramEnd"/>
      <w:r w:rsidRPr="00D90640">
        <w:rPr>
          <w:rFonts w:ascii="Times New Roman" w:hAnsi="Times New Roman"/>
          <w:sz w:val="28"/>
          <w:szCs w:val="28"/>
          <w:lang w:eastAsia="ru-RU"/>
        </w:rPr>
        <w:t xml:space="preserve"> и не требует обсуждения и рационализации.</w:t>
      </w:r>
    </w:p>
    <w:p w:rsidR="001A7858" w:rsidRPr="00D90640" w:rsidRDefault="003231B3" w:rsidP="001A7858">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При желании можно задать вопрос: «Кто хочет поделиться?».</w:t>
      </w:r>
    </w:p>
    <w:p w:rsidR="003231B3" w:rsidRPr="00D90640" w:rsidRDefault="003231B3" w:rsidP="001A7858">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«Четыре желания»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Осознание своих желаний - это первый шаг к их исполнению. Часто люди желают чего-то не конкретного: быть счастливым, богатым, люб</w:t>
      </w:r>
      <w:r w:rsidRPr="00D90640">
        <w:rPr>
          <w:rFonts w:ascii="Times New Roman" w:hAnsi="Times New Roman"/>
          <w:sz w:val="28"/>
          <w:szCs w:val="28"/>
          <w:lang w:eastAsia="ru-RU"/>
        </w:rPr>
        <w:t>и</w:t>
      </w:r>
      <w:r w:rsidRPr="00D90640">
        <w:rPr>
          <w:rFonts w:ascii="Times New Roman" w:hAnsi="Times New Roman"/>
          <w:sz w:val="28"/>
          <w:szCs w:val="28"/>
          <w:lang w:eastAsia="ru-RU"/>
        </w:rPr>
        <w:t>мым. «В чем для тебя счастье? А что значит для тебя – быть богатым? А в чем должна выражаться любовь?» - ответы на эти вопросы помогают лу</w:t>
      </w:r>
      <w:r w:rsidRPr="00D90640">
        <w:rPr>
          <w:rFonts w:ascii="Times New Roman" w:hAnsi="Times New Roman"/>
          <w:sz w:val="28"/>
          <w:szCs w:val="28"/>
          <w:lang w:eastAsia="ru-RU"/>
        </w:rPr>
        <w:t>ч</w:t>
      </w:r>
      <w:r w:rsidRPr="00D90640">
        <w:rPr>
          <w:rFonts w:ascii="Times New Roman" w:hAnsi="Times New Roman"/>
          <w:sz w:val="28"/>
          <w:szCs w:val="28"/>
          <w:lang w:eastAsia="ru-RU"/>
        </w:rPr>
        <w:t>ше понять себя и достигнуть того, что желанно. Еще бывает так, что чел</w:t>
      </w:r>
      <w:r w:rsidRPr="00D90640">
        <w:rPr>
          <w:rFonts w:ascii="Times New Roman" w:hAnsi="Times New Roman"/>
          <w:sz w:val="28"/>
          <w:szCs w:val="28"/>
          <w:lang w:eastAsia="ru-RU"/>
        </w:rPr>
        <w:t>о</w:t>
      </w:r>
      <w:r w:rsidRPr="00D90640">
        <w:rPr>
          <w:rFonts w:ascii="Times New Roman" w:hAnsi="Times New Roman"/>
          <w:sz w:val="28"/>
          <w:szCs w:val="28"/>
          <w:lang w:eastAsia="ru-RU"/>
        </w:rPr>
        <w:t>век связывает свое желание с другими людьми: «пусть он на мне женится, или – пусть ребенок поступит в институт». Еще вариант - полностью п</w:t>
      </w:r>
      <w:r w:rsidRPr="00D90640">
        <w:rPr>
          <w:rFonts w:ascii="Times New Roman" w:hAnsi="Times New Roman"/>
          <w:sz w:val="28"/>
          <w:szCs w:val="28"/>
          <w:lang w:eastAsia="ru-RU"/>
        </w:rPr>
        <w:t>о</w:t>
      </w:r>
      <w:r w:rsidRPr="00D90640">
        <w:rPr>
          <w:rFonts w:ascii="Times New Roman" w:hAnsi="Times New Roman"/>
          <w:sz w:val="28"/>
          <w:szCs w:val="28"/>
          <w:lang w:eastAsia="ru-RU"/>
        </w:rPr>
        <w:t>ложиться на удачу: «хочу, чтобы меня пригласили сниматься в кино». Иногда желания столь глобальны, что на их исполнение могут уйти годы. Тогда можно говорить, что у человека есть мечта… Формулировка жел</w:t>
      </w:r>
      <w:r w:rsidRPr="00D90640">
        <w:rPr>
          <w:rFonts w:ascii="Times New Roman" w:hAnsi="Times New Roman"/>
          <w:sz w:val="28"/>
          <w:szCs w:val="28"/>
          <w:lang w:eastAsia="ru-RU"/>
        </w:rPr>
        <w:t>а</w:t>
      </w:r>
      <w:r w:rsidRPr="00D90640">
        <w:rPr>
          <w:rFonts w:ascii="Times New Roman" w:hAnsi="Times New Roman"/>
          <w:sz w:val="28"/>
          <w:szCs w:val="28"/>
          <w:lang w:eastAsia="ru-RU"/>
        </w:rPr>
        <w:t>ний – дело не легкое, и подчас наше неосознаваемое вступает в против</w:t>
      </w:r>
      <w:r w:rsidRPr="00D90640">
        <w:rPr>
          <w:rFonts w:ascii="Times New Roman" w:hAnsi="Times New Roman"/>
          <w:sz w:val="28"/>
          <w:szCs w:val="28"/>
          <w:lang w:eastAsia="ru-RU"/>
        </w:rPr>
        <w:t>о</w:t>
      </w:r>
      <w:r w:rsidRPr="00D90640">
        <w:rPr>
          <w:rFonts w:ascii="Times New Roman" w:hAnsi="Times New Roman"/>
          <w:sz w:val="28"/>
          <w:szCs w:val="28"/>
          <w:lang w:eastAsia="ru-RU"/>
        </w:rPr>
        <w:t>речие тому, что мы декларируем. По этому, я предлагаю использовать в</w:t>
      </w:r>
      <w:r w:rsidRPr="00D90640">
        <w:rPr>
          <w:rFonts w:ascii="Times New Roman" w:hAnsi="Times New Roman"/>
          <w:sz w:val="28"/>
          <w:szCs w:val="28"/>
          <w:lang w:eastAsia="ru-RU"/>
        </w:rPr>
        <w:t>и</w:t>
      </w:r>
      <w:r w:rsidRPr="00D90640">
        <w:rPr>
          <w:rFonts w:ascii="Times New Roman" w:hAnsi="Times New Roman"/>
          <w:sz w:val="28"/>
          <w:szCs w:val="28"/>
          <w:lang w:eastAsia="ru-RU"/>
        </w:rPr>
        <w:t>зуализацию.</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Цель: Исследовать области желаний и способствовать осознанию и формулированию желаемого.</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Организация: Лежа на ковриках. Во время упражнения включите тихую, спокойную музыку.</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Длительность упражнения: 20- 30 мин.</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«…Представь себе просторный, залитый светом зал. Это место, где загадываются желания. Он абсолютно пуст, и кроме тебя здесь никого нет. Звучит тихая, приятная музыка, ты неспешно идешь по залу и осматрив</w:t>
      </w:r>
      <w:r w:rsidRPr="00D90640">
        <w:rPr>
          <w:rFonts w:ascii="Times New Roman" w:hAnsi="Times New Roman"/>
          <w:sz w:val="28"/>
          <w:szCs w:val="28"/>
          <w:lang w:eastAsia="ru-RU"/>
        </w:rPr>
        <w:t>а</w:t>
      </w:r>
      <w:r w:rsidRPr="00D90640">
        <w:rPr>
          <w:rFonts w:ascii="Times New Roman" w:hAnsi="Times New Roman"/>
          <w:sz w:val="28"/>
          <w:szCs w:val="28"/>
          <w:lang w:eastAsia="ru-RU"/>
        </w:rPr>
        <w:t>ешь все, что находится вокруг тебя. Тебе прежде никогда не приходилось бывать в этом месте, но тебе здесь спокойно и комфортно. Ты замечаешь, что вокруг зала есть двери, всего их четыре. Каждая дверь обозначена та</w:t>
      </w:r>
      <w:r w:rsidRPr="00D90640">
        <w:rPr>
          <w:rFonts w:ascii="Times New Roman" w:hAnsi="Times New Roman"/>
          <w:sz w:val="28"/>
          <w:szCs w:val="28"/>
          <w:lang w:eastAsia="ru-RU"/>
        </w:rPr>
        <w:t>б</w:t>
      </w:r>
      <w:r w:rsidRPr="00D90640">
        <w:rPr>
          <w:rFonts w:ascii="Times New Roman" w:hAnsi="Times New Roman"/>
          <w:sz w:val="28"/>
          <w:szCs w:val="28"/>
          <w:lang w:eastAsia="ru-RU"/>
        </w:rPr>
        <w:t>личкой. Ты подходишь к одной из них, и видишь лаконичную надпись: на двери написано «Я». Открываешь дверь, заходишь вовнутрь и попадаешь в комнату с огромным, во всю стену зеркалом. Ты подходишь ближе и рассматриваешь свое отражение. У тебя есть желание, исполнение котор</w:t>
      </w:r>
      <w:r w:rsidRPr="00D90640">
        <w:rPr>
          <w:rFonts w:ascii="Times New Roman" w:hAnsi="Times New Roman"/>
          <w:sz w:val="28"/>
          <w:szCs w:val="28"/>
          <w:lang w:eastAsia="ru-RU"/>
        </w:rPr>
        <w:t>о</w:t>
      </w:r>
      <w:r w:rsidRPr="00D90640">
        <w:rPr>
          <w:rFonts w:ascii="Times New Roman" w:hAnsi="Times New Roman"/>
          <w:sz w:val="28"/>
          <w:szCs w:val="28"/>
          <w:lang w:eastAsia="ru-RU"/>
        </w:rPr>
        <w:t>го зависит только от тебя. Может быть, оно связано с каким-либо делом или приобретением, достижением, может быть, тебе хочется обрести к</w:t>
      </w:r>
      <w:r w:rsidRPr="00D90640">
        <w:rPr>
          <w:rFonts w:ascii="Times New Roman" w:hAnsi="Times New Roman"/>
          <w:sz w:val="28"/>
          <w:szCs w:val="28"/>
          <w:lang w:eastAsia="ru-RU"/>
        </w:rPr>
        <w:t>а</w:t>
      </w:r>
      <w:r w:rsidRPr="00D90640">
        <w:rPr>
          <w:rFonts w:ascii="Times New Roman" w:hAnsi="Times New Roman"/>
          <w:sz w:val="28"/>
          <w:szCs w:val="28"/>
          <w:lang w:eastAsia="ru-RU"/>
        </w:rPr>
        <w:t>кое-либо качество или чему-то научиться. Сформулируй свое желание и мысленно произнеси его. Только одно желание. Посмотри на свое отраж</w:t>
      </w:r>
      <w:r w:rsidRPr="00D90640">
        <w:rPr>
          <w:rFonts w:ascii="Times New Roman" w:hAnsi="Times New Roman"/>
          <w:sz w:val="28"/>
          <w:szCs w:val="28"/>
          <w:lang w:eastAsia="ru-RU"/>
        </w:rPr>
        <w:t>е</w:t>
      </w:r>
      <w:r w:rsidRPr="00D90640">
        <w:rPr>
          <w:rFonts w:ascii="Times New Roman" w:hAnsi="Times New Roman"/>
          <w:sz w:val="28"/>
          <w:szCs w:val="28"/>
          <w:lang w:eastAsia="ru-RU"/>
        </w:rPr>
        <w:t>ние и сумей увидеть в человеке, стоящем напротив, силы и возможности для исполнения этого желания.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Ты выходишь из первой комнаты и опять возвращаешься в зал. Ты направляешься к следующей двери и читаешь, что на ней написано. Надпись гласит: «Другие люди». Ты с интересом открываешь дверь и ст</w:t>
      </w:r>
      <w:r w:rsidRPr="00D90640">
        <w:rPr>
          <w:rFonts w:ascii="Times New Roman" w:hAnsi="Times New Roman"/>
          <w:sz w:val="28"/>
          <w:szCs w:val="28"/>
          <w:lang w:eastAsia="ru-RU"/>
        </w:rPr>
        <w:t>у</w:t>
      </w:r>
      <w:r w:rsidRPr="00D90640">
        <w:rPr>
          <w:rFonts w:ascii="Times New Roman" w:hAnsi="Times New Roman"/>
          <w:sz w:val="28"/>
          <w:szCs w:val="28"/>
          <w:lang w:eastAsia="ru-RU"/>
        </w:rPr>
        <w:t>паешь в затемненный, пустой зрительный зал. Пройди и займи любое м</w:t>
      </w:r>
      <w:r w:rsidRPr="00D90640">
        <w:rPr>
          <w:rFonts w:ascii="Times New Roman" w:hAnsi="Times New Roman"/>
          <w:sz w:val="28"/>
          <w:szCs w:val="28"/>
          <w:lang w:eastAsia="ru-RU"/>
        </w:rPr>
        <w:t>е</w:t>
      </w:r>
      <w:r w:rsidRPr="00D90640">
        <w:rPr>
          <w:rFonts w:ascii="Times New Roman" w:hAnsi="Times New Roman"/>
          <w:sz w:val="28"/>
          <w:szCs w:val="28"/>
          <w:lang w:eastAsia="ru-RU"/>
        </w:rPr>
        <w:t>сто, которое тебе угодно. Ты садишься, и в ту же минуту экран перед т</w:t>
      </w:r>
      <w:r w:rsidRPr="00D90640">
        <w:rPr>
          <w:rFonts w:ascii="Times New Roman" w:hAnsi="Times New Roman"/>
          <w:sz w:val="28"/>
          <w:szCs w:val="28"/>
          <w:lang w:eastAsia="ru-RU"/>
        </w:rPr>
        <w:t>о</w:t>
      </w:r>
      <w:r w:rsidRPr="00D90640">
        <w:rPr>
          <w:rFonts w:ascii="Times New Roman" w:hAnsi="Times New Roman"/>
          <w:sz w:val="28"/>
          <w:szCs w:val="28"/>
          <w:lang w:eastAsia="ru-RU"/>
        </w:rPr>
        <w:lastRenderedPageBreak/>
        <w:t>бой начинает мерцать и на нем появляется изображение. Перед тобою на экране возникают лица знакомых тебе людей. Среди них твои родные и близкие, друзья, те, с кем ты работаешь и проводишь время. Может среди них есть люди, от которых зависит твое благополучие и душевный ко</w:t>
      </w:r>
      <w:r w:rsidRPr="00D90640">
        <w:rPr>
          <w:rFonts w:ascii="Times New Roman" w:hAnsi="Times New Roman"/>
          <w:sz w:val="28"/>
          <w:szCs w:val="28"/>
          <w:lang w:eastAsia="ru-RU"/>
        </w:rPr>
        <w:t>м</w:t>
      </w:r>
      <w:r w:rsidRPr="00D90640">
        <w:rPr>
          <w:rFonts w:ascii="Times New Roman" w:hAnsi="Times New Roman"/>
          <w:sz w:val="28"/>
          <w:szCs w:val="28"/>
          <w:lang w:eastAsia="ru-RU"/>
        </w:rPr>
        <w:t>форт. У тебя есть желание, исполнение которого зависит от другого чел</w:t>
      </w:r>
      <w:r w:rsidRPr="00D90640">
        <w:rPr>
          <w:rFonts w:ascii="Times New Roman" w:hAnsi="Times New Roman"/>
          <w:sz w:val="28"/>
          <w:szCs w:val="28"/>
          <w:lang w:eastAsia="ru-RU"/>
        </w:rPr>
        <w:t>о</w:t>
      </w:r>
      <w:r w:rsidRPr="00D90640">
        <w:rPr>
          <w:rFonts w:ascii="Times New Roman" w:hAnsi="Times New Roman"/>
          <w:sz w:val="28"/>
          <w:szCs w:val="28"/>
          <w:lang w:eastAsia="ru-RU"/>
        </w:rPr>
        <w:t>века или других людей. Представь себе их лица, посмотри на них и прои</w:t>
      </w:r>
      <w:r w:rsidRPr="00D90640">
        <w:rPr>
          <w:rFonts w:ascii="Times New Roman" w:hAnsi="Times New Roman"/>
          <w:sz w:val="28"/>
          <w:szCs w:val="28"/>
          <w:lang w:eastAsia="ru-RU"/>
        </w:rPr>
        <w:t>з</w:t>
      </w:r>
      <w:r w:rsidRPr="00D90640">
        <w:rPr>
          <w:rFonts w:ascii="Times New Roman" w:hAnsi="Times New Roman"/>
          <w:sz w:val="28"/>
          <w:szCs w:val="28"/>
          <w:lang w:eastAsia="ru-RU"/>
        </w:rPr>
        <w:t>неси мысленно свое желание. Постарайся, чтобы оно было конкретным и лаконичным. Только одно желание. Как только это произойдет, изображ</w:t>
      </w:r>
      <w:r w:rsidRPr="00D90640">
        <w:rPr>
          <w:rFonts w:ascii="Times New Roman" w:hAnsi="Times New Roman"/>
          <w:sz w:val="28"/>
          <w:szCs w:val="28"/>
          <w:lang w:eastAsia="ru-RU"/>
        </w:rPr>
        <w:t>е</w:t>
      </w:r>
      <w:r w:rsidRPr="00D90640">
        <w:rPr>
          <w:rFonts w:ascii="Times New Roman" w:hAnsi="Times New Roman"/>
          <w:sz w:val="28"/>
          <w:szCs w:val="28"/>
          <w:lang w:eastAsia="ru-RU"/>
        </w:rPr>
        <w:t>ние на экране погаснет. Ты встаешь со своего кресла и выходишь из зр</w:t>
      </w:r>
      <w:r w:rsidRPr="00D90640">
        <w:rPr>
          <w:rFonts w:ascii="Times New Roman" w:hAnsi="Times New Roman"/>
          <w:sz w:val="28"/>
          <w:szCs w:val="28"/>
          <w:lang w:eastAsia="ru-RU"/>
        </w:rPr>
        <w:t>и</w:t>
      </w:r>
      <w:r w:rsidRPr="00D90640">
        <w:rPr>
          <w:rFonts w:ascii="Times New Roman" w:hAnsi="Times New Roman"/>
          <w:sz w:val="28"/>
          <w:szCs w:val="28"/>
          <w:lang w:eastAsia="ru-RU"/>
        </w:rPr>
        <w:t>тельного зала.</w:t>
      </w:r>
    </w:p>
    <w:p w:rsidR="001A7858" w:rsidRPr="00D90640" w:rsidRDefault="003231B3" w:rsidP="001A7858">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На следующей двери тоже есть табличка: «Удача». Открой дверь и войди вовнутрь. Перед тобою просторное помещение с большим бассе</w:t>
      </w:r>
      <w:r w:rsidRPr="00D90640">
        <w:rPr>
          <w:rFonts w:ascii="Times New Roman" w:hAnsi="Times New Roman"/>
          <w:sz w:val="28"/>
          <w:szCs w:val="28"/>
          <w:lang w:eastAsia="ru-RU"/>
        </w:rPr>
        <w:t>й</w:t>
      </w:r>
      <w:r w:rsidRPr="00D90640">
        <w:rPr>
          <w:rFonts w:ascii="Times New Roman" w:hAnsi="Times New Roman"/>
          <w:sz w:val="28"/>
          <w:szCs w:val="28"/>
          <w:lang w:eastAsia="ru-RU"/>
        </w:rPr>
        <w:t>ном. Прозрачная вода плещется прямо у твоих ног. В бассейне плавает з</w:t>
      </w:r>
      <w:r w:rsidRPr="00D90640">
        <w:rPr>
          <w:rFonts w:ascii="Times New Roman" w:hAnsi="Times New Roman"/>
          <w:sz w:val="28"/>
          <w:szCs w:val="28"/>
          <w:lang w:eastAsia="ru-RU"/>
        </w:rPr>
        <w:t>о</w:t>
      </w:r>
      <w:r w:rsidRPr="00D90640">
        <w:rPr>
          <w:rFonts w:ascii="Times New Roman" w:hAnsi="Times New Roman"/>
          <w:sz w:val="28"/>
          <w:szCs w:val="28"/>
          <w:lang w:eastAsia="ru-RU"/>
        </w:rPr>
        <w:t>лотая рыбка. Она подплывает к тебе, плавает совсем близко. У тебя есть желание, которое зависит от везения. В чем бы тебе хотелось поймать уд</w:t>
      </w:r>
      <w:r w:rsidRPr="00D90640">
        <w:rPr>
          <w:rFonts w:ascii="Times New Roman" w:hAnsi="Times New Roman"/>
          <w:sz w:val="28"/>
          <w:szCs w:val="28"/>
          <w:lang w:eastAsia="ru-RU"/>
        </w:rPr>
        <w:t>а</w:t>
      </w:r>
      <w:r w:rsidRPr="00D90640">
        <w:rPr>
          <w:rFonts w:ascii="Times New Roman" w:hAnsi="Times New Roman"/>
          <w:sz w:val="28"/>
          <w:szCs w:val="28"/>
          <w:lang w:eastAsia="ru-RU"/>
        </w:rPr>
        <w:t>чу за хвост? Ты наклоняешься поближе к воде и произносишь свое жел</w:t>
      </w:r>
      <w:r w:rsidRPr="00D90640">
        <w:rPr>
          <w:rFonts w:ascii="Times New Roman" w:hAnsi="Times New Roman"/>
          <w:sz w:val="28"/>
          <w:szCs w:val="28"/>
          <w:lang w:eastAsia="ru-RU"/>
        </w:rPr>
        <w:t>а</w:t>
      </w:r>
      <w:r w:rsidRPr="00D90640">
        <w:rPr>
          <w:rFonts w:ascii="Times New Roman" w:hAnsi="Times New Roman"/>
          <w:sz w:val="28"/>
          <w:szCs w:val="28"/>
          <w:lang w:eastAsia="ru-RU"/>
        </w:rPr>
        <w:t>ние. Только одно желание. Как только это произошло, рыбка тотчас упл</w:t>
      </w:r>
      <w:r w:rsidRPr="00D90640">
        <w:rPr>
          <w:rFonts w:ascii="Times New Roman" w:hAnsi="Times New Roman"/>
          <w:sz w:val="28"/>
          <w:szCs w:val="28"/>
          <w:lang w:eastAsia="ru-RU"/>
        </w:rPr>
        <w:t>ы</w:t>
      </w:r>
      <w:r w:rsidRPr="00D90640">
        <w:rPr>
          <w:rFonts w:ascii="Times New Roman" w:hAnsi="Times New Roman"/>
          <w:sz w:val="28"/>
          <w:szCs w:val="28"/>
          <w:lang w:eastAsia="ru-RU"/>
        </w:rPr>
        <w:t>ла на дно и скрылась из виду. А ты опять возвращаешься в зал.</w:t>
      </w:r>
    </w:p>
    <w:p w:rsidR="001A7858" w:rsidRPr="00D90640" w:rsidRDefault="003231B3" w:rsidP="001A7858">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Осталась только одна дверь. Ты подходишь к ней и читаешь надпись: «Вселенная». Ты распахиваешь дверь и оказываешься на ба</w:t>
      </w:r>
      <w:r w:rsidRPr="00D90640">
        <w:rPr>
          <w:rFonts w:ascii="Times New Roman" w:hAnsi="Times New Roman"/>
          <w:sz w:val="28"/>
          <w:szCs w:val="28"/>
          <w:lang w:eastAsia="ru-RU"/>
        </w:rPr>
        <w:t>л</w:t>
      </w:r>
      <w:r w:rsidRPr="00D90640">
        <w:rPr>
          <w:rFonts w:ascii="Times New Roman" w:hAnsi="Times New Roman"/>
          <w:sz w:val="28"/>
          <w:szCs w:val="28"/>
          <w:lang w:eastAsia="ru-RU"/>
        </w:rPr>
        <w:t>коне. Где-то внизу, под тобой, плещется море, над головой – звездное, ночное небо. Прохладный, морской ветер обдувает твое лицо, и кажется, что ты паришь над черной бездной. Перед тобой бескрайний, вечный Ко</w:t>
      </w:r>
      <w:r w:rsidRPr="00D90640">
        <w:rPr>
          <w:rFonts w:ascii="Times New Roman" w:hAnsi="Times New Roman"/>
          <w:sz w:val="28"/>
          <w:szCs w:val="28"/>
          <w:lang w:eastAsia="ru-RU"/>
        </w:rPr>
        <w:t>с</w:t>
      </w:r>
      <w:r w:rsidRPr="00D90640">
        <w:rPr>
          <w:rFonts w:ascii="Times New Roman" w:hAnsi="Times New Roman"/>
          <w:sz w:val="28"/>
          <w:szCs w:val="28"/>
          <w:lang w:eastAsia="ru-RU"/>
        </w:rPr>
        <w:t>мос. У тебя есть желание, исполнение которого всецело зависит от Вс</w:t>
      </w:r>
      <w:r w:rsidRPr="00D90640">
        <w:rPr>
          <w:rFonts w:ascii="Times New Roman" w:hAnsi="Times New Roman"/>
          <w:sz w:val="28"/>
          <w:szCs w:val="28"/>
          <w:lang w:eastAsia="ru-RU"/>
        </w:rPr>
        <w:t>е</w:t>
      </w:r>
      <w:r w:rsidRPr="00D90640">
        <w:rPr>
          <w:rFonts w:ascii="Times New Roman" w:hAnsi="Times New Roman"/>
          <w:sz w:val="28"/>
          <w:szCs w:val="28"/>
          <w:lang w:eastAsia="ru-RU"/>
        </w:rPr>
        <w:t>ленной. Это большая и заветная мечта. Подними глаза к звездам и прои</w:t>
      </w:r>
      <w:r w:rsidRPr="00D90640">
        <w:rPr>
          <w:rFonts w:ascii="Times New Roman" w:hAnsi="Times New Roman"/>
          <w:sz w:val="28"/>
          <w:szCs w:val="28"/>
          <w:lang w:eastAsia="ru-RU"/>
        </w:rPr>
        <w:t>з</w:t>
      </w:r>
      <w:r w:rsidRPr="00D90640">
        <w:rPr>
          <w:rFonts w:ascii="Times New Roman" w:hAnsi="Times New Roman"/>
          <w:sz w:val="28"/>
          <w:szCs w:val="28"/>
          <w:lang w:eastAsia="ru-RU"/>
        </w:rPr>
        <w:t>неси свое желание. Только одно желание. Ветер подхватывает твои слова и уносит вдаль. А ты возвращаешься в зал…»</w:t>
      </w:r>
    </w:p>
    <w:p w:rsidR="003231B3" w:rsidRPr="00D90640" w:rsidRDefault="003231B3" w:rsidP="001A7858">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После визуализации предложите участникам записать четыре жел</w:t>
      </w:r>
      <w:r w:rsidRPr="00D90640">
        <w:rPr>
          <w:rFonts w:ascii="Times New Roman" w:hAnsi="Times New Roman"/>
          <w:sz w:val="28"/>
          <w:szCs w:val="28"/>
          <w:lang w:eastAsia="ru-RU"/>
        </w:rPr>
        <w:t>а</w:t>
      </w:r>
      <w:r w:rsidRPr="00D90640">
        <w:rPr>
          <w:rFonts w:ascii="Times New Roman" w:hAnsi="Times New Roman"/>
          <w:sz w:val="28"/>
          <w:szCs w:val="28"/>
          <w:lang w:eastAsia="ru-RU"/>
        </w:rPr>
        <w:t>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Вопросы к участникам: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Какие желания вы произнесли и записали?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Какие чувства они вызывают у вас?</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Что удивило и показалось неожиданным?</w:t>
      </w:r>
    </w:p>
    <w:p w:rsidR="001A7858"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Существует мнение, что о своих желаниях нельзя рассказывать, ин</w:t>
      </w:r>
      <w:r w:rsidRPr="00D90640">
        <w:rPr>
          <w:rFonts w:ascii="Times New Roman" w:hAnsi="Times New Roman"/>
          <w:sz w:val="28"/>
          <w:szCs w:val="28"/>
          <w:lang w:eastAsia="ru-RU"/>
        </w:rPr>
        <w:t>а</w:t>
      </w:r>
      <w:r w:rsidRPr="00D90640">
        <w:rPr>
          <w:rFonts w:ascii="Times New Roman" w:hAnsi="Times New Roman"/>
          <w:sz w:val="28"/>
          <w:szCs w:val="28"/>
          <w:lang w:eastAsia="ru-RU"/>
        </w:rPr>
        <w:t xml:space="preserve">че они не исполнятся. Если кто-то из участников придерживается этого, можно оставить все в тайне. </w:t>
      </w:r>
    </w:p>
    <w:p w:rsidR="001A7858" w:rsidRPr="00D90640" w:rsidRDefault="003231B3" w:rsidP="001A7858">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Но так же следует сказать, что произнесенная вслух мечта обретает силу за счет поддержки, которую вам могут оказать люди.</w:t>
      </w:r>
    </w:p>
    <w:p w:rsidR="003231B3" w:rsidRPr="00D90640" w:rsidRDefault="003231B3" w:rsidP="001A7858">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«Рисунок-подарок»</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Каждый участник рисует какой-нибудь «подарок». После чего эти «подарки» дарятся друг другу так, чтобы никто не остался с пустыми р</w:t>
      </w:r>
      <w:r w:rsidRPr="00D90640">
        <w:rPr>
          <w:rFonts w:ascii="Times New Roman" w:hAnsi="Times New Roman"/>
          <w:sz w:val="28"/>
          <w:szCs w:val="28"/>
          <w:lang w:eastAsia="ru-RU"/>
        </w:rPr>
        <w:t>у</w:t>
      </w:r>
      <w:r w:rsidRPr="00D90640">
        <w:rPr>
          <w:rFonts w:ascii="Times New Roman" w:hAnsi="Times New Roman"/>
          <w:sz w:val="28"/>
          <w:szCs w:val="28"/>
          <w:lang w:eastAsia="ru-RU"/>
        </w:rPr>
        <w:t>ками.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«Общий рисунок»</w:t>
      </w:r>
    </w:p>
    <w:p w:rsidR="003231B3" w:rsidRPr="00D90640" w:rsidRDefault="003231B3" w:rsidP="001A7858">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Вся группа совместно на большом листе бумаги рисует один рис</w:t>
      </w:r>
      <w:r w:rsidRPr="00D90640">
        <w:rPr>
          <w:rFonts w:ascii="Times New Roman" w:hAnsi="Times New Roman"/>
          <w:sz w:val="28"/>
          <w:szCs w:val="28"/>
          <w:lang w:eastAsia="ru-RU"/>
        </w:rPr>
        <w:t>у</w:t>
      </w:r>
      <w:r w:rsidRPr="00D90640">
        <w:rPr>
          <w:rFonts w:ascii="Times New Roman" w:hAnsi="Times New Roman"/>
          <w:sz w:val="28"/>
          <w:szCs w:val="28"/>
          <w:lang w:eastAsia="ru-RU"/>
        </w:rPr>
        <w:t xml:space="preserve">нок. Например: </w:t>
      </w:r>
      <w:r w:rsidR="001A7858" w:rsidRPr="00D90640">
        <w:rPr>
          <w:rFonts w:ascii="Times New Roman" w:hAnsi="Times New Roman"/>
          <w:sz w:val="28"/>
          <w:szCs w:val="28"/>
          <w:lang w:eastAsia="ru-RU"/>
        </w:rPr>
        <w:t>«</w:t>
      </w:r>
      <w:r w:rsidRPr="00D90640">
        <w:rPr>
          <w:rFonts w:ascii="Times New Roman" w:hAnsi="Times New Roman"/>
          <w:sz w:val="28"/>
          <w:szCs w:val="28"/>
          <w:lang w:eastAsia="ru-RU"/>
        </w:rPr>
        <w:t>Несуществующее животное».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Подведение итогов</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Вопросы родителям: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Изменились ли ваши взаимоотношения?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Что нового в поведении Вашего подростка вы заметили?</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Что показалось вам самым важным и полезным в такой работе?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Что вы сами приобрели в процессе тренинга?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Вопросы подросткам: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Попробуйте выразить несколькими словами впечатления от зан</w:t>
      </w:r>
      <w:r w:rsidRPr="00D90640">
        <w:rPr>
          <w:rFonts w:ascii="Times New Roman" w:hAnsi="Times New Roman"/>
          <w:sz w:val="28"/>
          <w:szCs w:val="28"/>
          <w:lang w:eastAsia="ru-RU"/>
        </w:rPr>
        <w:t>я</w:t>
      </w:r>
      <w:r w:rsidRPr="00D90640">
        <w:rPr>
          <w:rFonts w:ascii="Times New Roman" w:hAnsi="Times New Roman"/>
          <w:sz w:val="28"/>
          <w:szCs w:val="28"/>
          <w:lang w:eastAsia="ru-RU"/>
        </w:rPr>
        <w:t>тий.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Что вам больше всего понравилось на занятиях?</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Что нового в поведении ваших родителей вы заметили за это вр</w:t>
      </w:r>
      <w:r w:rsidRPr="00D90640">
        <w:rPr>
          <w:rFonts w:ascii="Times New Roman" w:hAnsi="Times New Roman"/>
          <w:sz w:val="28"/>
          <w:szCs w:val="28"/>
          <w:lang w:eastAsia="ru-RU"/>
        </w:rPr>
        <w:t>е</w:t>
      </w:r>
      <w:r w:rsidRPr="00D90640">
        <w:rPr>
          <w:rFonts w:ascii="Times New Roman" w:hAnsi="Times New Roman"/>
          <w:sz w:val="28"/>
          <w:szCs w:val="28"/>
          <w:lang w:eastAsia="ru-RU"/>
        </w:rPr>
        <w:t>мя?</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Общий вопрос:</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Что бы вы пожелали друг другу и себе?</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Чаепитие</w:t>
      </w:r>
    </w:p>
    <w:p w:rsidR="003231B3" w:rsidRPr="00D90640" w:rsidRDefault="001A7858"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w:t>
      </w:r>
      <w:r w:rsidR="003231B3" w:rsidRPr="00D90640">
        <w:rPr>
          <w:rFonts w:ascii="Times New Roman" w:hAnsi="Times New Roman"/>
          <w:sz w:val="28"/>
          <w:szCs w:val="28"/>
          <w:lang w:eastAsia="ru-RU"/>
        </w:rPr>
        <w:t>Комок проблем</w:t>
      </w:r>
      <w:r w:rsidRPr="00D90640">
        <w:rPr>
          <w:rFonts w:ascii="Times New Roman" w:hAnsi="Times New Roman"/>
          <w:sz w:val="28"/>
          <w:szCs w:val="28"/>
          <w:lang w:eastAsia="ru-RU"/>
        </w:rPr>
        <w:t>»</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Ритуальное упражнение, которое подойдет для любого личностного тренинга. Суть проблема «избавление от проблем» понимают многие, но претворить это в жизнь подчас нелегко. Групповая атмосфера, ритуальные действия, метафора, положенная в основу этого упражнения, помогут участникам почувствовать и пережить «колючесть и неудобство» от н</w:t>
      </w:r>
      <w:r w:rsidRPr="00D90640">
        <w:rPr>
          <w:rFonts w:ascii="Times New Roman" w:hAnsi="Times New Roman"/>
          <w:sz w:val="28"/>
          <w:szCs w:val="28"/>
          <w:lang w:eastAsia="ru-RU"/>
        </w:rPr>
        <w:t>о</w:t>
      </w:r>
      <w:r w:rsidRPr="00D90640">
        <w:rPr>
          <w:rFonts w:ascii="Times New Roman" w:hAnsi="Times New Roman"/>
          <w:sz w:val="28"/>
          <w:szCs w:val="28"/>
          <w:lang w:eastAsia="ru-RU"/>
        </w:rPr>
        <w:t>шения проблем и радость избавления. Упражнение должно быть заверш</w:t>
      </w:r>
      <w:r w:rsidRPr="00D90640">
        <w:rPr>
          <w:rFonts w:ascii="Times New Roman" w:hAnsi="Times New Roman"/>
          <w:sz w:val="28"/>
          <w:szCs w:val="28"/>
          <w:lang w:eastAsia="ru-RU"/>
        </w:rPr>
        <w:t>а</w:t>
      </w:r>
      <w:r w:rsidRPr="00D90640">
        <w:rPr>
          <w:rFonts w:ascii="Times New Roman" w:hAnsi="Times New Roman"/>
          <w:sz w:val="28"/>
          <w:szCs w:val="28"/>
          <w:lang w:eastAsia="ru-RU"/>
        </w:rPr>
        <w:t>ющим.</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i/>
          <w:sz w:val="28"/>
          <w:szCs w:val="28"/>
          <w:lang w:eastAsia="ru-RU"/>
        </w:rPr>
        <w:t>Цель</w:t>
      </w:r>
      <w:r w:rsidRPr="00D90640">
        <w:rPr>
          <w:rFonts w:ascii="Times New Roman" w:hAnsi="Times New Roman"/>
          <w:sz w:val="28"/>
          <w:szCs w:val="28"/>
          <w:lang w:eastAsia="ru-RU"/>
        </w:rPr>
        <w:t>: Способствовать формированию желания и возможностей и</w:t>
      </w:r>
      <w:r w:rsidRPr="00D90640">
        <w:rPr>
          <w:rFonts w:ascii="Times New Roman" w:hAnsi="Times New Roman"/>
          <w:sz w:val="28"/>
          <w:szCs w:val="28"/>
          <w:lang w:eastAsia="ru-RU"/>
        </w:rPr>
        <w:t>з</w:t>
      </w:r>
      <w:r w:rsidRPr="00D90640">
        <w:rPr>
          <w:rFonts w:ascii="Times New Roman" w:hAnsi="Times New Roman"/>
          <w:sz w:val="28"/>
          <w:szCs w:val="28"/>
          <w:lang w:eastAsia="ru-RU"/>
        </w:rPr>
        <w:t>бавиться от негативных переживаний.</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Организация: </w:t>
      </w:r>
      <w:proofErr w:type="gramStart"/>
      <w:r w:rsidRPr="00D90640">
        <w:rPr>
          <w:rFonts w:ascii="Times New Roman" w:hAnsi="Times New Roman"/>
          <w:sz w:val="28"/>
          <w:szCs w:val="28"/>
          <w:lang w:eastAsia="ru-RU"/>
        </w:rPr>
        <w:t>Обычная</w:t>
      </w:r>
      <w:proofErr w:type="gramEnd"/>
      <w:r w:rsidRPr="00D90640">
        <w:rPr>
          <w:rFonts w:ascii="Times New Roman" w:hAnsi="Times New Roman"/>
          <w:sz w:val="28"/>
          <w:szCs w:val="28"/>
          <w:lang w:eastAsia="ru-RU"/>
        </w:rPr>
        <w:t xml:space="preserve"> – сидя в кругу. Для проведения понадобятся листы бумаги, мусорная корзина.</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Длительность: 10–15 мин.</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 Предложите участникам сформулировать и записать на отдельных листочках названия тех проблемы, которые их мучают. Необходимо зап</w:t>
      </w:r>
      <w:r w:rsidRPr="00D90640">
        <w:rPr>
          <w:rFonts w:ascii="Times New Roman" w:hAnsi="Times New Roman"/>
          <w:sz w:val="28"/>
          <w:szCs w:val="28"/>
          <w:lang w:eastAsia="ru-RU"/>
        </w:rPr>
        <w:t>и</w:t>
      </w:r>
      <w:r w:rsidRPr="00D90640">
        <w:rPr>
          <w:rFonts w:ascii="Times New Roman" w:hAnsi="Times New Roman"/>
          <w:sz w:val="28"/>
          <w:szCs w:val="28"/>
          <w:lang w:eastAsia="ru-RU"/>
        </w:rPr>
        <w:t>сать чувства, которые они вызывают. Например: «Я переживаю, что у до</w:t>
      </w:r>
      <w:r w:rsidRPr="00D90640">
        <w:rPr>
          <w:rFonts w:ascii="Times New Roman" w:hAnsi="Times New Roman"/>
          <w:sz w:val="28"/>
          <w:szCs w:val="28"/>
          <w:lang w:eastAsia="ru-RU"/>
        </w:rPr>
        <w:t>ч</w:t>
      </w:r>
      <w:r w:rsidRPr="00D90640">
        <w:rPr>
          <w:rFonts w:ascii="Times New Roman" w:hAnsi="Times New Roman"/>
          <w:sz w:val="28"/>
          <w:szCs w:val="28"/>
          <w:lang w:eastAsia="ru-RU"/>
        </w:rPr>
        <w:t>ки в четверти двойка», или «Мне страшно, что меня уволят», «Мне сты</w:t>
      </w:r>
      <w:r w:rsidRPr="00D90640">
        <w:rPr>
          <w:rFonts w:ascii="Times New Roman" w:hAnsi="Times New Roman"/>
          <w:sz w:val="28"/>
          <w:szCs w:val="28"/>
          <w:lang w:eastAsia="ru-RU"/>
        </w:rPr>
        <w:t>д</w:t>
      </w:r>
      <w:r w:rsidRPr="00D90640">
        <w:rPr>
          <w:rFonts w:ascii="Times New Roman" w:hAnsi="Times New Roman"/>
          <w:sz w:val="28"/>
          <w:szCs w:val="28"/>
          <w:lang w:eastAsia="ru-RU"/>
        </w:rPr>
        <w:t>но, что я не хочу ехать на Новый год к родителям» и т. д.</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 Все записки надо скомкать. У каждого участника должно быть н</w:t>
      </w:r>
      <w:r w:rsidRPr="00D90640">
        <w:rPr>
          <w:rFonts w:ascii="Times New Roman" w:hAnsi="Times New Roman"/>
          <w:sz w:val="28"/>
          <w:szCs w:val="28"/>
          <w:lang w:eastAsia="ru-RU"/>
        </w:rPr>
        <w:t>е</w:t>
      </w:r>
      <w:r w:rsidRPr="00D90640">
        <w:rPr>
          <w:rFonts w:ascii="Times New Roman" w:hAnsi="Times New Roman"/>
          <w:sz w:val="28"/>
          <w:szCs w:val="28"/>
          <w:lang w:eastAsia="ru-RU"/>
        </w:rPr>
        <w:t>сколько бумажных комков.</w:t>
      </w:r>
    </w:p>
    <w:p w:rsidR="001A7858" w:rsidRPr="00D90640" w:rsidRDefault="003231B3" w:rsidP="001A7858">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3. Комки прячутся под одежду – так, чтобы они соприкасались с г</w:t>
      </w:r>
      <w:r w:rsidRPr="00D90640">
        <w:rPr>
          <w:rFonts w:ascii="Times New Roman" w:hAnsi="Times New Roman"/>
          <w:sz w:val="28"/>
          <w:szCs w:val="28"/>
          <w:lang w:eastAsia="ru-RU"/>
        </w:rPr>
        <w:t>о</w:t>
      </w:r>
      <w:r w:rsidRPr="00D90640">
        <w:rPr>
          <w:rFonts w:ascii="Times New Roman" w:hAnsi="Times New Roman"/>
          <w:sz w:val="28"/>
          <w:szCs w:val="28"/>
          <w:lang w:eastAsia="ru-RU"/>
        </w:rPr>
        <w:t>лым телом.</w:t>
      </w:r>
    </w:p>
    <w:p w:rsidR="003231B3" w:rsidRPr="00D90640" w:rsidRDefault="003231B3" w:rsidP="001A7858">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«Почувствуйте на себе свои проблемы и переживания</w:t>
      </w:r>
      <w:proofErr w:type="gramStart"/>
      <w:r w:rsidRPr="00D90640">
        <w:rPr>
          <w:rFonts w:ascii="Times New Roman" w:hAnsi="Times New Roman"/>
          <w:sz w:val="28"/>
          <w:szCs w:val="28"/>
          <w:lang w:eastAsia="ru-RU"/>
        </w:rPr>
        <w:t>…</w:t>
      </w:r>
      <w:r w:rsidR="001A7858" w:rsidRPr="00D90640">
        <w:rPr>
          <w:rFonts w:ascii="Times New Roman" w:hAnsi="Times New Roman"/>
          <w:sz w:val="28"/>
          <w:szCs w:val="28"/>
          <w:lang w:eastAsia="ru-RU"/>
        </w:rPr>
        <w:t xml:space="preserve"> </w:t>
      </w:r>
      <w:r w:rsidRPr="00D90640">
        <w:rPr>
          <w:rFonts w:ascii="Times New Roman" w:hAnsi="Times New Roman"/>
          <w:sz w:val="28"/>
          <w:szCs w:val="28"/>
          <w:lang w:eastAsia="ru-RU"/>
        </w:rPr>
        <w:t>П</w:t>
      </w:r>
      <w:proofErr w:type="gramEnd"/>
      <w:r w:rsidRPr="00D90640">
        <w:rPr>
          <w:rFonts w:ascii="Times New Roman" w:hAnsi="Times New Roman"/>
          <w:sz w:val="28"/>
          <w:szCs w:val="28"/>
          <w:lang w:eastAsia="ru-RU"/>
        </w:rPr>
        <w:t>очу</w:t>
      </w:r>
      <w:r w:rsidRPr="00D90640">
        <w:rPr>
          <w:rFonts w:ascii="Times New Roman" w:hAnsi="Times New Roman"/>
          <w:sz w:val="28"/>
          <w:szCs w:val="28"/>
          <w:lang w:eastAsia="ru-RU"/>
        </w:rPr>
        <w:t>в</w:t>
      </w:r>
      <w:r w:rsidRPr="00D90640">
        <w:rPr>
          <w:rFonts w:ascii="Times New Roman" w:hAnsi="Times New Roman"/>
          <w:sz w:val="28"/>
          <w:szCs w:val="28"/>
          <w:lang w:eastAsia="ru-RU"/>
        </w:rPr>
        <w:t>ствуйте, какие они доставляют вам неудобства… Обратите внимание, к</w:t>
      </w:r>
      <w:r w:rsidRPr="00D90640">
        <w:rPr>
          <w:rFonts w:ascii="Times New Roman" w:hAnsi="Times New Roman"/>
          <w:sz w:val="28"/>
          <w:szCs w:val="28"/>
          <w:lang w:eastAsia="ru-RU"/>
        </w:rPr>
        <w:t>у</w:t>
      </w:r>
      <w:r w:rsidRPr="00D90640">
        <w:rPr>
          <w:rFonts w:ascii="Times New Roman" w:hAnsi="Times New Roman"/>
          <w:sz w:val="28"/>
          <w:szCs w:val="28"/>
          <w:lang w:eastAsia="ru-RU"/>
        </w:rPr>
        <w:t>да, в какое место вы запрятали свои проблемы…»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4. «А теперь я предлагаю вам походить по этой комнате. Как только вам на пути встретится человек, задайте ему вопрос: «Какую проблему ты носишь на себе?» и выслушайте ответ. После этого он тоже спросит вас об этом. Постарайтесь встретиться как можно с большим количеством соб</w:t>
      </w:r>
      <w:r w:rsidRPr="00D90640">
        <w:rPr>
          <w:rFonts w:ascii="Times New Roman" w:hAnsi="Times New Roman"/>
          <w:sz w:val="28"/>
          <w:szCs w:val="28"/>
          <w:lang w:eastAsia="ru-RU"/>
        </w:rPr>
        <w:t>е</w:t>
      </w:r>
      <w:r w:rsidRPr="00D90640">
        <w:rPr>
          <w:rFonts w:ascii="Times New Roman" w:hAnsi="Times New Roman"/>
          <w:sz w:val="28"/>
          <w:szCs w:val="28"/>
          <w:lang w:eastAsia="ru-RU"/>
        </w:rPr>
        <w:t>седников»</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lastRenderedPageBreak/>
        <w:t>5. Все участники возвращаются на свои места. В середину круга ст</w:t>
      </w:r>
      <w:r w:rsidRPr="00D90640">
        <w:rPr>
          <w:rFonts w:ascii="Times New Roman" w:hAnsi="Times New Roman"/>
          <w:sz w:val="28"/>
          <w:szCs w:val="28"/>
          <w:lang w:eastAsia="ru-RU"/>
        </w:rPr>
        <w:t>а</w:t>
      </w:r>
      <w:r w:rsidRPr="00D90640">
        <w:rPr>
          <w:rFonts w:ascii="Times New Roman" w:hAnsi="Times New Roman"/>
          <w:sz w:val="28"/>
          <w:szCs w:val="28"/>
          <w:lang w:eastAsia="ru-RU"/>
        </w:rPr>
        <w:t>вится открытая мусорная корзина. Каждый желающий может выбросить в неё свои «проблемы», предварительно еще раз озвучив их: «Я выбрасываю свое беспокойство по поводу дочкиной учебы»…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6. При желании можно обсудить чувства и выводы.</w:t>
      </w:r>
    </w:p>
    <w:p w:rsidR="003231B3" w:rsidRPr="00D90640" w:rsidRDefault="003231B3" w:rsidP="00222DCD">
      <w:pPr>
        <w:widowControl w:val="0"/>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Обратите внимание участников, что «выбрасывая» проблемы, мы не отказываемся от их решения, если оно есть. Мы просто стремимся изб</w:t>
      </w:r>
      <w:r w:rsidRPr="00D90640">
        <w:rPr>
          <w:rFonts w:ascii="Times New Roman" w:hAnsi="Times New Roman"/>
          <w:sz w:val="28"/>
          <w:szCs w:val="28"/>
          <w:lang w:eastAsia="ru-RU"/>
        </w:rPr>
        <w:t>а</w:t>
      </w:r>
      <w:r w:rsidRPr="00D90640">
        <w:rPr>
          <w:rFonts w:ascii="Times New Roman" w:hAnsi="Times New Roman"/>
          <w:sz w:val="28"/>
          <w:szCs w:val="28"/>
          <w:lang w:eastAsia="ru-RU"/>
        </w:rPr>
        <w:t>виться от негативных переживаний, которые мешают нам жить и препя</w:t>
      </w:r>
      <w:r w:rsidRPr="00D90640">
        <w:rPr>
          <w:rFonts w:ascii="Times New Roman" w:hAnsi="Times New Roman"/>
          <w:sz w:val="28"/>
          <w:szCs w:val="28"/>
          <w:lang w:eastAsia="ru-RU"/>
        </w:rPr>
        <w:t>т</w:t>
      </w:r>
      <w:r w:rsidRPr="00D90640">
        <w:rPr>
          <w:rFonts w:ascii="Times New Roman" w:hAnsi="Times New Roman"/>
          <w:sz w:val="28"/>
          <w:szCs w:val="28"/>
          <w:lang w:eastAsia="ru-RU"/>
        </w:rPr>
        <w:t>ствуют изменениям.</w:t>
      </w:r>
    </w:p>
    <w:p w:rsidR="001A7858" w:rsidRPr="00D90640" w:rsidRDefault="001A7858" w:rsidP="001A7858">
      <w:pPr>
        <w:widowControl w:val="0"/>
        <w:spacing w:after="0" w:line="240" w:lineRule="auto"/>
        <w:ind w:firstLine="708"/>
        <w:jc w:val="center"/>
        <w:rPr>
          <w:rFonts w:ascii="Times New Roman" w:hAnsi="Times New Roman"/>
          <w:b/>
          <w:sz w:val="28"/>
          <w:szCs w:val="28"/>
          <w:lang w:eastAsia="ru-RU"/>
        </w:rPr>
      </w:pPr>
    </w:p>
    <w:p w:rsidR="003231B3" w:rsidRPr="00D90640" w:rsidRDefault="003231B3" w:rsidP="001A7858">
      <w:pPr>
        <w:widowControl w:val="0"/>
        <w:spacing w:after="0" w:line="240" w:lineRule="auto"/>
        <w:ind w:firstLine="708"/>
        <w:jc w:val="center"/>
        <w:rPr>
          <w:rFonts w:ascii="Times New Roman" w:hAnsi="Times New Roman"/>
          <w:sz w:val="28"/>
          <w:szCs w:val="28"/>
          <w:lang w:eastAsia="ru-RU"/>
        </w:rPr>
      </w:pPr>
      <w:r w:rsidRPr="00D90640">
        <w:rPr>
          <w:rFonts w:ascii="Times New Roman" w:hAnsi="Times New Roman"/>
          <w:b/>
          <w:sz w:val="28"/>
          <w:szCs w:val="28"/>
          <w:lang w:eastAsia="ru-RU"/>
        </w:rPr>
        <w:t>Список</w:t>
      </w:r>
      <w:r w:rsidRPr="00D90640">
        <w:rPr>
          <w:rFonts w:ascii="Times New Roman" w:hAnsi="Times New Roman"/>
          <w:sz w:val="28"/>
          <w:szCs w:val="28"/>
          <w:lang w:eastAsia="ru-RU"/>
        </w:rPr>
        <w:t xml:space="preserve"> </w:t>
      </w:r>
      <w:r w:rsidRPr="00D90640">
        <w:rPr>
          <w:rFonts w:ascii="Times New Roman" w:hAnsi="Times New Roman"/>
          <w:b/>
          <w:sz w:val="28"/>
          <w:szCs w:val="28"/>
          <w:lang w:eastAsia="ru-RU"/>
        </w:rPr>
        <w:t>литературы</w:t>
      </w:r>
    </w:p>
    <w:p w:rsidR="003231B3" w:rsidRPr="00D90640" w:rsidRDefault="003231B3" w:rsidP="001A7858">
      <w:pPr>
        <w:widowControl w:val="0"/>
        <w:tabs>
          <w:tab w:val="left" w:pos="108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1. </w:t>
      </w:r>
      <w:proofErr w:type="spellStart"/>
      <w:r w:rsidRPr="00D90640">
        <w:rPr>
          <w:rFonts w:ascii="Times New Roman" w:hAnsi="Times New Roman"/>
          <w:sz w:val="28"/>
          <w:szCs w:val="28"/>
          <w:lang w:eastAsia="ru-RU"/>
        </w:rPr>
        <w:t>Ашикова</w:t>
      </w:r>
      <w:proofErr w:type="spellEnd"/>
      <w:r w:rsidRPr="00D90640">
        <w:rPr>
          <w:rFonts w:ascii="Times New Roman" w:hAnsi="Times New Roman"/>
          <w:sz w:val="28"/>
          <w:szCs w:val="28"/>
          <w:lang w:eastAsia="ru-RU"/>
        </w:rPr>
        <w:t xml:space="preserve"> С., </w:t>
      </w:r>
      <w:r w:rsidR="001A7858" w:rsidRPr="00D90640">
        <w:rPr>
          <w:rFonts w:ascii="Times New Roman" w:hAnsi="Times New Roman"/>
          <w:sz w:val="28"/>
          <w:szCs w:val="28"/>
          <w:lang w:eastAsia="ru-RU"/>
        </w:rPr>
        <w:t>Некрасова О. Я не умею рисовать</w:t>
      </w:r>
      <w:r w:rsidRPr="00D90640">
        <w:rPr>
          <w:rFonts w:ascii="Times New Roman" w:hAnsi="Times New Roman"/>
          <w:sz w:val="28"/>
          <w:szCs w:val="28"/>
          <w:lang w:eastAsia="ru-RU"/>
        </w:rPr>
        <w:t xml:space="preserve"> //</w:t>
      </w:r>
      <w:r w:rsidR="001A7858" w:rsidRPr="00D90640">
        <w:rPr>
          <w:rFonts w:ascii="Times New Roman" w:hAnsi="Times New Roman"/>
          <w:sz w:val="28"/>
          <w:szCs w:val="28"/>
          <w:lang w:eastAsia="ru-RU"/>
        </w:rPr>
        <w:t xml:space="preserve"> </w:t>
      </w:r>
      <w:r w:rsidRPr="00D90640">
        <w:rPr>
          <w:rFonts w:ascii="Times New Roman" w:hAnsi="Times New Roman"/>
          <w:sz w:val="28"/>
          <w:szCs w:val="28"/>
          <w:lang w:eastAsia="ru-RU"/>
        </w:rPr>
        <w:t>Обруч.</w:t>
      </w:r>
      <w:r w:rsidR="005441D9" w:rsidRPr="00D90640">
        <w:rPr>
          <w:rFonts w:ascii="Times New Roman" w:hAnsi="Times New Roman"/>
          <w:sz w:val="28"/>
          <w:szCs w:val="28"/>
          <w:lang w:eastAsia="ru-RU"/>
        </w:rPr>
        <w:t xml:space="preserve"> – 2010.</w:t>
      </w:r>
      <w:r w:rsidRPr="00D90640">
        <w:rPr>
          <w:rFonts w:ascii="Times New Roman" w:hAnsi="Times New Roman"/>
          <w:sz w:val="28"/>
          <w:szCs w:val="28"/>
          <w:lang w:eastAsia="ru-RU"/>
        </w:rPr>
        <w:t xml:space="preserve"> – № 5</w:t>
      </w:r>
      <w:r w:rsidR="005441D9" w:rsidRPr="00D90640">
        <w:rPr>
          <w:rFonts w:ascii="Times New Roman" w:hAnsi="Times New Roman"/>
          <w:sz w:val="28"/>
          <w:szCs w:val="28"/>
          <w:lang w:eastAsia="ru-RU"/>
        </w:rPr>
        <w:t>.</w:t>
      </w:r>
    </w:p>
    <w:p w:rsidR="003231B3" w:rsidRPr="00D90640" w:rsidRDefault="003231B3" w:rsidP="001A7858">
      <w:pPr>
        <w:widowControl w:val="0"/>
        <w:tabs>
          <w:tab w:val="left" w:pos="108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2. </w:t>
      </w:r>
      <w:proofErr w:type="spellStart"/>
      <w:r w:rsidRPr="00D90640">
        <w:rPr>
          <w:rFonts w:ascii="Times New Roman" w:hAnsi="Times New Roman"/>
          <w:sz w:val="28"/>
          <w:szCs w:val="28"/>
          <w:lang w:eastAsia="ru-RU"/>
        </w:rPr>
        <w:t>Бретт</w:t>
      </w:r>
      <w:proofErr w:type="spellEnd"/>
      <w:r w:rsidRPr="00D90640">
        <w:rPr>
          <w:rFonts w:ascii="Times New Roman" w:hAnsi="Times New Roman"/>
          <w:sz w:val="28"/>
          <w:szCs w:val="28"/>
          <w:lang w:eastAsia="ru-RU"/>
        </w:rPr>
        <w:t xml:space="preserve"> Д. Жила-была девочка, похожая на тебя... Психотерапевт</w:t>
      </w:r>
      <w:r w:rsidRPr="00D90640">
        <w:rPr>
          <w:rFonts w:ascii="Times New Roman" w:hAnsi="Times New Roman"/>
          <w:sz w:val="28"/>
          <w:szCs w:val="28"/>
          <w:lang w:eastAsia="ru-RU"/>
        </w:rPr>
        <w:t>и</w:t>
      </w:r>
      <w:r w:rsidRPr="00D90640">
        <w:rPr>
          <w:rFonts w:ascii="Times New Roman" w:hAnsi="Times New Roman"/>
          <w:sz w:val="28"/>
          <w:szCs w:val="28"/>
          <w:lang w:eastAsia="ru-RU"/>
        </w:rPr>
        <w:t>ческие истории для детей. – М.: НФ «Класс», 2009.</w:t>
      </w:r>
    </w:p>
    <w:p w:rsidR="003231B3" w:rsidRPr="00D90640" w:rsidRDefault="003231B3" w:rsidP="001A7858">
      <w:pPr>
        <w:widowControl w:val="0"/>
        <w:tabs>
          <w:tab w:val="left" w:pos="108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3. </w:t>
      </w:r>
      <w:proofErr w:type="spellStart"/>
      <w:r w:rsidRPr="00D90640">
        <w:rPr>
          <w:rFonts w:ascii="Times New Roman" w:hAnsi="Times New Roman"/>
          <w:sz w:val="28"/>
          <w:szCs w:val="28"/>
          <w:lang w:eastAsia="ru-RU"/>
        </w:rPr>
        <w:t>Винникот</w:t>
      </w:r>
      <w:proofErr w:type="spellEnd"/>
      <w:r w:rsidRPr="00D90640">
        <w:rPr>
          <w:rFonts w:ascii="Times New Roman" w:hAnsi="Times New Roman"/>
          <w:sz w:val="28"/>
          <w:szCs w:val="28"/>
          <w:lang w:eastAsia="ru-RU"/>
        </w:rPr>
        <w:t xml:space="preserve"> Д.В. Разговор с родителями. – М.: НФ «Класс», 2009.</w:t>
      </w:r>
    </w:p>
    <w:p w:rsidR="003231B3" w:rsidRPr="00D90640" w:rsidRDefault="003231B3" w:rsidP="001A7858">
      <w:pPr>
        <w:widowControl w:val="0"/>
        <w:tabs>
          <w:tab w:val="left" w:pos="108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4. </w:t>
      </w:r>
      <w:proofErr w:type="spellStart"/>
      <w:r w:rsidRPr="00D90640">
        <w:rPr>
          <w:rFonts w:ascii="Times New Roman" w:hAnsi="Times New Roman"/>
          <w:sz w:val="28"/>
          <w:szCs w:val="28"/>
          <w:lang w:eastAsia="ru-RU"/>
        </w:rPr>
        <w:t>Вроно</w:t>
      </w:r>
      <w:proofErr w:type="spellEnd"/>
      <w:r w:rsidRPr="00D90640">
        <w:rPr>
          <w:rFonts w:ascii="Times New Roman" w:hAnsi="Times New Roman"/>
          <w:sz w:val="28"/>
          <w:szCs w:val="28"/>
          <w:lang w:eastAsia="ru-RU"/>
        </w:rPr>
        <w:t xml:space="preserve"> Е. Несчастливые дети – трудные родители. – М.: Семья и школа, 2006.</w:t>
      </w:r>
    </w:p>
    <w:p w:rsidR="003231B3" w:rsidRPr="00D90640" w:rsidRDefault="003231B3" w:rsidP="001A7858">
      <w:pPr>
        <w:widowControl w:val="0"/>
        <w:tabs>
          <w:tab w:val="left" w:pos="108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5. Гарбузов В.И. Практическая психология. – СПб</w:t>
      </w:r>
      <w:proofErr w:type="gramStart"/>
      <w:r w:rsidRPr="00D90640">
        <w:rPr>
          <w:rFonts w:ascii="Times New Roman" w:hAnsi="Times New Roman"/>
          <w:sz w:val="28"/>
          <w:szCs w:val="28"/>
          <w:lang w:eastAsia="ru-RU"/>
        </w:rPr>
        <w:t xml:space="preserve">.: </w:t>
      </w:r>
      <w:proofErr w:type="gramEnd"/>
      <w:r w:rsidRPr="00D90640">
        <w:rPr>
          <w:rFonts w:ascii="Times New Roman" w:hAnsi="Times New Roman"/>
          <w:sz w:val="28"/>
          <w:szCs w:val="28"/>
          <w:lang w:eastAsia="ru-RU"/>
        </w:rPr>
        <w:t>Сфера, 2007.</w:t>
      </w:r>
    </w:p>
    <w:p w:rsidR="003231B3" w:rsidRPr="00D90640" w:rsidRDefault="003231B3" w:rsidP="001A7858">
      <w:pPr>
        <w:widowControl w:val="0"/>
        <w:tabs>
          <w:tab w:val="left" w:pos="108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6. Герасимова Т.Ф. Оптимизация способов взаимодействия ребенка и роди</w:t>
      </w:r>
      <w:r w:rsidR="001A7858" w:rsidRPr="00D90640">
        <w:rPr>
          <w:rFonts w:ascii="Times New Roman" w:hAnsi="Times New Roman"/>
          <w:sz w:val="28"/>
          <w:szCs w:val="28"/>
          <w:lang w:eastAsia="ru-RU"/>
        </w:rPr>
        <w:t>теля</w:t>
      </w:r>
      <w:r w:rsidRPr="00D90640">
        <w:rPr>
          <w:rFonts w:ascii="Times New Roman" w:hAnsi="Times New Roman"/>
          <w:sz w:val="28"/>
          <w:szCs w:val="28"/>
          <w:lang w:eastAsia="ru-RU"/>
        </w:rPr>
        <w:t xml:space="preserve"> // Семейная психология и семейная терапия.</w:t>
      </w:r>
      <w:r w:rsidR="00B77E43" w:rsidRPr="00D90640">
        <w:rPr>
          <w:rFonts w:ascii="Times New Roman" w:hAnsi="Times New Roman"/>
          <w:sz w:val="28"/>
          <w:szCs w:val="28"/>
          <w:lang w:eastAsia="ru-RU"/>
        </w:rPr>
        <w:t xml:space="preserve"> – 2005. </w:t>
      </w:r>
      <w:r w:rsidRPr="00D90640">
        <w:rPr>
          <w:rFonts w:ascii="Times New Roman" w:hAnsi="Times New Roman"/>
          <w:sz w:val="28"/>
          <w:szCs w:val="28"/>
          <w:lang w:eastAsia="ru-RU"/>
        </w:rPr>
        <w:t>– № 1</w:t>
      </w:r>
      <w:r w:rsidR="00B77E43" w:rsidRPr="00D90640">
        <w:rPr>
          <w:rFonts w:ascii="Times New Roman" w:hAnsi="Times New Roman"/>
          <w:sz w:val="28"/>
          <w:szCs w:val="28"/>
          <w:lang w:eastAsia="ru-RU"/>
        </w:rPr>
        <w:t>.</w:t>
      </w:r>
    </w:p>
    <w:p w:rsidR="003231B3" w:rsidRPr="00D90640" w:rsidRDefault="003231B3" w:rsidP="001A7858">
      <w:pPr>
        <w:widowControl w:val="0"/>
        <w:tabs>
          <w:tab w:val="left" w:pos="108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7. </w:t>
      </w:r>
      <w:proofErr w:type="spellStart"/>
      <w:r w:rsidR="001A7858" w:rsidRPr="00D90640">
        <w:rPr>
          <w:rFonts w:ascii="Times New Roman" w:hAnsi="Times New Roman"/>
          <w:sz w:val="28"/>
          <w:szCs w:val="28"/>
          <w:lang w:eastAsia="ru-RU"/>
        </w:rPr>
        <w:t>Гиппенрейтер</w:t>
      </w:r>
      <w:proofErr w:type="spellEnd"/>
      <w:r w:rsidR="001A7858" w:rsidRPr="00D90640">
        <w:rPr>
          <w:rFonts w:ascii="Times New Roman" w:hAnsi="Times New Roman"/>
          <w:sz w:val="28"/>
          <w:szCs w:val="28"/>
          <w:lang w:eastAsia="ru-RU"/>
        </w:rPr>
        <w:t xml:space="preserve"> Ю. Слушать ребенка</w:t>
      </w:r>
      <w:r w:rsidRPr="00D90640">
        <w:rPr>
          <w:rFonts w:ascii="Times New Roman" w:hAnsi="Times New Roman"/>
          <w:sz w:val="28"/>
          <w:szCs w:val="28"/>
          <w:lang w:eastAsia="ru-RU"/>
        </w:rPr>
        <w:t xml:space="preserve"> // Семья и школа.</w:t>
      </w:r>
      <w:r w:rsidR="005441D9" w:rsidRPr="00D90640">
        <w:rPr>
          <w:rFonts w:ascii="Times New Roman" w:hAnsi="Times New Roman"/>
          <w:sz w:val="28"/>
          <w:szCs w:val="28"/>
          <w:lang w:eastAsia="ru-RU"/>
        </w:rPr>
        <w:t xml:space="preserve"> – 1997.</w:t>
      </w:r>
      <w:r w:rsidRPr="00D90640">
        <w:rPr>
          <w:rFonts w:ascii="Times New Roman" w:hAnsi="Times New Roman"/>
          <w:sz w:val="28"/>
          <w:szCs w:val="28"/>
          <w:lang w:eastAsia="ru-RU"/>
        </w:rPr>
        <w:t xml:space="preserve"> – № 8.</w:t>
      </w:r>
    </w:p>
    <w:p w:rsidR="003231B3" w:rsidRPr="00D90640" w:rsidRDefault="003231B3" w:rsidP="001A7858">
      <w:pPr>
        <w:widowControl w:val="0"/>
        <w:tabs>
          <w:tab w:val="left" w:pos="108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8. Гришаева Н. Нужно ли бояться конфликтов? // Обруч. </w:t>
      </w:r>
      <w:r w:rsidR="005441D9" w:rsidRPr="00D90640">
        <w:rPr>
          <w:rFonts w:ascii="Times New Roman" w:hAnsi="Times New Roman"/>
          <w:sz w:val="28"/>
          <w:szCs w:val="28"/>
          <w:lang w:eastAsia="ru-RU"/>
        </w:rPr>
        <w:t>– 1996.</w:t>
      </w:r>
      <w:r w:rsidRPr="00D90640">
        <w:rPr>
          <w:rFonts w:ascii="Times New Roman" w:hAnsi="Times New Roman"/>
          <w:sz w:val="28"/>
          <w:szCs w:val="28"/>
          <w:lang w:eastAsia="ru-RU"/>
        </w:rPr>
        <w:t xml:space="preserve">– № 6. </w:t>
      </w:r>
    </w:p>
    <w:p w:rsidR="003231B3" w:rsidRPr="00D90640" w:rsidRDefault="003231B3" w:rsidP="001A7858">
      <w:pPr>
        <w:widowControl w:val="0"/>
        <w:tabs>
          <w:tab w:val="left" w:pos="108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9. Давыдова Э.</w:t>
      </w:r>
      <w:r w:rsidR="001A7858" w:rsidRPr="00D90640">
        <w:rPr>
          <w:rFonts w:ascii="Times New Roman" w:hAnsi="Times New Roman"/>
          <w:sz w:val="28"/>
          <w:szCs w:val="28"/>
          <w:lang w:eastAsia="ru-RU"/>
        </w:rPr>
        <w:t xml:space="preserve"> Поговори со мной на моем языке</w:t>
      </w:r>
      <w:r w:rsidRPr="00D90640">
        <w:rPr>
          <w:rFonts w:ascii="Times New Roman" w:hAnsi="Times New Roman"/>
          <w:sz w:val="28"/>
          <w:szCs w:val="28"/>
          <w:lang w:eastAsia="ru-RU"/>
        </w:rPr>
        <w:t xml:space="preserve"> // Семья и школа. </w:t>
      </w:r>
      <w:r w:rsidR="005441D9" w:rsidRPr="00D90640">
        <w:rPr>
          <w:rFonts w:ascii="Times New Roman" w:hAnsi="Times New Roman"/>
          <w:sz w:val="28"/>
          <w:szCs w:val="28"/>
          <w:lang w:eastAsia="ru-RU"/>
        </w:rPr>
        <w:t>– 1997.</w:t>
      </w:r>
      <w:r w:rsidR="00B77E43"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 № 10. </w:t>
      </w:r>
    </w:p>
    <w:p w:rsidR="003231B3" w:rsidRPr="00D90640" w:rsidRDefault="003231B3" w:rsidP="001A7858">
      <w:pPr>
        <w:widowControl w:val="0"/>
        <w:tabs>
          <w:tab w:val="left" w:pos="108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10. </w:t>
      </w:r>
      <w:proofErr w:type="spellStart"/>
      <w:r w:rsidRPr="00D90640">
        <w:rPr>
          <w:rFonts w:ascii="Times New Roman" w:hAnsi="Times New Roman"/>
          <w:sz w:val="28"/>
          <w:szCs w:val="28"/>
          <w:lang w:eastAsia="ru-RU"/>
        </w:rPr>
        <w:t>Жамкочьян</w:t>
      </w:r>
      <w:proofErr w:type="spellEnd"/>
      <w:r w:rsidRPr="00D90640">
        <w:rPr>
          <w:rFonts w:ascii="Times New Roman" w:hAnsi="Times New Roman"/>
          <w:sz w:val="28"/>
          <w:szCs w:val="28"/>
          <w:lang w:eastAsia="ru-RU"/>
        </w:rPr>
        <w:t xml:space="preserve"> </w:t>
      </w:r>
      <w:r w:rsidR="001A7858" w:rsidRPr="00D90640">
        <w:rPr>
          <w:rFonts w:ascii="Times New Roman" w:hAnsi="Times New Roman"/>
          <w:sz w:val="28"/>
          <w:szCs w:val="28"/>
          <w:lang w:eastAsia="ru-RU"/>
        </w:rPr>
        <w:t>М. Эксперименты на себе</w:t>
      </w:r>
      <w:r w:rsidRPr="00D90640">
        <w:rPr>
          <w:rFonts w:ascii="Times New Roman" w:hAnsi="Times New Roman"/>
          <w:sz w:val="28"/>
          <w:szCs w:val="28"/>
          <w:lang w:eastAsia="ru-RU"/>
        </w:rPr>
        <w:t xml:space="preserve"> // Обруч. </w:t>
      </w:r>
      <w:r w:rsidR="00B77E43" w:rsidRPr="00D90640">
        <w:rPr>
          <w:rFonts w:ascii="Times New Roman" w:hAnsi="Times New Roman"/>
          <w:sz w:val="28"/>
          <w:szCs w:val="28"/>
          <w:lang w:eastAsia="ru-RU"/>
        </w:rPr>
        <w:t xml:space="preserve">– 1996. </w:t>
      </w:r>
      <w:r w:rsidRPr="00D90640">
        <w:rPr>
          <w:rFonts w:ascii="Times New Roman" w:hAnsi="Times New Roman"/>
          <w:sz w:val="28"/>
          <w:szCs w:val="28"/>
          <w:lang w:eastAsia="ru-RU"/>
        </w:rPr>
        <w:t xml:space="preserve">– № 1. </w:t>
      </w:r>
    </w:p>
    <w:p w:rsidR="003231B3" w:rsidRPr="00D90640" w:rsidRDefault="003231B3" w:rsidP="001A7858">
      <w:pPr>
        <w:widowControl w:val="0"/>
        <w:tabs>
          <w:tab w:val="left" w:pos="108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11. </w:t>
      </w:r>
      <w:proofErr w:type="spellStart"/>
      <w:r w:rsidRPr="00D90640">
        <w:rPr>
          <w:rFonts w:ascii="Times New Roman" w:hAnsi="Times New Roman"/>
          <w:sz w:val="28"/>
          <w:szCs w:val="28"/>
          <w:lang w:eastAsia="ru-RU"/>
        </w:rPr>
        <w:t>Зинкевич</w:t>
      </w:r>
      <w:proofErr w:type="spellEnd"/>
      <w:r w:rsidRPr="00D90640">
        <w:rPr>
          <w:rFonts w:ascii="Times New Roman" w:hAnsi="Times New Roman"/>
          <w:sz w:val="28"/>
          <w:szCs w:val="28"/>
          <w:lang w:eastAsia="ru-RU"/>
        </w:rPr>
        <w:t xml:space="preserve">-Евстигнеева Т. Волшебный источник творчества: </w:t>
      </w:r>
      <w:proofErr w:type="spellStart"/>
      <w:r w:rsidRPr="00D90640">
        <w:rPr>
          <w:rFonts w:ascii="Times New Roman" w:hAnsi="Times New Roman"/>
          <w:sz w:val="28"/>
          <w:szCs w:val="28"/>
          <w:lang w:eastAsia="ru-RU"/>
        </w:rPr>
        <w:t>ска</w:t>
      </w:r>
      <w:r w:rsidRPr="00D90640">
        <w:rPr>
          <w:rFonts w:ascii="Times New Roman" w:hAnsi="Times New Roman"/>
          <w:sz w:val="28"/>
          <w:szCs w:val="28"/>
          <w:lang w:eastAsia="ru-RU"/>
        </w:rPr>
        <w:t>з</w:t>
      </w:r>
      <w:r w:rsidRPr="00D90640">
        <w:rPr>
          <w:rFonts w:ascii="Times New Roman" w:hAnsi="Times New Roman"/>
          <w:sz w:val="28"/>
          <w:szCs w:val="28"/>
          <w:lang w:eastAsia="ru-RU"/>
        </w:rPr>
        <w:t>котера</w:t>
      </w:r>
      <w:r w:rsidR="001A7858" w:rsidRPr="00D90640">
        <w:rPr>
          <w:rFonts w:ascii="Times New Roman" w:hAnsi="Times New Roman"/>
          <w:sz w:val="28"/>
          <w:szCs w:val="28"/>
          <w:lang w:eastAsia="ru-RU"/>
        </w:rPr>
        <w:t>пия</w:t>
      </w:r>
      <w:proofErr w:type="spellEnd"/>
      <w:r w:rsidR="001A7858" w:rsidRPr="00D90640">
        <w:rPr>
          <w:rFonts w:ascii="Times New Roman" w:hAnsi="Times New Roman"/>
          <w:sz w:val="28"/>
          <w:szCs w:val="28"/>
          <w:lang w:eastAsia="ru-RU"/>
        </w:rPr>
        <w:t xml:space="preserve"> </w:t>
      </w:r>
      <w:r w:rsidRPr="00D90640">
        <w:rPr>
          <w:rFonts w:ascii="Times New Roman" w:hAnsi="Times New Roman"/>
          <w:sz w:val="28"/>
          <w:szCs w:val="28"/>
          <w:lang w:eastAsia="ru-RU"/>
        </w:rPr>
        <w:t xml:space="preserve">// Вестник </w:t>
      </w:r>
      <w:proofErr w:type="spellStart"/>
      <w:r w:rsidRPr="00D90640">
        <w:rPr>
          <w:rFonts w:ascii="Times New Roman" w:hAnsi="Times New Roman"/>
          <w:sz w:val="28"/>
          <w:szCs w:val="28"/>
          <w:lang w:eastAsia="ru-RU"/>
        </w:rPr>
        <w:t>ПиКРР</w:t>
      </w:r>
      <w:proofErr w:type="spellEnd"/>
      <w:r w:rsidRPr="00D90640">
        <w:rPr>
          <w:rFonts w:ascii="Times New Roman" w:hAnsi="Times New Roman"/>
          <w:sz w:val="28"/>
          <w:szCs w:val="28"/>
          <w:lang w:eastAsia="ru-RU"/>
        </w:rPr>
        <w:t xml:space="preserve">. </w:t>
      </w:r>
      <w:r w:rsidR="00B77E43" w:rsidRPr="00D90640">
        <w:rPr>
          <w:rFonts w:ascii="Times New Roman" w:hAnsi="Times New Roman"/>
          <w:sz w:val="28"/>
          <w:szCs w:val="28"/>
          <w:lang w:eastAsia="ru-RU"/>
        </w:rPr>
        <w:t xml:space="preserve">– 1997. </w:t>
      </w:r>
      <w:r w:rsidRPr="00D90640">
        <w:rPr>
          <w:rFonts w:ascii="Times New Roman" w:hAnsi="Times New Roman"/>
          <w:sz w:val="28"/>
          <w:szCs w:val="28"/>
          <w:lang w:eastAsia="ru-RU"/>
        </w:rPr>
        <w:t xml:space="preserve">– № 3. </w:t>
      </w:r>
    </w:p>
    <w:p w:rsidR="003231B3" w:rsidRPr="00D90640" w:rsidRDefault="003231B3" w:rsidP="001A7858">
      <w:pPr>
        <w:widowControl w:val="0"/>
        <w:tabs>
          <w:tab w:val="left" w:pos="108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12. </w:t>
      </w:r>
      <w:proofErr w:type="spellStart"/>
      <w:r w:rsidRPr="00D90640">
        <w:rPr>
          <w:rFonts w:ascii="Times New Roman" w:hAnsi="Times New Roman"/>
          <w:sz w:val="28"/>
          <w:szCs w:val="28"/>
          <w:lang w:eastAsia="ru-RU"/>
        </w:rPr>
        <w:t>Кряжева</w:t>
      </w:r>
      <w:proofErr w:type="spellEnd"/>
      <w:r w:rsidRPr="00D90640">
        <w:rPr>
          <w:rFonts w:ascii="Times New Roman" w:hAnsi="Times New Roman"/>
          <w:sz w:val="28"/>
          <w:szCs w:val="28"/>
          <w:lang w:eastAsia="ru-RU"/>
        </w:rPr>
        <w:t xml:space="preserve"> Н.Л. Развитие эмоционального мира детей. – Ярославль: Академия развития, 1996.</w:t>
      </w:r>
    </w:p>
    <w:p w:rsidR="003231B3" w:rsidRPr="00D90640" w:rsidRDefault="003231B3" w:rsidP="001A7858">
      <w:pPr>
        <w:widowControl w:val="0"/>
        <w:tabs>
          <w:tab w:val="left" w:pos="108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13. </w:t>
      </w:r>
      <w:proofErr w:type="spellStart"/>
      <w:r w:rsidRPr="00D90640">
        <w:rPr>
          <w:rFonts w:ascii="Times New Roman" w:hAnsi="Times New Roman"/>
          <w:sz w:val="28"/>
          <w:szCs w:val="28"/>
          <w:lang w:eastAsia="ru-RU"/>
        </w:rPr>
        <w:t>Курильченко</w:t>
      </w:r>
      <w:proofErr w:type="spellEnd"/>
      <w:r w:rsidRPr="00D90640">
        <w:rPr>
          <w:rFonts w:ascii="Times New Roman" w:hAnsi="Times New Roman"/>
          <w:sz w:val="28"/>
          <w:szCs w:val="28"/>
          <w:lang w:eastAsia="ru-RU"/>
        </w:rPr>
        <w:t xml:space="preserve"> Н.Н., </w:t>
      </w:r>
      <w:proofErr w:type="spellStart"/>
      <w:r w:rsidRPr="00D90640">
        <w:rPr>
          <w:rFonts w:ascii="Times New Roman" w:hAnsi="Times New Roman"/>
          <w:sz w:val="28"/>
          <w:szCs w:val="28"/>
          <w:lang w:eastAsia="ru-RU"/>
        </w:rPr>
        <w:t>Пантолик</w:t>
      </w:r>
      <w:proofErr w:type="spellEnd"/>
      <w:r w:rsidRPr="00D90640">
        <w:rPr>
          <w:rFonts w:ascii="Times New Roman" w:hAnsi="Times New Roman"/>
          <w:sz w:val="28"/>
          <w:szCs w:val="28"/>
          <w:lang w:eastAsia="ru-RU"/>
        </w:rPr>
        <w:t xml:space="preserve"> Т.С. Об опыте организации пров</w:t>
      </w:r>
      <w:r w:rsidRPr="00D90640">
        <w:rPr>
          <w:rFonts w:ascii="Times New Roman" w:hAnsi="Times New Roman"/>
          <w:sz w:val="28"/>
          <w:szCs w:val="28"/>
          <w:lang w:eastAsia="ru-RU"/>
        </w:rPr>
        <w:t>е</w:t>
      </w:r>
      <w:r w:rsidRPr="00D90640">
        <w:rPr>
          <w:rFonts w:ascii="Times New Roman" w:hAnsi="Times New Roman"/>
          <w:sz w:val="28"/>
          <w:szCs w:val="28"/>
          <w:lang w:eastAsia="ru-RU"/>
        </w:rPr>
        <w:t>дения психоте</w:t>
      </w:r>
      <w:r w:rsidR="001A7858" w:rsidRPr="00D90640">
        <w:rPr>
          <w:rFonts w:ascii="Times New Roman" w:hAnsi="Times New Roman"/>
          <w:sz w:val="28"/>
          <w:szCs w:val="28"/>
          <w:lang w:eastAsia="ru-RU"/>
        </w:rPr>
        <w:t>рапевтических отношений</w:t>
      </w:r>
      <w:r w:rsidRPr="00D90640">
        <w:rPr>
          <w:rFonts w:ascii="Times New Roman" w:hAnsi="Times New Roman"/>
          <w:sz w:val="28"/>
          <w:szCs w:val="28"/>
          <w:lang w:eastAsia="ru-RU"/>
        </w:rPr>
        <w:t xml:space="preserve"> // Психолог в д</w:t>
      </w:r>
      <w:r w:rsidR="00B77E43" w:rsidRPr="00D90640">
        <w:rPr>
          <w:rFonts w:ascii="Times New Roman" w:hAnsi="Times New Roman"/>
          <w:sz w:val="28"/>
          <w:szCs w:val="28"/>
          <w:lang w:eastAsia="ru-RU"/>
        </w:rPr>
        <w:t>етском саду</w:t>
      </w:r>
      <w:r w:rsidRPr="00D90640">
        <w:rPr>
          <w:rFonts w:ascii="Times New Roman" w:hAnsi="Times New Roman"/>
          <w:sz w:val="28"/>
          <w:szCs w:val="28"/>
          <w:lang w:eastAsia="ru-RU"/>
        </w:rPr>
        <w:t xml:space="preserve">. </w:t>
      </w:r>
      <w:r w:rsidR="00B77E43" w:rsidRPr="00D90640">
        <w:rPr>
          <w:rFonts w:ascii="Times New Roman" w:hAnsi="Times New Roman"/>
          <w:sz w:val="28"/>
          <w:szCs w:val="28"/>
          <w:lang w:eastAsia="ru-RU"/>
        </w:rPr>
        <w:t>– 1998.</w:t>
      </w:r>
      <w:r w:rsidRPr="00D90640">
        <w:rPr>
          <w:rFonts w:ascii="Times New Roman" w:hAnsi="Times New Roman"/>
          <w:sz w:val="28"/>
          <w:szCs w:val="28"/>
          <w:lang w:eastAsia="ru-RU"/>
        </w:rPr>
        <w:t>– № 2.</w:t>
      </w:r>
    </w:p>
    <w:p w:rsidR="003231B3" w:rsidRPr="00D90640" w:rsidRDefault="003231B3" w:rsidP="001A7858">
      <w:pPr>
        <w:widowControl w:val="0"/>
        <w:tabs>
          <w:tab w:val="left" w:pos="108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14. Марковская И.М. Практика групповой работы с родителями. – СПб</w:t>
      </w:r>
      <w:proofErr w:type="gramStart"/>
      <w:r w:rsidRPr="00D90640">
        <w:rPr>
          <w:rFonts w:ascii="Times New Roman" w:hAnsi="Times New Roman"/>
          <w:sz w:val="28"/>
          <w:szCs w:val="28"/>
          <w:lang w:eastAsia="ru-RU"/>
        </w:rPr>
        <w:t xml:space="preserve">.: </w:t>
      </w:r>
      <w:proofErr w:type="gramEnd"/>
      <w:r w:rsidRPr="00D90640">
        <w:rPr>
          <w:rFonts w:ascii="Times New Roman" w:hAnsi="Times New Roman"/>
          <w:sz w:val="28"/>
          <w:szCs w:val="28"/>
          <w:lang w:eastAsia="ru-RU"/>
        </w:rPr>
        <w:t>Институт тренинга, 2009.</w:t>
      </w:r>
    </w:p>
    <w:p w:rsidR="003231B3" w:rsidRPr="00D90640" w:rsidRDefault="003231B3" w:rsidP="001A7858">
      <w:pPr>
        <w:widowControl w:val="0"/>
        <w:tabs>
          <w:tab w:val="left" w:pos="108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18. </w:t>
      </w:r>
      <w:proofErr w:type="spellStart"/>
      <w:r w:rsidRPr="00D90640">
        <w:rPr>
          <w:rFonts w:ascii="Times New Roman" w:hAnsi="Times New Roman"/>
          <w:sz w:val="28"/>
          <w:szCs w:val="28"/>
          <w:lang w:eastAsia="ru-RU"/>
        </w:rPr>
        <w:t>Макшанов</w:t>
      </w:r>
      <w:proofErr w:type="spellEnd"/>
      <w:r w:rsidRPr="00D90640">
        <w:rPr>
          <w:rFonts w:ascii="Times New Roman" w:hAnsi="Times New Roman"/>
          <w:sz w:val="28"/>
          <w:szCs w:val="28"/>
          <w:lang w:eastAsia="ru-RU"/>
        </w:rPr>
        <w:t xml:space="preserve"> С.И., Хрящева Н.Ю. Психогимнастика в тренинге. Ч. 1. – СПб</w:t>
      </w:r>
      <w:proofErr w:type="gramStart"/>
      <w:r w:rsidRPr="00D90640">
        <w:rPr>
          <w:rFonts w:ascii="Times New Roman" w:hAnsi="Times New Roman"/>
          <w:sz w:val="28"/>
          <w:szCs w:val="28"/>
          <w:lang w:eastAsia="ru-RU"/>
        </w:rPr>
        <w:t xml:space="preserve">., </w:t>
      </w:r>
      <w:proofErr w:type="gramEnd"/>
      <w:r w:rsidRPr="00D90640">
        <w:rPr>
          <w:rFonts w:ascii="Times New Roman" w:hAnsi="Times New Roman"/>
          <w:sz w:val="28"/>
          <w:szCs w:val="28"/>
          <w:lang w:eastAsia="ru-RU"/>
        </w:rPr>
        <w:t>2006.</w:t>
      </w:r>
    </w:p>
    <w:p w:rsidR="003231B3" w:rsidRPr="00D90640" w:rsidRDefault="003231B3" w:rsidP="001A7858">
      <w:pPr>
        <w:widowControl w:val="0"/>
        <w:tabs>
          <w:tab w:val="left" w:pos="108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 xml:space="preserve">20. </w:t>
      </w:r>
      <w:proofErr w:type="spellStart"/>
      <w:r w:rsidRPr="00D90640">
        <w:rPr>
          <w:rFonts w:ascii="Times New Roman" w:hAnsi="Times New Roman"/>
          <w:sz w:val="28"/>
          <w:szCs w:val="28"/>
          <w:lang w:eastAsia="ru-RU"/>
        </w:rPr>
        <w:t>Самоукина</w:t>
      </w:r>
      <w:proofErr w:type="spellEnd"/>
      <w:r w:rsidRPr="00D90640">
        <w:rPr>
          <w:rFonts w:ascii="Times New Roman" w:hAnsi="Times New Roman"/>
          <w:sz w:val="28"/>
          <w:szCs w:val="28"/>
          <w:lang w:eastAsia="ru-RU"/>
        </w:rPr>
        <w:t xml:space="preserve"> Н.В. Игры в школе и дома: Психотехнические упражнения и коррекционные программы. – М.: Новая школа, 1995.</w:t>
      </w:r>
    </w:p>
    <w:p w:rsidR="003231B3" w:rsidRPr="00D90640" w:rsidRDefault="003231B3" w:rsidP="001A7858">
      <w:pPr>
        <w:widowControl w:val="0"/>
        <w:tabs>
          <w:tab w:val="left" w:pos="108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21. Сартан Г.Н. Тренинг самостоятельности у детей. – М.: Сфера, 2008.</w:t>
      </w:r>
    </w:p>
    <w:p w:rsidR="003231B3" w:rsidRPr="00D90640" w:rsidRDefault="003231B3" w:rsidP="001A7858">
      <w:pPr>
        <w:widowControl w:val="0"/>
        <w:tabs>
          <w:tab w:val="left" w:pos="1080"/>
        </w:tabs>
        <w:spacing w:after="0" w:line="240" w:lineRule="auto"/>
        <w:ind w:firstLine="708"/>
        <w:jc w:val="both"/>
        <w:rPr>
          <w:rFonts w:ascii="Times New Roman" w:hAnsi="Times New Roman"/>
          <w:sz w:val="28"/>
          <w:szCs w:val="28"/>
          <w:lang w:eastAsia="ru-RU"/>
        </w:rPr>
      </w:pPr>
      <w:r w:rsidRPr="00D90640">
        <w:rPr>
          <w:rFonts w:ascii="Times New Roman" w:hAnsi="Times New Roman"/>
          <w:sz w:val="28"/>
          <w:szCs w:val="28"/>
          <w:lang w:eastAsia="ru-RU"/>
        </w:rPr>
        <w:t>22. Семья в психологической консультации: опыт и проблемы пс</w:t>
      </w:r>
      <w:r w:rsidRPr="00D90640">
        <w:rPr>
          <w:rFonts w:ascii="Times New Roman" w:hAnsi="Times New Roman"/>
          <w:sz w:val="28"/>
          <w:szCs w:val="28"/>
          <w:lang w:eastAsia="ru-RU"/>
        </w:rPr>
        <w:t>и</w:t>
      </w:r>
      <w:r w:rsidRPr="00D90640">
        <w:rPr>
          <w:rFonts w:ascii="Times New Roman" w:hAnsi="Times New Roman"/>
          <w:sz w:val="28"/>
          <w:szCs w:val="28"/>
          <w:lang w:eastAsia="ru-RU"/>
        </w:rPr>
        <w:t>хологического консультирования</w:t>
      </w:r>
      <w:proofErr w:type="gramStart"/>
      <w:r w:rsidRPr="00D90640">
        <w:rPr>
          <w:rFonts w:ascii="Times New Roman" w:hAnsi="Times New Roman"/>
          <w:sz w:val="28"/>
          <w:szCs w:val="28"/>
          <w:lang w:eastAsia="ru-RU"/>
        </w:rPr>
        <w:t xml:space="preserve"> / П</w:t>
      </w:r>
      <w:proofErr w:type="gramEnd"/>
      <w:r w:rsidRPr="00D90640">
        <w:rPr>
          <w:rFonts w:ascii="Times New Roman" w:hAnsi="Times New Roman"/>
          <w:sz w:val="28"/>
          <w:szCs w:val="28"/>
          <w:lang w:eastAsia="ru-RU"/>
        </w:rPr>
        <w:t xml:space="preserve">од ред. А.А. </w:t>
      </w:r>
      <w:proofErr w:type="spellStart"/>
      <w:r w:rsidRPr="00D90640">
        <w:rPr>
          <w:rFonts w:ascii="Times New Roman" w:hAnsi="Times New Roman"/>
          <w:sz w:val="28"/>
          <w:szCs w:val="28"/>
          <w:lang w:eastAsia="ru-RU"/>
        </w:rPr>
        <w:t>Бодалева</w:t>
      </w:r>
      <w:proofErr w:type="spellEnd"/>
      <w:r w:rsidRPr="00D90640">
        <w:rPr>
          <w:rFonts w:ascii="Times New Roman" w:hAnsi="Times New Roman"/>
          <w:sz w:val="28"/>
          <w:szCs w:val="28"/>
          <w:lang w:eastAsia="ru-RU"/>
        </w:rPr>
        <w:t>. – М.: Педаг</w:t>
      </w:r>
      <w:r w:rsidRPr="00D90640">
        <w:rPr>
          <w:rFonts w:ascii="Times New Roman" w:hAnsi="Times New Roman"/>
          <w:sz w:val="28"/>
          <w:szCs w:val="28"/>
          <w:lang w:eastAsia="ru-RU"/>
        </w:rPr>
        <w:t>о</w:t>
      </w:r>
      <w:r w:rsidRPr="00D90640">
        <w:rPr>
          <w:rFonts w:ascii="Times New Roman" w:hAnsi="Times New Roman"/>
          <w:sz w:val="28"/>
          <w:szCs w:val="28"/>
          <w:lang w:eastAsia="ru-RU"/>
        </w:rPr>
        <w:lastRenderedPageBreak/>
        <w:t>гика, 2009.</w:t>
      </w:r>
    </w:p>
    <w:p w:rsidR="007F46C4" w:rsidRDefault="007F46C4" w:rsidP="00222DCD">
      <w:pPr>
        <w:widowControl w:val="0"/>
        <w:rPr>
          <w:sz w:val="28"/>
          <w:szCs w:val="28"/>
        </w:rPr>
      </w:pPr>
    </w:p>
    <w:p w:rsidR="00D90640" w:rsidRDefault="00D90640" w:rsidP="00222DCD">
      <w:pPr>
        <w:widowControl w:val="0"/>
        <w:rPr>
          <w:sz w:val="28"/>
          <w:szCs w:val="28"/>
        </w:rPr>
      </w:pPr>
    </w:p>
    <w:p w:rsidR="00D90640" w:rsidRDefault="00D90640" w:rsidP="00222DCD">
      <w:pPr>
        <w:widowControl w:val="0"/>
        <w:rPr>
          <w:sz w:val="28"/>
          <w:szCs w:val="28"/>
        </w:rPr>
      </w:pPr>
    </w:p>
    <w:p w:rsidR="00D90640" w:rsidRDefault="00D90640" w:rsidP="00222DCD">
      <w:pPr>
        <w:widowControl w:val="0"/>
        <w:rPr>
          <w:sz w:val="28"/>
          <w:szCs w:val="28"/>
        </w:rPr>
      </w:pPr>
    </w:p>
    <w:p w:rsidR="00D90640" w:rsidRDefault="00D90640" w:rsidP="00222DCD">
      <w:pPr>
        <w:widowControl w:val="0"/>
        <w:rPr>
          <w:sz w:val="28"/>
          <w:szCs w:val="28"/>
        </w:rPr>
      </w:pPr>
    </w:p>
    <w:p w:rsidR="00D90640" w:rsidRDefault="00D90640" w:rsidP="00222DCD">
      <w:pPr>
        <w:widowControl w:val="0"/>
        <w:rPr>
          <w:sz w:val="28"/>
          <w:szCs w:val="28"/>
        </w:rPr>
      </w:pPr>
    </w:p>
    <w:p w:rsidR="00284B29" w:rsidRDefault="00284B29" w:rsidP="00284B29">
      <w:pPr>
        <w:widowControl w:val="0"/>
        <w:suppressAutoHyphens/>
        <w:spacing w:after="0" w:line="360" w:lineRule="auto"/>
        <w:ind w:firstLine="720"/>
        <w:jc w:val="both"/>
        <w:rPr>
          <w:rFonts w:ascii="Times New Roman" w:hAnsi="Times New Roman" w:cs="Calibri"/>
          <w:b/>
          <w:sz w:val="28"/>
          <w:szCs w:val="28"/>
          <w:lang w:eastAsia="ar-SA"/>
        </w:rPr>
      </w:pPr>
      <w:bookmarkStart w:id="4" w:name="bookmark0"/>
    </w:p>
    <w:p w:rsidR="00284B29" w:rsidRDefault="00284B29" w:rsidP="00284B29">
      <w:pPr>
        <w:widowControl w:val="0"/>
        <w:suppressAutoHyphens/>
        <w:spacing w:after="0" w:line="360" w:lineRule="auto"/>
        <w:ind w:firstLine="720"/>
        <w:jc w:val="both"/>
        <w:rPr>
          <w:rFonts w:ascii="Times New Roman" w:hAnsi="Times New Roman" w:cs="Calibri"/>
          <w:b/>
          <w:sz w:val="28"/>
          <w:szCs w:val="28"/>
          <w:lang w:eastAsia="ar-SA"/>
        </w:rPr>
      </w:pPr>
    </w:p>
    <w:p w:rsidR="00284B29" w:rsidRDefault="00284B29" w:rsidP="00284B29">
      <w:pPr>
        <w:widowControl w:val="0"/>
        <w:suppressAutoHyphens/>
        <w:spacing w:after="0" w:line="360" w:lineRule="auto"/>
        <w:ind w:firstLine="720"/>
        <w:jc w:val="both"/>
        <w:rPr>
          <w:rFonts w:ascii="Times New Roman" w:hAnsi="Times New Roman" w:cs="Calibri"/>
          <w:b/>
          <w:sz w:val="28"/>
          <w:szCs w:val="28"/>
          <w:lang w:eastAsia="ar-SA"/>
        </w:rPr>
      </w:pPr>
    </w:p>
    <w:p w:rsidR="00284B29" w:rsidRDefault="00284B29" w:rsidP="00284B29">
      <w:pPr>
        <w:widowControl w:val="0"/>
        <w:suppressAutoHyphens/>
        <w:spacing w:after="0" w:line="360" w:lineRule="auto"/>
        <w:ind w:firstLine="720"/>
        <w:jc w:val="both"/>
        <w:rPr>
          <w:rFonts w:ascii="Times New Roman" w:hAnsi="Times New Roman" w:cs="Calibri"/>
          <w:b/>
          <w:sz w:val="28"/>
          <w:szCs w:val="28"/>
          <w:lang w:eastAsia="ar-SA"/>
        </w:rPr>
      </w:pPr>
    </w:p>
    <w:p w:rsidR="00284B29" w:rsidRDefault="00284B29" w:rsidP="00284B29">
      <w:pPr>
        <w:widowControl w:val="0"/>
        <w:suppressAutoHyphens/>
        <w:spacing w:after="0" w:line="360" w:lineRule="auto"/>
        <w:ind w:firstLine="720"/>
        <w:jc w:val="both"/>
        <w:rPr>
          <w:rFonts w:ascii="Times New Roman" w:hAnsi="Times New Roman" w:cs="Calibri"/>
          <w:b/>
          <w:sz w:val="28"/>
          <w:szCs w:val="28"/>
          <w:lang w:eastAsia="ar-SA"/>
        </w:rPr>
      </w:pPr>
    </w:p>
    <w:p w:rsidR="00284B29" w:rsidRDefault="00284B29" w:rsidP="00284B29">
      <w:pPr>
        <w:widowControl w:val="0"/>
        <w:suppressAutoHyphens/>
        <w:spacing w:after="0" w:line="360" w:lineRule="auto"/>
        <w:ind w:firstLine="720"/>
        <w:jc w:val="both"/>
        <w:rPr>
          <w:rFonts w:ascii="Times New Roman" w:hAnsi="Times New Roman" w:cs="Calibri"/>
          <w:b/>
          <w:sz w:val="28"/>
          <w:szCs w:val="28"/>
          <w:lang w:eastAsia="ar-SA"/>
        </w:rPr>
      </w:pPr>
    </w:p>
    <w:p w:rsidR="00284B29" w:rsidRDefault="00284B29" w:rsidP="00284B29">
      <w:pPr>
        <w:widowControl w:val="0"/>
        <w:suppressAutoHyphens/>
        <w:spacing w:after="0" w:line="360" w:lineRule="auto"/>
        <w:ind w:firstLine="720"/>
        <w:jc w:val="both"/>
        <w:rPr>
          <w:rFonts w:ascii="Times New Roman" w:hAnsi="Times New Roman" w:cs="Calibri"/>
          <w:b/>
          <w:sz w:val="28"/>
          <w:szCs w:val="28"/>
          <w:lang w:eastAsia="ar-SA"/>
        </w:rPr>
      </w:pPr>
    </w:p>
    <w:p w:rsidR="00284B29" w:rsidRDefault="00284B29" w:rsidP="00284B29">
      <w:pPr>
        <w:widowControl w:val="0"/>
        <w:suppressAutoHyphens/>
        <w:spacing w:after="0" w:line="360" w:lineRule="auto"/>
        <w:ind w:firstLine="720"/>
        <w:jc w:val="both"/>
        <w:rPr>
          <w:rFonts w:ascii="Times New Roman" w:hAnsi="Times New Roman" w:cs="Calibri"/>
          <w:b/>
          <w:sz w:val="28"/>
          <w:szCs w:val="28"/>
          <w:lang w:eastAsia="ar-SA"/>
        </w:rPr>
      </w:pPr>
    </w:p>
    <w:p w:rsidR="00284B29" w:rsidRDefault="00284B29" w:rsidP="00284B29">
      <w:pPr>
        <w:widowControl w:val="0"/>
        <w:suppressAutoHyphens/>
        <w:spacing w:after="0" w:line="360" w:lineRule="auto"/>
        <w:ind w:firstLine="720"/>
        <w:jc w:val="both"/>
        <w:rPr>
          <w:rFonts w:ascii="Times New Roman" w:hAnsi="Times New Roman" w:cs="Calibri"/>
          <w:b/>
          <w:sz w:val="28"/>
          <w:szCs w:val="28"/>
          <w:lang w:eastAsia="ar-SA"/>
        </w:rPr>
      </w:pPr>
    </w:p>
    <w:p w:rsidR="00284B29" w:rsidRDefault="00284B29" w:rsidP="00284B29">
      <w:pPr>
        <w:widowControl w:val="0"/>
        <w:suppressAutoHyphens/>
        <w:spacing w:after="0" w:line="360" w:lineRule="auto"/>
        <w:ind w:firstLine="720"/>
        <w:jc w:val="both"/>
        <w:rPr>
          <w:rFonts w:ascii="Times New Roman" w:hAnsi="Times New Roman" w:cs="Calibri"/>
          <w:b/>
          <w:sz w:val="28"/>
          <w:szCs w:val="28"/>
          <w:lang w:eastAsia="ar-SA"/>
        </w:rPr>
      </w:pPr>
    </w:p>
    <w:p w:rsidR="00284B29" w:rsidRDefault="00284B29" w:rsidP="00284B29">
      <w:pPr>
        <w:widowControl w:val="0"/>
        <w:suppressAutoHyphens/>
        <w:spacing w:after="0" w:line="360" w:lineRule="auto"/>
        <w:ind w:firstLine="720"/>
        <w:jc w:val="both"/>
        <w:rPr>
          <w:rFonts w:ascii="Times New Roman" w:hAnsi="Times New Roman" w:cs="Calibri"/>
          <w:b/>
          <w:sz w:val="28"/>
          <w:szCs w:val="28"/>
          <w:lang w:eastAsia="ar-SA"/>
        </w:rPr>
      </w:pPr>
    </w:p>
    <w:p w:rsidR="00284B29" w:rsidRDefault="00284B29" w:rsidP="00284B29">
      <w:pPr>
        <w:widowControl w:val="0"/>
        <w:suppressAutoHyphens/>
        <w:spacing w:after="0" w:line="360" w:lineRule="auto"/>
        <w:ind w:firstLine="720"/>
        <w:jc w:val="both"/>
        <w:rPr>
          <w:rFonts w:ascii="Times New Roman" w:hAnsi="Times New Roman" w:cs="Calibri"/>
          <w:b/>
          <w:sz w:val="28"/>
          <w:szCs w:val="28"/>
          <w:lang w:eastAsia="ar-SA"/>
        </w:rPr>
      </w:pPr>
    </w:p>
    <w:p w:rsidR="00284B29" w:rsidRDefault="00284B29" w:rsidP="00284B29">
      <w:pPr>
        <w:widowControl w:val="0"/>
        <w:suppressAutoHyphens/>
        <w:spacing w:after="0" w:line="360" w:lineRule="auto"/>
        <w:ind w:firstLine="720"/>
        <w:jc w:val="both"/>
        <w:rPr>
          <w:rFonts w:ascii="Times New Roman" w:hAnsi="Times New Roman" w:cs="Calibri"/>
          <w:b/>
          <w:sz w:val="28"/>
          <w:szCs w:val="28"/>
          <w:lang w:eastAsia="ar-SA"/>
        </w:rPr>
      </w:pPr>
    </w:p>
    <w:p w:rsidR="00284B29" w:rsidRDefault="00284B29" w:rsidP="00284B29">
      <w:pPr>
        <w:widowControl w:val="0"/>
        <w:suppressAutoHyphens/>
        <w:spacing w:after="0" w:line="360" w:lineRule="auto"/>
        <w:ind w:firstLine="720"/>
        <w:jc w:val="both"/>
        <w:rPr>
          <w:rFonts w:ascii="Times New Roman" w:hAnsi="Times New Roman" w:cs="Calibri"/>
          <w:b/>
          <w:sz w:val="28"/>
          <w:szCs w:val="28"/>
          <w:lang w:eastAsia="ar-SA"/>
        </w:rPr>
      </w:pPr>
    </w:p>
    <w:p w:rsidR="00284B29" w:rsidRDefault="00284B29" w:rsidP="00284B29">
      <w:pPr>
        <w:widowControl w:val="0"/>
        <w:suppressAutoHyphens/>
        <w:spacing w:after="0" w:line="360" w:lineRule="auto"/>
        <w:ind w:firstLine="720"/>
        <w:jc w:val="both"/>
        <w:rPr>
          <w:rFonts w:ascii="Times New Roman" w:hAnsi="Times New Roman" w:cs="Calibri"/>
          <w:b/>
          <w:sz w:val="28"/>
          <w:szCs w:val="28"/>
          <w:lang w:eastAsia="ar-SA"/>
        </w:rPr>
      </w:pPr>
    </w:p>
    <w:p w:rsidR="00284B29" w:rsidRDefault="00284B29" w:rsidP="00284B29">
      <w:pPr>
        <w:widowControl w:val="0"/>
        <w:suppressAutoHyphens/>
        <w:spacing w:after="0" w:line="360" w:lineRule="auto"/>
        <w:ind w:firstLine="720"/>
        <w:jc w:val="both"/>
        <w:rPr>
          <w:rFonts w:ascii="Times New Roman" w:hAnsi="Times New Roman" w:cs="Calibri"/>
          <w:b/>
          <w:sz w:val="28"/>
          <w:szCs w:val="28"/>
          <w:lang w:eastAsia="ar-SA"/>
        </w:rPr>
      </w:pPr>
    </w:p>
    <w:p w:rsidR="00284B29" w:rsidRDefault="00284B29" w:rsidP="00284B29">
      <w:pPr>
        <w:widowControl w:val="0"/>
        <w:suppressAutoHyphens/>
        <w:spacing w:after="0" w:line="360" w:lineRule="auto"/>
        <w:ind w:firstLine="720"/>
        <w:jc w:val="both"/>
        <w:rPr>
          <w:rFonts w:ascii="Times New Roman" w:hAnsi="Times New Roman" w:cs="Calibri"/>
          <w:b/>
          <w:sz w:val="28"/>
          <w:szCs w:val="28"/>
          <w:lang w:eastAsia="ar-SA"/>
        </w:rPr>
      </w:pPr>
    </w:p>
    <w:p w:rsidR="00284B29" w:rsidRDefault="00284B29" w:rsidP="00284B29">
      <w:pPr>
        <w:widowControl w:val="0"/>
        <w:suppressAutoHyphens/>
        <w:spacing w:after="0" w:line="360" w:lineRule="auto"/>
        <w:ind w:firstLine="720"/>
        <w:jc w:val="both"/>
        <w:rPr>
          <w:rFonts w:ascii="Times New Roman" w:hAnsi="Times New Roman" w:cs="Calibri"/>
          <w:b/>
          <w:sz w:val="28"/>
          <w:szCs w:val="28"/>
          <w:lang w:eastAsia="ar-SA"/>
        </w:rPr>
      </w:pPr>
    </w:p>
    <w:p w:rsidR="00284B29" w:rsidRDefault="00284B29" w:rsidP="00284B29">
      <w:pPr>
        <w:widowControl w:val="0"/>
        <w:suppressAutoHyphens/>
        <w:spacing w:after="0" w:line="360" w:lineRule="auto"/>
        <w:ind w:firstLine="720"/>
        <w:jc w:val="both"/>
        <w:rPr>
          <w:rFonts w:ascii="Times New Roman" w:hAnsi="Times New Roman" w:cs="Calibri"/>
          <w:b/>
          <w:sz w:val="28"/>
          <w:szCs w:val="28"/>
          <w:lang w:eastAsia="ar-SA"/>
        </w:rPr>
      </w:pPr>
    </w:p>
    <w:p w:rsidR="00284B29" w:rsidRDefault="00284B29" w:rsidP="00284B29">
      <w:pPr>
        <w:widowControl w:val="0"/>
        <w:suppressAutoHyphens/>
        <w:spacing w:after="0" w:line="360" w:lineRule="auto"/>
        <w:ind w:firstLine="720"/>
        <w:jc w:val="both"/>
        <w:rPr>
          <w:rFonts w:ascii="Times New Roman" w:hAnsi="Times New Roman" w:cs="Calibri"/>
          <w:b/>
          <w:sz w:val="28"/>
          <w:szCs w:val="28"/>
          <w:lang w:eastAsia="ar-SA"/>
        </w:rPr>
      </w:pPr>
    </w:p>
    <w:p w:rsidR="00284B29" w:rsidRPr="000E1A79" w:rsidRDefault="00284B29" w:rsidP="00284B29">
      <w:pPr>
        <w:widowControl w:val="0"/>
        <w:suppressAutoHyphens/>
        <w:spacing w:after="0" w:line="360" w:lineRule="auto"/>
        <w:ind w:firstLine="720"/>
        <w:jc w:val="both"/>
        <w:rPr>
          <w:rFonts w:ascii="Times New Roman" w:hAnsi="Times New Roman" w:cs="Calibri"/>
          <w:b/>
          <w:sz w:val="28"/>
          <w:szCs w:val="28"/>
          <w:lang w:eastAsia="ar-SA"/>
        </w:rPr>
      </w:pPr>
    </w:p>
    <w:p w:rsidR="00007611" w:rsidRPr="000E1A79" w:rsidRDefault="00007611" w:rsidP="00284B29">
      <w:pPr>
        <w:widowControl w:val="0"/>
        <w:suppressAutoHyphens/>
        <w:spacing w:after="0" w:line="360" w:lineRule="auto"/>
        <w:ind w:firstLine="720"/>
        <w:jc w:val="both"/>
        <w:rPr>
          <w:rFonts w:ascii="Times New Roman" w:hAnsi="Times New Roman" w:cs="Calibri"/>
          <w:b/>
          <w:sz w:val="28"/>
          <w:szCs w:val="28"/>
          <w:lang w:eastAsia="ar-SA"/>
        </w:rPr>
      </w:pPr>
    </w:p>
    <w:p w:rsidR="00284B29" w:rsidRDefault="00284B29" w:rsidP="00284B29">
      <w:pPr>
        <w:widowControl w:val="0"/>
        <w:suppressAutoHyphens/>
        <w:spacing w:after="0" w:line="360" w:lineRule="auto"/>
        <w:ind w:firstLine="720"/>
        <w:jc w:val="both"/>
        <w:rPr>
          <w:rFonts w:ascii="Times New Roman" w:hAnsi="Times New Roman" w:cs="Calibri"/>
          <w:b/>
          <w:sz w:val="28"/>
          <w:szCs w:val="28"/>
          <w:lang w:eastAsia="ar-SA"/>
        </w:rPr>
      </w:pPr>
      <w:r>
        <w:rPr>
          <w:rFonts w:ascii="Times New Roman" w:hAnsi="Times New Roman" w:cs="Calibri"/>
          <w:b/>
          <w:sz w:val="28"/>
          <w:szCs w:val="28"/>
          <w:lang w:eastAsia="ar-SA"/>
        </w:rPr>
        <w:lastRenderedPageBreak/>
        <w:t>Приложения</w:t>
      </w:r>
    </w:p>
    <w:p w:rsidR="00284B29" w:rsidRPr="00406DBE" w:rsidRDefault="00284B29" w:rsidP="00284B29">
      <w:pPr>
        <w:widowControl w:val="0"/>
        <w:suppressAutoHyphens/>
        <w:spacing w:after="0" w:line="360" w:lineRule="auto"/>
        <w:ind w:firstLine="720"/>
        <w:jc w:val="both"/>
        <w:rPr>
          <w:rFonts w:ascii="Times New Roman" w:hAnsi="Times New Roman" w:cs="Calibri"/>
          <w:sz w:val="28"/>
          <w:szCs w:val="28"/>
          <w:lang w:eastAsia="ar-SA"/>
        </w:rPr>
      </w:pPr>
      <w:r w:rsidRPr="00406DBE">
        <w:rPr>
          <w:rFonts w:ascii="Times New Roman" w:hAnsi="Times New Roman" w:cs="Calibri"/>
          <w:b/>
          <w:sz w:val="28"/>
          <w:szCs w:val="28"/>
          <w:lang w:eastAsia="ar-SA"/>
        </w:rPr>
        <w:t>1. Опросник Н.И. Лапина «Изучение особенностей содержания ценностных ориентаций студентов на основе системы альтернативных ценностных суждений»</w:t>
      </w:r>
      <w:r w:rsidRPr="00406DBE">
        <w:rPr>
          <w:rFonts w:ascii="Times New Roman" w:hAnsi="Times New Roman" w:cs="Calibri"/>
          <w:sz w:val="28"/>
          <w:szCs w:val="28"/>
          <w:lang w:eastAsia="ar-SA"/>
        </w:rPr>
        <w:t xml:space="preserve"> был использован для диагностики характера ценностных суждений и их противоречивости</w:t>
      </w:r>
      <w:r w:rsidRPr="00406DBE">
        <w:rPr>
          <w:rFonts w:ascii="Times New Roman" w:hAnsi="Times New Roman" w:cs="Calibri"/>
          <w:bCs/>
          <w:sz w:val="28"/>
          <w:szCs w:val="28"/>
          <w:lang w:eastAsia="ar-SA"/>
        </w:rPr>
        <w:t>.</w:t>
      </w:r>
      <w:r w:rsidRPr="00406DBE">
        <w:rPr>
          <w:rFonts w:ascii="Times New Roman" w:hAnsi="Times New Roman" w:cs="Calibri"/>
          <w:sz w:val="28"/>
          <w:szCs w:val="28"/>
          <w:lang w:eastAsia="ar-SA"/>
        </w:rPr>
        <w:t xml:space="preserve"> </w:t>
      </w:r>
    </w:p>
    <w:p w:rsidR="00284B29" w:rsidRPr="00406DBE" w:rsidRDefault="00284B29" w:rsidP="00284B29">
      <w:pPr>
        <w:widowControl w:val="0"/>
        <w:suppressAutoHyphens/>
        <w:spacing w:after="0" w:line="360" w:lineRule="auto"/>
        <w:ind w:firstLine="708"/>
        <w:jc w:val="both"/>
        <w:rPr>
          <w:rFonts w:ascii="Times New Roman" w:hAnsi="Times New Roman" w:cs="Calibri"/>
          <w:sz w:val="28"/>
          <w:szCs w:val="28"/>
          <w:lang w:eastAsia="ar-SA"/>
        </w:rPr>
      </w:pPr>
      <w:r w:rsidRPr="00406DBE">
        <w:rPr>
          <w:rFonts w:ascii="Times New Roman" w:hAnsi="Times New Roman" w:cs="Calibri"/>
          <w:sz w:val="28"/>
          <w:szCs w:val="28"/>
          <w:lang w:eastAsia="ar-SA"/>
        </w:rPr>
        <w:t xml:space="preserve">В процессе диагностики студентам предлагается список, содержащий 22 альтернативные пары ценностных высказываний. Одна из ценностей, входящих в пару, является интегрирующей, </w:t>
      </w:r>
      <w:r w:rsidRPr="00406DBE">
        <w:rPr>
          <w:rFonts w:ascii="Times New Roman" w:eastAsia="Times New Roman" w:hAnsi="Times New Roman" w:cs="Calibri"/>
          <w:sz w:val="28"/>
          <w:szCs w:val="28"/>
          <w:lang w:eastAsia="ar-SA"/>
        </w:rPr>
        <w:t xml:space="preserve">то есть </w:t>
      </w:r>
      <w:r w:rsidRPr="00406DBE">
        <w:rPr>
          <w:rFonts w:ascii="Times New Roman" w:hAnsi="Times New Roman" w:cs="Calibri"/>
          <w:sz w:val="28"/>
          <w:szCs w:val="28"/>
          <w:lang w:eastAsia="ar-SA"/>
        </w:rPr>
        <w:t xml:space="preserve">консолидирующей поведение, а другая – дифференцирующей, </w:t>
      </w:r>
      <w:r w:rsidRPr="00406DBE">
        <w:rPr>
          <w:rFonts w:ascii="Times New Roman" w:eastAsia="Times New Roman" w:hAnsi="Times New Roman" w:cs="Calibri"/>
          <w:sz w:val="28"/>
          <w:szCs w:val="28"/>
          <w:lang w:eastAsia="ar-SA"/>
        </w:rPr>
        <w:t xml:space="preserve">то есть </w:t>
      </w:r>
      <w:r w:rsidRPr="00406DBE">
        <w:rPr>
          <w:rFonts w:ascii="Times New Roman" w:hAnsi="Times New Roman" w:cs="Calibri"/>
          <w:sz w:val="28"/>
          <w:szCs w:val="28"/>
          <w:lang w:eastAsia="ar-SA"/>
        </w:rPr>
        <w:t>служит разъединению субъектов, выделяет их специфичность и особенности.</w:t>
      </w:r>
      <w:r w:rsidRPr="00406DBE">
        <w:rPr>
          <w:rFonts w:ascii="Times New Roman" w:hAnsi="Times New Roman" w:cs="Calibri"/>
          <w:b/>
          <w:bCs/>
          <w:sz w:val="28"/>
          <w:szCs w:val="28"/>
          <w:lang w:eastAsia="ar-SA"/>
        </w:rPr>
        <w:t xml:space="preserve"> </w:t>
      </w:r>
      <w:r w:rsidRPr="00406DBE">
        <w:rPr>
          <w:rFonts w:ascii="Times New Roman" w:hAnsi="Times New Roman" w:cs="Calibri"/>
          <w:bCs/>
          <w:sz w:val="28"/>
          <w:szCs w:val="28"/>
          <w:lang w:eastAsia="ar-SA"/>
        </w:rPr>
        <w:t>Кроме того,</w:t>
      </w:r>
      <w:r w:rsidRPr="00406DBE">
        <w:rPr>
          <w:rFonts w:ascii="Times New Roman" w:hAnsi="Times New Roman" w:cs="Calibri"/>
          <w:b/>
          <w:bCs/>
          <w:sz w:val="28"/>
          <w:szCs w:val="28"/>
          <w:lang w:eastAsia="ar-SA"/>
        </w:rPr>
        <w:t xml:space="preserve"> </w:t>
      </w:r>
      <w:r w:rsidRPr="00406DBE">
        <w:rPr>
          <w:rFonts w:ascii="Times New Roman" w:hAnsi="Times New Roman" w:cs="Calibri"/>
          <w:bCs/>
          <w:sz w:val="28"/>
          <w:szCs w:val="28"/>
          <w:lang w:eastAsia="ar-SA"/>
        </w:rPr>
        <w:t>все пары ценностных высказываний поделены на группы:</w:t>
      </w:r>
      <w:r w:rsidRPr="00406DBE">
        <w:rPr>
          <w:rFonts w:ascii="Times New Roman" w:hAnsi="Times New Roman" w:cs="Calibri"/>
          <w:b/>
          <w:bCs/>
          <w:sz w:val="28"/>
          <w:szCs w:val="28"/>
          <w:lang w:eastAsia="ar-SA"/>
        </w:rPr>
        <w:t xml:space="preserve"> </w:t>
      </w:r>
      <w:proofErr w:type="spellStart"/>
      <w:r w:rsidRPr="00406DBE">
        <w:rPr>
          <w:rFonts w:ascii="Times New Roman" w:hAnsi="Times New Roman" w:cs="Calibri"/>
          <w:bCs/>
          <w:sz w:val="28"/>
          <w:szCs w:val="28"/>
          <w:lang w:eastAsia="ar-SA"/>
        </w:rPr>
        <w:t>с</w:t>
      </w:r>
      <w:r w:rsidRPr="00406DBE">
        <w:rPr>
          <w:rFonts w:ascii="Times New Roman" w:hAnsi="Times New Roman" w:cs="Calibri"/>
          <w:sz w:val="28"/>
          <w:szCs w:val="28"/>
          <w:lang w:eastAsia="ar-SA"/>
        </w:rPr>
        <w:t>мысложизненные</w:t>
      </w:r>
      <w:proofErr w:type="spellEnd"/>
      <w:r w:rsidRPr="00406DBE">
        <w:rPr>
          <w:rFonts w:ascii="Times New Roman" w:hAnsi="Times New Roman" w:cs="Calibri"/>
          <w:sz w:val="28"/>
          <w:szCs w:val="28"/>
          <w:lang w:eastAsia="ar-SA"/>
        </w:rPr>
        <w:t xml:space="preserve">, витальные, </w:t>
      </w:r>
      <w:proofErr w:type="spellStart"/>
      <w:r w:rsidRPr="00406DBE">
        <w:rPr>
          <w:rFonts w:ascii="Times New Roman" w:hAnsi="Times New Roman" w:cs="Calibri"/>
          <w:sz w:val="28"/>
          <w:szCs w:val="28"/>
          <w:lang w:eastAsia="ar-SA"/>
        </w:rPr>
        <w:t>интеракционистские</w:t>
      </w:r>
      <w:proofErr w:type="spellEnd"/>
      <w:r w:rsidRPr="00406DBE">
        <w:rPr>
          <w:rFonts w:ascii="Times New Roman" w:hAnsi="Times New Roman" w:cs="Calibri"/>
          <w:sz w:val="28"/>
          <w:szCs w:val="28"/>
          <w:lang w:eastAsia="ar-SA"/>
        </w:rPr>
        <w:t xml:space="preserve">, </w:t>
      </w:r>
      <w:proofErr w:type="spellStart"/>
      <w:r w:rsidRPr="00406DBE">
        <w:rPr>
          <w:rFonts w:ascii="Times New Roman" w:hAnsi="Times New Roman" w:cs="Calibri"/>
          <w:sz w:val="28"/>
          <w:szCs w:val="28"/>
          <w:lang w:eastAsia="ar-SA"/>
        </w:rPr>
        <w:t>социализационные</w:t>
      </w:r>
      <w:proofErr w:type="spellEnd"/>
      <w:r w:rsidRPr="00406DBE">
        <w:rPr>
          <w:rFonts w:ascii="Times New Roman" w:hAnsi="Times New Roman" w:cs="Calibri"/>
          <w:sz w:val="28"/>
          <w:szCs w:val="28"/>
          <w:lang w:eastAsia="ar-SA"/>
        </w:rPr>
        <w:t xml:space="preserve">, что позволяет выявить доминирующую </w:t>
      </w:r>
      <w:r w:rsidRPr="00406DBE">
        <w:rPr>
          <w:rFonts w:ascii="Times New Roman" w:hAnsi="Times New Roman" w:cs="Calibri"/>
          <w:sz w:val="28"/>
          <w:szCs w:val="28"/>
          <w:u w:val="single"/>
          <w:lang w:eastAsia="ar-SA"/>
        </w:rPr>
        <w:t>модальность</w:t>
      </w:r>
      <w:r w:rsidRPr="00406DBE">
        <w:rPr>
          <w:rFonts w:ascii="Times New Roman" w:hAnsi="Times New Roman" w:cs="Calibri"/>
          <w:sz w:val="28"/>
          <w:szCs w:val="28"/>
          <w:lang w:eastAsia="ar-SA"/>
        </w:rPr>
        <w:t xml:space="preserve"> ценностных суждений в ценностных ориентациях студентов.</w:t>
      </w:r>
    </w:p>
    <w:p w:rsidR="00284B29" w:rsidRPr="00406DBE" w:rsidRDefault="00284B29" w:rsidP="00284B29">
      <w:pPr>
        <w:widowControl w:val="0"/>
        <w:suppressAutoHyphens/>
        <w:spacing w:after="0" w:line="360" w:lineRule="auto"/>
        <w:ind w:firstLine="708"/>
        <w:jc w:val="both"/>
        <w:rPr>
          <w:rFonts w:ascii="Times New Roman" w:hAnsi="Times New Roman" w:cs="Calibri"/>
          <w:sz w:val="28"/>
          <w:szCs w:val="28"/>
          <w:lang w:eastAsia="ar-SA"/>
        </w:rPr>
      </w:pPr>
      <w:r w:rsidRPr="00406DBE">
        <w:rPr>
          <w:rFonts w:ascii="Times New Roman" w:hAnsi="Times New Roman" w:cs="Calibri"/>
          <w:bCs/>
          <w:sz w:val="28"/>
          <w:szCs w:val="28"/>
          <w:lang w:eastAsia="ar-SA"/>
        </w:rPr>
        <w:t>Студенты должны</w:t>
      </w:r>
      <w:r w:rsidRPr="00406DBE">
        <w:rPr>
          <w:rFonts w:ascii="Times New Roman" w:hAnsi="Times New Roman" w:cs="Calibri"/>
          <w:b/>
          <w:bCs/>
          <w:sz w:val="28"/>
          <w:szCs w:val="28"/>
          <w:lang w:eastAsia="ar-SA"/>
        </w:rPr>
        <w:t xml:space="preserve"> </w:t>
      </w:r>
      <w:r w:rsidRPr="00406DBE">
        <w:rPr>
          <w:rFonts w:ascii="Times New Roman" w:hAnsi="Times New Roman" w:cs="Calibri"/>
          <w:sz w:val="28"/>
          <w:szCs w:val="28"/>
          <w:lang w:eastAsia="ar-SA"/>
        </w:rPr>
        <w:t>оценить по 11-бальной шкале все ценностные суждения: оценка 10 баллов означает полное согласие с высказыванием, оценка 0 баллов – абсолютное несогласие с ним, оценка 5 баллов – нейтральна. Высказывание считается принимаемым, если оно оценивается 6, 7, 8, 9 или 10 баллами, если высказывание оценивается 0, 1, 2, 3 или 4 баллами, оно считается отвергаемым.</w:t>
      </w:r>
    </w:p>
    <w:p w:rsidR="00284B29" w:rsidRPr="00406DBE" w:rsidRDefault="00284B29" w:rsidP="00284B29">
      <w:pPr>
        <w:widowControl w:val="0"/>
        <w:suppressAutoHyphens/>
        <w:spacing w:after="0" w:line="360" w:lineRule="auto"/>
        <w:ind w:firstLine="708"/>
        <w:jc w:val="both"/>
        <w:rPr>
          <w:rFonts w:ascii="Times New Roman" w:hAnsi="Times New Roman" w:cs="Calibri"/>
          <w:sz w:val="28"/>
          <w:szCs w:val="28"/>
          <w:lang w:eastAsia="ar-SA"/>
        </w:rPr>
      </w:pPr>
      <w:r w:rsidRPr="00406DBE">
        <w:rPr>
          <w:rFonts w:ascii="Times New Roman" w:hAnsi="Times New Roman" w:cs="Calibri"/>
          <w:sz w:val="28"/>
          <w:szCs w:val="28"/>
          <w:lang w:eastAsia="ar-SA"/>
        </w:rPr>
        <w:t>Подсчет баллов идет по следующим направлениям:</w:t>
      </w:r>
    </w:p>
    <w:p w:rsidR="00284B29" w:rsidRPr="00406DBE" w:rsidRDefault="00284B29" w:rsidP="00284B29">
      <w:pPr>
        <w:widowControl w:val="0"/>
        <w:suppressAutoHyphens/>
        <w:spacing w:after="0" w:line="360" w:lineRule="auto"/>
        <w:ind w:firstLine="708"/>
        <w:jc w:val="both"/>
        <w:rPr>
          <w:rFonts w:ascii="Times New Roman" w:hAnsi="Times New Roman" w:cs="Calibri"/>
          <w:sz w:val="28"/>
          <w:szCs w:val="28"/>
          <w:lang w:eastAsia="ar-SA"/>
        </w:rPr>
      </w:pPr>
      <w:r w:rsidRPr="00406DBE">
        <w:rPr>
          <w:rFonts w:ascii="Times New Roman" w:hAnsi="Times New Roman" w:cs="Calibri"/>
          <w:sz w:val="28"/>
          <w:szCs w:val="28"/>
          <w:lang w:eastAsia="ar-SA"/>
        </w:rPr>
        <w:t>1. Выявление иерархии доминирующих ценностей – количество ценностных суждений, принимаемые более чем 75% студентов, составляют ядро универсальных ценностей, от 50 до 75% – доминирующие ценности, от 35% до 50% – маргинальные, и менее 35% – ценности меньшинства.</w:t>
      </w:r>
    </w:p>
    <w:p w:rsidR="00284B29" w:rsidRPr="00406DBE" w:rsidRDefault="00284B29" w:rsidP="00284B29">
      <w:pPr>
        <w:widowControl w:val="0"/>
        <w:suppressAutoHyphens/>
        <w:spacing w:after="0" w:line="360" w:lineRule="auto"/>
        <w:ind w:firstLine="708"/>
        <w:jc w:val="both"/>
        <w:rPr>
          <w:rFonts w:ascii="Times New Roman" w:hAnsi="Times New Roman" w:cs="Calibri"/>
          <w:sz w:val="28"/>
          <w:szCs w:val="28"/>
          <w:lang w:eastAsia="ar-SA"/>
        </w:rPr>
      </w:pPr>
      <w:r w:rsidRPr="00406DBE">
        <w:rPr>
          <w:rFonts w:ascii="Times New Roman" w:hAnsi="Times New Roman" w:cs="Calibri"/>
          <w:sz w:val="28"/>
          <w:szCs w:val="28"/>
          <w:lang w:eastAsia="ar-SA"/>
        </w:rPr>
        <w:t>2. Степень принятия каждого ценностного суждения – для каждого ценностного суждения вычисляется средний балл или средняя оценка принятия по данной выборке.</w:t>
      </w:r>
    </w:p>
    <w:p w:rsidR="00284B29" w:rsidRPr="00406DBE" w:rsidRDefault="00284B29" w:rsidP="00284B29">
      <w:pPr>
        <w:widowControl w:val="0"/>
        <w:suppressAutoHyphens/>
        <w:spacing w:after="0" w:line="360" w:lineRule="auto"/>
        <w:ind w:firstLine="708"/>
        <w:jc w:val="both"/>
        <w:rPr>
          <w:rFonts w:ascii="Times New Roman" w:hAnsi="Times New Roman" w:cs="Calibri"/>
          <w:sz w:val="28"/>
          <w:szCs w:val="28"/>
          <w:lang w:eastAsia="ar-SA"/>
        </w:rPr>
      </w:pPr>
      <w:r w:rsidRPr="00406DBE">
        <w:rPr>
          <w:rFonts w:ascii="Times New Roman" w:hAnsi="Times New Roman" w:cs="Calibri"/>
          <w:sz w:val="28"/>
          <w:szCs w:val="28"/>
          <w:lang w:eastAsia="ar-SA"/>
        </w:rPr>
        <w:t xml:space="preserve">3. Альтернативность принятия ценностных суждений – для каждой </w:t>
      </w:r>
      <w:r w:rsidRPr="00406DBE">
        <w:rPr>
          <w:rFonts w:ascii="Times New Roman" w:hAnsi="Times New Roman" w:cs="Calibri"/>
          <w:sz w:val="28"/>
          <w:szCs w:val="28"/>
          <w:lang w:eastAsia="ar-SA"/>
        </w:rPr>
        <w:lastRenderedPageBreak/>
        <w:t>из альтернативных пар ценностей фиксируется количество участников исследования, воспринимающих соответствующие ценностные суждения как альтернативные, т.е. оценивших одно из суждений данной пары как принимаемое (от 6 баллов и выше), а другое как отвергаемое (от 0 до 4 баллов). На этой основе определяется конфликтность-гармоничность в системе ценностных ориентаций студентов.</w:t>
      </w:r>
    </w:p>
    <w:p w:rsidR="00284B29" w:rsidRPr="00406DBE" w:rsidRDefault="00284B29" w:rsidP="00284B29">
      <w:pPr>
        <w:widowControl w:val="0"/>
        <w:suppressAutoHyphens/>
        <w:spacing w:after="0" w:line="360" w:lineRule="auto"/>
        <w:ind w:firstLine="708"/>
        <w:jc w:val="both"/>
        <w:rPr>
          <w:rFonts w:ascii="Times New Roman" w:hAnsi="Times New Roman" w:cs="Calibri"/>
          <w:sz w:val="28"/>
          <w:szCs w:val="28"/>
          <w:lang w:eastAsia="ar-SA"/>
        </w:rPr>
      </w:pPr>
      <w:r w:rsidRPr="00406DBE">
        <w:rPr>
          <w:rFonts w:ascii="Times New Roman" w:hAnsi="Times New Roman" w:cs="Calibri"/>
          <w:b/>
          <w:sz w:val="28"/>
          <w:szCs w:val="28"/>
          <w:lang w:eastAsia="ar-SA"/>
        </w:rPr>
        <w:t xml:space="preserve">2. Методика изучения ценностных ориентаций М. </w:t>
      </w:r>
      <w:proofErr w:type="spellStart"/>
      <w:r w:rsidRPr="00406DBE">
        <w:rPr>
          <w:rFonts w:ascii="Times New Roman" w:hAnsi="Times New Roman" w:cs="Calibri"/>
          <w:b/>
          <w:sz w:val="28"/>
          <w:szCs w:val="28"/>
          <w:lang w:eastAsia="ar-SA"/>
        </w:rPr>
        <w:t>Рокича</w:t>
      </w:r>
      <w:proofErr w:type="spellEnd"/>
      <w:r w:rsidRPr="00406DBE">
        <w:rPr>
          <w:rFonts w:ascii="Times New Roman" w:hAnsi="Times New Roman" w:cs="Calibri"/>
          <w:sz w:val="28"/>
          <w:szCs w:val="28"/>
          <w:lang w:eastAsia="ar-SA"/>
        </w:rPr>
        <w:t xml:space="preserve"> позволяет определить </w:t>
      </w:r>
      <w:proofErr w:type="spellStart"/>
      <w:r w:rsidRPr="00406DBE">
        <w:rPr>
          <w:rFonts w:ascii="Times New Roman" w:hAnsi="Times New Roman" w:cs="Calibri"/>
          <w:sz w:val="28"/>
          <w:szCs w:val="28"/>
          <w:lang w:eastAsia="ar-SA"/>
        </w:rPr>
        <w:t>сформированность</w:t>
      </w:r>
      <w:proofErr w:type="spellEnd"/>
      <w:r w:rsidRPr="00406DBE">
        <w:rPr>
          <w:rFonts w:ascii="Times New Roman" w:hAnsi="Times New Roman" w:cs="Calibri"/>
          <w:sz w:val="28"/>
          <w:szCs w:val="28"/>
          <w:lang w:eastAsia="ar-SA"/>
        </w:rPr>
        <w:t xml:space="preserve"> иерархии ценностных ориентаций личности и ее содержание. В методике различаются два класса ценностей:</w:t>
      </w:r>
    </w:p>
    <w:p w:rsidR="00284B29" w:rsidRPr="00406DBE" w:rsidRDefault="00284B29" w:rsidP="00284B29">
      <w:pPr>
        <w:widowControl w:val="0"/>
        <w:suppressAutoHyphens/>
        <w:spacing w:after="0" w:line="360" w:lineRule="auto"/>
        <w:jc w:val="both"/>
        <w:rPr>
          <w:rFonts w:ascii="Times New Roman" w:hAnsi="Times New Roman" w:cs="Calibri"/>
          <w:sz w:val="28"/>
          <w:szCs w:val="28"/>
          <w:lang w:eastAsia="ar-SA"/>
        </w:rPr>
      </w:pPr>
      <w:proofErr w:type="gramStart"/>
      <w:r w:rsidRPr="00406DBE">
        <w:rPr>
          <w:rFonts w:ascii="Times New Roman" w:hAnsi="Times New Roman" w:cs="Calibri"/>
          <w:i/>
          <w:sz w:val="28"/>
          <w:szCs w:val="28"/>
          <w:lang w:eastAsia="ar-SA"/>
        </w:rPr>
        <w:t>терминальные</w:t>
      </w:r>
      <w:r w:rsidRPr="00406DBE">
        <w:rPr>
          <w:rFonts w:ascii="Times New Roman" w:hAnsi="Times New Roman" w:cs="Calibri"/>
          <w:sz w:val="28"/>
          <w:szCs w:val="28"/>
          <w:lang w:eastAsia="ar-SA"/>
        </w:rPr>
        <w:t xml:space="preserve"> ценности – ценности-цели – активность, мудрость, здоровье, работа, красота, любовь, материальная обеспеченность, друзья, общественное признание, познание, продуктивная жизнь, развитие, развлечения, свобода, семья, счастье других, творчество, уверенность в себе; </w:t>
      </w:r>
      <w:proofErr w:type="gramEnd"/>
    </w:p>
    <w:p w:rsidR="00284B29" w:rsidRPr="00406DBE" w:rsidRDefault="00284B29" w:rsidP="00284B29">
      <w:pPr>
        <w:widowControl w:val="0"/>
        <w:suppressAutoHyphens/>
        <w:spacing w:after="0" w:line="360" w:lineRule="auto"/>
        <w:jc w:val="both"/>
        <w:rPr>
          <w:rFonts w:ascii="Times New Roman" w:hAnsi="Times New Roman" w:cs="Calibri"/>
          <w:sz w:val="28"/>
          <w:szCs w:val="28"/>
          <w:lang w:eastAsia="ar-SA"/>
        </w:rPr>
      </w:pPr>
      <w:r w:rsidRPr="00406DBE">
        <w:rPr>
          <w:rFonts w:ascii="Times New Roman" w:hAnsi="Times New Roman" w:cs="Calibri"/>
          <w:i/>
          <w:sz w:val="28"/>
          <w:szCs w:val="28"/>
          <w:lang w:eastAsia="ar-SA"/>
        </w:rPr>
        <w:t>инструментальные</w:t>
      </w:r>
      <w:r w:rsidRPr="00406DBE">
        <w:rPr>
          <w:rFonts w:ascii="Times New Roman" w:hAnsi="Times New Roman" w:cs="Calibri"/>
          <w:sz w:val="28"/>
          <w:szCs w:val="28"/>
          <w:lang w:eastAsia="ar-SA"/>
        </w:rPr>
        <w:t xml:space="preserve"> ценности – ценности-средства – аккуратность, воспитанность, высокие запросы, жизнерадостность, исполнительность, независимость, непримиримость, образованность, ответственность, рационализм, самоконтроль</w:t>
      </w:r>
      <w:proofErr w:type="gramStart"/>
      <w:r w:rsidRPr="00406DBE">
        <w:rPr>
          <w:rFonts w:ascii="Times New Roman" w:hAnsi="Times New Roman" w:cs="Calibri"/>
          <w:sz w:val="28"/>
          <w:szCs w:val="28"/>
          <w:lang w:eastAsia="ar-SA"/>
        </w:rPr>
        <w:t>.</w:t>
      </w:r>
      <w:proofErr w:type="gramEnd"/>
      <w:r w:rsidRPr="00406DBE">
        <w:rPr>
          <w:rFonts w:ascii="Times New Roman" w:hAnsi="Times New Roman" w:cs="Calibri"/>
          <w:sz w:val="28"/>
          <w:szCs w:val="28"/>
          <w:lang w:eastAsia="ar-SA"/>
        </w:rPr>
        <w:t xml:space="preserve"> </w:t>
      </w:r>
      <w:proofErr w:type="gramStart"/>
      <w:r w:rsidRPr="00406DBE">
        <w:rPr>
          <w:rFonts w:ascii="Times New Roman" w:hAnsi="Times New Roman" w:cs="Calibri"/>
          <w:sz w:val="28"/>
          <w:szCs w:val="28"/>
          <w:lang w:eastAsia="ar-SA"/>
        </w:rPr>
        <w:t>с</w:t>
      </w:r>
      <w:proofErr w:type="gramEnd"/>
      <w:r w:rsidRPr="00406DBE">
        <w:rPr>
          <w:rFonts w:ascii="Times New Roman" w:hAnsi="Times New Roman" w:cs="Calibri"/>
          <w:sz w:val="28"/>
          <w:szCs w:val="28"/>
          <w:lang w:eastAsia="ar-SA"/>
        </w:rPr>
        <w:t xml:space="preserve">мелость, воля, терпимость, широта взглядов, честность, эффективность, чуткость. Респондентам предлагают два списка ценностей, которые необходимо </w:t>
      </w:r>
      <w:proofErr w:type="spellStart"/>
      <w:r w:rsidRPr="00406DBE">
        <w:rPr>
          <w:rFonts w:ascii="Times New Roman" w:hAnsi="Times New Roman" w:cs="Calibri"/>
          <w:sz w:val="28"/>
          <w:szCs w:val="28"/>
          <w:lang w:eastAsia="ar-SA"/>
        </w:rPr>
        <w:t>проранжировать</w:t>
      </w:r>
      <w:proofErr w:type="spellEnd"/>
      <w:r w:rsidRPr="00406DBE">
        <w:rPr>
          <w:rFonts w:ascii="Times New Roman" w:hAnsi="Times New Roman" w:cs="Calibri"/>
          <w:sz w:val="28"/>
          <w:szCs w:val="28"/>
          <w:lang w:eastAsia="ar-SA"/>
        </w:rPr>
        <w:t xml:space="preserve"> в порядке убывания их значимости для личности. Это позволяет выявить доминирующие, значимые, слабо значимые и личностно не принятые ценности. Также наличие четкой ротации ценностей от 1 до 18 позволяют говорить о </w:t>
      </w:r>
      <w:proofErr w:type="spellStart"/>
      <w:r w:rsidRPr="00406DBE">
        <w:rPr>
          <w:rFonts w:ascii="Times New Roman" w:hAnsi="Times New Roman" w:cs="Calibri"/>
          <w:sz w:val="28"/>
          <w:szCs w:val="28"/>
          <w:lang w:eastAsia="ar-SA"/>
        </w:rPr>
        <w:t>сформированности</w:t>
      </w:r>
      <w:proofErr w:type="spellEnd"/>
      <w:r w:rsidRPr="00406DBE">
        <w:rPr>
          <w:rFonts w:ascii="Times New Roman" w:hAnsi="Times New Roman" w:cs="Calibri"/>
          <w:sz w:val="28"/>
          <w:szCs w:val="28"/>
          <w:lang w:eastAsia="ar-SA"/>
        </w:rPr>
        <w:t xml:space="preserve"> иерархии ценностных ориентаций, при путанице и повторении цифр – </w:t>
      </w:r>
      <w:proofErr w:type="gramStart"/>
      <w:r w:rsidRPr="00406DBE">
        <w:rPr>
          <w:rFonts w:ascii="Times New Roman" w:hAnsi="Times New Roman" w:cs="Calibri"/>
          <w:sz w:val="28"/>
          <w:szCs w:val="28"/>
          <w:lang w:eastAsia="ar-SA"/>
        </w:rPr>
        <w:t>о</w:t>
      </w:r>
      <w:proofErr w:type="gramEnd"/>
      <w:r w:rsidRPr="00406DBE">
        <w:rPr>
          <w:rFonts w:ascii="Times New Roman" w:hAnsi="Times New Roman" w:cs="Calibri"/>
          <w:sz w:val="28"/>
          <w:szCs w:val="28"/>
          <w:lang w:eastAsia="ar-SA"/>
        </w:rPr>
        <w:t xml:space="preserve"> </w:t>
      </w:r>
      <w:proofErr w:type="gramStart"/>
      <w:r w:rsidRPr="00406DBE">
        <w:rPr>
          <w:rFonts w:ascii="Times New Roman" w:hAnsi="Times New Roman" w:cs="Calibri"/>
          <w:sz w:val="28"/>
          <w:szCs w:val="28"/>
          <w:lang w:eastAsia="ar-SA"/>
        </w:rPr>
        <w:t>её</w:t>
      </w:r>
      <w:proofErr w:type="gramEnd"/>
      <w:r w:rsidRPr="00406DBE">
        <w:rPr>
          <w:rFonts w:ascii="Times New Roman" w:hAnsi="Times New Roman" w:cs="Calibri"/>
          <w:sz w:val="28"/>
          <w:szCs w:val="28"/>
          <w:lang w:eastAsia="ar-SA"/>
        </w:rPr>
        <w:t xml:space="preserve"> не </w:t>
      </w:r>
      <w:proofErr w:type="spellStart"/>
      <w:r w:rsidRPr="00406DBE">
        <w:rPr>
          <w:rFonts w:ascii="Times New Roman" w:hAnsi="Times New Roman" w:cs="Calibri"/>
          <w:sz w:val="28"/>
          <w:szCs w:val="28"/>
          <w:lang w:eastAsia="ar-SA"/>
        </w:rPr>
        <w:t>сформированности</w:t>
      </w:r>
      <w:proofErr w:type="spellEnd"/>
      <w:r w:rsidRPr="00406DBE">
        <w:rPr>
          <w:rFonts w:ascii="Times New Roman" w:hAnsi="Times New Roman" w:cs="Calibri"/>
          <w:sz w:val="28"/>
          <w:szCs w:val="28"/>
          <w:lang w:eastAsia="ar-SA"/>
        </w:rPr>
        <w:t xml:space="preserve">. </w:t>
      </w:r>
    </w:p>
    <w:p w:rsidR="00284B29" w:rsidRPr="00406DBE" w:rsidRDefault="00284B29" w:rsidP="00284B29">
      <w:pPr>
        <w:widowControl w:val="0"/>
        <w:suppressAutoHyphens/>
        <w:spacing w:after="0" w:line="360" w:lineRule="auto"/>
        <w:ind w:firstLine="720"/>
        <w:jc w:val="both"/>
        <w:rPr>
          <w:rFonts w:ascii="Times New Roman" w:hAnsi="Times New Roman" w:cs="Calibri"/>
          <w:sz w:val="28"/>
          <w:szCs w:val="28"/>
          <w:lang w:eastAsia="ar-SA"/>
        </w:rPr>
      </w:pPr>
      <w:r w:rsidRPr="00406DBE">
        <w:rPr>
          <w:rFonts w:ascii="Times New Roman" w:hAnsi="Times New Roman" w:cs="Calibri"/>
          <w:b/>
          <w:sz w:val="28"/>
          <w:szCs w:val="28"/>
          <w:lang w:eastAsia="ar-SA"/>
        </w:rPr>
        <w:t xml:space="preserve">3. Методика «Личностный дифференциал» Ч. </w:t>
      </w:r>
      <w:proofErr w:type="spellStart"/>
      <w:r w:rsidRPr="00406DBE">
        <w:rPr>
          <w:rFonts w:ascii="Times New Roman" w:hAnsi="Times New Roman" w:cs="Calibri"/>
          <w:b/>
          <w:sz w:val="28"/>
          <w:szCs w:val="28"/>
          <w:lang w:eastAsia="ar-SA"/>
        </w:rPr>
        <w:t>Осгуда</w:t>
      </w:r>
      <w:proofErr w:type="spellEnd"/>
      <w:r w:rsidRPr="00406DBE">
        <w:rPr>
          <w:rFonts w:ascii="Times New Roman" w:hAnsi="Times New Roman" w:cs="Calibri"/>
          <w:b/>
          <w:sz w:val="28"/>
          <w:szCs w:val="28"/>
          <w:lang w:eastAsia="ar-SA"/>
        </w:rPr>
        <w:t xml:space="preserve"> (в модификации института В.М. Бехтерева) </w:t>
      </w:r>
      <w:r w:rsidRPr="00406DBE">
        <w:rPr>
          <w:rFonts w:ascii="Times New Roman" w:hAnsi="Times New Roman" w:cs="Calibri"/>
          <w:sz w:val="28"/>
          <w:szCs w:val="28"/>
          <w:lang w:eastAsia="ar-SA"/>
        </w:rPr>
        <w:t xml:space="preserve">позволяет охарактеризовать субъективное значение объекта, связанное с личностным смыслом, степенью принятия норм, социальными установками, стереотипами и </w:t>
      </w:r>
      <w:r w:rsidRPr="00406DBE">
        <w:rPr>
          <w:rFonts w:ascii="Times New Roman" w:hAnsi="Times New Roman" w:cs="Calibri"/>
          <w:sz w:val="28"/>
          <w:szCs w:val="28"/>
          <w:lang w:eastAsia="ar-SA"/>
        </w:rPr>
        <w:lastRenderedPageBreak/>
        <w:t xml:space="preserve">другими эмоционально насыщенными, слабоструктурированными и </w:t>
      </w:r>
      <w:proofErr w:type="spellStart"/>
      <w:r w:rsidRPr="00406DBE">
        <w:rPr>
          <w:rFonts w:ascii="Times New Roman" w:hAnsi="Times New Roman" w:cs="Calibri"/>
          <w:sz w:val="28"/>
          <w:szCs w:val="28"/>
          <w:lang w:eastAsia="ar-SA"/>
        </w:rPr>
        <w:t>малоосознаваемыми</w:t>
      </w:r>
      <w:proofErr w:type="spellEnd"/>
      <w:r w:rsidRPr="00406DBE">
        <w:rPr>
          <w:rFonts w:ascii="Times New Roman" w:hAnsi="Times New Roman" w:cs="Calibri"/>
          <w:sz w:val="28"/>
          <w:szCs w:val="28"/>
          <w:lang w:eastAsia="ar-SA"/>
        </w:rPr>
        <w:t xml:space="preserve"> формами обобщения. Испытуемому предлагается оценить себя в настоящем по набору биполярных </w:t>
      </w:r>
      <w:proofErr w:type="spellStart"/>
      <w:r w:rsidRPr="00406DBE">
        <w:rPr>
          <w:rFonts w:ascii="Times New Roman" w:hAnsi="Times New Roman" w:cs="Calibri"/>
          <w:sz w:val="28"/>
          <w:szCs w:val="28"/>
          <w:lang w:eastAsia="ar-SA"/>
        </w:rPr>
        <w:t>градуальных</w:t>
      </w:r>
      <w:proofErr w:type="spellEnd"/>
      <w:r w:rsidRPr="00406DBE">
        <w:rPr>
          <w:rFonts w:ascii="Times New Roman" w:hAnsi="Times New Roman" w:cs="Calibri"/>
          <w:sz w:val="28"/>
          <w:szCs w:val="28"/>
          <w:lang w:eastAsia="ar-SA"/>
        </w:rPr>
        <w:t xml:space="preserve"> шкал, полюса которых заданы с помощью прилагательных-антонимов. </w:t>
      </w:r>
    </w:p>
    <w:p w:rsidR="00284B29" w:rsidRPr="00406DBE" w:rsidRDefault="00284B29" w:rsidP="00284B29">
      <w:pPr>
        <w:widowControl w:val="0"/>
        <w:shd w:val="clear" w:color="auto" w:fill="FFFFFF"/>
        <w:suppressAutoHyphens/>
        <w:spacing w:after="0" w:line="360" w:lineRule="auto"/>
        <w:ind w:firstLine="708"/>
        <w:jc w:val="both"/>
        <w:rPr>
          <w:rFonts w:ascii="Times New Roman" w:hAnsi="Times New Roman" w:cs="Calibri"/>
          <w:sz w:val="28"/>
          <w:szCs w:val="28"/>
          <w:lang w:eastAsia="ar-SA"/>
        </w:rPr>
      </w:pPr>
      <w:r w:rsidRPr="00406DBE">
        <w:rPr>
          <w:rFonts w:ascii="Times New Roman" w:hAnsi="Times New Roman" w:cs="Calibri"/>
          <w:sz w:val="28"/>
          <w:szCs w:val="28"/>
          <w:lang w:eastAsia="ar-SA"/>
        </w:rPr>
        <w:t>Методика позволяет изучить:</w:t>
      </w:r>
    </w:p>
    <w:p w:rsidR="00284B29" w:rsidRPr="00406DBE" w:rsidRDefault="00284B29" w:rsidP="006601B7">
      <w:pPr>
        <w:widowControl w:val="0"/>
        <w:numPr>
          <w:ilvl w:val="0"/>
          <w:numId w:val="25"/>
        </w:numPr>
        <w:shd w:val="clear" w:color="auto" w:fill="FFFFFF"/>
        <w:tabs>
          <w:tab w:val="left" w:pos="0"/>
          <w:tab w:val="left" w:pos="1080"/>
          <w:tab w:val="num" w:pos="1744"/>
        </w:tabs>
        <w:suppressAutoHyphens/>
        <w:spacing w:after="0" w:line="360" w:lineRule="auto"/>
        <w:ind w:left="720" w:hanging="360"/>
        <w:jc w:val="both"/>
        <w:rPr>
          <w:rFonts w:ascii="Times New Roman" w:hAnsi="Times New Roman" w:cs="Calibri"/>
          <w:sz w:val="28"/>
          <w:szCs w:val="28"/>
          <w:lang w:eastAsia="ar-SA"/>
        </w:rPr>
      </w:pPr>
      <w:r w:rsidRPr="00406DBE">
        <w:rPr>
          <w:rFonts w:ascii="Times New Roman" w:hAnsi="Times New Roman" w:cs="Calibri"/>
          <w:sz w:val="28"/>
          <w:szCs w:val="28"/>
          <w:lang w:eastAsia="ar-SA"/>
        </w:rPr>
        <w:t xml:space="preserve">Суммирование значений при такой инструкции позволяет выявить степень самоуважения личности. Высокие значения говорят о том, что испытуемый принимает себя, склонен осознавать себя как носителя позитивных, социально желательных характеристик, удовлетворен собой, уверен в себе, независим, склонен рассчитывать на себя в трудных ситуациях, активен, общителен, строит дружелюбные отношения, готов помогать и сопереживать другим людям. Отношения человека носят открытый, естественный характер. Имеется стремление учитывать индивидуальные особенности друг друга. Крайне высокие оценки говорят о </w:t>
      </w:r>
      <w:proofErr w:type="spellStart"/>
      <w:r w:rsidRPr="00406DBE">
        <w:rPr>
          <w:rFonts w:ascii="Times New Roman" w:hAnsi="Times New Roman" w:cs="Calibri"/>
          <w:sz w:val="28"/>
          <w:szCs w:val="28"/>
          <w:lang w:eastAsia="ar-SA"/>
        </w:rPr>
        <w:t>гиперсоциальности</w:t>
      </w:r>
      <w:proofErr w:type="spellEnd"/>
      <w:r w:rsidRPr="00406DBE">
        <w:rPr>
          <w:rFonts w:ascii="Times New Roman" w:hAnsi="Times New Roman" w:cs="Calibri"/>
          <w:sz w:val="28"/>
          <w:szCs w:val="28"/>
          <w:lang w:eastAsia="ar-SA"/>
        </w:rPr>
        <w:t xml:space="preserve"> установок, полной покорности</w:t>
      </w:r>
      <w:r w:rsidRPr="00406DBE">
        <w:rPr>
          <w:rFonts w:ascii="Times New Roman" w:hAnsi="Times New Roman" w:cs="Calibri"/>
          <w:spacing w:val="-12"/>
          <w:sz w:val="28"/>
          <w:szCs w:val="28"/>
          <w:lang w:eastAsia="ar-SA"/>
        </w:rPr>
        <w:t xml:space="preserve">, несдержанности в излиянии своей симпатии, дружелюбия к другим людям. </w:t>
      </w:r>
      <w:r w:rsidRPr="00406DBE">
        <w:rPr>
          <w:rFonts w:ascii="Times New Roman" w:hAnsi="Times New Roman" w:cs="Calibri"/>
          <w:sz w:val="28"/>
          <w:szCs w:val="28"/>
          <w:lang w:eastAsia="ar-SA"/>
        </w:rPr>
        <w:t>Низкие значения указывают на критическое отношение человека к самому себе, его неудовлетворенность собственным поведением, уровнем достижений, особенностями личности, на недостаточный уровень принятия самого себя, на недостаточный уровень самоконтроля, на неспособность держать принятую линию поведения, на зависимость от окружающих, пассивность. Особо низкие значения в самооценках свидетельствуют о возможных невротических или иных проблемах, связанных с ощущением малой ценности своей личности.</w:t>
      </w:r>
    </w:p>
    <w:p w:rsidR="00284B29" w:rsidRPr="00406DBE" w:rsidRDefault="00284B29" w:rsidP="006601B7">
      <w:pPr>
        <w:widowControl w:val="0"/>
        <w:numPr>
          <w:ilvl w:val="0"/>
          <w:numId w:val="25"/>
        </w:numPr>
        <w:shd w:val="clear" w:color="auto" w:fill="FFFFFF"/>
        <w:tabs>
          <w:tab w:val="left" w:pos="0"/>
          <w:tab w:val="left" w:pos="1080"/>
          <w:tab w:val="num" w:pos="1744"/>
        </w:tabs>
        <w:suppressAutoHyphens/>
        <w:spacing w:after="0" w:line="360" w:lineRule="auto"/>
        <w:ind w:left="720" w:hanging="360"/>
        <w:jc w:val="both"/>
        <w:rPr>
          <w:rFonts w:ascii="Times New Roman" w:hAnsi="Times New Roman" w:cs="Calibri"/>
          <w:sz w:val="28"/>
          <w:szCs w:val="28"/>
          <w:lang w:eastAsia="ar-SA"/>
        </w:rPr>
      </w:pPr>
      <w:r w:rsidRPr="00406DBE">
        <w:rPr>
          <w:rFonts w:ascii="Times New Roman" w:hAnsi="Times New Roman" w:cs="Calibri"/>
          <w:sz w:val="28"/>
          <w:szCs w:val="28"/>
          <w:lang w:eastAsia="ar-SA"/>
        </w:rPr>
        <w:t xml:space="preserve">«Семантический личностный профиль» – визуализация оценки испытуемыми предлагаемых понятий, показывающая степень принятия – непринятия отдельных значений. Математические значения характеризуют интенсивность означивания качества. </w:t>
      </w:r>
      <w:proofErr w:type="gramStart"/>
      <w:r w:rsidRPr="00406DBE">
        <w:rPr>
          <w:rFonts w:ascii="Times New Roman" w:hAnsi="Times New Roman" w:cs="Calibri"/>
          <w:sz w:val="28"/>
          <w:szCs w:val="28"/>
          <w:lang w:eastAsia="ar-SA"/>
        </w:rPr>
        <w:t xml:space="preserve">Высокие значения по шкалам свидетельствуют о значимости </w:t>
      </w:r>
      <w:r w:rsidRPr="00406DBE">
        <w:rPr>
          <w:rFonts w:ascii="Times New Roman" w:hAnsi="Times New Roman" w:cs="Calibri"/>
          <w:sz w:val="28"/>
          <w:szCs w:val="28"/>
          <w:lang w:eastAsia="ar-SA"/>
        </w:rPr>
        <w:lastRenderedPageBreak/>
        <w:t>характеристики для исследуемого, низкие – о слабом личностном принятии данного качества.</w:t>
      </w:r>
      <w:proofErr w:type="gramEnd"/>
      <w:r w:rsidRPr="00406DBE">
        <w:rPr>
          <w:rFonts w:ascii="Times New Roman" w:hAnsi="Times New Roman" w:cs="Calibri"/>
          <w:sz w:val="28"/>
          <w:szCs w:val="28"/>
          <w:lang w:eastAsia="ar-SA"/>
        </w:rPr>
        <w:t xml:space="preserve"> Оценивание шкалы баллом «0» говорит об отсутствии личностного осмысления данного качества, рассмотрении его как не важного, субъективно не принимаемого или не знаемого. Чем больше высоко оцениваемых шкал, тем выше </w:t>
      </w:r>
      <w:proofErr w:type="spellStart"/>
      <w:r w:rsidRPr="00406DBE">
        <w:rPr>
          <w:rFonts w:ascii="Times New Roman" w:hAnsi="Times New Roman" w:cs="Calibri"/>
          <w:sz w:val="28"/>
          <w:szCs w:val="28"/>
          <w:lang w:eastAsia="ar-SA"/>
        </w:rPr>
        <w:t>дестереотипизация</w:t>
      </w:r>
      <w:proofErr w:type="spellEnd"/>
      <w:r w:rsidRPr="00406DBE">
        <w:rPr>
          <w:rFonts w:ascii="Times New Roman" w:hAnsi="Times New Roman" w:cs="Calibri"/>
          <w:sz w:val="28"/>
          <w:szCs w:val="28"/>
          <w:lang w:eastAsia="ar-SA"/>
        </w:rPr>
        <w:t xml:space="preserve"> отношения личности. </w:t>
      </w:r>
    </w:p>
    <w:p w:rsidR="00284B29" w:rsidRPr="00406DBE" w:rsidRDefault="00284B29" w:rsidP="006601B7">
      <w:pPr>
        <w:widowControl w:val="0"/>
        <w:numPr>
          <w:ilvl w:val="0"/>
          <w:numId w:val="25"/>
        </w:numPr>
        <w:shd w:val="clear" w:color="auto" w:fill="FFFFFF"/>
        <w:tabs>
          <w:tab w:val="left" w:pos="0"/>
          <w:tab w:val="left" w:pos="900"/>
          <w:tab w:val="left" w:pos="1080"/>
          <w:tab w:val="num" w:pos="1744"/>
        </w:tabs>
        <w:suppressAutoHyphens/>
        <w:spacing w:after="0" w:line="360" w:lineRule="auto"/>
        <w:ind w:left="720" w:hanging="360"/>
        <w:jc w:val="both"/>
        <w:rPr>
          <w:rFonts w:ascii="Times New Roman" w:hAnsi="Times New Roman" w:cs="Calibri"/>
          <w:sz w:val="28"/>
          <w:szCs w:val="28"/>
          <w:lang w:eastAsia="ar-SA"/>
        </w:rPr>
      </w:pPr>
      <w:r w:rsidRPr="00406DBE">
        <w:rPr>
          <w:rFonts w:ascii="Times New Roman" w:hAnsi="Times New Roman" w:cs="Calibri"/>
          <w:sz w:val="28"/>
          <w:szCs w:val="28"/>
          <w:lang w:eastAsia="ar-SA"/>
        </w:rPr>
        <w:t>«Семантическое личностное пространство» – анализ «понятийной структуры» личностных смыслов испытуемого, выделение обобщенных семантических факторов, объединяемых личностью в общую родственную группу. Для этого проводится статистическая обработка данных, позволяющая получить представление о субъективном восприятии подобия или различия отдельных шкал. Чем больше выделяемых факторов, тем выше дифференциация семантических значений.</w:t>
      </w:r>
    </w:p>
    <w:p w:rsidR="00284B29" w:rsidRPr="00406DBE" w:rsidRDefault="00284B29" w:rsidP="00284B29">
      <w:pPr>
        <w:widowControl w:val="0"/>
        <w:shd w:val="clear" w:color="auto" w:fill="FFFFFF"/>
        <w:suppressAutoHyphens/>
        <w:spacing w:after="0" w:line="360" w:lineRule="auto"/>
        <w:ind w:firstLine="708"/>
        <w:jc w:val="both"/>
        <w:rPr>
          <w:rFonts w:ascii="Times New Roman" w:eastAsia="Times New Roman" w:hAnsi="Times New Roman" w:cs="Calibri"/>
          <w:spacing w:val="-8"/>
          <w:sz w:val="28"/>
          <w:szCs w:val="28"/>
          <w:lang w:eastAsia="ar-SA"/>
        </w:rPr>
      </w:pPr>
      <w:r w:rsidRPr="00406DBE">
        <w:rPr>
          <w:rFonts w:ascii="Times New Roman" w:eastAsia="Times New Roman" w:hAnsi="Times New Roman" w:cs="Calibri"/>
          <w:b/>
          <w:spacing w:val="4"/>
          <w:sz w:val="28"/>
          <w:szCs w:val="28"/>
          <w:lang w:eastAsia="ar-SA"/>
        </w:rPr>
        <w:t xml:space="preserve">4. Методика диагностики межличностных отношений Т. </w:t>
      </w:r>
      <w:proofErr w:type="spellStart"/>
      <w:r w:rsidRPr="00406DBE">
        <w:rPr>
          <w:rFonts w:ascii="Times New Roman" w:eastAsia="Times New Roman" w:hAnsi="Times New Roman" w:cs="Calibri"/>
          <w:b/>
          <w:spacing w:val="4"/>
          <w:sz w:val="28"/>
          <w:szCs w:val="28"/>
          <w:lang w:eastAsia="ar-SA"/>
        </w:rPr>
        <w:t>Лири</w:t>
      </w:r>
      <w:proofErr w:type="spellEnd"/>
      <w:r w:rsidRPr="00406DBE">
        <w:rPr>
          <w:rFonts w:ascii="Times New Roman" w:eastAsia="Times New Roman" w:hAnsi="Times New Roman" w:cs="Calibri"/>
          <w:b/>
          <w:spacing w:val="4"/>
          <w:sz w:val="28"/>
          <w:szCs w:val="28"/>
          <w:lang w:eastAsia="ar-SA"/>
        </w:rPr>
        <w:t xml:space="preserve">, </w:t>
      </w:r>
      <w:r w:rsidRPr="00406DBE">
        <w:rPr>
          <w:rFonts w:ascii="Times New Roman" w:eastAsia="Times New Roman" w:hAnsi="Times New Roman" w:cs="Calibri"/>
          <w:b/>
          <w:sz w:val="28"/>
          <w:szCs w:val="28"/>
          <w:lang w:eastAsia="ar-SA"/>
        </w:rPr>
        <w:t xml:space="preserve">Г. </w:t>
      </w:r>
      <w:proofErr w:type="spellStart"/>
      <w:r w:rsidRPr="00406DBE">
        <w:rPr>
          <w:rFonts w:ascii="Times New Roman" w:eastAsia="Times New Roman" w:hAnsi="Times New Roman" w:cs="Calibri"/>
          <w:b/>
          <w:sz w:val="28"/>
          <w:szCs w:val="28"/>
          <w:lang w:eastAsia="ar-SA"/>
        </w:rPr>
        <w:t>Лефоржа</w:t>
      </w:r>
      <w:proofErr w:type="spellEnd"/>
      <w:r w:rsidRPr="00406DBE">
        <w:rPr>
          <w:rFonts w:ascii="Times New Roman" w:eastAsia="Times New Roman" w:hAnsi="Times New Roman" w:cs="Calibri"/>
          <w:b/>
          <w:sz w:val="28"/>
          <w:szCs w:val="28"/>
          <w:lang w:eastAsia="ar-SA"/>
        </w:rPr>
        <w:t xml:space="preserve">, Р. </w:t>
      </w:r>
      <w:proofErr w:type="spellStart"/>
      <w:r w:rsidRPr="00406DBE">
        <w:rPr>
          <w:rFonts w:ascii="Times New Roman" w:eastAsia="Times New Roman" w:hAnsi="Times New Roman" w:cs="Calibri"/>
          <w:b/>
          <w:sz w:val="28"/>
          <w:szCs w:val="28"/>
          <w:lang w:eastAsia="ar-SA"/>
        </w:rPr>
        <w:t>Сазека</w:t>
      </w:r>
      <w:proofErr w:type="spellEnd"/>
      <w:r w:rsidRPr="00406DBE">
        <w:rPr>
          <w:rFonts w:ascii="Times New Roman" w:eastAsia="Times New Roman" w:hAnsi="Times New Roman" w:cs="Calibri"/>
          <w:sz w:val="28"/>
          <w:szCs w:val="28"/>
          <w:lang w:eastAsia="ar-SA"/>
        </w:rPr>
        <w:t xml:space="preserve"> пред</w:t>
      </w:r>
      <w:r w:rsidRPr="00406DBE">
        <w:rPr>
          <w:rFonts w:ascii="Times New Roman" w:eastAsia="Times New Roman" w:hAnsi="Times New Roman" w:cs="Calibri"/>
          <w:spacing w:val="-2"/>
          <w:sz w:val="28"/>
          <w:szCs w:val="28"/>
          <w:lang w:eastAsia="ar-SA"/>
        </w:rPr>
        <w:t>назначена для исследования представлений субъекта о себе</w:t>
      </w:r>
      <w:r w:rsidRPr="00406DBE">
        <w:rPr>
          <w:rFonts w:ascii="Times New Roman" w:eastAsia="Times New Roman" w:hAnsi="Times New Roman" w:cs="Calibri"/>
          <w:spacing w:val="-3"/>
          <w:sz w:val="28"/>
          <w:szCs w:val="28"/>
          <w:lang w:eastAsia="ar-SA"/>
        </w:rPr>
        <w:t xml:space="preserve">, а также для изучения взаимоотношений в малых группах. С </w:t>
      </w:r>
      <w:r w:rsidRPr="00406DBE">
        <w:rPr>
          <w:rFonts w:ascii="Times New Roman" w:eastAsia="Times New Roman" w:hAnsi="Times New Roman" w:cs="Calibri"/>
          <w:spacing w:val="-2"/>
          <w:sz w:val="28"/>
          <w:szCs w:val="28"/>
          <w:lang w:eastAsia="ar-SA"/>
        </w:rPr>
        <w:t>помощью данного опросника выявляется преобладающий тип отноше</w:t>
      </w:r>
      <w:r w:rsidRPr="00406DBE">
        <w:rPr>
          <w:rFonts w:ascii="Times New Roman" w:eastAsia="Times New Roman" w:hAnsi="Times New Roman" w:cs="Calibri"/>
          <w:spacing w:val="-1"/>
          <w:sz w:val="28"/>
          <w:szCs w:val="28"/>
          <w:lang w:eastAsia="ar-SA"/>
        </w:rPr>
        <w:t>ния к людям в самооценке</w:t>
      </w:r>
      <w:r w:rsidRPr="00406DBE">
        <w:rPr>
          <w:rFonts w:ascii="Times New Roman" w:eastAsia="Times New Roman" w:hAnsi="Times New Roman" w:cs="Calibri"/>
          <w:sz w:val="28"/>
          <w:szCs w:val="28"/>
          <w:lang w:eastAsia="ar-SA"/>
        </w:rPr>
        <w:t>.</w:t>
      </w:r>
      <w:r w:rsidRPr="00406DBE">
        <w:rPr>
          <w:rFonts w:ascii="Times New Roman" w:eastAsia="Times New Roman" w:hAnsi="Times New Roman" w:cs="Calibri"/>
          <w:spacing w:val="-6"/>
          <w:sz w:val="28"/>
          <w:szCs w:val="28"/>
          <w:lang w:eastAsia="ar-SA"/>
        </w:rPr>
        <w:t xml:space="preserve"> По специальным формулам определяются показатели по двум ос</w:t>
      </w:r>
      <w:r w:rsidRPr="00406DBE">
        <w:rPr>
          <w:rFonts w:ascii="Times New Roman" w:eastAsia="Times New Roman" w:hAnsi="Times New Roman" w:cs="Calibri"/>
          <w:spacing w:val="-8"/>
          <w:sz w:val="28"/>
          <w:szCs w:val="28"/>
          <w:lang w:eastAsia="ar-SA"/>
        </w:rPr>
        <w:t>новным факторам: доминирование и дружелюбие.</w:t>
      </w:r>
    </w:p>
    <w:p w:rsidR="00284B29" w:rsidRPr="00406DBE" w:rsidRDefault="00284B29" w:rsidP="00284B29">
      <w:pPr>
        <w:widowControl w:val="0"/>
        <w:shd w:val="clear" w:color="auto" w:fill="FFFFFF"/>
        <w:suppressAutoHyphens/>
        <w:spacing w:after="0" w:line="360" w:lineRule="auto"/>
        <w:ind w:firstLine="708"/>
        <w:jc w:val="both"/>
        <w:rPr>
          <w:rFonts w:ascii="Times New Roman" w:eastAsia="Times New Roman" w:hAnsi="Times New Roman" w:cs="Calibri"/>
          <w:i/>
          <w:spacing w:val="-2"/>
          <w:sz w:val="28"/>
          <w:szCs w:val="28"/>
          <w:lang w:eastAsia="ar-SA"/>
        </w:rPr>
      </w:pPr>
      <w:r w:rsidRPr="00406DBE">
        <w:rPr>
          <w:rFonts w:ascii="Times New Roman" w:eastAsia="Times New Roman" w:hAnsi="Times New Roman" w:cs="Calibri"/>
          <w:sz w:val="28"/>
          <w:szCs w:val="28"/>
          <w:lang w:eastAsia="ar-SA"/>
        </w:rPr>
        <w:t xml:space="preserve">Для представления основных социальных ориентаций Т. </w:t>
      </w:r>
      <w:proofErr w:type="spellStart"/>
      <w:r w:rsidRPr="00406DBE">
        <w:rPr>
          <w:rFonts w:ascii="Times New Roman" w:eastAsia="Times New Roman" w:hAnsi="Times New Roman" w:cs="Calibri"/>
          <w:sz w:val="28"/>
          <w:szCs w:val="28"/>
          <w:lang w:eastAsia="ar-SA"/>
        </w:rPr>
        <w:t>Лири</w:t>
      </w:r>
      <w:proofErr w:type="spellEnd"/>
      <w:r w:rsidRPr="00406DBE">
        <w:rPr>
          <w:rFonts w:ascii="Times New Roman" w:eastAsia="Times New Roman" w:hAnsi="Times New Roman" w:cs="Calibri"/>
          <w:sz w:val="28"/>
          <w:szCs w:val="28"/>
          <w:lang w:eastAsia="ar-SA"/>
        </w:rPr>
        <w:t xml:space="preserve"> раз</w:t>
      </w:r>
      <w:r w:rsidRPr="00406DBE">
        <w:rPr>
          <w:rFonts w:ascii="Times New Roman" w:eastAsia="Times New Roman" w:hAnsi="Times New Roman" w:cs="Calibri"/>
          <w:spacing w:val="-3"/>
          <w:sz w:val="28"/>
          <w:szCs w:val="28"/>
          <w:lang w:eastAsia="ar-SA"/>
        </w:rPr>
        <w:t>работал условную схему в виде круга, разделенного на секторы. В этом круге по горизонтальной и вертикальной осям обозначены четыре ори</w:t>
      </w:r>
      <w:r w:rsidRPr="00406DBE">
        <w:rPr>
          <w:rFonts w:ascii="Times New Roman" w:eastAsia="Times New Roman" w:hAnsi="Times New Roman" w:cs="Calibri"/>
          <w:spacing w:val="-2"/>
          <w:sz w:val="28"/>
          <w:szCs w:val="28"/>
          <w:lang w:eastAsia="ar-SA"/>
        </w:rPr>
        <w:t>ентации: доминирование-подчинение, дружелюбие-враждебность.</w:t>
      </w:r>
      <w:r w:rsidRPr="00406DBE">
        <w:rPr>
          <w:rFonts w:ascii="Times New Roman" w:eastAsia="Times New Roman" w:hAnsi="Times New Roman" w:cs="Calibri"/>
          <w:i/>
          <w:spacing w:val="-2"/>
          <w:sz w:val="28"/>
          <w:szCs w:val="28"/>
          <w:lang w:eastAsia="ar-SA"/>
        </w:rPr>
        <w:t xml:space="preserve"> </w:t>
      </w:r>
    </w:p>
    <w:p w:rsidR="00284B29" w:rsidRPr="00406DBE" w:rsidRDefault="00284B29" w:rsidP="00284B29">
      <w:pPr>
        <w:widowControl w:val="0"/>
        <w:shd w:val="clear" w:color="auto" w:fill="FFFFFF"/>
        <w:suppressAutoHyphens/>
        <w:spacing w:after="0" w:line="360" w:lineRule="auto"/>
        <w:ind w:firstLine="708"/>
        <w:jc w:val="both"/>
        <w:rPr>
          <w:rFonts w:ascii="Times New Roman" w:eastAsia="Times New Roman" w:hAnsi="Times New Roman" w:cs="Calibri"/>
          <w:spacing w:val="-8"/>
          <w:sz w:val="28"/>
          <w:szCs w:val="28"/>
          <w:lang w:eastAsia="ar-SA"/>
        </w:rPr>
      </w:pPr>
      <w:proofErr w:type="gramStart"/>
      <w:r w:rsidRPr="00406DBE">
        <w:rPr>
          <w:rFonts w:ascii="Times New Roman" w:eastAsia="Times New Roman" w:hAnsi="Times New Roman" w:cs="Calibri"/>
          <w:spacing w:val="-2"/>
          <w:sz w:val="28"/>
          <w:szCs w:val="28"/>
          <w:lang w:eastAsia="ar-SA"/>
        </w:rPr>
        <w:t xml:space="preserve">В </w:t>
      </w:r>
      <w:r w:rsidRPr="00406DBE">
        <w:rPr>
          <w:rFonts w:ascii="Times New Roman" w:eastAsia="Times New Roman" w:hAnsi="Times New Roman" w:cs="Calibri"/>
          <w:sz w:val="28"/>
          <w:szCs w:val="28"/>
          <w:lang w:eastAsia="ar-SA"/>
        </w:rPr>
        <w:t>свою очередь эти секторы разделены на восемь — соответственно бо</w:t>
      </w:r>
      <w:r w:rsidRPr="00406DBE">
        <w:rPr>
          <w:rFonts w:ascii="Times New Roman" w:eastAsia="Times New Roman" w:hAnsi="Times New Roman" w:cs="Calibri"/>
          <w:spacing w:val="-2"/>
          <w:sz w:val="28"/>
          <w:szCs w:val="28"/>
          <w:lang w:eastAsia="ar-SA"/>
        </w:rPr>
        <w:t>лее частным отношениям:</w:t>
      </w:r>
      <w:r w:rsidRPr="00406DBE">
        <w:rPr>
          <w:rFonts w:ascii="Times New Roman" w:eastAsia="Times New Roman" w:hAnsi="Times New Roman" w:cs="Calibri"/>
          <w:sz w:val="28"/>
          <w:szCs w:val="28"/>
          <w:lang w:eastAsia="ar-SA"/>
        </w:rPr>
        <w:t xml:space="preserve"> авторитарный, эгоистичный, а</w:t>
      </w:r>
      <w:r w:rsidRPr="00406DBE">
        <w:rPr>
          <w:rFonts w:ascii="Times New Roman" w:eastAsia="Times New Roman" w:hAnsi="Times New Roman" w:cs="Calibri"/>
          <w:spacing w:val="-7"/>
          <w:sz w:val="28"/>
          <w:szCs w:val="28"/>
          <w:lang w:eastAsia="ar-SA"/>
        </w:rPr>
        <w:t>грессивный, п</w:t>
      </w:r>
      <w:r w:rsidRPr="00406DBE">
        <w:rPr>
          <w:rFonts w:ascii="Times New Roman" w:eastAsia="Times New Roman" w:hAnsi="Times New Roman" w:cs="Calibri"/>
          <w:spacing w:val="-8"/>
          <w:sz w:val="28"/>
          <w:szCs w:val="28"/>
          <w:lang w:eastAsia="ar-SA"/>
        </w:rPr>
        <w:t>одозрительный, п</w:t>
      </w:r>
      <w:r w:rsidRPr="00406DBE">
        <w:rPr>
          <w:rFonts w:ascii="Times New Roman" w:eastAsia="Times New Roman" w:hAnsi="Times New Roman" w:cs="Calibri"/>
          <w:spacing w:val="-11"/>
          <w:sz w:val="28"/>
          <w:szCs w:val="28"/>
          <w:lang w:eastAsia="ar-SA"/>
        </w:rPr>
        <w:t>одчиняемый, д</w:t>
      </w:r>
      <w:r w:rsidRPr="00406DBE">
        <w:rPr>
          <w:rFonts w:ascii="Times New Roman" w:eastAsia="Times New Roman" w:hAnsi="Times New Roman" w:cs="Calibri"/>
          <w:sz w:val="28"/>
          <w:szCs w:val="28"/>
          <w:lang w:eastAsia="ar-SA"/>
        </w:rPr>
        <w:t>ружелюбный, альтруистический.</w:t>
      </w:r>
      <w:proofErr w:type="gramEnd"/>
      <w:r w:rsidRPr="00406DBE">
        <w:rPr>
          <w:rFonts w:ascii="Times New Roman" w:eastAsia="Times New Roman" w:hAnsi="Times New Roman" w:cs="Calibri"/>
          <w:spacing w:val="-2"/>
          <w:sz w:val="28"/>
          <w:szCs w:val="28"/>
          <w:lang w:eastAsia="ar-SA"/>
        </w:rPr>
        <w:t xml:space="preserve"> Чем ближе результа</w:t>
      </w:r>
      <w:r w:rsidRPr="00406DBE">
        <w:rPr>
          <w:rFonts w:ascii="Times New Roman" w:eastAsia="Times New Roman" w:hAnsi="Times New Roman" w:cs="Calibri"/>
          <w:sz w:val="28"/>
          <w:szCs w:val="28"/>
          <w:lang w:eastAsia="ar-SA"/>
        </w:rPr>
        <w:t xml:space="preserve">ты испытуемого к центру окружности, тем сильнее взаимосвязь этих </w:t>
      </w:r>
      <w:r w:rsidRPr="00406DBE">
        <w:rPr>
          <w:rFonts w:ascii="Times New Roman" w:eastAsia="Times New Roman" w:hAnsi="Times New Roman" w:cs="Calibri"/>
          <w:spacing w:val="-2"/>
          <w:sz w:val="28"/>
          <w:szCs w:val="28"/>
          <w:lang w:eastAsia="ar-SA"/>
        </w:rPr>
        <w:t xml:space="preserve">двух переменных. </w:t>
      </w:r>
      <w:r w:rsidRPr="00406DBE">
        <w:rPr>
          <w:rFonts w:ascii="Times New Roman" w:eastAsia="Times New Roman" w:hAnsi="Times New Roman" w:cs="Calibri"/>
          <w:spacing w:val="-1"/>
          <w:sz w:val="28"/>
          <w:szCs w:val="28"/>
          <w:lang w:eastAsia="ar-SA"/>
        </w:rPr>
        <w:t>Расстояние пол</w:t>
      </w:r>
      <w:r w:rsidRPr="00406DBE">
        <w:rPr>
          <w:rFonts w:ascii="Times New Roman" w:eastAsia="Times New Roman" w:hAnsi="Times New Roman" w:cs="Calibri"/>
          <w:spacing w:val="-3"/>
          <w:sz w:val="28"/>
          <w:szCs w:val="28"/>
          <w:lang w:eastAsia="ar-SA"/>
        </w:rPr>
        <w:t xml:space="preserve">ученных показателей от центра окружности указывает на </w:t>
      </w:r>
      <w:proofErr w:type="spellStart"/>
      <w:r w:rsidRPr="00406DBE">
        <w:rPr>
          <w:rFonts w:ascii="Times New Roman" w:eastAsia="Times New Roman" w:hAnsi="Times New Roman" w:cs="Calibri"/>
          <w:spacing w:val="-3"/>
          <w:sz w:val="28"/>
          <w:szCs w:val="28"/>
          <w:lang w:eastAsia="ar-SA"/>
        </w:rPr>
        <w:t>адаптирован</w:t>
      </w:r>
      <w:r w:rsidRPr="00406DBE">
        <w:rPr>
          <w:rFonts w:ascii="Times New Roman" w:eastAsia="Times New Roman" w:hAnsi="Times New Roman" w:cs="Calibri"/>
          <w:spacing w:val="-2"/>
          <w:sz w:val="28"/>
          <w:szCs w:val="28"/>
          <w:lang w:eastAsia="ar-SA"/>
        </w:rPr>
        <w:t>ность</w:t>
      </w:r>
      <w:proofErr w:type="spellEnd"/>
      <w:r w:rsidRPr="00406DBE">
        <w:rPr>
          <w:rFonts w:ascii="Times New Roman" w:eastAsia="Times New Roman" w:hAnsi="Times New Roman" w:cs="Calibri"/>
          <w:spacing w:val="-2"/>
          <w:sz w:val="28"/>
          <w:szCs w:val="28"/>
          <w:lang w:eastAsia="ar-SA"/>
        </w:rPr>
        <w:t xml:space="preserve"> или экстремальность </w:t>
      </w:r>
      <w:proofErr w:type="spellStart"/>
      <w:r w:rsidRPr="00406DBE">
        <w:rPr>
          <w:rFonts w:ascii="Times New Roman" w:eastAsia="Times New Roman" w:hAnsi="Times New Roman" w:cs="Calibri"/>
          <w:spacing w:val="-2"/>
          <w:sz w:val="28"/>
          <w:szCs w:val="28"/>
          <w:lang w:eastAsia="ar-SA"/>
        </w:rPr>
        <w:lastRenderedPageBreak/>
        <w:t>интерперсонального</w:t>
      </w:r>
      <w:proofErr w:type="spellEnd"/>
      <w:r w:rsidRPr="00406DBE">
        <w:rPr>
          <w:rFonts w:ascii="Times New Roman" w:eastAsia="Times New Roman" w:hAnsi="Times New Roman" w:cs="Calibri"/>
          <w:spacing w:val="-2"/>
          <w:sz w:val="28"/>
          <w:szCs w:val="28"/>
          <w:lang w:eastAsia="ar-SA"/>
        </w:rPr>
        <w:t xml:space="preserve"> поведения,</w:t>
      </w:r>
      <w:r w:rsidRPr="00406DBE">
        <w:rPr>
          <w:rFonts w:ascii="Times New Roman" w:eastAsia="Times New Roman" w:hAnsi="Times New Roman" w:cs="Calibri"/>
          <w:sz w:val="28"/>
          <w:szCs w:val="28"/>
          <w:lang w:eastAsia="ar-SA"/>
        </w:rPr>
        <w:t xml:space="preserve"> а также интенсивность (активность) проявления типа отношения (от 0 до 16). Концы векторов </w:t>
      </w:r>
      <w:r w:rsidRPr="00406DBE">
        <w:rPr>
          <w:rFonts w:ascii="Times New Roman" w:eastAsia="Times New Roman" w:hAnsi="Times New Roman" w:cs="Calibri"/>
          <w:spacing w:val="-8"/>
          <w:sz w:val="28"/>
          <w:szCs w:val="28"/>
          <w:lang w:eastAsia="ar-SA"/>
        </w:rPr>
        <w:t>соединяются и образуют личностный профиль.</w:t>
      </w:r>
    </w:p>
    <w:p w:rsidR="00284B29" w:rsidRPr="00406DBE" w:rsidRDefault="00284B29" w:rsidP="00284B29">
      <w:pPr>
        <w:widowControl w:val="0"/>
        <w:shd w:val="clear" w:color="auto" w:fill="FFFFFF"/>
        <w:suppressAutoHyphens/>
        <w:spacing w:after="0" w:line="360" w:lineRule="auto"/>
        <w:ind w:firstLine="708"/>
        <w:jc w:val="both"/>
        <w:rPr>
          <w:rFonts w:ascii="Times New Roman" w:eastAsia="Times New Roman" w:hAnsi="Times New Roman" w:cs="Calibri"/>
          <w:sz w:val="28"/>
          <w:szCs w:val="28"/>
          <w:lang w:eastAsia="ar-SA"/>
        </w:rPr>
      </w:pPr>
      <w:r w:rsidRPr="00406DBE">
        <w:rPr>
          <w:rFonts w:ascii="Times New Roman" w:eastAsia="Times New Roman" w:hAnsi="Times New Roman" w:cs="Calibri"/>
          <w:spacing w:val="-8"/>
          <w:sz w:val="28"/>
          <w:szCs w:val="28"/>
          <w:lang w:eastAsia="ar-SA"/>
        </w:rPr>
        <w:t xml:space="preserve">Методика позволяет выявить гармоничность – конфликтность социальных ориентаций. Если </w:t>
      </w:r>
      <w:proofErr w:type="spellStart"/>
      <w:r w:rsidRPr="00406DBE">
        <w:rPr>
          <w:rFonts w:ascii="Times New Roman" w:eastAsia="Times New Roman" w:hAnsi="Times New Roman" w:cs="Calibri"/>
          <w:spacing w:val="-8"/>
          <w:sz w:val="28"/>
          <w:szCs w:val="28"/>
          <w:lang w:eastAsia="ar-SA"/>
        </w:rPr>
        <w:t>дискограмма</w:t>
      </w:r>
      <w:proofErr w:type="spellEnd"/>
      <w:r w:rsidRPr="00406DBE">
        <w:rPr>
          <w:rFonts w:ascii="Times New Roman" w:eastAsia="Times New Roman" w:hAnsi="Times New Roman" w:cs="Calibri"/>
          <w:spacing w:val="-8"/>
          <w:sz w:val="28"/>
          <w:szCs w:val="28"/>
          <w:lang w:eastAsia="ar-SA"/>
        </w:rPr>
        <w:t xml:space="preserve"> имеет несколько вершин, то это свидетельствует о внутренней конфликтности личности. Также по специальной таблице можно определить </w:t>
      </w:r>
      <w:r w:rsidRPr="00406DBE">
        <w:rPr>
          <w:rFonts w:ascii="Times New Roman" w:eastAsia="Times New Roman" w:hAnsi="Times New Roman" w:cs="Calibri"/>
          <w:sz w:val="28"/>
          <w:szCs w:val="28"/>
          <w:lang w:eastAsia="ar-SA"/>
        </w:rPr>
        <w:t>отношение дополнения между октантами или противоречивость их связи.</w:t>
      </w:r>
    </w:p>
    <w:p w:rsidR="00284B29" w:rsidRPr="00406DBE" w:rsidRDefault="00284B29" w:rsidP="00284B29">
      <w:pPr>
        <w:widowControl w:val="0"/>
        <w:suppressAutoHyphens/>
        <w:spacing w:after="0" w:line="360" w:lineRule="auto"/>
        <w:ind w:firstLine="708"/>
        <w:jc w:val="both"/>
        <w:rPr>
          <w:rFonts w:ascii="Times New Roman" w:hAnsi="Times New Roman" w:cs="Calibri"/>
          <w:spacing w:val="-6"/>
          <w:sz w:val="28"/>
          <w:szCs w:val="28"/>
          <w:lang w:eastAsia="ar-SA"/>
        </w:rPr>
      </w:pPr>
      <w:r w:rsidRPr="00406DBE">
        <w:rPr>
          <w:rFonts w:ascii="Times New Roman" w:hAnsi="Times New Roman" w:cs="Calibri"/>
          <w:b/>
          <w:sz w:val="28"/>
          <w:szCs w:val="28"/>
          <w:lang w:eastAsia="ar-SA"/>
        </w:rPr>
        <w:t xml:space="preserve">5. Методика В.В. Бойко «Диагностика уровня эмпатических способностей» </w:t>
      </w:r>
      <w:r w:rsidRPr="00406DBE">
        <w:rPr>
          <w:rFonts w:ascii="Times New Roman" w:hAnsi="Times New Roman" w:cs="Calibri"/>
          <w:spacing w:val="-7"/>
          <w:w w:val="101"/>
          <w:sz w:val="28"/>
          <w:szCs w:val="28"/>
          <w:lang w:eastAsia="ar-SA"/>
        </w:rPr>
        <w:t xml:space="preserve">использована для диагностики уровня и структуры </w:t>
      </w:r>
      <w:proofErr w:type="spellStart"/>
      <w:r w:rsidRPr="00406DBE">
        <w:rPr>
          <w:rFonts w:ascii="Times New Roman" w:hAnsi="Times New Roman" w:cs="Calibri"/>
          <w:spacing w:val="-7"/>
          <w:w w:val="101"/>
          <w:sz w:val="28"/>
          <w:szCs w:val="28"/>
          <w:lang w:eastAsia="ar-SA"/>
        </w:rPr>
        <w:t>эмпатии</w:t>
      </w:r>
      <w:proofErr w:type="spellEnd"/>
      <w:r w:rsidRPr="00406DBE">
        <w:rPr>
          <w:rFonts w:ascii="Times New Roman" w:hAnsi="Times New Roman" w:cs="Calibri"/>
          <w:spacing w:val="-7"/>
          <w:w w:val="101"/>
          <w:sz w:val="28"/>
          <w:szCs w:val="28"/>
          <w:lang w:eastAsia="ar-SA"/>
        </w:rPr>
        <w:t xml:space="preserve"> личности. Она позволяет определить доминирующий канал </w:t>
      </w:r>
      <w:proofErr w:type="spellStart"/>
      <w:r w:rsidRPr="00406DBE">
        <w:rPr>
          <w:rFonts w:ascii="Times New Roman" w:hAnsi="Times New Roman" w:cs="Calibri"/>
          <w:spacing w:val="-7"/>
          <w:w w:val="101"/>
          <w:sz w:val="28"/>
          <w:szCs w:val="28"/>
          <w:lang w:eastAsia="ar-SA"/>
        </w:rPr>
        <w:t>эмпатии</w:t>
      </w:r>
      <w:proofErr w:type="spellEnd"/>
      <w:r w:rsidRPr="00406DBE">
        <w:rPr>
          <w:rFonts w:ascii="Times New Roman" w:hAnsi="Times New Roman" w:cs="Calibri"/>
          <w:spacing w:val="-7"/>
          <w:w w:val="101"/>
          <w:sz w:val="28"/>
          <w:szCs w:val="28"/>
          <w:lang w:eastAsia="ar-SA"/>
        </w:rPr>
        <w:t xml:space="preserve"> (рациональный, эмоциональный, интуитивный), наличие установок, способствующих или препятствующих </w:t>
      </w:r>
      <w:proofErr w:type="spellStart"/>
      <w:r w:rsidRPr="00406DBE">
        <w:rPr>
          <w:rFonts w:ascii="Times New Roman" w:hAnsi="Times New Roman" w:cs="Calibri"/>
          <w:spacing w:val="-7"/>
          <w:w w:val="101"/>
          <w:sz w:val="28"/>
          <w:szCs w:val="28"/>
          <w:lang w:eastAsia="ar-SA"/>
        </w:rPr>
        <w:t>эмпатии</w:t>
      </w:r>
      <w:proofErr w:type="spellEnd"/>
      <w:r w:rsidRPr="00406DBE">
        <w:rPr>
          <w:rFonts w:ascii="Times New Roman" w:hAnsi="Times New Roman" w:cs="Calibri"/>
          <w:spacing w:val="-7"/>
          <w:w w:val="101"/>
          <w:sz w:val="28"/>
          <w:szCs w:val="28"/>
          <w:lang w:eastAsia="ar-SA"/>
        </w:rPr>
        <w:t xml:space="preserve">, уровень проникающей способности в </w:t>
      </w:r>
      <w:proofErr w:type="spellStart"/>
      <w:r w:rsidRPr="00406DBE">
        <w:rPr>
          <w:rFonts w:ascii="Times New Roman" w:hAnsi="Times New Roman" w:cs="Calibri"/>
          <w:spacing w:val="-7"/>
          <w:w w:val="101"/>
          <w:sz w:val="28"/>
          <w:szCs w:val="28"/>
          <w:lang w:eastAsia="ar-SA"/>
        </w:rPr>
        <w:t>эмпатии</w:t>
      </w:r>
      <w:proofErr w:type="spellEnd"/>
      <w:r w:rsidRPr="00406DBE">
        <w:rPr>
          <w:rFonts w:ascii="Times New Roman" w:hAnsi="Times New Roman" w:cs="Calibri"/>
          <w:spacing w:val="-7"/>
          <w:w w:val="101"/>
          <w:sz w:val="28"/>
          <w:szCs w:val="28"/>
          <w:lang w:eastAsia="ar-SA"/>
        </w:rPr>
        <w:t xml:space="preserve"> и степень идентификации. Вот их характеристики:</w:t>
      </w:r>
      <w:r w:rsidRPr="00406DBE">
        <w:rPr>
          <w:rFonts w:ascii="Times New Roman" w:hAnsi="Times New Roman" w:cs="Calibri"/>
          <w:sz w:val="28"/>
          <w:szCs w:val="28"/>
          <w:lang w:eastAsia="ar-SA"/>
        </w:rPr>
        <w:t xml:space="preserve"> </w:t>
      </w:r>
      <w:r w:rsidRPr="00406DBE">
        <w:rPr>
          <w:rFonts w:ascii="Times New Roman" w:hAnsi="Times New Roman" w:cs="Calibri"/>
          <w:iCs/>
          <w:spacing w:val="-5"/>
          <w:sz w:val="28"/>
          <w:szCs w:val="28"/>
          <w:lang w:eastAsia="ar-SA"/>
        </w:rPr>
        <w:t xml:space="preserve">рациональный канал </w:t>
      </w:r>
      <w:proofErr w:type="spellStart"/>
      <w:r w:rsidRPr="00406DBE">
        <w:rPr>
          <w:rFonts w:ascii="Times New Roman" w:hAnsi="Times New Roman" w:cs="Calibri"/>
          <w:iCs/>
          <w:spacing w:val="-5"/>
          <w:sz w:val="28"/>
          <w:szCs w:val="28"/>
          <w:lang w:eastAsia="ar-SA"/>
        </w:rPr>
        <w:t>эмпатии</w:t>
      </w:r>
      <w:proofErr w:type="spellEnd"/>
      <w:r w:rsidRPr="00406DBE">
        <w:rPr>
          <w:rFonts w:ascii="Times New Roman" w:hAnsi="Times New Roman" w:cs="Calibri"/>
          <w:iCs/>
          <w:spacing w:val="-5"/>
          <w:sz w:val="28"/>
          <w:szCs w:val="28"/>
          <w:lang w:eastAsia="ar-SA"/>
        </w:rPr>
        <w:t xml:space="preserve"> </w:t>
      </w:r>
      <w:r w:rsidRPr="00406DBE">
        <w:rPr>
          <w:rFonts w:ascii="Times New Roman" w:hAnsi="Times New Roman" w:cs="Calibri"/>
          <w:spacing w:val="-5"/>
          <w:sz w:val="28"/>
          <w:szCs w:val="28"/>
          <w:lang w:eastAsia="ar-SA"/>
        </w:rPr>
        <w:t xml:space="preserve">характеризует направленность </w:t>
      </w:r>
      <w:r w:rsidRPr="00406DBE">
        <w:rPr>
          <w:rFonts w:ascii="Times New Roman" w:hAnsi="Times New Roman" w:cs="Calibri"/>
          <w:spacing w:val="12"/>
          <w:sz w:val="28"/>
          <w:szCs w:val="28"/>
          <w:lang w:eastAsia="ar-SA"/>
        </w:rPr>
        <w:t>внимания,</w:t>
      </w:r>
      <w:r w:rsidRPr="00406DBE">
        <w:rPr>
          <w:rFonts w:ascii="Times New Roman" w:hAnsi="Times New Roman" w:cs="Calibri"/>
          <w:sz w:val="28"/>
          <w:szCs w:val="28"/>
          <w:lang w:eastAsia="ar-SA"/>
        </w:rPr>
        <w:t xml:space="preserve"> </w:t>
      </w:r>
      <w:r w:rsidRPr="00406DBE">
        <w:rPr>
          <w:rFonts w:ascii="Times New Roman" w:hAnsi="Times New Roman" w:cs="Calibri"/>
          <w:spacing w:val="-5"/>
          <w:sz w:val="28"/>
          <w:szCs w:val="28"/>
          <w:lang w:eastAsia="ar-SA"/>
        </w:rPr>
        <w:t xml:space="preserve">восприятия и </w:t>
      </w:r>
      <w:r w:rsidRPr="00406DBE">
        <w:rPr>
          <w:rFonts w:ascii="Times New Roman" w:hAnsi="Times New Roman" w:cs="Calibri"/>
          <w:spacing w:val="-6"/>
          <w:sz w:val="28"/>
          <w:szCs w:val="28"/>
          <w:lang w:eastAsia="ar-SA"/>
        </w:rPr>
        <w:t xml:space="preserve">мышления </w:t>
      </w:r>
      <w:proofErr w:type="spellStart"/>
      <w:r w:rsidRPr="00406DBE">
        <w:rPr>
          <w:rFonts w:ascii="Times New Roman" w:hAnsi="Times New Roman" w:cs="Calibri"/>
          <w:spacing w:val="-6"/>
          <w:sz w:val="28"/>
          <w:szCs w:val="28"/>
          <w:lang w:eastAsia="ar-SA"/>
        </w:rPr>
        <w:t>эмпатирующего</w:t>
      </w:r>
      <w:proofErr w:type="spellEnd"/>
      <w:r w:rsidRPr="00406DBE">
        <w:rPr>
          <w:rFonts w:ascii="Times New Roman" w:hAnsi="Times New Roman" w:cs="Calibri"/>
          <w:spacing w:val="-6"/>
          <w:sz w:val="28"/>
          <w:szCs w:val="28"/>
          <w:lang w:eastAsia="ar-SA"/>
        </w:rPr>
        <w:t xml:space="preserve"> на сущность любого другого человека — на его состояние, про</w:t>
      </w:r>
      <w:r w:rsidRPr="00406DBE">
        <w:rPr>
          <w:rFonts w:ascii="Times New Roman" w:hAnsi="Times New Roman" w:cs="Calibri"/>
          <w:spacing w:val="-7"/>
          <w:sz w:val="28"/>
          <w:szCs w:val="28"/>
          <w:lang w:eastAsia="ar-SA"/>
        </w:rPr>
        <w:t xml:space="preserve">блемы, поведение. Это спонтанный интерес к </w:t>
      </w:r>
      <w:proofErr w:type="gramStart"/>
      <w:r w:rsidRPr="00406DBE">
        <w:rPr>
          <w:rFonts w:ascii="Times New Roman" w:hAnsi="Times New Roman" w:cs="Calibri"/>
          <w:spacing w:val="-7"/>
          <w:sz w:val="28"/>
          <w:szCs w:val="28"/>
          <w:lang w:eastAsia="ar-SA"/>
        </w:rPr>
        <w:t>другому</w:t>
      </w:r>
      <w:proofErr w:type="gramEnd"/>
      <w:r w:rsidRPr="00406DBE">
        <w:rPr>
          <w:rFonts w:ascii="Times New Roman" w:hAnsi="Times New Roman" w:cs="Calibri"/>
          <w:spacing w:val="-7"/>
          <w:sz w:val="28"/>
          <w:szCs w:val="28"/>
          <w:lang w:eastAsia="ar-SA"/>
        </w:rPr>
        <w:t>.</w:t>
      </w:r>
      <w:r w:rsidRPr="00406DBE">
        <w:rPr>
          <w:rFonts w:ascii="Times New Roman" w:hAnsi="Times New Roman" w:cs="Calibri"/>
          <w:spacing w:val="-6"/>
          <w:sz w:val="28"/>
          <w:szCs w:val="28"/>
          <w:lang w:eastAsia="ar-SA"/>
        </w:rPr>
        <w:t xml:space="preserve"> Партнер привлекает внимание своей </w:t>
      </w:r>
      <w:proofErr w:type="spellStart"/>
      <w:r w:rsidRPr="00406DBE">
        <w:rPr>
          <w:rFonts w:ascii="Times New Roman" w:hAnsi="Times New Roman" w:cs="Calibri"/>
          <w:spacing w:val="-6"/>
          <w:sz w:val="28"/>
          <w:szCs w:val="28"/>
          <w:lang w:eastAsia="ar-SA"/>
        </w:rPr>
        <w:t>бытий</w:t>
      </w:r>
      <w:r w:rsidRPr="00406DBE">
        <w:rPr>
          <w:rFonts w:ascii="Times New Roman" w:hAnsi="Times New Roman" w:cs="Calibri"/>
          <w:spacing w:val="-5"/>
          <w:sz w:val="28"/>
          <w:szCs w:val="28"/>
          <w:lang w:eastAsia="ar-SA"/>
        </w:rPr>
        <w:t>ностью</w:t>
      </w:r>
      <w:proofErr w:type="spellEnd"/>
      <w:r w:rsidRPr="00406DBE">
        <w:rPr>
          <w:rFonts w:ascii="Times New Roman" w:hAnsi="Times New Roman" w:cs="Calibri"/>
          <w:spacing w:val="-5"/>
          <w:sz w:val="28"/>
          <w:szCs w:val="28"/>
          <w:lang w:eastAsia="ar-SA"/>
        </w:rPr>
        <w:t xml:space="preserve">, что позволяет </w:t>
      </w:r>
      <w:proofErr w:type="spellStart"/>
      <w:r w:rsidRPr="00406DBE">
        <w:rPr>
          <w:rFonts w:ascii="Times New Roman" w:hAnsi="Times New Roman" w:cs="Calibri"/>
          <w:spacing w:val="-5"/>
          <w:sz w:val="28"/>
          <w:szCs w:val="28"/>
          <w:lang w:eastAsia="ar-SA"/>
        </w:rPr>
        <w:t>эмпатирующему</w:t>
      </w:r>
      <w:proofErr w:type="spellEnd"/>
      <w:r w:rsidRPr="00406DBE">
        <w:rPr>
          <w:rFonts w:ascii="Times New Roman" w:hAnsi="Times New Roman" w:cs="Calibri"/>
          <w:spacing w:val="-5"/>
          <w:sz w:val="28"/>
          <w:szCs w:val="28"/>
          <w:lang w:eastAsia="ar-SA"/>
        </w:rPr>
        <w:t xml:space="preserve"> непредвзято выявлять его сущность; </w:t>
      </w:r>
      <w:r w:rsidRPr="00406DBE">
        <w:rPr>
          <w:rFonts w:ascii="Times New Roman" w:hAnsi="Times New Roman" w:cs="Calibri"/>
          <w:iCs/>
          <w:spacing w:val="-3"/>
          <w:sz w:val="28"/>
          <w:szCs w:val="28"/>
          <w:lang w:eastAsia="ar-SA"/>
        </w:rPr>
        <w:t xml:space="preserve">эмоциональный канал </w:t>
      </w:r>
      <w:proofErr w:type="spellStart"/>
      <w:r w:rsidRPr="00406DBE">
        <w:rPr>
          <w:rFonts w:ascii="Times New Roman" w:hAnsi="Times New Roman" w:cs="Calibri"/>
          <w:iCs/>
          <w:spacing w:val="-3"/>
          <w:sz w:val="28"/>
          <w:szCs w:val="28"/>
          <w:lang w:eastAsia="ar-SA"/>
        </w:rPr>
        <w:t>эмпатии</w:t>
      </w:r>
      <w:proofErr w:type="spellEnd"/>
      <w:r w:rsidRPr="00406DBE">
        <w:rPr>
          <w:rFonts w:ascii="Times New Roman" w:hAnsi="Times New Roman" w:cs="Calibri"/>
          <w:iCs/>
          <w:spacing w:val="-3"/>
          <w:sz w:val="28"/>
          <w:szCs w:val="28"/>
          <w:lang w:eastAsia="ar-SA"/>
        </w:rPr>
        <w:t xml:space="preserve"> — </w:t>
      </w:r>
      <w:r w:rsidRPr="00406DBE">
        <w:rPr>
          <w:rFonts w:ascii="Times New Roman" w:hAnsi="Times New Roman" w:cs="Calibri"/>
          <w:spacing w:val="-3"/>
          <w:sz w:val="28"/>
          <w:szCs w:val="28"/>
          <w:lang w:eastAsia="ar-SA"/>
        </w:rPr>
        <w:t xml:space="preserve">способность </w:t>
      </w:r>
      <w:r w:rsidRPr="00406DBE">
        <w:rPr>
          <w:rFonts w:ascii="Times New Roman" w:hAnsi="Times New Roman" w:cs="Calibri"/>
          <w:spacing w:val="-7"/>
          <w:sz w:val="28"/>
          <w:szCs w:val="28"/>
          <w:lang w:eastAsia="ar-SA"/>
        </w:rPr>
        <w:t xml:space="preserve">сопереживать, соучаствовать. Эмоциональная </w:t>
      </w:r>
      <w:r w:rsidRPr="00406DBE">
        <w:rPr>
          <w:rFonts w:ascii="Times New Roman" w:hAnsi="Times New Roman" w:cs="Calibri"/>
          <w:spacing w:val="-3"/>
          <w:sz w:val="28"/>
          <w:szCs w:val="28"/>
          <w:lang w:eastAsia="ar-SA"/>
        </w:rPr>
        <w:t xml:space="preserve">отзывчивость в данном случае становится средством «вхождения» в энергетическое поле </w:t>
      </w:r>
      <w:r w:rsidRPr="00406DBE">
        <w:rPr>
          <w:rFonts w:ascii="Times New Roman" w:hAnsi="Times New Roman" w:cs="Calibri"/>
          <w:spacing w:val="-6"/>
          <w:sz w:val="28"/>
          <w:szCs w:val="28"/>
          <w:lang w:eastAsia="ar-SA"/>
        </w:rPr>
        <w:t xml:space="preserve">партнера; </w:t>
      </w:r>
      <w:r w:rsidRPr="00406DBE">
        <w:rPr>
          <w:rFonts w:ascii="Times New Roman" w:hAnsi="Times New Roman" w:cs="Calibri"/>
          <w:iCs/>
          <w:spacing w:val="-1"/>
          <w:sz w:val="28"/>
          <w:szCs w:val="28"/>
          <w:lang w:eastAsia="ar-SA"/>
        </w:rPr>
        <w:t xml:space="preserve">интуитивный канал </w:t>
      </w:r>
      <w:proofErr w:type="spellStart"/>
      <w:r w:rsidRPr="00406DBE">
        <w:rPr>
          <w:rFonts w:ascii="Times New Roman" w:hAnsi="Times New Roman" w:cs="Calibri"/>
          <w:iCs/>
          <w:spacing w:val="-1"/>
          <w:sz w:val="28"/>
          <w:szCs w:val="28"/>
          <w:lang w:eastAsia="ar-SA"/>
        </w:rPr>
        <w:t>эмпатии</w:t>
      </w:r>
      <w:proofErr w:type="spellEnd"/>
      <w:r w:rsidRPr="00406DBE">
        <w:rPr>
          <w:rFonts w:ascii="Times New Roman" w:hAnsi="Times New Roman" w:cs="Calibri"/>
          <w:iCs/>
          <w:spacing w:val="-1"/>
          <w:sz w:val="28"/>
          <w:szCs w:val="28"/>
          <w:lang w:eastAsia="ar-SA"/>
        </w:rPr>
        <w:t xml:space="preserve"> — </w:t>
      </w:r>
      <w:r w:rsidRPr="00406DBE">
        <w:rPr>
          <w:rFonts w:ascii="Times New Roman" w:hAnsi="Times New Roman" w:cs="Calibri"/>
          <w:spacing w:val="-1"/>
          <w:sz w:val="28"/>
          <w:szCs w:val="28"/>
          <w:lang w:eastAsia="ar-SA"/>
        </w:rPr>
        <w:t>способность рес</w:t>
      </w:r>
      <w:r w:rsidRPr="00406DBE">
        <w:rPr>
          <w:rFonts w:ascii="Times New Roman" w:hAnsi="Times New Roman" w:cs="Calibri"/>
          <w:spacing w:val="-7"/>
          <w:sz w:val="28"/>
          <w:szCs w:val="28"/>
          <w:lang w:eastAsia="ar-SA"/>
        </w:rPr>
        <w:t>пондента видеть поведение партнеров, действовать в условиях дефицита исходной информа</w:t>
      </w:r>
      <w:r w:rsidRPr="00406DBE">
        <w:rPr>
          <w:rFonts w:ascii="Times New Roman" w:hAnsi="Times New Roman" w:cs="Calibri"/>
          <w:spacing w:val="-6"/>
          <w:sz w:val="28"/>
          <w:szCs w:val="28"/>
          <w:lang w:eastAsia="ar-SA"/>
        </w:rPr>
        <w:t xml:space="preserve">ции о них, опираясь на опыт, хранящийся в подсознании; </w:t>
      </w:r>
      <w:r w:rsidRPr="00406DBE">
        <w:rPr>
          <w:rFonts w:ascii="Times New Roman" w:hAnsi="Times New Roman" w:cs="Calibri"/>
          <w:iCs/>
          <w:spacing w:val="-2"/>
          <w:sz w:val="28"/>
          <w:szCs w:val="28"/>
          <w:lang w:eastAsia="ar-SA"/>
        </w:rPr>
        <w:t xml:space="preserve">установки, способствующие или препятствующие </w:t>
      </w:r>
      <w:proofErr w:type="spellStart"/>
      <w:r w:rsidRPr="00406DBE">
        <w:rPr>
          <w:rFonts w:ascii="Times New Roman" w:hAnsi="Times New Roman" w:cs="Calibri"/>
          <w:iCs/>
          <w:spacing w:val="-2"/>
          <w:sz w:val="28"/>
          <w:szCs w:val="28"/>
          <w:lang w:eastAsia="ar-SA"/>
        </w:rPr>
        <w:t>эмпатии</w:t>
      </w:r>
      <w:proofErr w:type="spellEnd"/>
      <w:r w:rsidRPr="00406DBE">
        <w:rPr>
          <w:rFonts w:ascii="Times New Roman" w:hAnsi="Times New Roman" w:cs="Calibri"/>
          <w:iCs/>
          <w:spacing w:val="-2"/>
          <w:sz w:val="28"/>
          <w:szCs w:val="28"/>
          <w:lang w:eastAsia="ar-SA"/>
        </w:rPr>
        <w:t xml:space="preserve">, – настрой избегать или строить личные контакты, </w:t>
      </w:r>
      <w:r w:rsidRPr="00406DBE">
        <w:rPr>
          <w:rFonts w:ascii="Times New Roman" w:hAnsi="Times New Roman" w:cs="Calibri"/>
          <w:spacing w:val="-7"/>
          <w:sz w:val="28"/>
          <w:szCs w:val="28"/>
          <w:lang w:eastAsia="ar-SA"/>
        </w:rPr>
        <w:t>любопытство к другой личности</w:t>
      </w:r>
      <w:r w:rsidRPr="00406DBE">
        <w:rPr>
          <w:rFonts w:ascii="Times New Roman" w:hAnsi="Times New Roman" w:cs="Calibri"/>
          <w:spacing w:val="-6"/>
          <w:sz w:val="28"/>
          <w:szCs w:val="28"/>
          <w:lang w:eastAsia="ar-SA"/>
        </w:rPr>
        <w:t xml:space="preserve">; </w:t>
      </w:r>
      <w:r w:rsidRPr="00406DBE">
        <w:rPr>
          <w:rFonts w:ascii="Times New Roman" w:hAnsi="Times New Roman" w:cs="Calibri"/>
          <w:iCs/>
          <w:sz w:val="28"/>
          <w:szCs w:val="28"/>
          <w:lang w:eastAsia="ar-SA"/>
        </w:rPr>
        <w:t xml:space="preserve">проникающая способность </w:t>
      </w:r>
      <w:r w:rsidRPr="00406DBE">
        <w:rPr>
          <w:rFonts w:ascii="Times New Roman" w:hAnsi="Times New Roman" w:cs="Calibri"/>
          <w:sz w:val="28"/>
          <w:szCs w:val="28"/>
          <w:lang w:eastAsia="ar-SA"/>
        </w:rPr>
        <w:t xml:space="preserve">в </w:t>
      </w:r>
      <w:proofErr w:type="spellStart"/>
      <w:r w:rsidRPr="00406DBE">
        <w:rPr>
          <w:rFonts w:ascii="Times New Roman" w:hAnsi="Times New Roman" w:cs="Calibri"/>
          <w:sz w:val="28"/>
          <w:szCs w:val="28"/>
          <w:lang w:eastAsia="ar-SA"/>
        </w:rPr>
        <w:t>эмпатии</w:t>
      </w:r>
      <w:proofErr w:type="spellEnd"/>
      <w:r w:rsidRPr="00406DBE">
        <w:rPr>
          <w:rFonts w:ascii="Times New Roman" w:hAnsi="Times New Roman" w:cs="Calibri"/>
          <w:sz w:val="28"/>
          <w:szCs w:val="28"/>
          <w:lang w:eastAsia="ar-SA"/>
        </w:rPr>
        <w:t xml:space="preserve"> — коммуникативное </w:t>
      </w:r>
      <w:r w:rsidRPr="00406DBE">
        <w:rPr>
          <w:rFonts w:ascii="Times New Roman" w:hAnsi="Times New Roman" w:cs="Calibri"/>
          <w:spacing w:val="-5"/>
          <w:sz w:val="28"/>
          <w:szCs w:val="28"/>
          <w:lang w:eastAsia="ar-SA"/>
        </w:rPr>
        <w:t>свойство человека, позволяющее создавать атмосферу открытости, доверительности, заду</w:t>
      </w:r>
      <w:r w:rsidRPr="00406DBE">
        <w:rPr>
          <w:rFonts w:ascii="Times New Roman" w:hAnsi="Times New Roman" w:cs="Calibri"/>
          <w:spacing w:val="-8"/>
          <w:sz w:val="28"/>
          <w:szCs w:val="28"/>
          <w:lang w:eastAsia="ar-SA"/>
        </w:rPr>
        <w:t xml:space="preserve">шевности; </w:t>
      </w:r>
      <w:r w:rsidRPr="00406DBE">
        <w:rPr>
          <w:rFonts w:ascii="Times New Roman" w:hAnsi="Times New Roman" w:cs="Calibri"/>
          <w:iCs/>
          <w:spacing w:val="-4"/>
          <w:sz w:val="28"/>
          <w:szCs w:val="28"/>
          <w:lang w:eastAsia="ar-SA"/>
        </w:rPr>
        <w:t>идентификация —</w:t>
      </w:r>
      <w:r w:rsidRPr="00406DBE">
        <w:rPr>
          <w:rFonts w:ascii="Times New Roman" w:hAnsi="Times New Roman" w:cs="Calibri"/>
          <w:spacing w:val="-4"/>
          <w:sz w:val="28"/>
          <w:szCs w:val="28"/>
          <w:lang w:eastAsia="ar-SA"/>
        </w:rPr>
        <w:t xml:space="preserve"> умение по</w:t>
      </w:r>
      <w:r w:rsidRPr="00406DBE">
        <w:rPr>
          <w:rFonts w:ascii="Times New Roman" w:hAnsi="Times New Roman" w:cs="Calibri"/>
          <w:spacing w:val="-5"/>
          <w:sz w:val="28"/>
          <w:szCs w:val="28"/>
          <w:lang w:eastAsia="ar-SA"/>
        </w:rPr>
        <w:t xml:space="preserve">нять другого на основе </w:t>
      </w:r>
      <w:proofErr w:type="spellStart"/>
      <w:r w:rsidRPr="00406DBE">
        <w:rPr>
          <w:rFonts w:ascii="Times New Roman" w:hAnsi="Times New Roman" w:cs="Calibri"/>
          <w:spacing w:val="-5"/>
          <w:sz w:val="28"/>
          <w:szCs w:val="28"/>
          <w:lang w:eastAsia="ar-SA"/>
        </w:rPr>
        <w:t>сопереживаний</w:t>
      </w:r>
      <w:proofErr w:type="spellEnd"/>
      <w:r w:rsidRPr="00406DBE">
        <w:rPr>
          <w:rFonts w:ascii="Times New Roman" w:hAnsi="Times New Roman" w:cs="Calibri"/>
          <w:spacing w:val="-5"/>
          <w:sz w:val="28"/>
          <w:szCs w:val="28"/>
          <w:lang w:eastAsia="ar-SA"/>
        </w:rPr>
        <w:t>, постановки себя на место партнера. В основе иден</w:t>
      </w:r>
      <w:r w:rsidRPr="00406DBE">
        <w:rPr>
          <w:rFonts w:ascii="Times New Roman" w:hAnsi="Times New Roman" w:cs="Calibri"/>
          <w:spacing w:val="-6"/>
          <w:sz w:val="28"/>
          <w:szCs w:val="28"/>
          <w:lang w:eastAsia="ar-SA"/>
        </w:rPr>
        <w:t xml:space="preserve">тификации </w:t>
      </w:r>
      <w:r w:rsidRPr="00406DBE">
        <w:rPr>
          <w:rFonts w:ascii="Times New Roman" w:hAnsi="Times New Roman" w:cs="Calibri"/>
          <w:spacing w:val="-6"/>
          <w:sz w:val="28"/>
          <w:szCs w:val="28"/>
          <w:lang w:eastAsia="ar-SA"/>
        </w:rPr>
        <w:lastRenderedPageBreak/>
        <w:t>легкость, подвижность и гибкость эмоций, способность к подражанию.</w:t>
      </w:r>
    </w:p>
    <w:p w:rsidR="00284B29" w:rsidRPr="00406DBE" w:rsidRDefault="00284B29" w:rsidP="00284B29">
      <w:pPr>
        <w:widowControl w:val="0"/>
        <w:shd w:val="clear" w:color="auto" w:fill="FFFFFF"/>
        <w:suppressAutoHyphens/>
        <w:spacing w:after="0" w:line="360" w:lineRule="auto"/>
        <w:ind w:firstLine="708"/>
        <w:jc w:val="both"/>
        <w:rPr>
          <w:rFonts w:ascii="Times New Roman" w:hAnsi="Times New Roman" w:cs="Calibri"/>
          <w:sz w:val="28"/>
          <w:szCs w:val="28"/>
          <w:lang w:eastAsia="ar-SA"/>
        </w:rPr>
      </w:pPr>
      <w:r w:rsidRPr="00406DBE">
        <w:rPr>
          <w:rFonts w:ascii="Times New Roman" w:hAnsi="Times New Roman" w:cs="Calibri"/>
          <w:b/>
          <w:sz w:val="28"/>
          <w:szCs w:val="28"/>
          <w:lang w:eastAsia="ar-SA"/>
        </w:rPr>
        <w:t xml:space="preserve">6. Методика «Экспертная оценка нравственных проявлений» Г.Р. </w:t>
      </w:r>
      <w:proofErr w:type="spellStart"/>
      <w:r w:rsidRPr="00406DBE">
        <w:rPr>
          <w:rFonts w:ascii="Times New Roman" w:hAnsi="Times New Roman" w:cs="Calibri"/>
          <w:b/>
          <w:sz w:val="28"/>
          <w:szCs w:val="28"/>
          <w:lang w:eastAsia="ar-SA"/>
        </w:rPr>
        <w:t>Шафиковой</w:t>
      </w:r>
      <w:proofErr w:type="spellEnd"/>
      <w:r w:rsidRPr="00406DBE">
        <w:rPr>
          <w:rFonts w:ascii="Times New Roman" w:hAnsi="Times New Roman" w:cs="Calibri"/>
          <w:b/>
          <w:sz w:val="28"/>
          <w:szCs w:val="28"/>
          <w:lang w:eastAsia="ar-SA"/>
        </w:rPr>
        <w:t xml:space="preserve"> </w:t>
      </w:r>
      <w:r w:rsidRPr="00406DBE">
        <w:rPr>
          <w:rFonts w:ascii="Times New Roman" w:hAnsi="Times New Roman" w:cs="Calibri"/>
          <w:sz w:val="28"/>
          <w:szCs w:val="28"/>
          <w:lang w:eastAsia="ar-SA"/>
        </w:rPr>
        <w:t xml:space="preserve">в авторской модификации для студентов медицинского колледжа позволяет выявить степень устойчивости и активности в проявлении 12 нравственных отношений, которые должны быть сформированы к концу подросткового возраста: ответственность, самокритичность, отзывчивость, честность, справедливость, терпимость, дисциплинированность, совесть, твердость, милосердие, </w:t>
      </w:r>
      <w:r w:rsidRPr="00406DBE">
        <w:rPr>
          <w:rFonts w:ascii="Times New Roman" w:hAnsi="Times New Roman" w:cs="Calibri"/>
          <w:spacing w:val="-5"/>
          <w:sz w:val="28"/>
          <w:szCs w:val="28"/>
          <w:lang w:eastAsia="ar-SA"/>
        </w:rPr>
        <w:t>трудолюбие</w:t>
      </w:r>
      <w:r w:rsidRPr="00406DBE">
        <w:rPr>
          <w:rFonts w:ascii="Times New Roman" w:hAnsi="Times New Roman" w:cs="Calibri"/>
          <w:sz w:val="28"/>
          <w:szCs w:val="28"/>
          <w:lang w:eastAsia="ar-SA"/>
        </w:rPr>
        <w:t xml:space="preserve">, </w:t>
      </w:r>
      <w:proofErr w:type="spellStart"/>
      <w:r w:rsidRPr="00406DBE">
        <w:rPr>
          <w:rFonts w:ascii="Times New Roman" w:hAnsi="Times New Roman" w:cs="Calibri"/>
          <w:sz w:val="28"/>
          <w:szCs w:val="28"/>
          <w:lang w:eastAsia="ar-SA"/>
        </w:rPr>
        <w:t>группоцентрация</w:t>
      </w:r>
      <w:proofErr w:type="spellEnd"/>
      <w:r w:rsidRPr="00406DBE">
        <w:rPr>
          <w:rFonts w:ascii="Times New Roman" w:hAnsi="Times New Roman" w:cs="Calibri"/>
          <w:sz w:val="28"/>
          <w:szCs w:val="28"/>
          <w:lang w:eastAsia="ar-SA"/>
        </w:rPr>
        <w:t xml:space="preserve">. </w:t>
      </w:r>
      <w:proofErr w:type="gramStart"/>
      <w:r w:rsidRPr="00406DBE">
        <w:rPr>
          <w:rFonts w:ascii="Times New Roman" w:hAnsi="Times New Roman" w:cs="Calibri"/>
          <w:sz w:val="28"/>
          <w:szCs w:val="28"/>
          <w:lang w:eastAsia="ar-SA"/>
        </w:rPr>
        <w:t xml:space="preserve">Экспертам (педагогам, </w:t>
      </w:r>
      <w:r w:rsidRPr="00406DBE">
        <w:rPr>
          <w:rFonts w:ascii="Times New Roman" w:hAnsi="Times New Roman" w:cs="Calibri"/>
          <w:iCs/>
          <w:sz w:val="28"/>
          <w:szCs w:val="28"/>
          <w:lang w:eastAsia="ar-SA"/>
        </w:rPr>
        <w:t>родителям</w:t>
      </w:r>
      <w:r w:rsidRPr="00406DBE">
        <w:rPr>
          <w:rFonts w:ascii="Times New Roman" w:hAnsi="Times New Roman" w:cs="Calibri"/>
          <w:sz w:val="28"/>
          <w:szCs w:val="28"/>
          <w:lang w:eastAsia="ar-SA"/>
        </w:rPr>
        <w:t>, наставникам и т.д.) предлагают высказывания, в которых описывается поведение учащихся по выделенным шкалам в градации от «никогда» – 0 до «всегда, по инициативе, самостоятельно» – 4.</w:t>
      </w:r>
      <w:proofErr w:type="gramEnd"/>
      <w:r w:rsidRPr="00406DBE">
        <w:rPr>
          <w:rFonts w:ascii="Times New Roman" w:hAnsi="Times New Roman" w:cs="Calibri"/>
          <w:sz w:val="28"/>
          <w:szCs w:val="28"/>
          <w:lang w:eastAsia="ar-SA"/>
        </w:rPr>
        <w:t xml:space="preserve"> По ним необходимо дать оценку поведению испытуемых. Далее производится подсчет баллов и определение уровня устойчивости нравственных проявлений. </w:t>
      </w:r>
    </w:p>
    <w:p w:rsidR="00284B29" w:rsidRPr="00406DBE" w:rsidRDefault="00284B29" w:rsidP="00284B29">
      <w:pPr>
        <w:widowControl w:val="0"/>
        <w:shd w:val="clear" w:color="auto" w:fill="FFFFFF"/>
        <w:suppressAutoHyphens/>
        <w:spacing w:after="0" w:line="360" w:lineRule="auto"/>
        <w:ind w:firstLine="708"/>
        <w:jc w:val="both"/>
        <w:rPr>
          <w:rFonts w:ascii="Times New Roman" w:hAnsi="Times New Roman" w:cs="Calibri"/>
          <w:sz w:val="28"/>
          <w:szCs w:val="28"/>
          <w:lang w:eastAsia="ar-SA"/>
        </w:rPr>
      </w:pPr>
      <w:r w:rsidRPr="00406DBE">
        <w:rPr>
          <w:rFonts w:ascii="Times New Roman" w:hAnsi="Times New Roman" w:cs="Calibri"/>
          <w:sz w:val="28"/>
          <w:szCs w:val="28"/>
          <w:lang w:eastAsia="ar-SA"/>
        </w:rPr>
        <w:t>Таким образом, подобранная нами система диагностических методик позволяет выявить все выделенные в данном возрасте критерии оценки и на основе сопоставительного анализа данных выявить уровень развития нравственных отношений у старших подростков и юношей.</w:t>
      </w:r>
    </w:p>
    <w:p w:rsidR="00284B29" w:rsidRPr="00406DBE" w:rsidRDefault="00284B29" w:rsidP="00284B29">
      <w:pPr>
        <w:widowControl w:val="0"/>
        <w:shd w:val="clear" w:color="auto" w:fill="FFFFFF"/>
        <w:suppressAutoHyphens/>
        <w:spacing w:after="0" w:line="360" w:lineRule="auto"/>
        <w:ind w:firstLine="708"/>
        <w:jc w:val="both"/>
        <w:rPr>
          <w:rFonts w:ascii="Times New Roman" w:hAnsi="Times New Roman" w:cs="Calibri"/>
          <w:b/>
          <w:bCs/>
          <w:sz w:val="28"/>
          <w:szCs w:val="28"/>
          <w:lang w:eastAsia="ar-SA"/>
        </w:rPr>
      </w:pPr>
      <w:r w:rsidRPr="00406DBE">
        <w:rPr>
          <w:rFonts w:ascii="Times New Roman" w:hAnsi="Times New Roman" w:cs="Calibri"/>
          <w:b/>
          <w:sz w:val="28"/>
          <w:szCs w:val="28"/>
          <w:lang w:eastAsia="ar-SA"/>
        </w:rPr>
        <w:t>7</w:t>
      </w:r>
      <w:r w:rsidRPr="00406DBE">
        <w:rPr>
          <w:rFonts w:ascii="Times New Roman" w:hAnsi="Times New Roman" w:cs="Calibri"/>
          <w:sz w:val="28"/>
          <w:szCs w:val="28"/>
          <w:lang w:eastAsia="ar-SA"/>
        </w:rPr>
        <w:t xml:space="preserve">. </w:t>
      </w:r>
      <w:r w:rsidRPr="00406DBE">
        <w:rPr>
          <w:rFonts w:ascii="Times New Roman" w:hAnsi="Times New Roman" w:cs="Calibri"/>
          <w:b/>
          <w:bCs/>
          <w:sz w:val="28"/>
          <w:szCs w:val="28"/>
          <w:lang w:eastAsia="ar-SA"/>
        </w:rPr>
        <w:t xml:space="preserve">Проективная методика Ю.В. Александровой «Отношение к </w:t>
      </w:r>
      <w:proofErr w:type="gramStart"/>
      <w:r w:rsidRPr="00406DBE">
        <w:rPr>
          <w:rFonts w:ascii="Times New Roman" w:hAnsi="Times New Roman" w:cs="Calibri"/>
          <w:b/>
          <w:bCs/>
          <w:sz w:val="28"/>
          <w:szCs w:val="28"/>
          <w:lang w:eastAsia="ar-SA"/>
        </w:rPr>
        <w:t>Другому</w:t>
      </w:r>
      <w:proofErr w:type="gramEnd"/>
      <w:r w:rsidRPr="00406DBE">
        <w:rPr>
          <w:rFonts w:ascii="Times New Roman" w:hAnsi="Times New Roman" w:cs="Calibri"/>
          <w:b/>
          <w:bCs/>
          <w:sz w:val="28"/>
          <w:szCs w:val="28"/>
          <w:lang w:eastAsia="ar-SA"/>
        </w:rPr>
        <w:t>».</w:t>
      </w:r>
    </w:p>
    <w:p w:rsidR="00284B29" w:rsidRPr="00406DBE" w:rsidRDefault="00284B29" w:rsidP="00284B29">
      <w:pPr>
        <w:widowControl w:val="0"/>
        <w:shd w:val="clear" w:color="auto" w:fill="FFFFFF"/>
        <w:suppressAutoHyphens/>
        <w:spacing w:after="0" w:line="360" w:lineRule="auto"/>
        <w:ind w:firstLine="708"/>
        <w:jc w:val="both"/>
        <w:rPr>
          <w:rFonts w:ascii="Times New Roman" w:hAnsi="Times New Roman" w:cs="Calibri"/>
          <w:bCs/>
          <w:sz w:val="28"/>
          <w:szCs w:val="28"/>
          <w:lang w:eastAsia="ar-SA"/>
        </w:rPr>
      </w:pPr>
      <w:r w:rsidRPr="00406DBE">
        <w:rPr>
          <w:rFonts w:ascii="Times New Roman" w:hAnsi="Times New Roman" w:cs="Calibri"/>
          <w:bCs/>
          <w:sz w:val="28"/>
          <w:szCs w:val="28"/>
          <w:lang w:eastAsia="ar-SA"/>
        </w:rPr>
        <w:t xml:space="preserve">Для определения эффективности организации психолого-педагогического сопровождения развития нравственных отношений педагогов была использована методика Ю. Александровой «Отношение к </w:t>
      </w:r>
      <w:proofErr w:type="gramStart"/>
      <w:r w:rsidRPr="00406DBE">
        <w:rPr>
          <w:rFonts w:ascii="Times New Roman" w:hAnsi="Times New Roman" w:cs="Calibri"/>
          <w:bCs/>
          <w:sz w:val="28"/>
          <w:szCs w:val="28"/>
          <w:lang w:eastAsia="ar-SA"/>
        </w:rPr>
        <w:t>Другому</w:t>
      </w:r>
      <w:proofErr w:type="gramEnd"/>
      <w:r w:rsidRPr="00406DBE">
        <w:rPr>
          <w:rFonts w:ascii="Times New Roman" w:hAnsi="Times New Roman" w:cs="Calibri"/>
          <w:bCs/>
          <w:sz w:val="28"/>
          <w:szCs w:val="28"/>
          <w:lang w:eastAsia="ar-SA"/>
        </w:rPr>
        <w:t>» [5]. Она позволяет выявить:</w:t>
      </w:r>
      <w:r w:rsidRPr="00406DBE">
        <w:rPr>
          <w:rFonts w:ascii="Times New Roman" w:hAnsi="Times New Roman" w:cs="Calibri"/>
          <w:b/>
          <w:bCs/>
          <w:sz w:val="28"/>
          <w:szCs w:val="28"/>
          <w:lang w:eastAsia="ar-SA"/>
        </w:rPr>
        <w:t xml:space="preserve"> </w:t>
      </w:r>
      <w:r w:rsidRPr="00406DBE">
        <w:rPr>
          <w:rFonts w:ascii="Times New Roman" w:hAnsi="Times New Roman" w:cs="Calibri"/>
          <w:bCs/>
          <w:sz w:val="28"/>
          <w:szCs w:val="28"/>
          <w:lang w:eastAsia="ar-SA"/>
        </w:rPr>
        <w:t>профиль психологической структуры отношения – преобладание в отношении потребности в совместной деятельности (</w:t>
      </w:r>
      <w:proofErr w:type="spellStart"/>
      <w:r w:rsidRPr="00406DBE">
        <w:rPr>
          <w:rFonts w:ascii="Times New Roman" w:hAnsi="Times New Roman" w:cs="Calibri"/>
          <w:bCs/>
          <w:sz w:val="28"/>
          <w:szCs w:val="28"/>
          <w:lang w:eastAsia="ar-SA"/>
        </w:rPr>
        <w:t>Пд</w:t>
      </w:r>
      <w:proofErr w:type="spellEnd"/>
      <w:r w:rsidRPr="00406DBE">
        <w:rPr>
          <w:rFonts w:ascii="Times New Roman" w:hAnsi="Times New Roman" w:cs="Calibri"/>
          <w:bCs/>
          <w:sz w:val="28"/>
          <w:szCs w:val="28"/>
          <w:lang w:eastAsia="ar-SA"/>
        </w:rPr>
        <w:t>) или потребности в общении (По); наличие интереса к личностной сфере собеседника (Ил) или к его интеллектуальной сфере (Ии); преобладание в отношении позитивных эмоций (</w:t>
      </w:r>
      <w:proofErr w:type="spellStart"/>
      <w:r w:rsidRPr="00406DBE">
        <w:rPr>
          <w:rFonts w:ascii="Times New Roman" w:hAnsi="Times New Roman" w:cs="Calibri"/>
          <w:bCs/>
          <w:sz w:val="28"/>
          <w:szCs w:val="28"/>
          <w:lang w:eastAsia="ar-SA"/>
        </w:rPr>
        <w:t>Эп</w:t>
      </w:r>
      <w:proofErr w:type="spellEnd"/>
      <w:r w:rsidRPr="00406DBE">
        <w:rPr>
          <w:rFonts w:ascii="Times New Roman" w:hAnsi="Times New Roman" w:cs="Calibri"/>
          <w:bCs/>
          <w:sz w:val="28"/>
          <w:szCs w:val="28"/>
          <w:lang w:eastAsia="ar-SA"/>
        </w:rPr>
        <w:t>) или отрицательных (</w:t>
      </w:r>
      <w:proofErr w:type="spellStart"/>
      <w:r w:rsidRPr="00406DBE">
        <w:rPr>
          <w:rFonts w:ascii="Times New Roman" w:hAnsi="Times New Roman" w:cs="Calibri"/>
          <w:bCs/>
          <w:sz w:val="28"/>
          <w:szCs w:val="28"/>
          <w:lang w:eastAsia="ar-SA"/>
        </w:rPr>
        <w:t>Эо</w:t>
      </w:r>
      <w:proofErr w:type="spellEnd"/>
      <w:r w:rsidRPr="00406DBE">
        <w:rPr>
          <w:rFonts w:ascii="Times New Roman" w:hAnsi="Times New Roman" w:cs="Calibri"/>
          <w:bCs/>
          <w:sz w:val="28"/>
          <w:szCs w:val="28"/>
          <w:lang w:eastAsia="ar-SA"/>
        </w:rPr>
        <w:t>); доминирующее внимание в отношении оценке поступков  (Оп) собеседника или его качеств (</w:t>
      </w:r>
      <w:proofErr w:type="gramStart"/>
      <w:r w:rsidRPr="00406DBE">
        <w:rPr>
          <w:rFonts w:ascii="Times New Roman" w:hAnsi="Times New Roman" w:cs="Calibri"/>
          <w:bCs/>
          <w:sz w:val="28"/>
          <w:szCs w:val="28"/>
          <w:lang w:eastAsia="ar-SA"/>
        </w:rPr>
        <w:t>Ок</w:t>
      </w:r>
      <w:proofErr w:type="gramEnd"/>
      <w:r w:rsidRPr="00406DBE">
        <w:rPr>
          <w:rFonts w:ascii="Times New Roman" w:hAnsi="Times New Roman" w:cs="Calibri"/>
          <w:bCs/>
          <w:sz w:val="28"/>
          <w:szCs w:val="28"/>
          <w:lang w:eastAsia="ar-SA"/>
        </w:rPr>
        <w:t xml:space="preserve">); </w:t>
      </w:r>
      <w:r w:rsidRPr="00406DBE">
        <w:rPr>
          <w:rFonts w:ascii="Times New Roman" w:hAnsi="Times New Roman" w:cs="Calibri"/>
          <w:bCs/>
          <w:sz w:val="28"/>
          <w:szCs w:val="28"/>
          <w:lang w:eastAsia="ar-SA"/>
        </w:rPr>
        <w:lastRenderedPageBreak/>
        <w:t>профиль нравственной сущности отношения (</w:t>
      </w:r>
      <w:proofErr w:type="spellStart"/>
      <w:r w:rsidRPr="00406DBE">
        <w:rPr>
          <w:rFonts w:ascii="Times New Roman" w:hAnsi="Times New Roman" w:cs="Calibri"/>
          <w:bCs/>
          <w:sz w:val="28"/>
          <w:szCs w:val="28"/>
          <w:lang w:eastAsia="ar-SA"/>
        </w:rPr>
        <w:t>Нс</w:t>
      </w:r>
      <w:proofErr w:type="spellEnd"/>
      <w:r w:rsidRPr="00406DBE">
        <w:rPr>
          <w:rFonts w:ascii="Times New Roman" w:hAnsi="Times New Roman" w:cs="Calibri"/>
          <w:bCs/>
          <w:sz w:val="28"/>
          <w:szCs w:val="28"/>
          <w:lang w:eastAsia="ar-SA"/>
        </w:rPr>
        <w:t>);</w:t>
      </w:r>
      <w:r w:rsidRPr="00406DBE">
        <w:rPr>
          <w:rFonts w:ascii="Times New Roman" w:hAnsi="Times New Roman" w:cs="Calibri"/>
          <w:b/>
          <w:bCs/>
          <w:sz w:val="28"/>
          <w:szCs w:val="28"/>
          <w:lang w:eastAsia="ar-SA"/>
        </w:rPr>
        <w:t xml:space="preserve"> </w:t>
      </w:r>
      <w:r w:rsidRPr="00406DBE">
        <w:rPr>
          <w:rFonts w:ascii="Times New Roman" w:hAnsi="Times New Roman" w:cs="Calibri"/>
          <w:bCs/>
          <w:sz w:val="28"/>
          <w:szCs w:val="28"/>
          <w:lang w:eastAsia="ar-SA"/>
        </w:rPr>
        <w:t>тип стратегии взаимодействия с другими – ученичества (Су), деятельности (</w:t>
      </w:r>
      <w:proofErr w:type="spellStart"/>
      <w:r w:rsidRPr="00406DBE">
        <w:rPr>
          <w:rFonts w:ascii="Times New Roman" w:hAnsi="Times New Roman" w:cs="Calibri"/>
          <w:bCs/>
          <w:sz w:val="28"/>
          <w:szCs w:val="28"/>
          <w:lang w:eastAsia="ar-SA"/>
        </w:rPr>
        <w:t>Сд</w:t>
      </w:r>
      <w:proofErr w:type="spellEnd"/>
      <w:r w:rsidRPr="00406DBE">
        <w:rPr>
          <w:rFonts w:ascii="Times New Roman" w:hAnsi="Times New Roman" w:cs="Calibri"/>
          <w:bCs/>
          <w:sz w:val="28"/>
          <w:szCs w:val="28"/>
          <w:lang w:eastAsia="ar-SA"/>
        </w:rPr>
        <w:t>), одиночества (</w:t>
      </w:r>
      <w:proofErr w:type="gramStart"/>
      <w:r w:rsidRPr="00406DBE">
        <w:rPr>
          <w:rFonts w:ascii="Times New Roman" w:hAnsi="Times New Roman" w:cs="Calibri"/>
          <w:bCs/>
          <w:sz w:val="28"/>
          <w:szCs w:val="28"/>
          <w:lang w:eastAsia="ar-SA"/>
        </w:rPr>
        <w:t>Со</w:t>
      </w:r>
      <w:proofErr w:type="gramEnd"/>
      <w:r w:rsidRPr="00406DBE">
        <w:rPr>
          <w:rFonts w:ascii="Times New Roman" w:hAnsi="Times New Roman" w:cs="Calibri"/>
          <w:bCs/>
          <w:sz w:val="28"/>
          <w:szCs w:val="28"/>
          <w:lang w:eastAsia="ar-SA"/>
        </w:rPr>
        <w:t>);</w:t>
      </w:r>
      <w:r w:rsidRPr="00406DBE">
        <w:rPr>
          <w:rFonts w:ascii="Times New Roman" w:hAnsi="Times New Roman" w:cs="Calibri"/>
          <w:b/>
          <w:bCs/>
          <w:sz w:val="28"/>
          <w:szCs w:val="28"/>
          <w:lang w:eastAsia="ar-SA"/>
        </w:rPr>
        <w:t xml:space="preserve"> </w:t>
      </w:r>
      <w:r w:rsidRPr="00406DBE">
        <w:rPr>
          <w:rFonts w:ascii="Times New Roman" w:hAnsi="Times New Roman" w:cs="Calibri"/>
          <w:bCs/>
          <w:sz w:val="28"/>
          <w:szCs w:val="28"/>
          <w:lang w:eastAsia="ar-SA"/>
        </w:rPr>
        <w:t>иерархию нравственных  ценностных ориентаций;</w:t>
      </w:r>
      <w:r w:rsidRPr="00406DBE">
        <w:rPr>
          <w:rFonts w:ascii="Times New Roman" w:hAnsi="Times New Roman" w:cs="Calibri"/>
          <w:b/>
          <w:bCs/>
          <w:sz w:val="28"/>
          <w:szCs w:val="28"/>
          <w:lang w:eastAsia="ar-SA"/>
        </w:rPr>
        <w:t xml:space="preserve"> </w:t>
      </w:r>
      <w:r w:rsidRPr="00406DBE">
        <w:rPr>
          <w:rFonts w:ascii="Times New Roman" w:hAnsi="Times New Roman" w:cs="Calibri"/>
          <w:bCs/>
          <w:sz w:val="28"/>
          <w:szCs w:val="28"/>
          <w:lang w:eastAsia="ar-SA"/>
        </w:rPr>
        <w:t>личностный смысл нравственных понятий.</w:t>
      </w:r>
    </w:p>
    <w:p w:rsidR="00284B29" w:rsidRPr="00406DBE" w:rsidRDefault="00284B29" w:rsidP="00284B29">
      <w:pPr>
        <w:widowControl w:val="0"/>
        <w:shd w:val="clear" w:color="auto" w:fill="FFFFFF"/>
        <w:suppressAutoHyphens/>
        <w:spacing w:after="0" w:line="360" w:lineRule="auto"/>
        <w:ind w:firstLine="708"/>
        <w:jc w:val="both"/>
        <w:rPr>
          <w:rFonts w:ascii="Times New Roman" w:hAnsi="Times New Roman" w:cs="Calibri"/>
          <w:b/>
          <w:bCs/>
          <w:sz w:val="28"/>
          <w:szCs w:val="28"/>
          <w:lang w:eastAsia="ar-SA"/>
        </w:rPr>
      </w:pPr>
      <w:r w:rsidRPr="00406DBE">
        <w:rPr>
          <w:rFonts w:ascii="Times New Roman" w:hAnsi="Times New Roman" w:cs="Calibri"/>
          <w:b/>
          <w:bCs/>
          <w:sz w:val="28"/>
          <w:szCs w:val="28"/>
          <w:lang w:eastAsia="ar-SA"/>
        </w:rPr>
        <w:t>8</w:t>
      </w:r>
      <w:r w:rsidRPr="00406DBE">
        <w:rPr>
          <w:rFonts w:ascii="Times New Roman" w:hAnsi="Times New Roman" w:cs="Calibri"/>
          <w:bCs/>
          <w:sz w:val="28"/>
          <w:szCs w:val="28"/>
          <w:lang w:eastAsia="ar-SA"/>
        </w:rPr>
        <w:t xml:space="preserve">. </w:t>
      </w:r>
      <w:r w:rsidRPr="00406DBE">
        <w:rPr>
          <w:rFonts w:ascii="Times New Roman" w:hAnsi="Times New Roman" w:cs="Calibri"/>
          <w:b/>
          <w:bCs/>
          <w:sz w:val="28"/>
          <w:szCs w:val="28"/>
          <w:lang w:eastAsia="ar-SA"/>
        </w:rPr>
        <w:t xml:space="preserve">Опросник А.Я. Варга, В.В. </w:t>
      </w:r>
      <w:proofErr w:type="spellStart"/>
      <w:r w:rsidRPr="00406DBE">
        <w:rPr>
          <w:rFonts w:ascii="Times New Roman" w:hAnsi="Times New Roman" w:cs="Calibri"/>
          <w:b/>
          <w:bCs/>
          <w:sz w:val="28"/>
          <w:szCs w:val="28"/>
          <w:lang w:eastAsia="ar-SA"/>
        </w:rPr>
        <w:t>Столина</w:t>
      </w:r>
      <w:proofErr w:type="spellEnd"/>
      <w:r w:rsidRPr="00406DBE">
        <w:rPr>
          <w:rFonts w:ascii="Times New Roman" w:hAnsi="Times New Roman" w:cs="Calibri"/>
          <w:b/>
          <w:bCs/>
          <w:sz w:val="28"/>
          <w:szCs w:val="28"/>
          <w:lang w:eastAsia="ar-SA"/>
        </w:rPr>
        <w:t xml:space="preserve"> «Методика диагностики родительского отношения».</w:t>
      </w:r>
    </w:p>
    <w:p w:rsidR="00284B29" w:rsidRPr="00406DBE" w:rsidRDefault="00284B29" w:rsidP="00284B29">
      <w:pPr>
        <w:widowControl w:val="0"/>
        <w:shd w:val="clear" w:color="auto" w:fill="FFFFFF"/>
        <w:suppressAutoHyphens/>
        <w:spacing w:after="0" w:line="360" w:lineRule="auto"/>
        <w:ind w:firstLine="708"/>
        <w:jc w:val="both"/>
        <w:rPr>
          <w:rFonts w:ascii="Times New Roman" w:hAnsi="Times New Roman" w:cs="Calibri"/>
          <w:bCs/>
          <w:sz w:val="28"/>
          <w:szCs w:val="28"/>
          <w:lang w:eastAsia="ar-SA"/>
        </w:rPr>
      </w:pPr>
      <w:r w:rsidRPr="00406DBE">
        <w:rPr>
          <w:rFonts w:ascii="Times New Roman" w:hAnsi="Times New Roman" w:cs="Calibri"/>
          <w:bCs/>
          <w:sz w:val="28"/>
          <w:szCs w:val="28"/>
          <w:lang w:eastAsia="ar-SA"/>
        </w:rPr>
        <w:t>Тест-опросник родительского отношения (ОРО) представляет собой психодиагностический инструмент, ориентированный на выявление родительского отношения у лиц, обращающихся за психологической помощью по вопросам воспитания детей и общения с ними.</w:t>
      </w:r>
    </w:p>
    <w:p w:rsidR="00284B29" w:rsidRPr="00406DBE" w:rsidRDefault="00284B29" w:rsidP="00284B29">
      <w:pPr>
        <w:widowControl w:val="0"/>
        <w:shd w:val="clear" w:color="auto" w:fill="FFFFFF"/>
        <w:suppressAutoHyphens/>
        <w:spacing w:after="0" w:line="360" w:lineRule="auto"/>
        <w:ind w:firstLine="708"/>
        <w:jc w:val="both"/>
        <w:rPr>
          <w:rFonts w:ascii="Times New Roman" w:hAnsi="Times New Roman" w:cs="Calibri"/>
          <w:bCs/>
          <w:sz w:val="28"/>
          <w:szCs w:val="28"/>
          <w:lang w:eastAsia="ar-SA"/>
        </w:rPr>
      </w:pPr>
      <w:r w:rsidRPr="00406DBE">
        <w:rPr>
          <w:rFonts w:ascii="Times New Roman" w:hAnsi="Times New Roman" w:cs="Calibri"/>
          <w:bCs/>
          <w:iCs/>
          <w:sz w:val="28"/>
          <w:szCs w:val="28"/>
          <w:lang w:eastAsia="ar-SA"/>
        </w:rPr>
        <w:t xml:space="preserve">Родительское отношение </w:t>
      </w:r>
      <w:r w:rsidRPr="00406DBE">
        <w:rPr>
          <w:rFonts w:ascii="Times New Roman" w:hAnsi="Times New Roman" w:cs="Calibri"/>
          <w:bCs/>
          <w:sz w:val="28"/>
          <w:szCs w:val="28"/>
          <w:lang w:eastAsia="ar-SA"/>
        </w:rPr>
        <w:t>понимается как система разнообразных чувств по отношению к ребенку, поведенческих стереотипов, практикуемых в общении с ним, особенностей восприятия и понимания характера и личности ребенка, его поступков.</w:t>
      </w:r>
    </w:p>
    <w:p w:rsidR="00284B29" w:rsidRPr="00406DBE" w:rsidRDefault="00284B29" w:rsidP="00284B29">
      <w:pPr>
        <w:widowControl w:val="0"/>
        <w:shd w:val="clear" w:color="auto" w:fill="FFFFFF"/>
        <w:suppressAutoHyphens/>
        <w:spacing w:after="0" w:line="360" w:lineRule="auto"/>
        <w:ind w:firstLine="709"/>
        <w:jc w:val="both"/>
        <w:rPr>
          <w:rFonts w:ascii="Times New Roman" w:hAnsi="Times New Roman" w:cs="Calibri"/>
          <w:bCs/>
          <w:sz w:val="28"/>
          <w:szCs w:val="28"/>
          <w:lang w:eastAsia="ar-SA"/>
        </w:rPr>
      </w:pPr>
      <w:r w:rsidRPr="00406DBE">
        <w:rPr>
          <w:rFonts w:ascii="Times New Roman" w:hAnsi="Times New Roman" w:cs="Calibri"/>
          <w:bCs/>
          <w:sz w:val="28"/>
          <w:szCs w:val="28"/>
          <w:lang w:eastAsia="ar-SA"/>
        </w:rPr>
        <w:t>Описание методики. Опросник включает в себя следующие пять шкал:</w:t>
      </w:r>
    </w:p>
    <w:p w:rsidR="00284B29" w:rsidRPr="00406DBE" w:rsidRDefault="00284B29" w:rsidP="00284B29">
      <w:pPr>
        <w:widowControl w:val="0"/>
        <w:shd w:val="clear" w:color="auto" w:fill="FFFFFF"/>
        <w:suppressAutoHyphens/>
        <w:spacing w:after="0" w:line="360" w:lineRule="auto"/>
        <w:ind w:firstLine="709"/>
        <w:jc w:val="both"/>
        <w:rPr>
          <w:rFonts w:ascii="Times New Roman" w:hAnsi="Times New Roman" w:cs="Calibri"/>
          <w:bCs/>
          <w:sz w:val="28"/>
          <w:szCs w:val="28"/>
          <w:lang w:eastAsia="ar-SA"/>
        </w:rPr>
      </w:pPr>
      <w:r w:rsidRPr="00406DBE">
        <w:rPr>
          <w:rFonts w:ascii="Times New Roman" w:hAnsi="Times New Roman" w:cs="Calibri"/>
          <w:bCs/>
          <w:sz w:val="28"/>
          <w:szCs w:val="28"/>
          <w:lang w:eastAsia="ar-SA"/>
        </w:rPr>
        <w:t>1. «Принятие — отвержение». Шкала отражает интегральное эмоциональное отношение к ребенку. Содержание одного полюса шкалы: родителю нравится ребенок таким, какой он есть; родитель уважает индивидуальность ребенка, симпатизирует ему; родитель стремится проводить много времени вместе с ребенком, одобряет его интересы и планы. На другом полюсе шкалы — родитель воспринимает своего ребенка плохим, неприспособленным, неудачливым; ему кажется, что ребенок не добьется успеха в жизни из-за низких способностей, небольшого ума, дурных наклонностей. По большей части родитель испытывает к ребенку злость, досаду, раздражение, обиду; он не доверяет ребенку и не уважает его.</w:t>
      </w:r>
    </w:p>
    <w:p w:rsidR="00284B29" w:rsidRPr="00406DBE" w:rsidRDefault="00284B29" w:rsidP="00284B29">
      <w:pPr>
        <w:widowControl w:val="0"/>
        <w:shd w:val="clear" w:color="auto" w:fill="FFFFFF"/>
        <w:suppressAutoHyphens/>
        <w:spacing w:after="0" w:line="360" w:lineRule="auto"/>
        <w:ind w:firstLine="708"/>
        <w:jc w:val="both"/>
        <w:rPr>
          <w:rFonts w:ascii="Times New Roman" w:hAnsi="Times New Roman" w:cs="Calibri"/>
          <w:bCs/>
          <w:sz w:val="28"/>
          <w:szCs w:val="28"/>
          <w:lang w:eastAsia="ar-SA"/>
        </w:rPr>
      </w:pPr>
      <w:r w:rsidRPr="00406DBE">
        <w:rPr>
          <w:rFonts w:ascii="Times New Roman" w:hAnsi="Times New Roman" w:cs="Calibri"/>
          <w:bCs/>
          <w:sz w:val="28"/>
          <w:szCs w:val="28"/>
          <w:lang w:eastAsia="ar-SA"/>
        </w:rPr>
        <w:t xml:space="preserve">2. «Кооперация» — социально желательный образ родительского отношения. Содержательно эта шкала раскрывается так: родитель заинтересован в делах и планах ребенка, старается во всем помочь </w:t>
      </w:r>
      <w:r w:rsidRPr="00406DBE">
        <w:rPr>
          <w:rFonts w:ascii="Times New Roman" w:hAnsi="Times New Roman" w:cs="Calibri"/>
          <w:bCs/>
          <w:sz w:val="28"/>
          <w:szCs w:val="28"/>
          <w:lang w:eastAsia="ar-SA"/>
        </w:rPr>
        <w:lastRenderedPageBreak/>
        <w:t>ребенку, сочувствует ему. Родитель высоко оценивает интеллектуальные и творческие способности ребенка, испытывает чувство гордости за него. Он поощряет инициативу и самостоятельность ребенка, старается быть с ним на равных. Родитель доверяет ребенку, старается встать на его точку зрения в спорных вопросах.</w:t>
      </w:r>
    </w:p>
    <w:p w:rsidR="00284B29" w:rsidRPr="00406DBE" w:rsidRDefault="00284B29" w:rsidP="00284B29">
      <w:pPr>
        <w:widowControl w:val="0"/>
        <w:shd w:val="clear" w:color="auto" w:fill="FFFFFF"/>
        <w:suppressAutoHyphens/>
        <w:spacing w:after="0" w:line="360" w:lineRule="auto"/>
        <w:ind w:firstLine="708"/>
        <w:jc w:val="both"/>
        <w:rPr>
          <w:rFonts w:ascii="Times New Roman" w:hAnsi="Times New Roman" w:cs="Calibri"/>
          <w:bCs/>
          <w:sz w:val="28"/>
          <w:szCs w:val="28"/>
          <w:lang w:eastAsia="ar-SA"/>
        </w:rPr>
      </w:pPr>
      <w:r w:rsidRPr="00406DBE">
        <w:rPr>
          <w:rFonts w:ascii="Times New Roman" w:hAnsi="Times New Roman" w:cs="Calibri"/>
          <w:bCs/>
          <w:sz w:val="28"/>
          <w:szCs w:val="28"/>
          <w:lang w:eastAsia="ar-SA"/>
        </w:rPr>
        <w:t xml:space="preserve">3. «Симбиоз» — шкала отражает межличностную дистанцию в общении с ребенком. При высоких баллах по этой шкале можно считать, что родитель стремится к симбиотическим отношениям с ребенком. Содержательно эта тенденция описывается так: родитель ощущает себя с ребенком единым целым, хочет по возможности удовлетворить все потребности ребенка, оградить его от трудностей и неприятностей жизни. Родитель постоянно ощущает тревогу за ребенка, ребенок ему кажется маленьким и беззащитным. Тревога родителя повышается, когда ребенок начинает </w:t>
      </w:r>
      <w:proofErr w:type="spellStart"/>
      <w:r w:rsidRPr="00406DBE">
        <w:rPr>
          <w:rFonts w:ascii="Times New Roman" w:hAnsi="Times New Roman" w:cs="Calibri"/>
          <w:bCs/>
          <w:sz w:val="28"/>
          <w:szCs w:val="28"/>
          <w:lang w:eastAsia="ar-SA"/>
        </w:rPr>
        <w:t>автономизироваться</w:t>
      </w:r>
      <w:proofErr w:type="spellEnd"/>
      <w:r w:rsidRPr="00406DBE">
        <w:rPr>
          <w:rFonts w:ascii="Times New Roman" w:hAnsi="Times New Roman" w:cs="Calibri"/>
          <w:bCs/>
          <w:sz w:val="28"/>
          <w:szCs w:val="28"/>
          <w:lang w:eastAsia="ar-SA"/>
        </w:rPr>
        <w:t xml:space="preserve"> в силу обстоятельств, так как по своей воле родитель не предоставляет ребенку самостоятельности никогда.</w:t>
      </w:r>
    </w:p>
    <w:p w:rsidR="00284B29" w:rsidRPr="00406DBE" w:rsidRDefault="00284B29" w:rsidP="00284B29">
      <w:pPr>
        <w:widowControl w:val="0"/>
        <w:shd w:val="clear" w:color="auto" w:fill="FFFFFF"/>
        <w:suppressAutoHyphens/>
        <w:spacing w:after="0" w:line="360" w:lineRule="auto"/>
        <w:ind w:firstLine="708"/>
        <w:jc w:val="both"/>
        <w:rPr>
          <w:rFonts w:ascii="Times New Roman" w:hAnsi="Times New Roman" w:cs="Calibri"/>
          <w:bCs/>
          <w:sz w:val="28"/>
          <w:szCs w:val="28"/>
          <w:lang w:eastAsia="ar-SA"/>
        </w:rPr>
      </w:pPr>
      <w:r w:rsidRPr="00406DBE">
        <w:rPr>
          <w:rFonts w:ascii="Times New Roman" w:hAnsi="Times New Roman" w:cs="Calibri"/>
          <w:bCs/>
          <w:sz w:val="28"/>
          <w:szCs w:val="28"/>
          <w:lang w:eastAsia="ar-SA"/>
        </w:rPr>
        <w:t>4. «</w:t>
      </w:r>
      <w:proofErr w:type="gramStart"/>
      <w:r w:rsidRPr="00406DBE">
        <w:rPr>
          <w:rFonts w:ascii="Times New Roman" w:hAnsi="Times New Roman" w:cs="Calibri"/>
          <w:bCs/>
          <w:sz w:val="28"/>
          <w:szCs w:val="28"/>
          <w:lang w:eastAsia="ar-SA"/>
        </w:rPr>
        <w:t>Авторитарная</w:t>
      </w:r>
      <w:proofErr w:type="gramEnd"/>
      <w:r w:rsidRPr="00406DBE">
        <w:rPr>
          <w:rFonts w:ascii="Times New Roman" w:hAnsi="Times New Roman" w:cs="Calibri"/>
          <w:bCs/>
          <w:sz w:val="28"/>
          <w:szCs w:val="28"/>
          <w:lang w:eastAsia="ar-SA"/>
        </w:rPr>
        <w:t xml:space="preserve"> </w:t>
      </w:r>
      <w:proofErr w:type="spellStart"/>
      <w:r w:rsidRPr="00406DBE">
        <w:rPr>
          <w:rFonts w:ascii="Times New Roman" w:hAnsi="Times New Roman" w:cs="Calibri"/>
          <w:bCs/>
          <w:sz w:val="28"/>
          <w:szCs w:val="28"/>
          <w:lang w:eastAsia="ar-SA"/>
        </w:rPr>
        <w:t>гиперсоциализация</w:t>
      </w:r>
      <w:proofErr w:type="spellEnd"/>
      <w:r w:rsidRPr="00406DBE">
        <w:rPr>
          <w:rFonts w:ascii="Times New Roman" w:hAnsi="Times New Roman" w:cs="Calibri"/>
          <w:bCs/>
          <w:sz w:val="28"/>
          <w:szCs w:val="28"/>
          <w:lang w:eastAsia="ar-SA"/>
        </w:rPr>
        <w:t>» – отражает форму и направление контроля за поведением ребенка. При высоком балле по этой шкале в родительском отношении данного родителя отчетливо просматривается авторитаризм. Родитель требует от ребенка безоговорочного послушания и дисциплины. Он старается навязать ребенку во всем свою волю, не в состоянии встать на его точку зрения. За проявления своеволия ребенка сурово наказывают. Родитель пристально следит за социальными достижениями ребенка, его индивидуальными особенностями, привычками, мыслями, чувствами.</w:t>
      </w:r>
    </w:p>
    <w:p w:rsidR="00284B29" w:rsidRPr="00406DBE" w:rsidRDefault="00284B29" w:rsidP="00284B29">
      <w:pPr>
        <w:widowControl w:val="0"/>
        <w:shd w:val="clear" w:color="auto" w:fill="FFFFFF"/>
        <w:suppressAutoHyphens/>
        <w:spacing w:after="0" w:line="360" w:lineRule="auto"/>
        <w:ind w:firstLine="708"/>
        <w:jc w:val="both"/>
        <w:rPr>
          <w:rFonts w:ascii="Times New Roman" w:hAnsi="Times New Roman" w:cs="Calibri"/>
          <w:bCs/>
          <w:sz w:val="28"/>
          <w:szCs w:val="28"/>
          <w:lang w:eastAsia="ar-SA"/>
        </w:rPr>
      </w:pPr>
      <w:r w:rsidRPr="00406DBE">
        <w:rPr>
          <w:rFonts w:ascii="Times New Roman" w:hAnsi="Times New Roman" w:cs="Calibri"/>
          <w:bCs/>
          <w:sz w:val="28"/>
          <w:szCs w:val="28"/>
          <w:lang w:eastAsia="ar-SA"/>
        </w:rPr>
        <w:t xml:space="preserve">5. «Маленький неудачник» – отражает особенности восприятия и понимания ребенка родителем. При высоких значениях по этой шкале в родительском отношении имеются стремления </w:t>
      </w:r>
      <w:proofErr w:type="spellStart"/>
      <w:r w:rsidRPr="00406DBE">
        <w:rPr>
          <w:rFonts w:ascii="Times New Roman" w:hAnsi="Times New Roman" w:cs="Calibri"/>
          <w:bCs/>
          <w:sz w:val="28"/>
          <w:szCs w:val="28"/>
          <w:lang w:eastAsia="ar-SA"/>
        </w:rPr>
        <w:t>инфантилизировать</w:t>
      </w:r>
      <w:proofErr w:type="spellEnd"/>
      <w:r w:rsidRPr="00406DBE">
        <w:rPr>
          <w:rFonts w:ascii="Times New Roman" w:hAnsi="Times New Roman" w:cs="Calibri"/>
          <w:bCs/>
          <w:sz w:val="28"/>
          <w:szCs w:val="28"/>
          <w:lang w:eastAsia="ar-SA"/>
        </w:rPr>
        <w:t xml:space="preserve"> ребенка, приписать ему личную и социальную несостоятельность. Родитель видит ребенка младшим по сравнению с реальным возрастом. Интересы, увлечения, мысли и чувства ребенка кажутся родителю </w:t>
      </w:r>
      <w:r w:rsidRPr="00406DBE">
        <w:rPr>
          <w:rFonts w:ascii="Times New Roman" w:hAnsi="Times New Roman" w:cs="Calibri"/>
          <w:bCs/>
          <w:sz w:val="28"/>
          <w:szCs w:val="28"/>
          <w:lang w:eastAsia="ar-SA"/>
        </w:rPr>
        <w:lastRenderedPageBreak/>
        <w:t>детскими, несерьезными. Ребенок представляется неприспособленным, неуспешным, открытым для дурных влияний. Родитель не доверяет своему ребенку, досадует на его не успешность и неумелость. В связи с этим родитель старается оградить ребенка от трудностей жизни и строго контролировать его действия.</w:t>
      </w:r>
    </w:p>
    <w:p w:rsidR="00284B29" w:rsidRPr="00406DBE" w:rsidRDefault="00284B29" w:rsidP="00284B29">
      <w:pPr>
        <w:widowControl w:val="0"/>
        <w:shd w:val="clear" w:color="auto" w:fill="FFFFFF"/>
        <w:suppressAutoHyphens/>
        <w:spacing w:after="0" w:line="360" w:lineRule="auto"/>
        <w:ind w:firstLine="708"/>
        <w:jc w:val="both"/>
        <w:rPr>
          <w:rFonts w:ascii="Times New Roman" w:hAnsi="Times New Roman" w:cs="Calibri"/>
          <w:bCs/>
          <w:sz w:val="28"/>
          <w:szCs w:val="28"/>
          <w:lang w:eastAsia="ar-SA"/>
        </w:rPr>
      </w:pPr>
      <w:r w:rsidRPr="00406DBE">
        <w:rPr>
          <w:rFonts w:ascii="Times New Roman" w:hAnsi="Times New Roman" w:cs="Calibri"/>
          <w:bCs/>
          <w:sz w:val="28"/>
          <w:szCs w:val="28"/>
          <w:lang w:eastAsia="ar-SA"/>
        </w:rPr>
        <w:t>Высокий  балл по соответствующим шкалам интерпретируется как:</w:t>
      </w:r>
    </w:p>
    <w:p w:rsidR="00284B29" w:rsidRPr="00406DBE" w:rsidRDefault="00284B29" w:rsidP="00284B29">
      <w:pPr>
        <w:widowControl w:val="0"/>
        <w:shd w:val="clear" w:color="auto" w:fill="FFFFFF"/>
        <w:suppressAutoHyphens/>
        <w:spacing w:after="0" w:line="360" w:lineRule="auto"/>
        <w:ind w:firstLine="720"/>
        <w:jc w:val="both"/>
        <w:rPr>
          <w:rFonts w:ascii="Times New Roman" w:hAnsi="Times New Roman" w:cs="Calibri"/>
          <w:bCs/>
          <w:sz w:val="28"/>
          <w:szCs w:val="28"/>
          <w:lang w:eastAsia="ar-SA"/>
        </w:rPr>
      </w:pPr>
      <w:r w:rsidRPr="00406DBE">
        <w:rPr>
          <w:rFonts w:ascii="Times New Roman" w:hAnsi="Times New Roman" w:cs="Calibri"/>
          <w:bCs/>
          <w:sz w:val="28"/>
          <w:szCs w:val="28"/>
          <w:lang w:eastAsia="ar-SA"/>
        </w:rPr>
        <w:t>1. Отвержение.</w:t>
      </w:r>
    </w:p>
    <w:p w:rsidR="00284B29" w:rsidRPr="00406DBE" w:rsidRDefault="00284B29" w:rsidP="00284B29">
      <w:pPr>
        <w:widowControl w:val="0"/>
        <w:shd w:val="clear" w:color="auto" w:fill="FFFFFF"/>
        <w:suppressAutoHyphens/>
        <w:spacing w:after="0" w:line="360" w:lineRule="auto"/>
        <w:ind w:firstLine="720"/>
        <w:jc w:val="both"/>
        <w:rPr>
          <w:rFonts w:ascii="Times New Roman" w:hAnsi="Times New Roman" w:cs="Calibri"/>
          <w:bCs/>
          <w:sz w:val="28"/>
          <w:szCs w:val="28"/>
          <w:lang w:eastAsia="ar-SA"/>
        </w:rPr>
      </w:pPr>
      <w:r w:rsidRPr="00406DBE">
        <w:rPr>
          <w:rFonts w:ascii="Times New Roman" w:hAnsi="Times New Roman" w:cs="Calibri"/>
          <w:bCs/>
          <w:sz w:val="28"/>
          <w:szCs w:val="28"/>
          <w:lang w:eastAsia="ar-SA"/>
        </w:rPr>
        <w:t>2. Социальная желательность.</w:t>
      </w:r>
    </w:p>
    <w:p w:rsidR="00284B29" w:rsidRPr="00406DBE" w:rsidRDefault="00284B29" w:rsidP="00284B29">
      <w:pPr>
        <w:widowControl w:val="0"/>
        <w:shd w:val="clear" w:color="auto" w:fill="FFFFFF"/>
        <w:suppressAutoHyphens/>
        <w:spacing w:after="0" w:line="360" w:lineRule="auto"/>
        <w:ind w:firstLine="720"/>
        <w:jc w:val="both"/>
        <w:rPr>
          <w:rFonts w:ascii="Times New Roman" w:hAnsi="Times New Roman" w:cs="Calibri"/>
          <w:bCs/>
          <w:sz w:val="28"/>
          <w:szCs w:val="28"/>
          <w:lang w:eastAsia="ar-SA"/>
        </w:rPr>
      </w:pPr>
      <w:r w:rsidRPr="00406DBE">
        <w:rPr>
          <w:rFonts w:ascii="Times New Roman" w:hAnsi="Times New Roman" w:cs="Calibri"/>
          <w:bCs/>
          <w:sz w:val="28"/>
          <w:szCs w:val="28"/>
          <w:lang w:eastAsia="ar-SA"/>
        </w:rPr>
        <w:t>3. Симбиоз.</w:t>
      </w:r>
    </w:p>
    <w:p w:rsidR="00284B29" w:rsidRPr="00406DBE" w:rsidRDefault="00284B29" w:rsidP="00284B29">
      <w:pPr>
        <w:widowControl w:val="0"/>
        <w:shd w:val="clear" w:color="auto" w:fill="FFFFFF"/>
        <w:suppressAutoHyphens/>
        <w:spacing w:after="0" w:line="360" w:lineRule="auto"/>
        <w:ind w:firstLine="720"/>
        <w:jc w:val="both"/>
        <w:rPr>
          <w:rFonts w:ascii="Times New Roman" w:hAnsi="Times New Roman" w:cs="Calibri"/>
          <w:bCs/>
          <w:sz w:val="28"/>
          <w:szCs w:val="28"/>
          <w:lang w:eastAsia="ar-SA"/>
        </w:rPr>
      </w:pPr>
      <w:r w:rsidRPr="00406DBE">
        <w:rPr>
          <w:rFonts w:ascii="Times New Roman" w:hAnsi="Times New Roman" w:cs="Calibri"/>
          <w:bCs/>
          <w:sz w:val="28"/>
          <w:szCs w:val="28"/>
          <w:lang w:eastAsia="ar-SA"/>
        </w:rPr>
        <w:t xml:space="preserve">4. </w:t>
      </w:r>
      <w:proofErr w:type="spellStart"/>
      <w:r w:rsidRPr="00406DBE">
        <w:rPr>
          <w:rFonts w:ascii="Times New Roman" w:hAnsi="Times New Roman" w:cs="Calibri"/>
          <w:bCs/>
          <w:sz w:val="28"/>
          <w:szCs w:val="28"/>
          <w:lang w:eastAsia="ar-SA"/>
        </w:rPr>
        <w:t>Гиперсоциализация</w:t>
      </w:r>
      <w:proofErr w:type="spellEnd"/>
      <w:r w:rsidRPr="00406DBE">
        <w:rPr>
          <w:rFonts w:ascii="Times New Roman" w:hAnsi="Times New Roman" w:cs="Calibri"/>
          <w:bCs/>
          <w:sz w:val="28"/>
          <w:szCs w:val="28"/>
          <w:lang w:eastAsia="ar-SA"/>
        </w:rPr>
        <w:t>.</w:t>
      </w:r>
    </w:p>
    <w:p w:rsidR="00284B29" w:rsidRPr="00406DBE" w:rsidRDefault="00284B29" w:rsidP="00284B29">
      <w:pPr>
        <w:widowControl w:val="0"/>
        <w:shd w:val="clear" w:color="auto" w:fill="FFFFFF"/>
        <w:suppressAutoHyphens/>
        <w:spacing w:after="0" w:line="360" w:lineRule="auto"/>
        <w:ind w:firstLine="720"/>
        <w:jc w:val="both"/>
        <w:rPr>
          <w:rFonts w:ascii="Times New Roman" w:hAnsi="Times New Roman" w:cs="Calibri"/>
          <w:bCs/>
          <w:sz w:val="28"/>
          <w:szCs w:val="28"/>
          <w:lang w:eastAsia="ar-SA"/>
        </w:rPr>
      </w:pPr>
      <w:r w:rsidRPr="00406DBE">
        <w:rPr>
          <w:rFonts w:ascii="Times New Roman" w:hAnsi="Times New Roman" w:cs="Calibri"/>
          <w:bCs/>
          <w:sz w:val="28"/>
          <w:szCs w:val="28"/>
          <w:lang w:eastAsia="ar-SA"/>
        </w:rPr>
        <w:t xml:space="preserve">5. </w:t>
      </w:r>
      <w:proofErr w:type="spellStart"/>
      <w:r w:rsidRPr="00406DBE">
        <w:rPr>
          <w:rFonts w:ascii="Times New Roman" w:hAnsi="Times New Roman" w:cs="Calibri"/>
          <w:bCs/>
          <w:sz w:val="28"/>
          <w:szCs w:val="28"/>
          <w:lang w:eastAsia="ar-SA"/>
        </w:rPr>
        <w:t>Инфантилизация</w:t>
      </w:r>
      <w:proofErr w:type="spellEnd"/>
      <w:r w:rsidRPr="00406DBE">
        <w:rPr>
          <w:rFonts w:ascii="Times New Roman" w:hAnsi="Times New Roman" w:cs="Calibri"/>
          <w:bCs/>
          <w:sz w:val="28"/>
          <w:szCs w:val="28"/>
          <w:lang w:eastAsia="ar-SA"/>
        </w:rPr>
        <w:t xml:space="preserve"> (</w:t>
      </w:r>
      <w:proofErr w:type="spellStart"/>
      <w:r w:rsidRPr="00406DBE">
        <w:rPr>
          <w:rFonts w:ascii="Times New Roman" w:hAnsi="Times New Roman" w:cs="Calibri"/>
          <w:bCs/>
          <w:sz w:val="28"/>
          <w:szCs w:val="28"/>
          <w:lang w:eastAsia="ar-SA"/>
        </w:rPr>
        <w:t>инвалидизация</w:t>
      </w:r>
      <w:proofErr w:type="spellEnd"/>
      <w:r w:rsidRPr="00406DBE">
        <w:rPr>
          <w:rFonts w:ascii="Times New Roman" w:hAnsi="Times New Roman" w:cs="Calibri"/>
          <w:bCs/>
          <w:sz w:val="28"/>
          <w:szCs w:val="28"/>
          <w:lang w:eastAsia="ar-SA"/>
        </w:rPr>
        <w:t>).</w:t>
      </w:r>
    </w:p>
    <w:p w:rsidR="00284B29" w:rsidRPr="00406DBE" w:rsidRDefault="00284B29" w:rsidP="00284B29">
      <w:pPr>
        <w:widowControl w:val="0"/>
        <w:shd w:val="clear" w:color="auto" w:fill="FFFFFF"/>
        <w:suppressAutoHyphens/>
        <w:spacing w:after="0" w:line="360" w:lineRule="auto"/>
        <w:ind w:firstLine="720"/>
        <w:jc w:val="both"/>
        <w:rPr>
          <w:rFonts w:ascii="Times New Roman" w:hAnsi="Times New Roman" w:cs="Calibri"/>
          <w:b/>
          <w:bCs/>
          <w:i/>
          <w:sz w:val="30"/>
          <w:szCs w:val="26"/>
          <w:lang w:eastAsia="ar-SA"/>
        </w:rPr>
      </w:pPr>
      <w:r w:rsidRPr="00406DBE">
        <w:rPr>
          <w:rFonts w:ascii="Times New Roman" w:hAnsi="Times New Roman" w:cs="Calibri"/>
          <w:bCs/>
          <w:sz w:val="28"/>
          <w:szCs w:val="28"/>
          <w:lang w:eastAsia="ar-SA"/>
        </w:rPr>
        <w:t>Тестовые нормы приводятся в виде таблиц процентильных рангов тестовых баллов по соответствующим шкалам</w:t>
      </w:r>
      <w:r w:rsidRPr="00406DBE">
        <w:rPr>
          <w:rFonts w:ascii="Times New Roman" w:hAnsi="Times New Roman" w:cs="Calibri"/>
          <w:b/>
          <w:bCs/>
          <w:i/>
          <w:sz w:val="30"/>
          <w:szCs w:val="26"/>
          <w:lang w:eastAsia="ar-SA"/>
        </w:rPr>
        <w:t>.</w:t>
      </w:r>
    </w:p>
    <w:p w:rsidR="00D90640" w:rsidRDefault="00D90640" w:rsidP="00D90640">
      <w:pPr>
        <w:keepNext/>
        <w:keepLines/>
        <w:spacing w:after="470" w:line="270" w:lineRule="exact"/>
        <w:jc w:val="center"/>
        <w:outlineLvl w:val="0"/>
        <w:rPr>
          <w:rFonts w:ascii="Times New Roman" w:hAnsi="Times New Roman"/>
          <w:sz w:val="32"/>
          <w:szCs w:val="32"/>
          <w:shd w:val="clear" w:color="auto" w:fill="FFFFFF"/>
          <w:lang w:eastAsia="ru-RU"/>
        </w:rPr>
      </w:pPr>
    </w:p>
    <w:bookmarkEnd w:id="4"/>
    <w:p w:rsidR="00D90640" w:rsidRPr="00D90640" w:rsidRDefault="00D90640" w:rsidP="00D90640">
      <w:pPr>
        <w:spacing w:after="0" w:line="480" w:lineRule="exact"/>
        <w:ind w:left="20" w:firstLine="540"/>
        <w:rPr>
          <w:rFonts w:ascii="Times New Roman" w:eastAsia="Arial Unicode MS" w:hAnsi="Times New Roman"/>
          <w:sz w:val="28"/>
          <w:szCs w:val="28"/>
          <w:lang w:eastAsia="ru-RU"/>
        </w:rPr>
        <w:sectPr w:rsidR="00D90640" w:rsidRPr="00D90640" w:rsidSect="008F284C">
          <w:type w:val="continuous"/>
          <w:pgSz w:w="11905" w:h="16837"/>
          <w:pgMar w:top="1088" w:right="848" w:bottom="1088" w:left="2029" w:header="0" w:footer="3" w:gutter="0"/>
          <w:cols w:space="720"/>
          <w:noEndnote/>
          <w:docGrid w:linePitch="360"/>
        </w:sectPr>
      </w:pPr>
    </w:p>
    <w:p w:rsidR="00FA52E6" w:rsidRPr="00FA52E6" w:rsidRDefault="00FA52E6" w:rsidP="00FA52E6">
      <w:pPr>
        <w:keepNext/>
        <w:keepLines/>
        <w:spacing w:after="470" w:line="270" w:lineRule="exact"/>
        <w:jc w:val="center"/>
        <w:outlineLvl w:val="0"/>
        <w:rPr>
          <w:rFonts w:ascii="Times New Roman" w:hAnsi="Times New Roman"/>
          <w:b/>
          <w:sz w:val="28"/>
          <w:szCs w:val="28"/>
          <w:shd w:val="clear" w:color="auto" w:fill="FFFFFF"/>
          <w:lang w:eastAsia="ru-RU"/>
        </w:rPr>
      </w:pPr>
      <w:r w:rsidRPr="00FA52E6">
        <w:rPr>
          <w:rFonts w:ascii="Times New Roman" w:hAnsi="Times New Roman"/>
          <w:b/>
          <w:sz w:val="28"/>
          <w:szCs w:val="28"/>
          <w:shd w:val="clear" w:color="auto" w:fill="FFFFFF"/>
          <w:lang w:eastAsia="ru-RU"/>
        </w:rPr>
        <w:lastRenderedPageBreak/>
        <w:t>Сценарии классных часов по теме «Нравственность»</w:t>
      </w:r>
    </w:p>
    <w:p w:rsidR="00FA52E6" w:rsidRPr="00FA52E6" w:rsidRDefault="00FA52E6" w:rsidP="00FA52E6">
      <w:pPr>
        <w:keepNext/>
        <w:keepLines/>
        <w:spacing w:after="470" w:line="270" w:lineRule="exact"/>
        <w:ind w:left="4480"/>
        <w:outlineLvl w:val="0"/>
        <w:rPr>
          <w:sz w:val="28"/>
          <w:szCs w:val="28"/>
          <w:shd w:val="clear" w:color="auto" w:fill="FFFFFF"/>
          <w:lang w:eastAsia="ru-RU"/>
        </w:rPr>
      </w:pPr>
    </w:p>
    <w:p w:rsidR="00FA52E6" w:rsidRPr="00FA52E6" w:rsidRDefault="00FA52E6" w:rsidP="00FA52E6">
      <w:pPr>
        <w:keepNext/>
        <w:keepLines/>
        <w:spacing w:after="470" w:line="270" w:lineRule="exact"/>
        <w:ind w:left="4480"/>
        <w:outlineLvl w:val="0"/>
        <w:rPr>
          <w:sz w:val="28"/>
          <w:szCs w:val="28"/>
          <w:shd w:val="clear" w:color="auto" w:fill="FFFFFF"/>
          <w:lang w:eastAsia="ru-RU"/>
        </w:rPr>
      </w:pPr>
    </w:p>
    <w:p w:rsidR="00FA52E6" w:rsidRPr="00FA52E6" w:rsidRDefault="00FA52E6" w:rsidP="00FA52E6">
      <w:pPr>
        <w:keepNext/>
        <w:keepLines/>
        <w:spacing w:after="470" w:line="270" w:lineRule="exact"/>
        <w:ind w:left="4480"/>
        <w:outlineLvl w:val="0"/>
        <w:rPr>
          <w:sz w:val="28"/>
          <w:szCs w:val="28"/>
          <w:shd w:val="clear" w:color="auto" w:fill="FFFFFF"/>
          <w:lang w:eastAsia="ru-RU"/>
        </w:rPr>
      </w:pPr>
    </w:p>
    <w:p w:rsidR="00FA52E6" w:rsidRPr="00FA52E6" w:rsidRDefault="00FA52E6" w:rsidP="00FA52E6">
      <w:pPr>
        <w:keepNext/>
        <w:keepLines/>
        <w:spacing w:after="470" w:line="270" w:lineRule="exact"/>
        <w:ind w:left="4480"/>
        <w:outlineLvl w:val="0"/>
        <w:rPr>
          <w:sz w:val="28"/>
          <w:szCs w:val="28"/>
          <w:shd w:val="clear" w:color="auto" w:fill="FFFFFF"/>
          <w:lang w:eastAsia="ru-RU"/>
        </w:rPr>
      </w:pPr>
    </w:p>
    <w:p w:rsidR="00FA52E6" w:rsidRPr="00FA52E6" w:rsidRDefault="00FA52E6" w:rsidP="00FA52E6">
      <w:pPr>
        <w:keepNext/>
        <w:keepLines/>
        <w:spacing w:after="470" w:line="270" w:lineRule="exact"/>
        <w:ind w:left="4480"/>
        <w:outlineLvl w:val="0"/>
        <w:rPr>
          <w:sz w:val="28"/>
          <w:szCs w:val="28"/>
          <w:shd w:val="clear" w:color="auto" w:fill="FFFFFF"/>
          <w:lang w:eastAsia="ru-RU"/>
        </w:rPr>
      </w:pPr>
    </w:p>
    <w:p w:rsidR="00FA52E6" w:rsidRPr="00FA52E6" w:rsidRDefault="00FA52E6" w:rsidP="00FA52E6">
      <w:pPr>
        <w:keepNext/>
        <w:keepLines/>
        <w:spacing w:after="470" w:line="270" w:lineRule="exact"/>
        <w:ind w:left="4480"/>
        <w:outlineLvl w:val="0"/>
        <w:rPr>
          <w:sz w:val="28"/>
          <w:szCs w:val="28"/>
          <w:shd w:val="clear" w:color="auto" w:fill="FFFFFF"/>
          <w:lang w:eastAsia="ru-RU"/>
        </w:rPr>
      </w:pPr>
    </w:p>
    <w:p w:rsidR="00FA52E6" w:rsidRPr="00FA52E6" w:rsidRDefault="00FA52E6" w:rsidP="00FA52E6">
      <w:pPr>
        <w:keepNext/>
        <w:keepLines/>
        <w:spacing w:after="470" w:line="270" w:lineRule="exact"/>
        <w:ind w:left="4480"/>
        <w:outlineLvl w:val="0"/>
        <w:rPr>
          <w:sz w:val="28"/>
          <w:szCs w:val="28"/>
          <w:shd w:val="clear" w:color="auto" w:fill="FFFFFF"/>
          <w:lang w:eastAsia="ru-RU"/>
        </w:rPr>
      </w:pPr>
    </w:p>
    <w:p w:rsidR="00FA52E6" w:rsidRPr="00FA52E6" w:rsidRDefault="00FA52E6" w:rsidP="00FA52E6">
      <w:pPr>
        <w:keepNext/>
        <w:keepLines/>
        <w:spacing w:after="470" w:line="270" w:lineRule="exact"/>
        <w:ind w:left="4480"/>
        <w:outlineLvl w:val="0"/>
        <w:rPr>
          <w:sz w:val="28"/>
          <w:szCs w:val="28"/>
          <w:shd w:val="clear" w:color="auto" w:fill="FFFFFF"/>
          <w:lang w:eastAsia="ru-RU"/>
        </w:rPr>
      </w:pPr>
    </w:p>
    <w:p w:rsidR="00FA52E6" w:rsidRPr="00FA52E6" w:rsidRDefault="00FA52E6" w:rsidP="00FA52E6">
      <w:pPr>
        <w:keepNext/>
        <w:keepLines/>
        <w:spacing w:after="470" w:line="270" w:lineRule="exact"/>
        <w:ind w:left="4480"/>
        <w:outlineLvl w:val="0"/>
        <w:rPr>
          <w:sz w:val="28"/>
          <w:szCs w:val="28"/>
          <w:shd w:val="clear" w:color="auto" w:fill="FFFFFF"/>
          <w:lang w:eastAsia="ru-RU"/>
        </w:rPr>
      </w:pPr>
    </w:p>
    <w:p w:rsidR="00FA52E6" w:rsidRPr="00FA52E6" w:rsidRDefault="00FA52E6" w:rsidP="00FA52E6">
      <w:pPr>
        <w:keepNext/>
        <w:keepLines/>
        <w:spacing w:after="470" w:line="270" w:lineRule="exact"/>
        <w:ind w:left="4480"/>
        <w:outlineLvl w:val="0"/>
        <w:rPr>
          <w:sz w:val="28"/>
          <w:szCs w:val="28"/>
          <w:shd w:val="clear" w:color="auto" w:fill="FFFFFF"/>
          <w:lang w:eastAsia="ru-RU"/>
        </w:rPr>
      </w:pPr>
    </w:p>
    <w:p w:rsidR="00FA52E6" w:rsidRPr="00FA52E6" w:rsidRDefault="00FA52E6" w:rsidP="00FA52E6">
      <w:pPr>
        <w:keepNext/>
        <w:keepLines/>
        <w:spacing w:after="470" w:line="270" w:lineRule="exact"/>
        <w:ind w:left="4480"/>
        <w:outlineLvl w:val="0"/>
        <w:rPr>
          <w:sz w:val="28"/>
          <w:szCs w:val="28"/>
          <w:shd w:val="clear" w:color="auto" w:fill="FFFFFF"/>
          <w:lang w:eastAsia="ru-RU"/>
        </w:rPr>
      </w:pPr>
    </w:p>
    <w:p w:rsidR="00FA52E6" w:rsidRPr="00FA52E6" w:rsidRDefault="00FA52E6" w:rsidP="00FA52E6">
      <w:pPr>
        <w:keepNext/>
        <w:keepLines/>
        <w:spacing w:after="470" w:line="270" w:lineRule="exact"/>
        <w:ind w:left="4480"/>
        <w:outlineLvl w:val="0"/>
        <w:rPr>
          <w:sz w:val="28"/>
          <w:szCs w:val="28"/>
          <w:shd w:val="clear" w:color="auto" w:fill="FFFFFF"/>
          <w:lang w:eastAsia="ru-RU"/>
        </w:rPr>
      </w:pPr>
    </w:p>
    <w:p w:rsidR="00FA52E6" w:rsidRPr="00FA52E6" w:rsidRDefault="00FA52E6" w:rsidP="00FA52E6">
      <w:pPr>
        <w:keepNext/>
        <w:keepLines/>
        <w:spacing w:after="470" w:line="270" w:lineRule="exact"/>
        <w:ind w:left="4480"/>
        <w:outlineLvl w:val="0"/>
        <w:rPr>
          <w:sz w:val="28"/>
          <w:szCs w:val="28"/>
          <w:shd w:val="clear" w:color="auto" w:fill="FFFFFF"/>
          <w:lang w:eastAsia="ru-RU"/>
        </w:rPr>
      </w:pPr>
    </w:p>
    <w:p w:rsidR="00FA52E6" w:rsidRPr="00FA52E6" w:rsidRDefault="00FA52E6" w:rsidP="00FA52E6">
      <w:pPr>
        <w:keepNext/>
        <w:keepLines/>
        <w:spacing w:after="470" w:line="270" w:lineRule="exact"/>
        <w:ind w:left="4480"/>
        <w:outlineLvl w:val="0"/>
        <w:rPr>
          <w:sz w:val="28"/>
          <w:szCs w:val="28"/>
          <w:shd w:val="clear" w:color="auto" w:fill="FFFFFF"/>
          <w:lang w:eastAsia="ru-RU"/>
        </w:rPr>
      </w:pPr>
    </w:p>
    <w:p w:rsidR="00FA52E6" w:rsidRPr="00FA52E6" w:rsidRDefault="00FA52E6" w:rsidP="00FA52E6">
      <w:pPr>
        <w:keepNext/>
        <w:keepLines/>
        <w:spacing w:after="470" w:line="270" w:lineRule="exact"/>
        <w:ind w:left="4480"/>
        <w:outlineLvl w:val="0"/>
        <w:rPr>
          <w:sz w:val="28"/>
          <w:szCs w:val="28"/>
          <w:shd w:val="clear" w:color="auto" w:fill="FFFFFF"/>
          <w:lang w:eastAsia="ru-RU"/>
        </w:rPr>
      </w:pPr>
    </w:p>
    <w:p w:rsidR="00FA52E6" w:rsidRPr="00FA52E6" w:rsidRDefault="00FA52E6" w:rsidP="00FA52E6">
      <w:pPr>
        <w:keepNext/>
        <w:keepLines/>
        <w:spacing w:after="470" w:line="270" w:lineRule="exact"/>
        <w:ind w:left="4480"/>
        <w:outlineLvl w:val="0"/>
        <w:rPr>
          <w:sz w:val="28"/>
          <w:szCs w:val="28"/>
          <w:shd w:val="clear" w:color="auto" w:fill="FFFFFF"/>
          <w:lang w:eastAsia="ru-RU"/>
        </w:rPr>
      </w:pPr>
    </w:p>
    <w:p w:rsidR="00FA52E6" w:rsidRPr="00FA52E6" w:rsidRDefault="00FA52E6" w:rsidP="00FA52E6">
      <w:pPr>
        <w:keepNext/>
        <w:keepLines/>
        <w:spacing w:after="470" w:line="270" w:lineRule="exact"/>
        <w:ind w:left="4480"/>
        <w:outlineLvl w:val="0"/>
        <w:rPr>
          <w:sz w:val="28"/>
          <w:szCs w:val="28"/>
          <w:shd w:val="clear" w:color="auto" w:fill="FFFFFF"/>
          <w:lang w:eastAsia="ru-RU"/>
        </w:rPr>
      </w:pPr>
    </w:p>
    <w:p w:rsidR="00FA52E6" w:rsidRPr="00FA52E6" w:rsidRDefault="00FA52E6" w:rsidP="00FA52E6">
      <w:pPr>
        <w:keepNext/>
        <w:keepLines/>
        <w:spacing w:after="470" w:line="270" w:lineRule="exact"/>
        <w:ind w:left="4480"/>
        <w:outlineLvl w:val="0"/>
        <w:rPr>
          <w:sz w:val="28"/>
          <w:szCs w:val="28"/>
          <w:shd w:val="clear" w:color="auto" w:fill="FFFFFF"/>
          <w:lang w:eastAsia="ru-RU"/>
        </w:rPr>
      </w:pPr>
    </w:p>
    <w:p w:rsidR="00FA52E6" w:rsidRPr="00FA52E6" w:rsidRDefault="00FA52E6" w:rsidP="00FA52E6">
      <w:pPr>
        <w:keepNext/>
        <w:keepLines/>
        <w:spacing w:after="470" w:line="270" w:lineRule="exact"/>
        <w:ind w:left="4480"/>
        <w:outlineLvl w:val="0"/>
        <w:rPr>
          <w:sz w:val="28"/>
          <w:szCs w:val="28"/>
          <w:shd w:val="clear" w:color="auto" w:fill="FFFFFF"/>
          <w:lang w:eastAsia="ru-RU"/>
        </w:rPr>
      </w:pPr>
    </w:p>
    <w:p w:rsidR="00FA52E6" w:rsidRPr="00FA52E6" w:rsidRDefault="00FA52E6" w:rsidP="00FA52E6">
      <w:pPr>
        <w:keepNext/>
        <w:keepLines/>
        <w:spacing w:after="470" w:line="270" w:lineRule="exact"/>
        <w:ind w:left="4480"/>
        <w:outlineLvl w:val="0"/>
        <w:rPr>
          <w:rFonts w:ascii="Times New Roman" w:hAnsi="Times New Roman"/>
          <w:b/>
          <w:bCs/>
          <w:sz w:val="28"/>
          <w:szCs w:val="28"/>
          <w:lang w:eastAsia="ru-RU"/>
        </w:rPr>
      </w:pPr>
      <w:r w:rsidRPr="00FA52E6">
        <w:rPr>
          <w:rFonts w:ascii="Times New Roman" w:hAnsi="Times New Roman"/>
          <w:sz w:val="28"/>
          <w:szCs w:val="28"/>
          <w:shd w:val="clear" w:color="auto" w:fill="FFFFFF"/>
          <w:lang w:eastAsia="ru-RU"/>
        </w:rPr>
        <w:lastRenderedPageBreak/>
        <w:t>Введение</w:t>
      </w:r>
    </w:p>
    <w:p w:rsidR="00FA52E6" w:rsidRPr="00FA52E6" w:rsidRDefault="00FA52E6" w:rsidP="00FA52E6">
      <w:pPr>
        <w:spacing w:after="0" w:line="485" w:lineRule="exact"/>
        <w:ind w:left="414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О нравственных качествах человека</w:t>
      </w:r>
    </w:p>
    <w:p w:rsidR="00FA52E6" w:rsidRPr="00FA52E6" w:rsidRDefault="00FA52E6" w:rsidP="00FA52E6">
      <w:pPr>
        <w:spacing w:after="0" w:line="485" w:lineRule="exact"/>
        <w:ind w:left="414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нужно судить не по отдельным</w:t>
      </w:r>
    </w:p>
    <w:p w:rsidR="00FA52E6" w:rsidRPr="00FA52E6" w:rsidRDefault="00FA52E6" w:rsidP="00FA52E6">
      <w:pPr>
        <w:spacing w:after="0" w:line="485" w:lineRule="exact"/>
        <w:ind w:left="414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его усилиям, а по его повседневной жизни</w:t>
      </w:r>
    </w:p>
    <w:p w:rsidR="00FA52E6" w:rsidRPr="00FA52E6" w:rsidRDefault="00FA52E6" w:rsidP="00FA52E6">
      <w:pPr>
        <w:spacing w:after="460" w:line="270" w:lineRule="exact"/>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                                                                                              </w:t>
      </w:r>
      <w:proofErr w:type="spellStart"/>
      <w:r w:rsidRPr="00FA52E6">
        <w:rPr>
          <w:rFonts w:ascii="Times New Roman" w:eastAsia="Arial Unicode MS" w:hAnsi="Times New Roman"/>
          <w:sz w:val="28"/>
          <w:szCs w:val="28"/>
          <w:lang w:eastAsia="ru-RU"/>
        </w:rPr>
        <w:t>Блез</w:t>
      </w:r>
      <w:proofErr w:type="spellEnd"/>
      <w:r w:rsidRPr="00FA52E6">
        <w:rPr>
          <w:rFonts w:ascii="Times New Roman" w:eastAsia="Arial Unicode MS" w:hAnsi="Times New Roman"/>
          <w:sz w:val="28"/>
          <w:szCs w:val="28"/>
          <w:lang w:eastAsia="ru-RU"/>
        </w:rPr>
        <w:t xml:space="preserve"> Паскаль</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Одной из главных задач профессионального образования  является нра</w:t>
      </w:r>
      <w:r w:rsidRPr="00FA52E6">
        <w:rPr>
          <w:rFonts w:ascii="Times New Roman" w:eastAsia="Arial Unicode MS" w:hAnsi="Times New Roman"/>
          <w:sz w:val="28"/>
          <w:szCs w:val="28"/>
          <w:lang w:eastAsia="ru-RU"/>
        </w:rPr>
        <w:t>в</w:t>
      </w:r>
      <w:r w:rsidRPr="00FA52E6">
        <w:rPr>
          <w:rFonts w:ascii="Times New Roman" w:eastAsia="Arial Unicode MS" w:hAnsi="Times New Roman"/>
          <w:sz w:val="28"/>
          <w:szCs w:val="28"/>
          <w:lang w:eastAsia="ru-RU"/>
        </w:rPr>
        <w:t>ственное воспитание студентов. Сегодня нравственное воспитание студентов предполагает системное формирование нравственной культуры студента. С</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стемное формирование нравственных качеств личности предполагает накопл</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ние моральных знаний, развитие социального мышления, накопление и обог</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щение эмоционального опыта подростка переживаниями, способными разб</w:t>
      </w:r>
      <w:r w:rsidRPr="00FA52E6">
        <w:rPr>
          <w:rFonts w:ascii="Times New Roman" w:eastAsia="Arial Unicode MS" w:hAnsi="Times New Roman"/>
          <w:sz w:val="28"/>
          <w:szCs w:val="28"/>
          <w:lang w:eastAsia="ru-RU"/>
        </w:rPr>
        <w:t>у</w:t>
      </w:r>
      <w:r w:rsidRPr="00FA52E6">
        <w:rPr>
          <w:rFonts w:ascii="Times New Roman" w:eastAsia="Arial Unicode MS" w:hAnsi="Times New Roman"/>
          <w:sz w:val="28"/>
          <w:szCs w:val="28"/>
          <w:lang w:eastAsia="ru-RU"/>
        </w:rPr>
        <w:t>дить самые высокие чувства, формирование духовных потребностей, спосо</w:t>
      </w:r>
      <w:r w:rsidRPr="00FA52E6">
        <w:rPr>
          <w:rFonts w:ascii="Times New Roman" w:eastAsia="Arial Unicode MS" w:hAnsi="Times New Roman"/>
          <w:sz w:val="28"/>
          <w:szCs w:val="28"/>
          <w:lang w:eastAsia="ru-RU"/>
        </w:rPr>
        <w:t>б</w:t>
      </w:r>
      <w:r w:rsidRPr="00FA52E6">
        <w:rPr>
          <w:rFonts w:ascii="Times New Roman" w:eastAsia="Arial Unicode MS" w:hAnsi="Times New Roman"/>
          <w:sz w:val="28"/>
          <w:szCs w:val="28"/>
          <w:lang w:eastAsia="ru-RU"/>
        </w:rPr>
        <w:t>ности в проявлении лучших поступков и поведения.</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Формирование нравственной культуры студента - довольно широкое и ё</w:t>
      </w:r>
      <w:r w:rsidRPr="00FA52E6">
        <w:rPr>
          <w:rFonts w:ascii="Times New Roman" w:eastAsia="Arial Unicode MS" w:hAnsi="Times New Roman"/>
          <w:sz w:val="28"/>
          <w:szCs w:val="28"/>
          <w:lang w:eastAsia="ru-RU"/>
        </w:rPr>
        <w:t>м</w:t>
      </w:r>
      <w:r w:rsidRPr="00FA52E6">
        <w:rPr>
          <w:rFonts w:ascii="Times New Roman" w:eastAsia="Arial Unicode MS" w:hAnsi="Times New Roman"/>
          <w:sz w:val="28"/>
          <w:szCs w:val="28"/>
          <w:lang w:eastAsia="ru-RU"/>
        </w:rPr>
        <w:t>кое понятие, но оно включает, прежде всего, обучение подростка жить в га</w:t>
      </w:r>
      <w:r w:rsidRPr="00FA52E6">
        <w:rPr>
          <w:rFonts w:ascii="Times New Roman" w:eastAsia="Arial Unicode MS" w:hAnsi="Times New Roman"/>
          <w:sz w:val="28"/>
          <w:szCs w:val="28"/>
          <w:lang w:eastAsia="ru-RU"/>
        </w:rPr>
        <w:t>р</w:t>
      </w:r>
      <w:r w:rsidRPr="00FA52E6">
        <w:rPr>
          <w:rFonts w:ascii="Times New Roman" w:eastAsia="Arial Unicode MS" w:hAnsi="Times New Roman"/>
          <w:sz w:val="28"/>
          <w:szCs w:val="28"/>
          <w:lang w:eastAsia="ru-RU"/>
        </w:rPr>
        <w:t>монии с самим собой, с миром, чтобы, принимая то или иное решение, он мог поступить так, как однажды поступил один из величайших поэтов 20 века Б</w:t>
      </w:r>
      <w:r w:rsidRPr="00FA52E6">
        <w:rPr>
          <w:rFonts w:ascii="Times New Roman" w:eastAsia="Arial Unicode MS" w:hAnsi="Times New Roman"/>
          <w:sz w:val="28"/>
          <w:szCs w:val="28"/>
          <w:lang w:eastAsia="ru-RU"/>
        </w:rPr>
        <w:t>у</w:t>
      </w:r>
      <w:r w:rsidRPr="00FA52E6">
        <w:rPr>
          <w:rFonts w:ascii="Times New Roman" w:eastAsia="Arial Unicode MS" w:hAnsi="Times New Roman"/>
          <w:sz w:val="28"/>
          <w:szCs w:val="28"/>
          <w:lang w:eastAsia="ru-RU"/>
        </w:rPr>
        <w:t>лат Шалвович Окуджава. В ответ на моральное предложение одного высокоп</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ставленного чиновника ответил так: «С Вами я вижусь в последний раз, а с с</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мим собой мне быть до конца моих дней».</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Нравственность - это небезразличное, неформальное отношение к по</w:t>
      </w:r>
      <w:r w:rsidRPr="00FA52E6">
        <w:rPr>
          <w:rFonts w:ascii="Times New Roman" w:eastAsia="Arial Unicode MS" w:hAnsi="Times New Roman"/>
          <w:sz w:val="28"/>
          <w:szCs w:val="28"/>
          <w:lang w:eastAsia="ru-RU"/>
        </w:rPr>
        <w:t>д</w:t>
      </w:r>
      <w:r w:rsidRPr="00FA52E6">
        <w:rPr>
          <w:rFonts w:ascii="Times New Roman" w:eastAsia="Arial Unicode MS" w:hAnsi="Times New Roman"/>
          <w:sz w:val="28"/>
          <w:szCs w:val="28"/>
          <w:lang w:eastAsia="ru-RU"/>
        </w:rPr>
        <w:t xml:space="preserve">ростку со стороны взрослых, создание условий его пониманию самого себя, своих мироощущений, целостных ориентаций и притязаний. </w:t>
      </w:r>
      <w:proofErr w:type="gramStart"/>
      <w:r w:rsidRPr="00FA52E6">
        <w:rPr>
          <w:rFonts w:ascii="Times New Roman" w:eastAsia="Arial Unicode MS" w:hAnsi="Times New Roman"/>
          <w:sz w:val="28"/>
          <w:szCs w:val="28"/>
          <w:lang w:eastAsia="ru-RU"/>
        </w:rPr>
        <w:t>Ребёнок рождае</w:t>
      </w:r>
      <w:r w:rsidRPr="00FA52E6">
        <w:rPr>
          <w:rFonts w:ascii="Times New Roman" w:eastAsia="Arial Unicode MS" w:hAnsi="Times New Roman"/>
          <w:sz w:val="28"/>
          <w:szCs w:val="28"/>
          <w:lang w:eastAsia="ru-RU"/>
        </w:rPr>
        <w:t>т</w:t>
      </w:r>
      <w:r w:rsidRPr="00FA52E6">
        <w:rPr>
          <w:rFonts w:ascii="Times New Roman" w:eastAsia="Arial Unicode MS" w:hAnsi="Times New Roman"/>
          <w:sz w:val="28"/>
          <w:szCs w:val="28"/>
          <w:lang w:eastAsia="ru-RU"/>
        </w:rPr>
        <w:t>ся безразличным к каким-либо нравственным установкам, он приобретает их в процессе воспитания, в процессе приобретения собственного, нравственного опыта.</w:t>
      </w:r>
      <w:proofErr w:type="gramEnd"/>
      <w:r w:rsidRPr="00FA52E6">
        <w:rPr>
          <w:rFonts w:ascii="Times New Roman" w:eastAsia="Arial Unicode MS" w:hAnsi="Times New Roman"/>
          <w:sz w:val="28"/>
          <w:szCs w:val="28"/>
          <w:lang w:eastAsia="ru-RU"/>
        </w:rPr>
        <w:t xml:space="preserve"> Следовательно, детей нужно учить нравственности так же, как мы учим их всему остальному - наукам, искусству. И это обучение нравственности тр</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бует постоянного внимания и совершенствования. Именно воспитание форм</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lastRenderedPageBreak/>
        <w:t>рует внутренний нравственный регулятор, который будет способствовать пр</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 xml:space="preserve">явлению личной морали, самооценки своих поступков, своего поведения. </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Формирование нравственности подростка основано, в первую очередь, на нравственном знании. Нравственное знание предполагает изучение нравстве</w:t>
      </w:r>
      <w:r w:rsidRPr="00FA52E6">
        <w:rPr>
          <w:rFonts w:ascii="Times New Roman" w:eastAsia="Arial Unicode MS" w:hAnsi="Times New Roman"/>
          <w:sz w:val="28"/>
          <w:szCs w:val="28"/>
          <w:lang w:eastAsia="ru-RU"/>
        </w:rPr>
        <w:t>н</w:t>
      </w:r>
      <w:r w:rsidRPr="00FA52E6">
        <w:rPr>
          <w:rFonts w:ascii="Times New Roman" w:eastAsia="Arial Unicode MS" w:hAnsi="Times New Roman"/>
          <w:sz w:val="28"/>
          <w:szCs w:val="28"/>
          <w:lang w:eastAsia="ru-RU"/>
        </w:rPr>
        <w:t>ных поступков людей, нравственного опыта поколений, нравственного повед</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ния людей, оставивших свой след в цивилизации и тех, кто ежедневно и еж</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часно совершает нравственные поступки.</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Именно нравственное знание создаёт предпосылки для формирования ж</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лания поступать нравственно. Нравственное желание, в свою очередь, форм</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рует нравственную культуру студента и закладывает основу его нравственного поведения. В семьях, где родители сами являются примерами нравственного поведения и при этом считают своим долгом ставить ежедневно и ежечасно проблемы нравственного воспитания во главу угла, результат воспитания не заставит себя ждать в самом хорошем смысле этого слова.</w:t>
      </w:r>
    </w:p>
    <w:p w:rsidR="00FA52E6" w:rsidRPr="00FA52E6" w:rsidRDefault="00FA52E6" w:rsidP="00FA52E6">
      <w:pPr>
        <w:spacing w:after="0" w:line="480" w:lineRule="exact"/>
        <w:ind w:left="20" w:right="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     </w:t>
      </w:r>
      <w:proofErr w:type="gramStart"/>
      <w:r w:rsidRPr="00FA52E6">
        <w:rPr>
          <w:rFonts w:ascii="Times New Roman" w:eastAsia="Arial Unicode MS" w:hAnsi="Times New Roman"/>
          <w:sz w:val="28"/>
          <w:szCs w:val="28"/>
          <w:lang w:eastAsia="ru-RU"/>
        </w:rPr>
        <w:t>Говоря о формировании нравственной культуры подростка, нельзя забывать о том, что нравственное воспитание не может и не должно быть эпизодич</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ским, оно даст хорошие всходы лишь в том случае, когда проблема формир</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вания нравственности будет решаться педагогами и родителями учащихся еж</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дневно, когда ни один факт безнравственного поведения не останется незам</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ченным, а его анализ не будет формальным.</w:t>
      </w:r>
      <w:proofErr w:type="gramEnd"/>
    </w:p>
    <w:p w:rsidR="00FA52E6" w:rsidRPr="00FA52E6" w:rsidRDefault="00FA52E6" w:rsidP="00FA52E6">
      <w:pPr>
        <w:spacing w:after="0" w:line="480" w:lineRule="exact"/>
        <w:ind w:left="20" w:right="20" w:firstLine="540"/>
        <w:rPr>
          <w:rFonts w:ascii="Times New Roman" w:eastAsia="Arial Unicode MS" w:hAnsi="Times New Roman"/>
          <w:sz w:val="28"/>
          <w:szCs w:val="28"/>
          <w:lang w:eastAsia="ru-RU"/>
        </w:rPr>
        <w:sectPr w:rsidR="00FA52E6" w:rsidRPr="00FA52E6" w:rsidSect="00FA52E6">
          <w:type w:val="continuous"/>
          <w:pgSz w:w="11905" w:h="16837"/>
          <w:pgMar w:top="1124" w:right="405" w:bottom="1302" w:left="1857" w:header="0" w:footer="3" w:gutter="0"/>
          <w:cols w:space="720"/>
          <w:noEndnote/>
          <w:docGrid w:linePitch="360"/>
        </w:sectPr>
      </w:pPr>
      <w:r w:rsidRPr="00FA52E6">
        <w:rPr>
          <w:rFonts w:ascii="Times New Roman" w:eastAsia="Arial Unicode MS" w:hAnsi="Times New Roman"/>
          <w:sz w:val="28"/>
          <w:szCs w:val="28"/>
          <w:lang w:eastAsia="ru-RU"/>
        </w:rPr>
        <w:t>В работе со студентами по формированию нравственности необходимо строить свои отношения так, чтобы создать условия для формирования в нём внутреннего морального регулятора, позволяющего, в первую очередь, оцен</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вать самому себя и самому принимать нравственные решения.</w:t>
      </w:r>
    </w:p>
    <w:p w:rsidR="00FA52E6" w:rsidRPr="00FA52E6" w:rsidRDefault="00FA52E6" w:rsidP="00FA52E6">
      <w:pPr>
        <w:keepNext/>
        <w:keepLines/>
        <w:spacing w:after="0" w:line="480" w:lineRule="exact"/>
        <w:ind w:left="3540"/>
        <w:outlineLvl w:val="0"/>
        <w:rPr>
          <w:b/>
          <w:bCs/>
          <w:sz w:val="28"/>
          <w:szCs w:val="28"/>
          <w:lang w:eastAsia="ru-RU"/>
        </w:rPr>
      </w:pPr>
      <w:bookmarkStart w:id="5" w:name="bookmark1"/>
      <w:r w:rsidRPr="00FA52E6">
        <w:rPr>
          <w:sz w:val="28"/>
          <w:szCs w:val="28"/>
          <w:shd w:val="clear" w:color="auto" w:fill="FFFFFF"/>
          <w:lang w:eastAsia="ru-RU"/>
        </w:rPr>
        <w:lastRenderedPageBreak/>
        <w:t>Пояснительная записка.</w:t>
      </w:r>
      <w:bookmarkEnd w:id="5"/>
    </w:p>
    <w:p w:rsidR="00FA52E6" w:rsidRPr="00FA52E6" w:rsidRDefault="00FA52E6" w:rsidP="00FA52E6">
      <w:pPr>
        <w:spacing w:after="0" w:line="480"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Нравственные классные часы имеют свою специфику, которая заключае</w:t>
      </w:r>
      <w:r w:rsidRPr="00FA52E6">
        <w:rPr>
          <w:rFonts w:ascii="Times New Roman" w:eastAsia="Arial Unicode MS" w:hAnsi="Times New Roman"/>
          <w:sz w:val="28"/>
          <w:szCs w:val="28"/>
          <w:lang w:eastAsia="ru-RU"/>
        </w:rPr>
        <w:t>т</w:t>
      </w:r>
      <w:r w:rsidRPr="00FA52E6">
        <w:rPr>
          <w:rFonts w:ascii="Times New Roman" w:eastAsia="Arial Unicode MS" w:hAnsi="Times New Roman"/>
          <w:sz w:val="28"/>
          <w:szCs w:val="28"/>
          <w:lang w:eastAsia="ru-RU"/>
        </w:rPr>
        <w:t>ся в том, что необходимо создать условия для воспитания стремления к нра</w:t>
      </w:r>
      <w:r w:rsidRPr="00FA52E6">
        <w:rPr>
          <w:rFonts w:ascii="Times New Roman" w:eastAsia="Arial Unicode MS" w:hAnsi="Times New Roman"/>
          <w:sz w:val="28"/>
          <w:szCs w:val="28"/>
          <w:lang w:eastAsia="ru-RU"/>
        </w:rPr>
        <w:t>в</w:t>
      </w:r>
      <w:r w:rsidRPr="00FA52E6">
        <w:rPr>
          <w:rFonts w:ascii="Times New Roman" w:eastAsia="Arial Unicode MS" w:hAnsi="Times New Roman"/>
          <w:sz w:val="28"/>
          <w:szCs w:val="28"/>
          <w:lang w:eastAsia="ru-RU"/>
        </w:rPr>
        <w:t>ственному знанию, которое станет впоследствии основой нравственных п</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 xml:space="preserve">ступков человека. В первую очередь, воспитание нравственности студента </w:t>
      </w:r>
      <w:proofErr w:type="gramStart"/>
      <w:r w:rsidRPr="00FA52E6">
        <w:rPr>
          <w:rFonts w:ascii="Times New Roman" w:eastAsia="Arial Unicode MS" w:hAnsi="Times New Roman"/>
          <w:sz w:val="28"/>
          <w:szCs w:val="28"/>
          <w:lang w:eastAsia="ru-RU"/>
        </w:rPr>
        <w:t>-э</w:t>
      </w:r>
      <w:proofErr w:type="gramEnd"/>
      <w:r w:rsidRPr="00FA52E6">
        <w:rPr>
          <w:rFonts w:ascii="Times New Roman" w:eastAsia="Arial Unicode MS" w:hAnsi="Times New Roman"/>
          <w:sz w:val="28"/>
          <w:szCs w:val="28"/>
          <w:lang w:eastAsia="ru-RU"/>
        </w:rPr>
        <w:t xml:space="preserve">то </w:t>
      </w:r>
      <w:r w:rsidRPr="00FA52E6">
        <w:rPr>
          <w:rFonts w:ascii="Times New Roman" w:eastAsia="Arial Unicode MS" w:hAnsi="Times New Roman"/>
          <w:sz w:val="28"/>
          <w:szCs w:val="28"/>
          <w:lang w:eastAsia="ru-RU"/>
        </w:rPr>
        <w:lastRenderedPageBreak/>
        <w:t>формирование его нравственной культуры на основе образа жизни людей, к</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торые являются нравственным примером служения своей семье, стране, миру.</w:t>
      </w:r>
    </w:p>
    <w:p w:rsidR="00FA52E6" w:rsidRPr="00FA52E6" w:rsidRDefault="00FA52E6" w:rsidP="00FA52E6">
      <w:pPr>
        <w:spacing w:after="0" w:line="480" w:lineRule="exact"/>
        <w:ind w:left="20" w:right="20" w:firstLine="520"/>
        <w:jc w:val="both"/>
        <w:rPr>
          <w:rFonts w:ascii="Times New Roman" w:eastAsia="Arial Unicode MS" w:hAnsi="Times New Roman"/>
          <w:sz w:val="28"/>
          <w:szCs w:val="28"/>
          <w:lang w:eastAsia="ru-RU"/>
        </w:rPr>
        <w:sectPr w:rsidR="00FA52E6" w:rsidRPr="00FA52E6" w:rsidSect="0098073E">
          <w:type w:val="continuous"/>
          <w:pgSz w:w="11905" w:h="16837"/>
          <w:pgMar w:top="1446" w:right="365" w:bottom="4172" w:left="1925" w:header="0" w:footer="3" w:gutter="0"/>
          <w:cols w:space="720"/>
          <w:noEndnote/>
          <w:docGrid w:linePitch="360"/>
        </w:sectPr>
      </w:pPr>
      <w:r w:rsidRPr="00FA52E6">
        <w:rPr>
          <w:rFonts w:ascii="Times New Roman" w:eastAsia="Arial Unicode MS" w:hAnsi="Times New Roman"/>
          <w:sz w:val="28"/>
          <w:szCs w:val="28"/>
          <w:lang w:eastAsia="ru-RU"/>
        </w:rPr>
        <w:t>Серия классных  часов, посвящённая жизни замечательных людей, позв</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лит подросткам утвердиться в том, что о человеке судят, в первую очередь, по его каждодневным поступкам ежедневной жизни.</w:t>
      </w:r>
    </w:p>
    <w:p w:rsidR="00FA52E6" w:rsidRPr="00FA52E6" w:rsidRDefault="00FA52E6" w:rsidP="00FA52E6">
      <w:pPr>
        <w:keepNext/>
        <w:keepLines/>
        <w:spacing w:after="0" w:line="485" w:lineRule="exact"/>
        <w:ind w:right="20"/>
        <w:jc w:val="center"/>
        <w:outlineLvl w:val="0"/>
        <w:rPr>
          <w:rFonts w:ascii="Times New Roman" w:hAnsi="Times New Roman"/>
          <w:b/>
          <w:bCs/>
          <w:sz w:val="28"/>
          <w:szCs w:val="28"/>
          <w:lang w:eastAsia="ru-RU"/>
        </w:rPr>
      </w:pPr>
      <w:bookmarkStart w:id="6" w:name="bookmark2"/>
      <w:r w:rsidRPr="00FA52E6">
        <w:rPr>
          <w:rFonts w:ascii="Times New Roman" w:hAnsi="Times New Roman"/>
          <w:sz w:val="28"/>
          <w:szCs w:val="28"/>
          <w:shd w:val="clear" w:color="auto" w:fill="FFFFFF"/>
          <w:lang w:eastAsia="ru-RU"/>
        </w:rPr>
        <w:lastRenderedPageBreak/>
        <w:t>Классный час №1 «О чести и достоинстве в спорте»</w:t>
      </w:r>
      <w:bookmarkEnd w:id="6"/>
    </w:p>
    <w:p w:rsidR="00FA52E6" w:rsidRPr="00FA52E6" w:rsidRDefault="00FA52E6" w:rsidP="00FA52E6">
      <w:pPr>
        <w:spacing w:after="0" w:line="485" w:lineRule="exact"/>
        <w:ind w:left="560"/>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Задачи классного  часа:</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Показать студентам на примерах спортсменов - олимпийцев значение спо</w:t>
      </w:r>
      <w:r w:rsidRPr="00FA52E6">
        <w:rPr>
          <w:rFonts w:ascii="Times New Roman" w:eastAsia="Arial Unicode MS" w:hAnsi="Times New Roman"/>
          <w:sz w:val="28"/>
          <w:szCs w:val="28"/>
          <w:lang w:eastAsia="ru-RU"/>
        </w:rPr>
        <w:t>р</w:t>
      </w:r>
      <w:r w:rsidRPr="00FA52E6">
        <w:rPr>
          <w:rFonts w:ascii="Times New Roman" w:eastAsia="Arial Unicode MS" w:hAnsi="Times New Roman"/>
          <w:sz w:val="28"/>
          <w:szCs w:val="28"/>
          <w:lang w:eastAsia="ru-RU"/>
        </w:rPr>
        <w:t>та в жизни человека.</w:t>
      </w:r>
    </w:p>
    <w:p w:rsidR="00FA52E6" w:rsidRPr="00FA52E6" w:rsidRDefault="00FA52E6" w:rsidP="00FA52E6">
      <w:pPr>
        <w:spacing w:after="0" w:line="485" w:lineRule="exact"/>
        <w:ind w:left="560" w:right="2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Стимулировать интерес к изучению истории олимпийского движения. Во</w:t>
      </w:r>
      <w:r w:rsidRPr="00FA52E6">
        <w:rPr>
          <w:rFonts w:ascii="Times New Roman" w:eastAsia="Arial Unicode MS" w:hAnsi="Times New Roman"/>
          <w:sz w:val="28"/>
          <w:szCs w:val="28"/>
          <w:lang w:eastAsia="ru-RU"/>
        </w:rPr>
        <w:t>с</w:t>
      </w:r>
      <w:r w:rsidRPr="00FA52E6">
        <w:rPr>
          <w:rFonts w:ascii="Times New Roman" w:eastAsia="Arial Unicode MS" w:hAnsi="Times New Roman"/>
          <w:sz w:val="28"/>
          <w:szCs w:val="28"/>
          <w:lang w:eastAsia="ru-RU"/>
        </w:rPr>
        <w:t>питывать чувство гордости и уважения к спортсменам - олимпийцам, сп</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 xml:space="preserve">собствовать проявлению интереса к занятиям спортом. </w:t>
      </w:r>
      <w:r w:rsidRPr="00FA52E6">
        <w:rPr>
          <w:rFonts w:ascii="Times New Roman" w:eastAsia="Arial Unicode MS" w:hAnsi="Times New Roman"/>
          <w:i/>
          <w:iCs/>
          <w:sz w:val="28"/>
          <w:szCs w:val="28"/>
          <w:lang w:eastAsia="ru-RU"/>
        </w:rPr>
        <w:t>Форма проведения:</w:t>
      </w:r>
      <w:r w:rsidRPr="00FA52E6">
        <w:rPr>
          <w:rFonts w:ascii="Times New Roman" w:eastAsia="Arial Unicode MS" w:hAnsi="Times New Roman"/>
          <w:sz w:val="28"/>
          <w:szCs w:val="28"/>
          <w:lang w:eastAsia="ru-RU"/>
        </w:rPr>
        <w:t xml:space="preserve"> спортивный марафон. </w:t>
      </w:r>
      <w:r w:rsidRPr="00FA52E6">
        <w:rPr>
          <w:rFonts w:ascii="Times New Roman" w:eastAsia="Arial Unicode MS" w:hAnsi="Times New Roman"/>
          <w:i/>
          <w:iCs/>
          <w:sz w:val="28"/>
          <w:szCs w:val="28"/>
          <w:lang w:eastAsia="ru-RU"/>
        </w:rPr>
        <w:t xml:space="preserve">Подготовительная работа к классному часу: </w:t>
      </w:r>
      <w:r w:rsidRPr="00FA52E6">
        <w:rPr>
          <w:rFonts w:ascii="Times New Roman" w:eastAsia="Arial Unicode MS" w:hAnsi="Times New Roman"/>
          <w:sz w:val="28"/>
          <w:szCs w:val="28"/>
          <w:lang w:eastAsia="ru-RU"/>
        </w:rPr>
        <w:t>Анк</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тирование студентов.</w:t>
      </w:r>
    </w:p>
    <w:p w:rsidR="00FA52E6" w:rsidRPr="00FA52E6" w:rsidRDefault="00FA52E6" w:rsidP="00FA52E6">
      <w:pPr>
        <w:spacing w:after="0" w:line="485" w:lineRule="exact"/>
        <w:ind w:left="560" w:right="2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Подготовка вопросов «Своей игры» по теме «Спорт». Подготовка рассказов - презентаций о любимом спортсмене.</w:t>
      </w:r>
    </w:p>
    <w:p w:rsidR="00FA52E6" w:rsidRPr="00FA52E6" w:rsidRDefault="00FA52E6" w:rsidP="00FA52E6">
      <w:pPr>
        <w:spacing w:after="0" w:line="485" w:lineRule="exact"/>
        <w:ind w:right="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Выставка фотографий - сюжетов на спортивную тему, сделанных самими ст</w:t>
      </w:r>
      <w:r w:rsidRPr="00FA52E6">
        <w:rPr>
          <w:rFonts w:ascii="Times New Roman" w:eastAsia="Arial Unicode MS" w:hAnsi="Times New Roman"/>
          <w:sz w:val="28"/>
          <w:szCs w:val="28"/>
          <w:lang w:eastAsia="ru-RU"/>
        </w:rPr>
        <w:t>у</w:t>
      </w:r>
      <w:r w:rsidRPr="00FA52E6">
        <w:rPr>
          <w:rFonts w:ascii="Times New Roman" w:eastAsia="Arial Unicode MS" w:hAnsi="Times New Roman"/>
          <w:sz w:val="28"/>
          <w:szCs w:val="28"/>
          <w:lang w:eastAsia="ru-RU"/>
        </w:rPr>
        <w:t>дентами.</w:t>
      </w:r>
    </w:p>
    <w:p w:rsidR="00FA52E6" w:rsidRPr="00FA52E6" w:rsidRDefault="00FA52E6" w:rsidP="00FA52E6">
      <w:pPr>
        <w:spacing w:after="0" w:line="80" w:lineRule="exact"/>
        <w:ind w:left="900"/>
        <w:jc w:val="both"/>
        <w:rPr>
          <w:noProof/>
          <w:sz w:val="28"/>
          <w:szCs w:val="28"/>
          <w:lang w:eastAsia="ru-RU"/>
        </w:rPr>
      </w:pPr>
      <w:r w:rsidRPr="00FA52E6">
        <w:rPr>
          <w:sz w:val="28"/>
          <w:szCs w:val="28"/>
          <w:shd w:val="clear" w:color="auto" w:fill="FFFFFF"/>
          <w:lang w:eastAsia="ru-RU"/>
        </w:rPr>
        <w:t>&gt;</w:t>
      </w:r>
    </w:p>
    <w:p w:rsidR="00FA52E6" w:rsidRPr="00FA52E6" w:rsidRDefault="00FA52E6" w:rsidP="00FA52E6">
      <w:pPr>
        <w:spacing w:after="0" w:line="480" w:lineRule="exact"/>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Чествование лучших спортсменов группы.</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Подготовка видеосюжетов о спортивных пристрастиях семей студентов группы.</w:t>
      </w:r>
    </w:p>
    <w:p w:rsidR="00FA52E6" w:rsidRPr="00FA52E6" w:rsidRDefault="00FA52E6" w:rsidP="00FA52E6">
      <w:pPr>
        <w:spacing w:after="412"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Подготовка наград для студентов по каждой номинации и спортсменам группы.</w:t>
      </w:r>
    </w:p>
    <w:p w:rsidR="00FA52E6" w:rsidRPr="00FA52E6" w:rsidRDefault="00FA52E6" w:rsidP="00FA52E6">
      <w:pPr>
        <w:keepNext/>
        <w:keepLines/>
        <w:spacing w:after="0" w:line="490" w:lineRule="exact"/>
        <w:ind w:right="20"/>
        <w:jc w:val="center"/>
        <w:outlineLvl w:val="0"/>
        <w:rPr>
          <w:b/>
          <w:bCs/>
          <w:sz w:val="28"/>
          <w:szCs w:val="28"/>
          <w:lang w:eastAsia="ru-RU"/>
        </w:rPr>
      </w:pPr>
      <w:bookmarkStart w:id="7" w:name="bookmark3"/>
      <w:r w:rsidRPr="00FA52E6">
        <w:rPr>
          <w:sz w:val="28"/>
          <w:szCs w:val="28"/>
          <w:shd w:val="clear" w:color="auto" w:fill="FFFFFF"/>
          <w:lang w:eastAsia="ru-RU"/>
        </w:rPr>
        <w:lastRenderedPageBreak/>
        <w:t xml:space="preserve">Анкетирование </w:t>
      </w:r>
      <w:bookmarkEnd w:id="7"/>
      <w:r w:rsidRPr="00FA52E6">
        <w:rPr>
          <w:sz w:val="28"/>
          <w:szCs w:val="28"/>
          <w:shd w:val="clear" w:color="auto" w:fill="FFFFFF"/>
          <w:lang w:eastAsia="ru-RU"/>
        </w:rPr>
        <w:t>студентов.</w:t>
      </w:r>
    </w:p>
    <w:p w:rsidR="00FA52E6" w:rsidRPr="00FA52E6" w:rsidRDefault="00FA52E6" w:rsidP="00FA52E6">
      <w:pPr>
        <w:numPr>
          <w:ilvl w:val="0"/>
          <w:numId w:val="31"/>
        </w:numPr>
        <w:tabs>
          <w:tab w:val="left" w:pos="819"/>
        </w:tabs>
        <w:spacing w:after="0" w:line="490" w:lineRule="exact"/>
        <w:ind w:left="56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Спорт - это</w:t>
      </w:r>
    </w:p>
    <w:p w:rsidR="00FA52E6" w:rsidRPr="00FA52E6" w:rsidRDefault="00FA52E6" w:rsidP="00FA52E6">
      <w:pPr>
        <w:numPr>
          <w:ilvl w:val="0"/>
          <w:numId w:val="31"/>
        </w:numPr>
        <w:tabs>
          <w:tab w:val="left" w:pos="838"/>
        </w:tabs>
        <w:spacing w:after="0" w:line="490" w:lineRule="exact"/>
        <w:ind w:left="56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Спортсмен - это человек, который</w:t>
      </w:r>
    </w:p>
    <w:p w:rsidR="00FA52E6" w:rsidRPr="00FA52E6" w:rsidRDefault="00FA52E6" w:rsidP="00FA52E6">
      <w:pPr>
        <w:spacing w:after="0" w:line="494"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.3. Настоящий спортсмен - это человек, который обладает такими качеств</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ми, как</w:t>
      </w:r>
    </w:p>
    <w:p w:rsidR="00FA52E6" w:rsidRPr="00FA52E6" w:rsidRDefault="00FA52E6" w:rsidP="00FA52E6">
      <w:pPr>
        <w:numPr>
          <w:ilvl w:val="1"/>
          <w:numId w:val="31"/>
        </w:numPr>
        <w:tabs>
          <w:tab w:val="left" w:pos="1030"/>
        </w:tabs>
        <w:spacing w:after="0" w:line="485" w:lineRule="exact"/>
        <w:ind w:left="56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Я</w:t>
      </w:r>
      <w:r w:rsidRPr="00FA52E6">
        <w:rPr>
          <w:rFonts w:ascii="Times New Roman" w:eastAsia="Arial Unicode MS" w:hAnsi="Times New Roman"/>
          <w:sz w:val="28"/>
          <w:szCs w:val="28"/>
          <w:lang w:eastAsia="ru-RU"/>
        </w:rPr>
        <w:tab/>
        <w:t>занимаюсь спортом, потому что</w:t>
      </w:r>
    </w:p>
    <w:p w:rsidR="00FA52E6" w:rsidRPr="00FA52E6" w:rsidRDefault="00FA52E6" w:rsidP="00FA52E6">
      <w:pPr>
        <w:numPr>
          <w:ilvl w:val="1"/>
          <w:numId w:val="31"/>
        </w:numPr>
        <w:tabs>
          <w:tab w:val="left" w:pos="824"/>
        </w:tabs>
        <w:spacing w:after="0" w:line="485" w:lineRule="exact"/>
        <w:ind w:left="56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Я не занимаюсь спортом, потому что</w:t>
      </w:r>
    </w:p>
    <w:p w:rsidR="00FA52E6" w:rsidRPr="00FA52E6" w:rsidRDefault="00FA52E6" w:rsidP="00FA52E6">
      <w:pPr>
        <w:numPr>
          <w:ilvl w:val="1"/>
          <w:numId w:val="31"/>
        </w:numPr>
        <w:tabs>
          <w:tab w:val="left" w:pos="838"/>
        </w:tabs>
        <w:spacing w:after="0" w:line="485" w:lineRule="exact"/>
        <w:ind w:left="56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Занятия спортом помогли мне</w:t>
      </w:r>
    </w:p>
    <w:p w:rsidR="00FA52E6" w:rsidRPr="00FA52E6" w:rsidRDefault="00FA52E6" w:rsidP="00FA52E6">
      <w:pPr>
        <w:numPr>
          <w:ilvl w:val="1"/>
          <w:numId w:val="31"/>
        </w:numPr>
        <w:tabs>
          <w:tab w:val="left" w:pos="829"/>
        </w:tabs>
        <w:spacing w:after="0" w:line="485" w:lineRule="exact"/>
        <w:ind w:left="56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Если хочешь заниматься спортом, что ты не имеешь права</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8. Мои родители считают, что занятия спортом</w:t>
      </w:r>
    </w:p>
    <w:p w:rsidR="00FA52E6" w:rsidRPr="00FA52E6" w:rsidRDefault="00FA52E6" w:rsidP="00FA52E6">
      <w:pPr>
        <w:numPr>
          <w:ilvl w:val="2"/>
          <w:numId w:val="31"/>
        </w:numPr>
        <w:tabs>
          <w:tab w:val="left" w:pos="834"/>
        </w:tabs>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Если занимаешься спортом, то нужно</w:t>
      </w:r>
    </w:p>
    <w:p w:rsidR="00FA52E6" w:rsidRPr="00FA52E6" w:rsidRDefault="00FA52E6" w:rsidP="00FA52E6">
      <w:pPr>
        <w:numPr>
          <w:ilvl w:val="2"/>
          <w:numId w:val="31"/>
        </w:numPr>
        <w:tabs>
          <w:tab w:val="left" w:pos="949"/>
        </w:tabs>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Мой любимый вид спорта</w:t>
      </w:r>
    </w:p>
    <w:p w:rsidR="00FA52E6" w:rsidRPr="00FA52E6" w:rsidRDefault="00FA52E6" w:rsidP="00FA52E6">
      <w:pPr>
        <w:numPr>
          <w:ilvl w:val="2"/>
          <w:numId w:val="31"/>
        </w:numPr>
        <w:tabs>
          <w:tab w:val="left" w:pos="954"/>
        </w:tabs>
        <w:spacing w:after="424"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Спортсмен, которого я уважаю - это</w:t>
      </w:r>
    </w:p>
    <w:p w:rsidR="00FA52E6" w:rsidRPr="00FA52E6" w:rsidRDefault="00FA52E6" w:rsidP="00FA52E6">
      <w:pPr>
        <w:keepNext/>
        <w:keepLines/>
        <w:spacing w:after="0" w:line="480" w:lineRule="exact"/>
        <w:ind w:left="4380"/>
        <w:outlineLvl w:val="0"/>
        <w:rPr>
          <w:b/>
          <w:bCs/>
          <w:sz w:val="28"/>
          <w:szCs w:val="28"/>
          <w:lang w:eastAsia="ru-RU"/>
        </w:rPr>
      </w:pPr>
      <w:bookmarkStart w:id="8" w:name="bookmark4"/>
      <w:r w:rsidRPr="00FA52E6">
        <w:rPr>
          <w:sz w:val="28"/>
          <w:szCs w:val="28"/>
          <w:shd w:val="clear" w:color="auto" w:fill="FFFFFF"/>
          <w:lang w:eastAsia="ru-RU"/>
        </w:rPr>
        <w:t>Анкета №2</w:t>
      </w:r>
      <w:bookmarkEnd w:id="8"/>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Считают ли твои родители, что занятия спортом - дело нужное?</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Уделяют ли твои родители время собственному занятию спортом?</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Каким видам спорта они отдают предпочтение?</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Являются ли твои родители, и ты спортивными фанатами?</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Какие виды спорта являются для вас любимыми видами?</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Знаешь ли ты о спортивных достижениях своих родителей, родственников?</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Можно ли в вашем доме на видном месте увидеть твои спортивные награды и награды твоих родителей?</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Хотелось бы тебе в будущем стать спортсменом - профессионалом?</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Что тебя больше всего привлекает в карьере выдающихся спортсменов?</w:t>
      </w:r>
    </w:p>
    <w:p w:rsidR="00FA52E6" w:rsidRPr="00FA52E6" w:rsidRDefault="00FA52E6" w:rsidP="00FA52E6">
      <w:pPr>
        <w:spacing w:after="416"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Если бы стал выдающимся спортсменом, на что ты бы хотел тратить зар</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ботанные тобой деньги?</w:t>
      </w:r>
    </w:p>
    <w:p w:rsidR="00FA52E6" w:rsidRPr="00FA52E6" w:rsidRDefault="00FA52E6" w:rsidP="00FA52E6">
      <w:pPr>
        <w:keepNext/>
        <w:keepLines/>
        <w:spacing w:after="0" w:line="485" w:lineRule="exact"/>
        <w:ind w:left="1640"/>
        <w:outlineLvl w:val="0"/>
        <w:rPr>
          <w:b/>
          <w:bCs/>
          <w:sz w:val="28"/>
          <w:szCs w:val="28"/>
          <w:lang w:eastAsia="ru-RU"/>
        </w:rPr>
      </w:pPr>
      <w:bookmarkStart w:id="9" w:name="bookmark5"/>
      <w:r w:rsidRPr="00FA52E6">
        <w:rPr>
          <w:sz w:val="28"/>
          <w:szCs w:val="28"/>
          <w:shd w:val="clear" w:color="auto" w:fill="FFFFFF"/>
          <w:lang w:eastAsia="ru-RU"/>
        </w:rPr>
        <w:lastRenderedPageBreak/>
        <w:t>Подготовка вопросов «Своей игры » по теме «Спорт».</w:t>
      </w:r>
      <w:bookmarkEnd w:id="9"/>
    </w:p>
    <w:p w:rsidR="00FA52E6" w:rsidRPr="00FA52E6" w:rsidRDefault="00FA52E6" w:rsidP="00FA52E6">
      <w:pPr>
        <w:keepNext/>
        <w:keepLines/>
        <w:spacing w:after="0" w:line="485" w:lineRule="exact"/>
        <w:ind w:left="20" w:firstLine="540"/>
        <w:jc w:val="both"/>
        <w:outlineLvl w:val="0"/>
        <w:rPr>
          <w:b/>
          <w:bCs/>
          <w:sz w:val="28"/>
          <w:szCs w:val="28"/>
          <w:lang w:eastAsia="ru-RU"/>
        </w:rPr>
      </w:pPr>
      <w:bookmarkStart w:id="10" w:name="bookmark6"/>
      <w:r w:rsidRPr="00FA52E6">
        <w:rPr>
          <w:sz w:val="28"/>
          <w:szCs w:val="28"/>
          <w:shd w:val="clear" w:color="auto" w:fill="FFFFFF"/>
          <w:lang w:eastAsia="ru-RU"/>
        </w:rPr>
        <w:t>Блок 1: «История Олимпийского движения»</w:t>
      </w:r>
      <w:bookmarkEnd w:id="10"/>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 каком году был утверждён Международный олимпийский комитет? (МОК был утверждён 23 июня 1894 года)</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Когда были проведены первые Олимпийские игры современности? (Первые Олимпийские игры современности были проведены в 1896 году в Афинах)</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Что такое Олимпийская хартия? (Олимпийская хартия - это свод законов, по которым живёт олимпийское сообщество)</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Какие разделы включает Олимпийская хартия? </w:t>
      </w:r>
      <w:proofErr w:type="gramStart"/>
      <w:r w:rsidRPr="00FA52E6">
        <w:rPr>
          <w:rFonts w:ascii="Times New Roman" w:eastAsia="Arial Unicode MS" w:hAnsi="Times New Roman"/>
          <w:sz w:val="28"/>
          <w:szCs w:val="28"/>
          <w:lang w:eastAsia="ru-RU"/>
        </w:rPr>
        <w:t>(Олимпийская хартия включает следующие разделы:</w:t>
      </w:r>
      <w:proofErr w:type="gramEnd"/>
    </w:p>
    <w:p w:rsidR="00FA52E6" w:rsidRPr="00FA52E6" w:rsidRDefault="00FA52E6" w:rsidP="00FA52E6">
      <w:pPr>
        <w:spacing w:after="0" w:line="485"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Первый посвящен вопросам организации и принципам олимпийского дв</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жения. В нём говорится о том, кто может участвовать в олимпийских играх и на каких правилах строится взаимодействие его участников.</w:t>
      </w:r>
    </w:p>
    <w:p w:rsidR="00FA52E6" w:rsidRPr="00FA52E6" w:rsidRDefault="00FA52E6" w:rsidP="00FA52E6">
      <w:pPr>
        <w:spacing w:after="0" w:line="485"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 этом же разделе говорится о флаге, эмблеме, девизе, олимпийском огне и символах Олимпийских игр.</w:t>
      </w:r>
    </w:p>
    <w:p w:rsidR="00FA52E6" w:rsidRPr="00FA52E6" w:rsidRDefault="00FA52E6" w:rsidP="00FA52E6">
      <w:pPr>
        <w:spacing w:after="0" w:line="485"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Во втором рассказывается о Международном Олимпийском комитете, о правах и обязанностях его членов, принципах организации его работы.</w:t>
      </w:r>
    </w:p>
    <w:p w:rsidR="00FA52E6" w:rsidRPr="00FA52E6" w:rsidRDefault="00FA52E6" w:rsidP="00FA52E6">
      <w:pPr>
        <w:spacing w:after="0" w:line="485"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 третьем - о сотрудничестве Высших международных спортивных орган</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заций с МОК.</w:t>
      </w:r>
    </w:p>
    <w:p w:rsidR="00FA52E6" w:rsidRPr="00FA52E6" w:rsidRDefault="00FA52E6" w:rsidP="00FA52E6">
      <w:pPr>
        <w:spacing w:after="0" w:line="485"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Четвёртый посвящён национальным олимпийским комитетам и их деятел</w:t>
      </w:r>
      <w:r w:rsidRPr="00FA52E6">
        <w:rPr>
          <w:rFonts w:ascii="Times New Roman" w:eastAsia="Arial Unicode MS" w:hAnsi="Times New Roman"/>
          <w:sz w:val="28"/>
          <w:szCs w:val="28"/>
          <w:lang w:eastAsia="ru-RU"/>
        </w:rPr>
        <w:t>ь</w:t>
      </w:r>
      <w:r w:rsidRPr="00FA52E6">
        <w:rPr>
          <w:rFonts w:ascii="Times New Roman" w:eastAsia="Arial Unicode MS" w:hAnsi="Times New Roman"/>
          <w:sz w:val="28"/>
          <w:szCs w:val="28"/>
          <w:lang w:eastAsia="ru-RU"/>
        </w:rPr>
        <w:t>ности по разделению олимпийского движения в различных странах мира.</w:t>
      </w:r>
    </w:p>
    <w:p w:rsidR="00FA52E6" w:rsidRPr="00FA52E6" w:rsidRDefault="00FA52E6" w:rsidP="00FA52E6">
      <w:pPr>
        <w:spacing w:after="0" w:line="485" w:lineRule="exact"/>
        <w:ind w:left="20" w:right="20" w:firstLine="520"/>
        <w:jc w:val="both"/>
        <w:rPr>
          <w:rFonts w:ascii="Times New Roman" w:eastAsia="Arial Unicode MS" w:hAnsi="Times New Roman"/>
          <w:sz w:val="28"/>
          <w:szCs w:val="28"/>
          <w:lang w:eastAsia="ru-RU"/>
        </w:rPr>
      </w:pPr>
      <w:proofErr w:type="gramStart"/>
      <w:r w:rsidRPr="00FA52E6">
        <w:rPr>
          <w:rFonts w:ascii="Times New Roman" w:eastAsia="Arial Unicode MS" w:hAnsi="Times New Roman"/>
          <w:sz w:val="28"/>
          <w:szCs w:val="28"/>
          <w:lang w:eastAsia="ru-RU"/>
        </w:rPr>
        <w:t>Пятый раздел рассказывает об Олимпийских играх: правилах участия в них спортсменов, программе Игр и порядке их проведения.)</w:t>
      </w:r>
      <w:proofErr w:type="gramEnd"/>
    </w:p>
    <w:p w:rsidR="00FA52E6" w:rsidRPr="00FA52E6" w:rsidRDefault="00FA52E6" w:rsidP="00FA52E6">
      <w:pPr>
        <w:spacing w:after="0" w:line="485"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Как звучит основной закон олимпийского движения, который объясняет цель участия спортсменов в Олимпийских играх? (Основная цель олимпийского движения - объединить физические возможности человека с его волей и раз</w:t>
      </w:r>
      <w:r w:rsidRPr="00FA52E6">
        <w:rPr>
          <w:rFonts w:ascii="Times New Roman" w:eastAsia="Arial Unicode MS" w:hAnsi="Times New Roman"/>
          <w:sz w:val="28"/>
          <w:szCs w:val="28"/>
          <w:lang w:eastAsia="ru-RU"/>
        </w:rPr>
        <w:t>у</w:t>
      </w:r>
      <w:r w:rsidRPr="00FA52E6">
        <w:rPr>
          <w:rFonts w:ascii="Times New Roman" w:eastAsia="Arial Unicode MS" w:hAnsi="Times New Roman"/>
          <w:sz w:val="28"/>
          <w:szCs w:val="28"/>
          <w:lang w:eastAsia="ru-RU"/>
        </w:rPr>
        <w:t>мом)</w:t>
      </w:r>
    </w:p>
    <w:p w:rsidR="00FA52E6" w:rsidRPr="00FA52E6" w:rsidRDefault="00FA52E6" w:rsidP="00FA52E6">
      <w:pPr>
        <w:spacing w:after="0" w:line="485"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Назовите годы, в которые Олимпийские игры не проводились и объясните, с чем это было связано? (1916 год - Первая мировая война; 1940,1944 год - Вт</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рая мировая война)</w:t>
      </w:r>
    </w:p>
    <w:p w:rsidR="00FA52E6" w:rsidRPr="00FA52E6" w:rsidRDefault="00FA52E6" w:rsidP="00FA52E6">
      <w:pPr>
        <w:spacing w:after="420" w:line="485" w:lineRule="exact"/>
        <w:ind w:lef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 Кто был автором Хартии Олимпийского движения? "(Пьер де Кубертен)</w:t>
      </w:r>
    </w:p>
    <w:p w:rsidR="00FA52E6" w:rsidRPr="00FA52E6" w:rsidRDefault="00FA52E6" w:rsidP="00FA52E6">
      <w:pPr>
        <w:keepNext/>
        <w:keepLines/>
        <w:spacing w:after="0" w:line="485" w:lineRule="exact"/>
        <w:ind w:left="20" w:firstLine="520"/>
        <w:jc w:val="both"/>
        <w:outlineLvl w:val="0"/>
        <w:rPr>
          <w:b/>
          <w:bCs/>
          <w:sz w:val="28"/>
          <w:szCs w:val="28"/>
          <w:lang w:eastAsia="ru-RU"/>
        </w:rPr>
      </w:pPr>
      <w:bookmarkStart w:id="11" w:name="bookmark7"/>
      <w:r w:rsidRPr="00FA52E6">
        <w:rPr>
          <w:sz w:val="28"/>
          <w:szCs w:val="28"/>
          <w:shd w:val="clear" w:color="auto" w:fill="FFFFFF"/>
          <w:lang w:eastAsia="ru-RU"/>
        </w:rPr>
        <w:t>Блок 2: «Олимпийское движение и его символы».</w:t>
      </w:r>
      <w:bookmarkEnd w:id="11"/>
    </w:p>
    <w:p w:rsidR="00FA52E6" w:rsidRPr="00FA52E6" w:rsidRDefault="00FA52E6" w:rsidP="00FA52E6">
      <w:pPr>
        <w:spacing w:after="0" w:line="485"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Какие награды получали олимпийские чемпионы Древней Греции? (Спортсмен, победивший в Олимпийских играх, получал оливковую ветвь, а его голову украшал лавровый венок)</w:t>
      </w:r>
    </w:p>
    <w:p w:rsidR="00FA52E6" w:rsidRPr="00FA52E6" w:rsidRDefault="00FA52E6" w:rsidP="00FA52E6">
      <w:pPr>
        <w:spacing w:after="0" w:line="485"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Что является символом современных Олимпийских игр? </w:t>
      </w:r>
      <w:proofErr w:type="gramStart"/>
      <w:r w:rsidRPr="00FA52E6">
        <w:rPr>
          <w:rFonts w:ascii="Times New Roman" w:eastAsia="Arial Unicode MS" w:hAnsi="Times New Roman"/>
          <w:sz w:val="28"/>
          <w:szCs w:val="28"/>
          <w:lang w:eastAsia="ru-RU"/>
        </w:rPr>
        <w:t>(Символом совр</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менных Олимпийских игр является пять переплетённых между собой колец, к</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торые расположены в строгой очерёдности: три верхних кольца слева направо: синее, чёрное, красное, два нижних - жёлтое и зелёное.</w:t>
      </w:r>
      <w:proofErr w:type="gramEnd"/>
      <w:r w:rsidRPr="00FA52E6">
        <w:rPr>
          <w:rFonts w:ascii="Times New Roman" w:eastAsia="Arial Unicode MS" w:hAnsi="Times New Roman"/>
          <w:sz w:val="28"/>
          <w:szCs w:val="28"/>
          <w:lang w:eastAsia="ru-RU"/>
        </w:rPr>
        <w:t xml:space="preserve"> </w:t>
      </w:r>
      <w:proofErr w:type="gramStart"/>
      <w:r w:rsidRPr="00FA52E6">
        <w:rPr>
          <w:rFonts w:ascii="Times New Roman" w:eastAsia="Arial Unicode MS" w:hAnsi="Times New Roman"/>
          <w:sz w:val="28"/>
          <w:szCs w:val="28"/>
          <w:lang w:eastAsia="ru-RU"/>
        </w:rPr>
        <w:t>Данный символ олиц</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творяет единство спортсменов пяти континентов земного шара, встречающихся и вступающих в борьбу на Олимпийских играх)</w:t>
      </w:r>
      <w:proofErr w:type="gramEnd"/>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Что означают слова: «СИТИУС, АЛЬТИУС, ФОРТИУС», ставшие девизом олимпийского движения, кому они принадлежат? (Эти слова в переводе с лат</w:t>
      </w:r>
      <w:proofErr w:type="gramStart"/>
      <w:r w:rsidRPr="00FA52E6">
        <w:rPr>
          <w:rFonts w:ascii="Times New Roman" w:eastAsia="Arial Unicode MS" w:hAnsi="Times New Roman"/>
          <w:sz w:val="28"/>
          <w:szCs w:val="28"/>
          <w:lang w:eastAsia="ru-RU"/>
        </w:rPr>
        <w:t>.</w:t>
      </w:r>
      <w:proofErr w:type="gramEnd"/>
      <w:r w:rsidRPr="00FA52E6">
        <w:rPr>
          <w:rFonts w:ascii="Times New Roman" w:eastAsia="Arial Unicode MS" w:hAnsi="Times New Roman"/>
          <w:sz w:val="28"/>
          <w:szCs w:val="28"/>
          <w:lang w:eastAsia="ru-RU"/>
        </w:rPr>
        <w:t xml:space="preserve"> </w:t>
      </w:r>
      <w:proofErr w:type="gramStart"/>
      <w:r w:rsidRPr="00FA52E6">
        <w:rPr>
          <w:rFonts w:ascii="Times New Roman" w:eastAsia="Arial Unicode MS" w:hAnsi="Times New Roman"/>
          <w:sz w:val="28"/>
          <w:szCs w:val="28"/>
          <w:lang w:eastAsia="ru-RU"/>
        </w:rPr>
        <w:t>я</w:t>
      </w:r>
      <w:proofErr w:type="gramEnd"/>
      <w:r w:rsidRPr="00FA52E6">
        <w:rPr>
          <w:rFonts w:ascii="Times New Roman" w:eastAsia="Arial Unicode MS" w:hAnsi="Times New Roman"/>
          <w:sz w:val="28"/>
          <w:szCs w:val="28"/>
          <w:lang w:eastAsia="ru-RU"/>
        </w:rPr>
        <w:t>зыка означают: быстрее, выше, сильнее и принадлежат священнику из Фра</w:t>
      </w:r>
      <w:r w:rsidRPr="00FA52E6">
        <w:rPr>
          <w:rFonts w:ascii="Times New Roman" w:eastAsia="Arial Unicode MS" w:hAnsi="Times New Roman"/>
          <w:sz w:val="28"/>
          <w:szCs w:val="28"/>
          <w:lang w:eastAsia="ru-RU"/>
        </w:rPr>
        <w:t>н</w:t>
      </w:r>
      <w:r w:rsidRPr="00FA52E6">
        <w:rPr>
          <w:rFonts w:ascii="Times New Roman" w:eastAsia="Arial Unicode MS" w:hAnsi="Times New Roman"/>
          <w:sz w:val="28"/>
          <w:szCs w:val="28"/>
          <w:lang w:eastAsia="ru-RU"/>
        </w:rPr>
        <w:t xml:space="preserve">ции Анри </w:t>
      </w:r>
      <w:proofErr w:type="spellStart"/>
      <w:r w:rsidRPr="00FA52E6">
        <w:rPr>
          <w:rFonts w:ascii="Times New Roman" w:eastAsia="Arial Unicode MS" w:hAnsi="Times New Roman"/>
          <w:sz w:val="28"/>
          <w:szCs w:val="28"/>
          <w:lang w:eastAsia="ru-RU"/>
        </w:rPr>
        <w:t>Дидону</w:t>
      </w:r>
      <w:proofErr w:type="spellEnd"/>
      <w:r w:rsidRPr="00FA52E6">
        <w:rPr>
          <w:rFonts w:ascii="Times New Roman" w:eastAsia="Arial Unicode MS" w:hAnsi="Times New Roman"/>
          <w:sz w:val="28"/>
          <w:szCs w:val="28"/>
          <w:lang w:eastAsia="ru-RU"/>
        </w:rPr>
        <w:t>)</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Какую эмблему имеет национальный олимпийский комитет России</w:t>
      </w:r>
      <w:proofErr w:type="gramStart"/>
      <w:r w:rsidRPr="00FA52E6">
        <w:rPr>
          <w:rFonts w:ascii="Times New Roman" w:eastAsia="Arial Unicode MS" w:hAnsi="Times New Roman"/>
          <w:sz w:val="28"/>
          <w:szCs w:val="28"/>
          <w:vertAlign w:val="superscript"/>
          <w:lang w:eastAsia="ru-RU"/>
        </w:rPr>
        <w:t>9</w:t>
      </w:r>
      <w:proofErr w:type="gramEnd"/>
      <w:r w:rsidRPr="00FA52E6">
        <w:rPr>
          <w:rFonts w:ascii="Times New Roman" w:eastAsia="Arial Unicode MS" w:hAnsi="Times New Roman"/>
          <w:sz w:val="28"/>
          <w:szCs w:val="28"/>
          <w:vertAlign w:val="superscript"/>
          <w:lang w:eastAsia="ru-RU"/>
        </w:rPr>
        <w:t xml:space="preserve"> </w:t>
      </w:r>
      <w:r w:rsidRPr="00FA52E6">
        <w:rPr>
          <w:rFonts w:ascii="Times New Roman" w:eastAsia="Arial Unicode MS" w:hAnsi="Times New Roman"/>
          <w:sz w:val="28"/>
          <w:szCs w:val="28"/>
          <w:lang w:eastAsia="ru-RU"/>
        </w:rPr>
        <w:t>(Э</w:t>
      </w:r>
      <w:r w:rsidRPr="00FA52E6">
        <w:rPr>
          <w:rFonts w:ascii="Times New Roman" w:eastAsia="Arial Unicode MS" w:hAnsi="Times New Roman"/>
          <w:sz w:val="28"/>
          <w:szCs w:val="28"/>
          <w:lang w:eastAsia="ru-RU"/>
        </w:rPr>
        <w:t>м</w:t>
      </w:r>
      <w:r w:rsidRPr="00FA52E6">
        <w:rPr>
          <w:rFonts w:ascii="Times New Roman" w:eastAsia="Arial Unicode MS" w:hAnsi="Times New Roman"/>
          <w:sz w:val="28"/>
          <w:szCs w:val="28"/>
          <w:lang w:eastAsia="ru-RU"/>
        </w:rPr>
        <w:t>блема Олимпийского комитета России - это пять олимпийских колец и изобр</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 xml:space="preserve">жение бело - сине - красного языка пламени. </w:t>
      </w:r>
      <w:proofErr w:type="gramStart"/>
      <w:r w:rsidRPr="00FA52E6">
        <w:rPr>
          <w:rFonts w:ascii="Times New Roman" w:eastAsia="Arial Unicode MS" w:hAnsi="Times New Roman"/>
          <w:sz w:val="28"/>
          <w:szCs w:val="28"/>
          <w:lang w:eastAsia="ru-RU"/>
        </w:rPr>
        <w:t xml:space="preserve">Эмблема символизирует </w:t>
      </w:r>
      <w:proofErr w:type="spellStart"/>
      <w:r w:rsidRPr="00FA52E6">
        <w:rPr>
          <w:rFonts w:ascii="Times New Roman" w:eastAsia="Arial Unicode MS" w:hAnsi="Times New Roman"/>
          <w:sz w:val="28"/>
          <w:szCs w:val="28"/>
          <w:lang w:eastAsia="ru-RU"/>
        </w:rPr>
        <w:t>триколор</w:t>
      </w:r>
      <w:proofErr w:type="spellEnd"/>
      <w:r w:rsidRPr="00FA52E6">
        <w:rPr>
          <w:rFonts w:ascii="Times New Roman" w:eastAsia="Arial Unicode MS" w:hAnsi="Times New Roman"/>
          <w:sz w:val="28"/>
          <w:szCs w:val="28"/>
          <w:lang w:eastAsia="ru-RU"/>
        </w:rPr>
        <w:t xml:space="preserve"> России.)</w:t>
      </w:r>
      <w:proofErr w:type="gramEnd"/>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Какого цвета олимпийский флаг и что он символизирует? </w:t>
      </w:r>
      <w:proofErr w:type="gramStart"/>
      <w:r w:rsidRPr="00FA52E6">
        <w:rPr>
          <w:rFonts w:ascii="Times New Roman" w:eastAsia="Arial Unicode MS" w:hAnsi="Times New Roman"/>
          <w:sz w:val="28"/>
          <w:szCs w:val="28"/>
          <w:lang w:eastAsia="ru-RU"/>
        </w:rPr>
        <w:t>(Олимпийский флаг представляет собой полотнище размером два на три метра белого цвета, на фоне которого изображены олимпийские кольца.</w:t>
      </w:r>
      <w:proofErr w:type="gramEnd"/>
      <w:r w:rsidRPr="00FA52E6">
        <w:rPr>
          <w:rFonts w:ascii="Times New Roman" w:eastAsia="Arial Unicode MS" w:hAnsi="Times New Roman"/>
          <w:sz w:val="28"/>
          <w:szCs w:val="28"/>
          <w:lang w:eastAsia="ru-RU"/>
        </w:rPr>
        <w:t xml:space="preserve"> </w:t>
      </w:r>
      <w:proofErr w:type="gramStart"/>
      <w:r w:rsidRPr="00FA52E6">
        <w:rPr>
          <w:rFonts w:ascii="Times New Roman" w:eastAsia="Arial Unicode MS" w:hAnsi="Times New Roman"/>
          <w:sz w:val="28"/>
          <w:szCs w:val="28"/>
          <w:lang w:eastAsia="ru-RU"/>
        </w:rPr>
        <w:t>Белый цвет символизирует дружбу всех национальностей и народностей, живущих на земле)</w:t>
      </w:r>
      <w:proofErr w:type="gramEnd"/>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 каком году был впервые поднят олимпийский флаг современных оли</w:t>
      </w:r>
      <w:r w:rsidRPr="00FA52E6">
        <w:rPr>
          <w:rFonts w:ascii="Times New Roman" w:eastAsia="Arial Unicode MS" w:hAnsi="Times New Roman"/>
          <w:sz w:val="28"/>
          <w:szCs w:val="28"/>
          <w:lang w:eastAsia="ru-RU"/>
        </w:rPr>
        <w:t>м</w:t>
      </w:r>
      <w:r w:rsidRPr="00FA52E6">
        <w:rPr>
          <w:rFonts w:ascii="Times New Roman" w:eastAsia="Arial Unicode MS" w:hAnsi="Times New Roman"/>
          <w:sz w:val="28"/>
          <w:szCs w:val="28"/>
          <w:lang w:eastAsia="ru-RU"/>
        </w:rPr>
        <w:t>пийских игр? (Впервые олимпийский флаг был поднят в 1920 году на седьмых олимпийских играх в городе Антверпене)</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Какие виды клятв принимаются на олимпийских играх и как они звучат? </w:t>
      </w:r>
      <w:proofErr w:type="gramStart"/>
      <w:r w:rsidRPr="00FA52E6">
        <w:rPr>
          <w:rFonts w:ascii="Times New Roman" w:eastAsia="Arial Unicode MS" w:hAnsi="Times New Roman"/>
          <w:sz w:val="28"/>
          <w:szCs w:val="28"/>
          <w:lang w:eastAsia="ru-RU"/>
        </w:rPr>
        <w:t>(На олимпийских играх участники принимают спортивную клятву, которую произносит спортсмен, выбранный олимпийским комитетом.</w:t>
      </w:r>
      <w:proofErr w:type="gramEnd"/>
      <w:r w:rsidRPr="00FA52E6">
        <w:rPr>
          <w:rFonts w:ascii="Times New Roman" w:eastAsia="Arial Unicode MS" w:hAnsi="Times New Roman"/>
          <w:sz w:val="28"/>
          <w:szCs w:val="28"/>
          <w:lang w:eastAsia="ru-RU"/>
        </w:rPr>
        <w:t xml:space="preserve"> Слова звучат так: </w:t>
      </w:r>
      <w:r w:rsidRPr="00FA52E6">
        <w:rPr>
          <w:rFonts w:ascii="Times New Roman" w:eastAsia="Arial Unicode MS" w:hAnsi="Times New Roman"/>
          <w:sz w:val="28"/>
          <w:szCs w:val="28"/>
          <w:lang w:eastAsia="ru-RU"/>
        </w:rPr>
        <w:lastRenderedPageBreak/>
        <w:t>«От имени всех спортсменов я обещаю, что мы будем участвовать в этих играх, уважая и соблюдая правила, по которым они проводятся, в истинно спортивном духе, во славу спорта и во имя чести своих команд». Помимо спортсменов кля</w:t>
      </w:r>
      <w:r w:rsidRPr="00FA52E6">
        <w:rPr>
          <w:rFonts w:ascii="Times New Roman" w:eastAsia="Arial Unicode MS" w:hAnsi="Times New Roman"/>
          <w:sz w:val="28"/>
          <w:szCs w:val="28"/>
          <w:lang w:eastAsia="ru-RU"/>
        </w:rPr>
        <w:t>т</w:t>
      </w:r>
      <w:r w:rsidRPr="00FA52E6">
        <w:rPr>
          <w:rFonts w:ascii="Times New Roman" w:eastAsia="Arial Unicode MS" w:hAnsi="Times New Roman"/>
          <w:sz w:val="28"/>
          <w:szCs w:val="28"/>
          <w:lang w:eastAsia="ru-RU"/>
        </w:rPr>
        <w:t xml:space="preserve">ву произносят спортивные судьи. Она звучит так: </w:t>
      </w:r>
      <w:proofErr w:type="gramStart"/>
      <w:r w:rsidRPr="00FA52E6">
        <w:rPr>
          <w:rFonts w:ascii="Times New Roman" w:eastAsia="Arial Unicode MS" w:hAnsi="Times New Roman"/>
          <w:sz w:val="28"/>
          <w:szCs w:val="28"/>
          <w:lang w:eastAsia="ru-RU"/>
        </w:rPr>
        <w:t>«От имени всех судей и оф</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циальных лиц я обещаю, что мы будем выполнять наши обязанности во время этих олимпийских игр со всей беспристрастностью, уважая и соблюдая правила, по которым они проводятся в подлинно спортивном духе»)</w:t>
      </w:r>
      <w:proofErr w:type="gramEnd"/>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p>
    <w:p w:rsidR="00FA52E6" w:rsidRPr="00FA52E6" w:rsidRDefault="00FA52E6" w:rsidP="00FA52E6">
      <w:pPr>
        <w:spacing w:after="0" w:line="270" w:lineRule="exact"/>
        <w:ind w:left="60" w:firstLine="520"/>
        <w:jc w:val="both"/>
        <w:rPr>
          <w:b/>
          <w:bCs/>
          <w:sz w:val="28"/>
          <w:szCs w:val="28"/>
          <w:lang w:eastAsia="ru-RU"/>
        </w:rPr>
      </w:pPr>
      <w:bookmarkStart w:id="12" w:name="bookmark8"/>
      <w:r w:rsidRPr="00FA52E6">
        <w:rPr>
          <w:sz w:val="28"/>
          <w:szCs w:val="28"/>
          <w:shd w:val="clear" w:color="auto" w:fill="FFFFFF"/>
          <w:lang w:eastAsia="ru-RU"/>
        </w:rPr>
        <w:t>Блок 3: «Спортивные талисманы»</w:t>
      </w:r>
      <w:bookmarkEnd w:id="12"/>
    </w:p>
    <w:p w:rsidR="00FA52E6" w:rsidRPr="00FA52E6" w:rsidRDefault="00FA52E6" w:rsidP="00FA52E6">
      <w:pPr>
        <w:numPr>
          <w:ilvl w:val="0"/>
          <w:numId w:val="32"/>
        </w:numPr>
        <w:tabs>
          <w:tab w:val="left" w:pos="972"/>
        </w:tabs>
        <w:spacing w:after="0" w:line="490" w:lineRule="exact"/>
        <w:ind w:left="60" w:right="6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Когда впервые олимпийские игры начали использовать спортивные т</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 xml:space="preserve">лисманы? </w:t>
      </w:r>
      <w:proofErr w:type="gramStart"/>
      <w:r w:rsidRPr="00FA52E6">
        <w:rPr>
          <w:rFonts w:ascii="Times New Roman" w:eastAsia="Arial Unicode MS" w:hAnsi="Times New Roman"/>
          <w:sz w:val="28"/>
          <w:szCs w:val="28"/>
          <w:lang w:eastAsia="ru-RU"/>
        </w:rPr>
        <w:t>(Впервые спортивные талисманы начали использовать на 19-х оли</w:t>
      </w:r>
      <w:r w:rsidRPr="00FA52E6">
        <w:rPr>
          <w:rFonts w:ascii="Times New Roman" w:eastAsia="Arial Unicode MS" w:hAnsi="Times New Roman"/>
          <w:sz w:val="28"/>
          <w:szCs w:val="28"/>
          <w:lang w:eastAsia="ru-RU"/>
        </w:rPr>
        <w:t>м</w:t>
      </w:r>
      <w:r w:rsidRPr="00FA52E6">
        <w:rPr>
          <w:rFonts w:ascii="Times New Roman" w:eastAsia="Arial Unicode MS" w:hAnsi="Times New Roman"/>
          <w:sz w:val="28"/>
          <w:szCs w:val="28"/>
          <w:lang w:eastAsia="ru-RU"/>
        </w:rPr>
        <w:t>пийских играх в Мехико в 1968 году.</w:t>
      </w:r>
      <w:proofErr w:type="gramEnd"/>
      <w:r w:rsidRPr="00FA52E6">
        <w:rPr>
          <w:rFonts w:ascii="Times New Roman" w:eastAsia="Arial Unicode MS" w:hAnsi="Times New Roman"/>
          <w:sz w:val="28"/>
          <w:szCs w:val="28"/>
          <w:lang w:eastAsia="ru-RU"/>
        </w:rPr>
        <w:t xml:space="preserve"> </w:t>
      </w:r>
      <w:proofErr w:type="gramStart"/>
      <w:r w:rsidRPr="00FA52E6">
        <w:rPr>
          <w:rFonts w:ascii="Times New Roman" w:eastAsia="Arial Unicode MS" w:hAnsi="Times New Roman"/>
          <w:sz w:val="28"/>
          <w:szCs w:val="28"/>
          <w:lang w:eastAsia="ru-RU"/>
        </w:rPr>
        <w:t>Символом Олимпиады в Мехико стал ягуар - одно из самых любимых животных Мексики)</w:t>
      </w:r>
      <w:proofErr w:type="gramEnd"/>
    </w:p>
    <w:p w:rsidR="00FA52E6" w:rsidRPr="00FA52E6" w:rsidRDefault="00FA52E6" w:rsidP="00FA52E6">
      <w:pPr>
        <w:numPr>
          <w:ilvl w:val="0"/>
          <w:numId w:val="32"/>
        </w:numPr>
        <w:tabs>
          <w:tab w:val="left" w:pos="1078"/>
        </w:tabs>
        <w:spacing w:after="0" w:line="490" w:lineRule="exact"/>
        <w:ind w:left="60" w:right="6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Кто стал автором символа Московских Олимпийских игр - олимпи</w:t>
      </w:r>
      <w:r w:rsidRPr="00FA52E6">
        <w:rPr>
          <w:rFonts w:ascii="Times New Roman" w:eastAsia="Arial Unicode MS" w:hAnsi="Times New Roman"/>
          <w:sz w:val="28"/>
          <w:szCs w:val="28"/>
          <w:lang w:eastAsia="ru-RU"/>
        </w:rPr>
        <w:t>й</w:t>
      </w:r>
      <w:r w:rsidRPr="00FA52E6">
        <w:rPr>
          <w:rFonts w:ascii="Times New Roman" w:eastAsia="Arial Unicode MS" w:hAnsi="Times New Roman"/>
          <w:sz w:val="28"/>
          <w:szCs w:val="28"/>
          <w:lang w:eastAsia="ru-RU"/>
        </w:rPr>
        <w:t>ского мишки? (Автором талисмана Московской олимпиады стал художник В. А. Чижиков.)</w:t>
      </w:r>
    </w:p>
    <w:p w:rsidR="00FA52E6" w:rsidRPr="00FA52E6" w:rsidRDefault="00FA52E6" w:rsidP="00FA52E6">
      <w:pPr>
        <w:numPr>
          <w:ilvl w:val="0"/>
          <w:numId w:val="32"/>
        </w:numPr>
        <w:tabs>
          <w:tab w:val="left" w:pos="1860"/>
        </w:tabs>
        <w:spacing w:after="0" w:line="480" w:lineRule="exact"/>
        <w:ind w:left="60" w:right="6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Можете</w:t>
      </w:r>
      <w:r w:rsidRPr="00FA52E6">
        <w:rPr>
          <w:rFonts w:ascii="Times New Roman" w:eastAsia="Arial Unicode MS" w:hAnsi="Times New Roman"/>
          <w:sz w:val="28"/>
          <w:szCs w:val="28"/>
          <w:lang w:eastAsia="ru-RU"/>
        </w:rPr>
        <w:tab/>
        <w:t>ли вы привести примеры использования в качестве т</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 xml:space="preserve">лисмана олимпийских игр реальных людей, а не животных? (В 1994 году на 17-х зимних Олимпийских играх в </w:t>
      </w:r>
      <w:proofErr w:type="spellStart"/>
      <w:r w:rsidRPr="00FA52E6">
        <w:rPr>
          <w:rFonts w:ascii="Times New Roman" w:eastAsia="Arial Unicode MS" w:hAnsi="Times New Roman"/>
          <w:sz w:val="28"/>
          <w:szCs w:val="28"/>
          <w:lang w:eastAsia="ru-RU"/>
        </w:rPr>
        <w:t>Лиллехаммере</w:t>
      </w:r>
      <w:proofErr w:type="spellEnd"/>
      <w:r w:rsidRPr="00FA52E6">
        <w:rPr>
          <w:rFonts w:ascii="Times New Roman" w:eastAsia="Arial Unicode MS" w:hAnsi="Times New Roman"/>
          <w:sz w:val="28"/>
          <w:szCs w:val="28"/>
          <w:lang w:eastAsia="ru-RU"/>
        </w:rPr>
        <w:t xml:space="preserve"> символами Олимпиады стали мальчик и девочка.)</w:t>
      </w:r>
    </w:p>
    <w:p w:rsidR="00FA52E6" w:rsidRPr="00FA52E6" w:rsidRDefault="00FA52E6" w:rsidP="00FA52E6">
      <w:pPr>
        <w:numPr>
          <w:ilvl w:val="0"/>
          <w:numId w:val="32"/>
        </w:numPr>
        <w:tabs>
          <w:tab w:val="left" w:pos="1606"/>
        </w:tabs>
        <w:spacing w:after="0" w:line="480" w:lineRule="exact"/>
        <w:ind w:left="60" w:right="6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Какое</w:t>
      </w:r>
      <w:r w:rsidRPr="00FA52E6">
        <w:rPr>
          <w:rFonts w:ascii="Times New Roman" w:eastAsia="Arial Unicode MS" w:hAnsi="Times New Roman"/>
          <w:sz w:val="28"/>
          <w:szCs w:val="28"/>
          <w:lang w:eastAsia="ru-RU"/>
        </w:rPr>
        <w:tab/>
        <w:t xml:space="preserve">животное </w:t>
      </w:r>
      <w:proofErr w:type="gramStart"/>
      <w:r w:rsidRPr="00FA52E6">
        <w:rPr>
          <w:rFonts w:ascii="Times New Roman" w:eastAsia="Arial Unicode MS" w:hAnsi="Times New Roman"/>
          <w:sz w:val="28"/>
          <w:szCs w:val="28"/>
          <w:lang w:eastAsia="ru-RU"/>
        </w:rPr>
        <w:t>стало талисманом 21-х Олимпийских игр в Монреале и почему именно этот зверек стал</w:t>
      </w:r>
      <w:proofErr w:type="gramEnd"/>
      <w:r w:rsidRPr="00FA52E6">
        <w:rPr>
          <w:rFonts w:ascii="Times New Roman" w:eastAsia="Arial Unicode MS" w:hAnsi="Times New Roman"/>
          <w:sz w:val="28"/>
          <w:szCs w:val="28"/>
          <w:lang w:eastAsia="ru-RU"/>
        </w:rPr>
        <w:t xml:space="preserve"> символом олимпиады? </w:t>
      </w:r>
      <w:proofErr w:type="gramStart"/>
      <w:r w:rsidRPr="00FA52E6">
        <w:rPr>
          <w:rFonts w:ascii="Times New Roman" w:eastAsia="Arial Unicode MS" w:hAnsi="Times New Roman"/>
          <w:sz w:val="28"/>
          <w:szCs w:val="28"/>
          <w:lang w:eastAsia="ru-RU"/>
        </w:rPr>
        <w:t>Символом олимпиады стал бобр, так как он является традиционным жителем лесов Кан</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ды.)</w:t>
      </w:r>
      <w:proofErr w:type="gramEnd"/>
    </w:p>
    <w:p w:rsidR="00FA52E6" w:rsidRPr="00FA52E6" w:rsidRDefault="00FA52E6" w:rsidP="00FA52E6">
      <w:pPr>
        <w:numPr>
          <w:ilvl w:val="0"/>
          <w:numId w:val="32"/>
        </w:numPr>
        <w:tabs>
          <w:tab w:val="left" w:pos="1121"/>
        </w:tabs>
        <w:spacing w:after="0" w:line="480" w:lineRule="exact"/>
        <w:ind w:left="60" w:right="6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w:t>
      </w:r>
      <w:r w:rsidRPr="00FA52E6">
        <w:rPr>
          <w:rFonts w:ascii="Times New Roman" w:eastAsia="Arial Unicode MS" w:hAnsi="Times New Roman"/>
          <w:sz w:val="28"/>
          <w:szCs w:val="28"/>
          <w:lang w:eastAsia="ru-RU"/>
        </w:rPr>
        <w:tab/>
        <w:t xml:space="preserve">каким талисманом никогда не расставался знаменитый футбольный вратарь </w:t>
      </w:r>
      <w:r w:rsidRPr="00FA52E6">
        <w:rPr>
          <w:rFonts w:ascii="Times New Roman" w:eastAsia="Arial Unicode MS" w:hAnsi="Times New Roman"/>
          <w:sz w:val="28"/>
          <w:szCs w:val="28"/>
          <w:lang w:val="en-US"/>
        </w:rPr>
        <w:t>JI</w:t>
      </w:r>
      <w:r w:rsidRPr="00FA52E6">
        <w:rPr>
          <w:rFonts w:ascii="Times New Roman" w:eastAsia="Arial Unicode MS" w:hAnsi="Times New Roman"/>
          <w:sz w:val="28"/>
          <w:szCs w:val="28"/>
        </w:rPr>
        <w:t xml:space="preserve">. </w:t>
      </w:r>
      <w:r w:rsidRPr="00FA52E6">
        <w:rPr>
          <w:rFonts w:ascii="Times New Roman" w:eastAsia="Arial Unicode MS" w:hAnsi="Times New Roman"/>
          <w:sz w:val="28"/>
          <w:szCs w:val="28"/>
          <w:lang w:eastAsia="ru-RU"/>
        </w:rPr>
        <w:t>Яшин? (Лев Яшин никогда не расставался со своей кепкой, которую клал в свои ворота во время игры в футбол.)</w:t>
      </w:r>
    </w:p>
    <w:p w:rsidR="00FA52E6" w:rsidRPr="00FA52E6" w:rsidRDefault="00FA52E6" w:rsidP="00FA52E6">
      <w:pPr>
        <w:numPr>
          <w:ilvl w:val="0"/>
          <w:numId w:val="32"/>
        </w:numPr>
        <w:tabs>
          <w:tab w:val="left" w:pos="881"/>
        </w:tabs>
        <w:spacing w:after="420" w:line="480" w:lineRule="exact"/>
        <w:ind w:left="60" w:right="6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Известны ли вам знаменитые династии в Олимпийских играх? Назовите их</w:t>
      </w:r>
      <w:proofErr w:type="gramStart"/>
      <w:r w:rsidRPr="00FA52E6">
        <w:rPr>
          <w:rFonts w:ascii="Times New Roman" w:eastAsia="Arial Unicode MS" w:hAnsi="Times New Roman"/>
          <w:sz w:val="28"/>
          <w:szCs w:val="28"/>
          <w:lang w:eastAsia="ru-RU"/>
        </w:rPr>
        <w:t>.(</w:t>
      </w:r>
      <w:proofErr w:type="gramEnd"/>
      <w:r w:rsidRPr="00FA52E6">
        <w:rPr>
          <w:rFonts w:ascii="Times New Roman" w:eastAsia="Arial Unicode MS" w:hAnsi="Times New Roman"/>
          <w:sz w:val="28"/>
          <w:szCs w:val="28"/>
          <w:lang w:eastAsia="ru-RU"/>
        </w:rPr>
        <w:t xml:space="preserve"> На острове Родос в Греции жила семья участников олимпийских игр Гл</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 xml:space="preserve">вой семьи был человек под именем </w:t>
      </w:r>
      <w:proofErr w:type="spellStart"/>
      <w:r w:rsidRPr="00FA52E6">
        <w:rPr>
          <w:rFonts w:ascii="Times New Roman" w:eastAsia="Arial Unicode MS" w:hAnsi="Times New Roman"/>
          <w:sz w:val="28"/>
          <w:szCs w:val="28"/>
          <w:lang w:eastAsia="ru-RU"/>
        </w:rPr>
        <w:t>Диагор</w:t>
      </w:r>
      <w:proofErr w:type="spellEnd"/>
      <w:r w:rsidRPr="00FA52E6">
        <w:rPr>
          <w:rFonts w:ascii="Times New Roman" w:eastAsia="Arial Unicode MS" w:hAnsi="Times New Roman"/>
          <w:sz w:val="28"/>
          <w:szCs w:val="28"/>
          <w:lang w:eastAsia="ru-RU"/>
        </w:rPr>
        <w:t>. Его семья в лице - внуков участв</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 xml:space="preserve">вала в Олимпийских играх в течение 80 лет. </w:t>
      </w:r>
      <w:proofErr w:type="gramStart"/>
      <w:r w:rsidRPr="00FA52E6">
        <w:rPr>
          <w:rFonts w:ascii="Times New Roman" w:eastAsia="Arial Unicode MS" w:hAnsi="Times New Roman"/>
          <w:sz w:val="28"/>
          <w:szCs w:val="28"/>
          <w:lang w:eastAsia="ru-RU"/>
        </w:rPr>
        <w:t xml:space="preserve">Они участвовали более чем в 20 </w:t>
      </w:r>
      <w:r w:rsidRPr="00FA52E6">
        <w:rPr>
          <w:rFonts w:ascii="Times New Roman" w:eastAsia="Arial Unicode MS" w:hAnsi="Times New Roman"/>
          <w:sz w:val="28"/>
          <w:szCs w:val="28"/>
          <w:lang w:eastAsia="ru-RU"/>
        </w:rPr>
        <w:lastRenderedPageBreak/>
        <w:t>играх и завоевали 10 лавровых венков.) 7.</w:t>
      </w:r>
      <w:proofErr w:type="gramEnd"/>
      <w:r w:rsidRPr="00FA52E6">
        <w:rPr>
          <w:rFonts w:ascii="Times New Roman" w:eastAsia="Arial Unicode MS" w:hAnsi="Times New Roman"/>
          <w:sz w:val="28"/>
          <w:szCs w:val="28"/>
          <w:lang w:eastAsia="ru-RU"/>
        </w:rPr>
        <w:t xml:space="preserve"> </w:t>
      </w:r>
      <w:proofErr w:type="gramStart"/>
      <w:r w:rsidRPr="00FA52E6">
        <w:rPr>
          <w:rFonts w:ascii="Times New Roman" w:eastAsia="Arial Unicode MS" w:hAnsi="Times New Roman"/>
          <w:sz w:val="28"/>
          <w:szCs w:val="28"/>
          <w:lang w:eastAsia="ru-RU"/>
        </w:rPr>
        <w:t>Какой день в календаре считается всемирным олимпийским днем? (23 июня считается Международным оли</w:t>
      </w:r>
      <w:r w:rsidRPr="00FA52E6">
        <w:rPr>
          <w:rFonts w:ascii="Times New Roman" w:eastAsia="Arial Unicode MS" w:hAnsi="Times New Roman"/>
          <w:sz w:val="28"/>
          <w:szCs w:val="28"/>
          <w:lang w:eastAsia="ru-RU"/>
        </w:rPr>
        <w:t>м</w:t>
      </w:r>
      <w:r w:rsidRPr="00FA52E6">
        <w:rPr>
          <w:rFonts w:ascii="Times New Roman" w:eastAsia="Arial Unicode MS" w:hAnsi="Times New Roman"/>
          <w:sz w:val="28"/>
          <w:szCs w:val="28"/>
          <w:lang w:eastAsia="ru-RU"/>
        </w:rPr>
        <w:t>пийским днем.</w:t>
      </w:r>
      <w:proofErr w:type="gramEnd"/>
      <w:r w:rsidRPr="00FA52E6">
        <w:rPr>
          <w:rFonts w:ascii="Times New Roman" w:eastAsia="Arial Unicode MS" w:hAnsi="Times New Roman"/>
          <w:sz w:val="28"/>
          <w:szCs w:val="28"/>
          <w:lang w:eastAsia="ru-RU"/>
        </w:rPr>
        <w:t xml:space="preserve"> </w:t>
      </w:r>
      <w:proofErr w:type="gramStart"/>
      <w:r w:rsidRPr="00FA52E6">
        <w:rPr>
          <w:rFonts w:ascii="Times New Roman" w:eastAsia="Arial Unicode MS" w:hAnsi="Times New Roman"/>
          <w:sz w:val="28"/>
          <w:szCs w:val="28"/>
          <w:lang w:eastAsia="ru-RU"/>
        </w:rPr>
        <w:t>С 1990 года празднуется и в России.)</w:t>
      </w:r>
      <w:proofErr w:type="gramEnd"/>
    </w:p>
    <w:p w:rsidR="00FA52E6" w:rsidRPr="00FA52E6" w:rsidRDefault="00FA52E6" w:rsidP="00FA52E6">
      <w:pPr>
        <w:tabs>
          <w:tab w:val="left" w:pos="6906"/>
        </w:tabs>
        <w:spacing w:after="0" w:line="480" w:lineRule="exact"/>
        <w:ind w:left="60" w:firstLine="520"/>
        <w:jc w:val="both"/>
        <w:rPr>
          <w:b/>
          <w:bCs/>
          <w:sz w:val="28"/>
          <w:szCs w:val="28"/>
          <w:lang w:eastAsia="ru-RU"/>
        </w:rPr>
      </w:pPr>
      <w:bookmarkStart w:id="13" w:name="bookmark9"/>
      <w:r w:rsidRPr="00FA52E6">
        <w:rPr>
          <w:sz w:val="28"/>
          <w:szCs w:val="28"/>
          <w:shd w:val="clear" w:color="auto" w:fill="FFFFFF"/>
          <w:lang w:eastAsia="ru-RU"/>
        </w:rPr>
        <w:t>. Блок 4: «Честь и достоинство в спорте»</w:t>
      </w:r>
      <w:r w:rsidRPr="00FA52E6">
        <w:rPr>
          <w:sz w:val="28"/>
          <w:szCs w:val="28"/>
          <w:shd w:val="clear" w:color="auto" w:fill="FFFFFF"/>
          <w:lang w:eastAsia="ru-RU"/>
        </w:rPr>
        <w:tab/>
        <w:t>•</w:t>
      </w:r>
      <w:bookmarkEnd w:id="13"/>
    </w:p>
    <w:p w:rsidR="00FA52E6" w:rsidRPr="00FA52E6" w:rsidRDefault="00FA52E6" w:rsidP="00FA52E6">
      <w:pPr>
        <w:spacing w:after="0" w:line="480" w:lineRule="exact"/>
        <w:ind w:left="60" w:right="6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1.Какую фразу говорили древние греки, когда хотели подчеркнуть бе</w:t>
      </w:r>
      <w:r w:rsidRPr="00FA52E6">
        <w:rPr>
          <w:rFonts w:ascii="Times New Roman" w:eastAsia="Arial Unicode MS" w:hAnsi="Times New Roman"/>
          <w:sz w:val="28"/>
          <w:szCs w:val="28"/>
          <w:lang w:eastAsia="ru-RU"/>
        </w:rPr>
        <w:t>с</w:t>
      </w:r>
      <w:r w:rsidRPr="00FA52E6">
        <w:rPr>
          <w:rFonts w:ascii="Times New Roman" w:eastAsia="Arial Unicode MS" w:hAnsi="Times New Roman"/>
          <w:sz w:val="28"/>
          <w:szCs w:val="28"/>
          <w:lang w:eastAsia="ru-RU"/>
        </w:rPr>
        <w:t xml:space="preserve">культурье человека? </w:t>
      </w:r>
      <w:proofErr w:type="gramStart"/>
      <w:r w:rsidRPr="00FA52E6">
        <w:rPr>
          <w:rFonts w:ascii="Times New Roman" w:eastAsia="Arial Unicode MS" w:hAnsi="Times New Roman"/>
          <w:sz w:val="28"/>
          <w:szCs w:val="28"/>
          <w:lang w:eastAsia="ru-RU"/>
        </w:rPr>
        <w:t>(О некультурном человеке древние эллины говорили так:</w:t>
      </w:r>
      <w:proofErr w:type="gramEnd"/>
      <w:r w:rsidRPr="00FA52E6">
        <w:rPr>
          <w:rFonts w:ascii="Times New Roman" w:eastAsia="Arial Unicode MS" w:hAnsi="Times New Roman"/>
          <w:sz w:val="28"/>
          <w:szCs w:val="28"/>
          <w:lang w:eastAsia="ru-RU"/>
        </w:rPr>
        <w:t xml:space="preserve"> </w:t>
      </w:r>
      <w:proofErr w:type="gramStart"/>
      <w:r w:rsidRPr="00FA52E6">
        <w:rPr>
          <w:rFonts w:ascii="Times New Roman" w:eastAsia="Arial Unicode MS" w:hAnsi="Times New Roman"/>
          <w:sz w:val="28"/>
          <w:szCs w:val="28"/>
          <w:lang w:eastAsia="ru-RU"/>
        </w:rPr>
        <w:t>«Не умеет ни читать, ни плавать».)</w:t>
      </w:r>
      <w:proofErr w:type="gramEnd"/>
    </w:p>
    <w:p w:rsidR="00FA52E6" w:rsidRPr="00FA52E6" w:rsidRDefault="00FA52E6" w:rsidP="00FA52E6">
      <w:pPr>
        <w:numPr>
          <w:ilvl w:val="1"/>
          <w:numId w:val="32"/>
        </w:numPr>
        <w:tabs>
          <w:tab w:val="left" w:pos="866"/>
        </w:tabs>
        <w:spacing w:after="0" w:line="485" w:lineRule="exact"/>
        <w:ind w:left="40" w:right="6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Эти памятники находятся в городе</w:t>
      </w:r>
      <w:proofErr w:type="gramStart"/>
      <w:r w:rsidRPr="00FA52E6">
        <w:rPr>
          <w:rFonts w:ascii="Times New Roman" w:eastAsia="Arial Unicode MS" w:hAnsi="Times New Roman"/>
          <w:sz w:val="28"/>
          <w:szCs w:val="28"/>
          <w:lang w:eastAsia="ru-RU"/>
        </w:rPr>
        <w:t xml:space="preserve"> С</w:t>
      </w:r>
      <w:proofErr w:type="gramEnd"/>
      <w:r w:rsidRPr="00FA52E6">
        <w:rPr>
          <w:rFonts w:ascii="Times New Roman" w:eastAsia="Arial Unicode MS" w:hAnsi="Times New Roman"/>
          <w:sz w:val="28"/>
          <w:szCs w:val="28"/>
          <w:lang w:eastAsia="ru-RU"/>
        </w:rPr>
        <w:t xml:space="preserve">анкт- Петербурге. Они воздвигнуты в честь людей, чье желание возобновить Олимпийские игры стало делом их жизни. (Этими людьми стали Пьер де Кубертен и </w:t>
      </w:r>
      <w:proofErr w:type="gramStart"/>
      <w:r w:rsidRPr="00FA52E6">
        <w:rPr>
          <w:rFonts w:ascii="Times New Roman" w:eastAsia="Arial Unicode MS" w:hAnsi="Times New Roman"/>
          <w:sz w:val="28"/>
          <w:szCs w:val="28"/>
          <w:lang w:eastAsia="ru-RU"/>
        </w:rPr>
        <w:t>-Л</w:t>
      </w:r>
      <w:proofErr w:type="gramEnd"/>
      <w:r w:rsidRPr="00FA52E6">
        <w:rPr>
          <w:rFonts w:ascii="Times New Roman" w:eastAsia="Arial Unicode MS" w:hAnsi="Times New Roman"/>
          <w:sz w:val="28"/>
          <w:szCs w:val="28"/>
          <w:lang w:eastAsia="ru-RU"/>
        </w:rPr>
        <w:t xml:space="preserve">. </w:t>
      </w:r>
      <w:proofErr w:type="spellStart"/>
      <w:r w:rsidRPr="00FA52E6">
        <w:rPr>
          <w:rFonts w:ascii="Times New Roman" w:eastAsia="Arial Unicode MS" w:hAnsi="Times New Roman"/>
          <w:sz w:val="28"/>
          <w:szCs w:val="28"/>
          <w:lang w:eastAsia="ru-RU"/>
        </w:rPr>
        <w:t>Бутовский</w:t>
      </w:r>
      <w:proofErr w:type="spellEnd"/>
      <w:r w:rsidRPr="00FA52E6">
        <w:rPr>
          <w:rFonts w:ascii="Times New Roman" w:eastAsia="Arial Unicode MS" w:hAnsi="Times New Roman"/>
          <w:sz w:val="28"/>
          <w:szCs w:val="28"/>
          <w:lang w:eastAsia="ru-RU"/>
        </w:rPr>
        <w:t>, первый росс</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янин - член МОК)</w:t>
      </w:r>
    </w:p>
    <w:p w:rsidR="00FA52E6" w:rsidRPr="00FA52E6" w:rsidRDefault="00FA52E6" w:rsidP="00FA52E6">
      <w:pPr>
        <w:numPr>
          <w:ilvl w:val="1"/>
          <w:numId w:val="32"/>
        </w:numPr>
        <w:tabs>
          <w:tab w:val="left" w:pos="942"/>
        </w:tabs>
        <w:spacing w:after="0" w:line="485" w:lineRule="exact"/>
        <w:ind w:left="40" w:right="6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Этому олимпийскому чемпиону, которого называли спортивной ма</w:t>
      </w:r>
      <w:r w:rsidRPr="00FA52E6">
        <w:rPr>
          <w:rFonts w:ascii="Times New Roman" w:eastAsia="Arial Unicode MS" w:hAnsi="Times New Roman"/>
          <w:sz w:val="28"/>
          <w:szCs w:val="28"/>
          <w:lang w:eastAsia="ru-RU"/>
        </w:rPr>
        <w:softHyphen/>
        <w:t xml:space="preserve">шиной, в его стране был установлен памятник еще при его жизни. О каком спортсмене идет речь? </w:t>
      </w:r>
      <w:proofErr w:type="gramStart"/>
      <w:r w:rsidRPr="00FA52E6">
        <w:rPr>
          <w:rFonts w:ascii="Times New Roman" w:eastAsia="Arial Unicode MS" w:hAnsi="Times New Roman"/>
          <w:sz w:val="28"/>
          <w:szCs w:val="28"/>
          <w:lang w:eastAsia="ru-RU"/>
        </w:rPr>
        <w:t xml:space="preserve">(Национальным героем Финляндии </w:t>
      </w:r>
      <w:proofErr w:type="spellStart"/>
      <w:r w:rsidRPr="00FA52E6">
        <w:rPr>
          <w:rFonts w:ascii="Times New Roman" w:eastAsia="Arial Unicode MS" w:hAnsi="Times New Roman"/>
          <w:sz w:val="28"/>
          <w:szCs w:val="28"/>
          <w:lang w:eastAsia="ru-RU"/>
        </w:rPr>
        <w:t>яв-ся</w:t>
      </w:r>
      <w:proofErr w:type="spellEnd"/>
      <w:r w:rsidRPr="00FA52E6">
        <w:rPr>
          <w:rFonts w:ascii="Times New Roman" w:eastAsia="Arial Unicode MS" w:hAnsi="Times New Roman"/>
          <w:sz w:val="28"/>
          <w:szCs w:val="28"/>
          <w:lang w:eastAsia="ru-RU"/>
        </w:rPr>
        <w:t xml:space="preserve"> </w:t>
      </w:r>
      <w:proofErr w:type="spellStart"/>
      <w:r w:rsidRPr="00FA52E6">
        <w:rPr>
          <w:rFonts w:ascii="Times New Roman" w:eastAsia="Arial Unicode MS" w:hAnsi="Times New Roman"/>
          <w:sz w:val="28"/>
          <w:szCs w:val="28"/>
          <w:lang w:eastAsia="ru-RU"/>
        </w:rPr>
        <w:t>Пааво</w:t>
      </w:r>
      <w:proofErr w:type="spellEnd"/>
      <w:r w:rsidRPr="00FA52E6">
        <w:rPr>
          <w:rFonts w:ascii="Times New Roman" w:eastAsia="Arial Unicode MS" w:hAnsi="Times New Roman"/>
          <w:sz w:val="28"/>
          <w:szCs w:val="28"/>
          <w:lang w:eastAsia="ru-RU"/>
        </w:rPr>
        <w:t xml:space="preserve"> Нурми, участвовавший в трех Олимпиадах и выигравший 9 </w:t>
      </w:r>
      <w:proofErr w:type="spellStart"/>
      <w:r w:rsidRPr="00FA52E6">
        <w:rPr>
          <w:rFonts w:ascii="Times New Roman" w:eastAsia="Arial Unicode MS" w:hAnsi="Times New Roman"/>
          <w:sz w:val="28"/>
          <w:szCs w:val="28"/>
          <w:lang w:eastAsia="ru-RU"/>
        </w:rPr>
        <w:t>олимпийскихмедалей</w:t>
      </w:r>
      <w:proofErr w:type="spellEnd"/>
      <w:r w:rsidRPr="00FA52E6">
        <w:rPr>
          <w:rFonts w:ascii="Times New Roman" w:eastAsia="Arial Unicode MS" w:hAnsi="Times New Roman"/>
          <w:sz w:val="28"/>
          <w:szCs w:val="28"/>
          <w:lang w:eastAsia="ru-RU"/>
        </w:rPr>
        <w:t>.</w:t>
      </w:r>
      <w:proofErr w:type="gramEnd"/>
      <w:r w:rsidRPr="00FA52E6">
        <w:rPr>
          <w:rFonts w:ascii="Times New Roman" w:eastAsia="Arial Unicode MS" w:hAnsi="Times New Roman"/>
          <w:sz w:val="28"/>
          <w:szCs w:val="28"/>
          <w:lang w:eastAsia="ru-RU"/>
        </w:rPr>
        <w:t xml:space="preserve"> </w:t>
      </w:r>
      <w:proofErr w:type="gramStart"/>
      <w:r w:rsidRPr="00FA52E6">
        <w:rPr>
          <w:rFonts w:ascii="Times New Roman" w:eastAsia="Arial Unicode MS" w:hAnsi="Times New Roman"/>
          <w:sz w:val="28"/>
          <w:szCs w:val="28"/>
          <w:lang w:eastAsia="ru-RU"/>
        </w:rPr>
        <w:t>Он считается лучшим бегуном современности.)</w:t>
      </w:r>
      <w:proofErr w:type="gramEnd"/>
    </w:p>
    <w:p w:rsidR="00FA52E6" w:rsidRPr="00FA52E6" w:rsidRDefault="00FA52E6" w:rsidP="00FA52E6">
      <w:pPr>
        <w:numPr>
          <w:ilvl w:val="1"/>
          <w:numId w:val="32"/>
        </w:numPr>
        <w:tabs>
          <w:tab w:val="left" w:pos="933"/>
        </w:tabs>
        <w:spacing w:after="0" w:line="485" w:lineRule="exact"/>
        <w:ind w:left="40" w:right="6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Эта спортсменка стала первой олимпийской чемпионкой Советского Союза. Это произошло в 1952 году. (Ею стала метательница диска </w:t>
      </w:r>
      <w:proofErr w:type="spellStart"/>
      <w:r w:rsidRPr="00FA52E6">
        <w:rPr>
          <w:rFonts w:ascii="Times New Roman" w:eastAsia="Arial Unicode MS" w:hAnsi="Times New Roman"/>
          <w:sz w:val="28"/>
          <w:szCs w:val="28"/>
          <w:lang w:eastAsia="ru-RU"/>
        </w:rPr>
        <w:t>Н.Пономарева</w:t>
      </w:r>
      <w:proofErr w:type="spellEnd"/>
      <w:r w:rsidRPr="00FA52E6">
        <w:rPr>
          <w:rFonts w:ascii="Times New Roman" w:eastAsia="Arial Unicode MS" w:hAnsi="Times New Roman"/>
          <w:sz w:val="28"/>
          <w:szCs w:val="28"/>
          <w:lang w:eastAsia="ru-RU"/>
        </w:rPr>
        <w:t>.)</w:t>
      </w:r>
    </w:p>
    <w:p w:rsidR="00FA52E6" w:rsidRPr="00FA52E6" w:rsidRDefault="00FA52E6" w:rsidP="00FA52E6">
      <w:pPr>
        <w:numPr>
          <w:ilvl w:val="1"/>
          <w:numId w:val="32"/>
        </w:numPr>
        <w:tabs>
          <w:tab w:val="left" w:pos="870"/>
        </w:tabs>
        <w:spacing w:after="0" w:line="485" w:lineRule="exact"/>
        <w:ind w:left="40" w:right="6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Эту награду вручают за благородные поступки в спорте. Она была вве</w:t>
      </w:r>
      <w:r w:rsidRPr="00FA52E6">
        <w:rPr>
          <w:rFonts w:ascii="Times New Roman" w:eastAsia="Arial Unicode MS" w:hAnsi="Times New Roman"/>
          <w:sz w:val="28"/>
          <w:szCs w:val="28"/>
          <w:lang w:eastAsia="ru-RU"/>
        </w:rPr>
        <w:softHyphen/>
        <w:t xml:space="preserve">дена международным Олимпийским комитетом. </w:t>
      </w:r>
      <w:proofErr w:type="gramStart"/>
      <w:r w:rsidRPr="00FA52E6">
        <w:rPr>
          <w:rFonts w:ascii="Times New Roman" w:eastAsia="Arial Unicode MS" w:hAnsi="Times New Roman"/>
          <w:sz w:val="28"/>
          <w:szCs w:val="28"/>
          <w:lang w:eastAsia="ru-RU"/>
        </w:rPr>
        <w:t>(Эту награду вручается ме</w:t>
      </w:r>
      <w:r w:rsidRPr="00FA52E6">
        <w:rPr>
          <w:rFonts w:ascii="Times New Roman" w:eastAsia="Arial Unicode MS" w:hAnsi="Times New Roman"/>
          <w:sz w:val="28"/>
          <w:szCs w:val="28"/>
          <w:lang w:eastAsia="ru-RU"/>
        </w:rPr>
        <w:t>ж</w:t>
      </w:r>
      <w:r w:rsidRPr="00FA52E6">
        <w:rPr>
          <w:rFonts w:ascii="Times New Roman" w:eastAsia="Arial Unicode MS" w:hAnsi="Times New Roman"/>
          <w:sz w:val="28"/>
          <w:szCs w:val="28"/>
          <w:lang w:eastAsia="ru-RU"/>
        </w:rPr>
        <w:t xml:space="preserve">дународный комитет </w:t>
      </w:r>
      <w:proofErr w:type="spellStart"/>
      <w:r w:rsidRPr="00FA52E6">
        <w:rPr>
          <w:rFonts w:ascii="Times New Roman" w:eastAsia="Arial Unicode MS" w:hAnsi="Times New Roman"/>
          <w:sz w:val="28"/>
          <w:szCs w:val="28"/>
          <w:lang w:eastAsia="ru-RU"/>
        </w:rPr>
        <w:t>Фэй</w:t>
      </w:r>
      <w:proofErr w:type="spellEnd"/>
      <w:r w:rsidRPr="00FA52E6">
        <w:rPr>
          <w:rFonts w:ascii="Times New Roman" w:eastAsia="Arial Unicode MS" w:hAnsi="Times New Roman"/>
          <w:sz w:val="28"/>
          <w:szCs w:val="28"/>
          <w:lang w:eastAsia="ru-RU"/>
        </w:rPr>
        <w:t xml:space="preserve"> </w:t>
      </w:r>
      <w:proofErr w:type="spellStart"/>
      <w:r w:rsidRPr="00FA52E6">
        <w:rPr>
          <w:rFonts w:ascii="Times New Roman" w:eastAsia="Arial Unicode MS" w:hAnsi="Times New Roman"/>
          <w:sz w:val="28"/>
          <w:szCs w:val="28"/>
          <w:lang w:eastAsia="ru-RU"/>
        </w:rPr>
        <w:t>Плэй</w:t>
      </w:r>
      <w:proofErr w:type="spellEnd"/>
      <w:r w:rsidRPr="00FA52E6">
        <w:rPr>
          <w:rFonts w:ascii="Times New Roman" w:eastAsia="Arial Unicode MS" w:hAnsi="Times New Roman"/>
          <w:sz w:val="28"/>
          <w:szCs w:val="28"/>
          <w:lang w:eastAsia="ru-RU"/>
        </w:rPr>
        <w:t>, что в переводе с английский языка - «честная игра».</w:t>
      </w:r>
      <w:proofErr w:type="gramEnd"/>
      <w:r w:rsidRPr="00FA52E6">
        <w:rPr>
          <w:rFonts w:ascii="Times New Roman" w:eastAsia="Arial Unicode MS" w:hAnsi="Times New Roman"/>
          <w:sz w:val="28"/>
          <w:szCs w:val="28"/>
          <w:lang w:eastAsia="ru-RU"/>
        </w:rPr>
        <w:t xml:space="preserve"> </w:t>
      </w:r>
      <w:proofErr w:type="gramStart"/>
      <w:r w:rsidRPr="00FA52E6">
        <w:rPr>
          <w:rFonts w:ascii="Times New Roman" w:eastAsia="Arial Unicode MS" w:hAnsi="Times New Roman"/>
          <w:sz w:val="28"/>
          <w:szCs w:val="28"/>
          <w:lang w:eastAsia="ru-RU"/>
        </w:rPr>
        <w:t>Она вручается за благородные поступки в спорте.)</w:t>
      </w:r>
      <w:proofErr w:type="gramEnd"/>
    </w:p>
    <w:p w:rsidR="00FA52E6" w:rsidRPr="00FA52E6" w:rsidRDefault="00FA52E6" w:rsidP="00FA52E6">
      <w:pPr>
        <w:numPr>
          <w:ilvl w:val="1"/>
          <w:numId w:val="32"/>
        </w:numPr>
        <w:tabs>
          <w:tab w:val="left" w:pos="933"/>
        </w:tabs>
        <w:spacing w:after="0" w:line="485" w:lineRule="exact"/>
        <w:ind w:left="40" w:right="6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Этот спортсмен, трехкратный олимпийский чемпион, борец является лауреатом награды за справедливость в спорте. (Олимпийский чемпион Але</w:t>
      </w:r>
      <w:r w:rsidRPr="00FA52E6">
        <w:rPr>
          <w:rFonts w:ascii="Times New Roman" w:eastAsia="Arial Unicode MS" w:hAnsi="Times New Roman"/>
          <w:sz w:val="28"/>
          <w:szCs w:val="28"/>
          <w:lang w:eastAsia="ru-RU"/>
        </w:rPr>
        <w:t>к</w:t>
      </w:r>
      <w:r w:rsidRPr="00FA52E6">
        <w:rPr>
          <w:rFonts w:ascii="Times New Roman" w:eastAsia="Arial Unicode MS" w:hAnsi="Times New Roman"/>
          <w:sz w:val="28"/>
          <w:szCs w:val="28"/>
          <w:lang w:eastAsia="ru-RU"/>
        </w:rPr>
        <w:t>сандр Карелин.)</w:t>
      </w:r>
    </w:p>
    <w:p w:rsidR="00FA52E6" w:rsidRPr="00FA52E6" w:rsidRDefault="00FA52E6" w:rsidP="00FA52E6">
      <w:pPr>
        <w:numPr>
          <w:ilvl w:val="1"/>
          <w:numId w:val="32"/>
        </w:numPr>
        <w:tabs>
          <w:tab w:val="left" w:pos="971"/>
        </w:tabs>
        <w:spacing w:after="0" w:line="485" w:lineRule="exact"/>
        <w:ind w:left="40" w:right="6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Эта спортсменка передала свою золотую медаль своей сопернице Ге</w:t>
      </w:r>
      <w:r w:rsidRPr="00FA52E6">
        <w:rPr>
          <w:rFonts w:ascii="Times New Roman" w:eastAsia="Arial Unicode MS" w:hAnsi="Times New Roman"/>
          <w:sz w:val="28"/>
          <w:szCs w:val="28"/>
          <w:lang w:eastAsia="ru-RU"/>
        </w:rPr>
        <w:t>р</w:t>
      </w:r>
      <w:r w:rsidRPr="00FA52E6">
        <w:rPr>
          <w:rFonts w:ascii="Times New Roman" w:eastAsia="Arial Unicode MS" w:hAnsi="Times New Roman"/>
          <w:sz w:val="28"/>
          <w:szCs w:val="28"/>
          <w:lang w:eastAsia="ru-RU"/>
        </w:rPr>
        <w:t>мании, так как эта медаль была вручена ей ошибочно. (Это олимпийская че</w:t>
      </w:r>
      <w:r w:rsidRPr="00FA52E6">
        <w:rPr>
          <w:rFonts w:ascii="Times New Roman" w:eastAsia="Arial Unicode MS" w:hAnsi="Times New Roman"/>
          <w:sz w:val="28"/>
          <w:szCs w:val="28"/>
          <w:lang w:eastAsia="ru-RU"/>
        </w:rPr>
        <w:t>м</w:t>
      </w:r>
      <w:r w:rsidRPr="00FA52E6">
        <w:rPr>
          <w:rFonts w:ascii="Times New Roman" w:eastAsia="Arial Unicode MS" w:hAnsi="Times New Roman"/>
          <w:sz w:val="28"/>
          <w:szCs w:val="28"/>
          <w:lang w:eastAsia="ru-RU"/>
        </w:rPr>
        <w:t>пионка по прыжкам на батуте Ирина Караваева.)</w:t>
      </w:r>
    </w:p>
    <w:p w:rsidR="00FA52E6" w:rsidRPr="00FA52E6" w:rsidRDefault="00FA52E6" w:rsidP="00FA52E6">
      <w:pPr>
        <w:numPr>
          <w:ilvl w:val="1"/>
          <w:numId w:val="32"/>
        </w:numPr>
        <w:tabs>
          <w:tab w:val="left" w:pos="957"/>
        </w:tabs>
        <w:spacing w:after="0" w:line="485" w:lineRule="exact"/>
        <w:ind w:left="40" w:right="6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Эта спортсменка, трижды олимпийская чемпионка по фехтованию, во</w:t>
      </w:r>
      <w:r w:rsidRPr="00FA52E6">
        <w:rPr>
          <w:rFonts w:ascii="Times New Roman" w:eastAsia="Arial Unicode MS" w:hAnsi="Times New Roman"/>
          <w:sz w:val="28"/>
          <w:szCs w:val="28"/>
          <w:lang w:eastAsia="ru-RU"/>
        </w:rPr>
        <w:t>з</w:t>
      </w:r>
      <w:r w:rsidRPr="00FA52E6">
        <w:rPr>
          <w:rFonts w:ascii="Times New Roman" w:eastAsia="Arial Unicode MS" w:hAnsi="Times New Roman"/>
          <w:sz w:val="28"/>
          <w:szCs w:val="28"/>
          <w:lang w:eastAsia="ru-RU"/>
        </w:rPr>
        <w:t xml:space="preserve">главляет Российский союз спортсменов. </w:t>
      </w:r>
      <w:proofErr w:type="gramStart"/>
      <w:r w:rsidRPr="00FA52E6">
        <w:rPr>
          <w:rFonts w:ascii="Times New Roman" w:eastAsia="Arial Unicode MS" w:hAnsi="Times New Roman"/>
          <w:sz w:val="28"/>
          <w:szCs w:val="28"/>
          <w:lang w:eastAsia="ru-RU"/>
        </w:rPr>
        <w:t>(Этой спортсменкой является Галина Горохова.</w:t>
      </w:r>
      <w:proofErr w:type="gramEnd"/>
      <w:r w:rsidRPr="00FA52E6">
        <w:rPr>
          <w:rFonts w:ascii="Times New Roman" w:eastAsia="Arial Unicode MS" w:hAnsi="Times New Roman"/>
          <w:sz w:val="28"/>
          <w:szCs w:val="28"/>
          <w:lang w:eastAsia="ru-RU"/>
        </w:rPr>
        <w:t xml:space="preserve"> </w:t>
      </w:r>
      <w:proofErr w:type="gramStart"/>
      <w:r w:rsidRPr="00FA52E6">
        <w:rPr>
          <w:rFonts w:ascii="Times New Roman" w:eastAsia="Arial Unicode MS" w:hAnsi="Times New Roman"/>
          <w:sz w:val="28"/>
          <w:szCs w:val="28"/>
          <w:lang w:eastAsia="ru-RU"/>
        </w:rPr>
        <w:t>Она уделяет большое внимание поддержке спортсменов и их семей.)</w:t>
      </w:r>
      <w:proofErr w:type="gramEnd"/>
    </w:p>
    <w:p w:rsidR="00FA52E6" w:rsidRPr="00FA52E6" w:rsidRDefault="00FA52E6" w:rsidP="00FA52E6">
      <w:pPr>
        <w:numPr>
          <w:ilvl w:val="1"/>
          <w:numId w:val="32"/>
        </w:numPr>
        <w:tabs>
          <w:tab w:val="left" w:pos="899"/>
        </w:tabs>
        <w:spacing w:after="0" w:line="485" w:lineRule="exact"/>
        <w:ind w:left="40" w:right="6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Эта российская спортсменка после зимней Олимпиады в Нагано была удостоена звания героя России. (Этой спортсменкой стала лыжница Лариса </w:t>
      </w:r>
      <w:proofErr w:type="spellStart"/>
      <w:r w:rsidRPr="00FA52E6">
        <w:rPr>
          <w:rFonts w:ascii="Times New Roman" w:eastAsia="Arial Unicode MS" w:hAnsi="Times New Roman"/>
          <w:sz w:val="28"/>
          <w:szCs w:val="28"/>
          <w:lang w:eastAsia="ru-RU"/>
        </w:rPr>
        <w:t>Л</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зутина</w:t>
      </w:r>
      <w:proofErr w:type="spellEnd"/>
      <w:r w:rsidRPr="00FA52E6">
        <w:rPr>
          <w:rFonts w:ascii="Times New Roman" w:eastAsia="Arial Unicode MS" w:hAnsi="Times New Roman"/>
          <w:sz w:val="28"/>
          <w:szCs w:val="28"/>
          <w:lang w:eastAsia="ru-RU"/>
        </w:rPr>
        <w:t>, завоевавшая в Нагано три золотые медали.)</w:t>
      </w:r>
    </w:p>
    <w:p w:rsidR="00FA52E6" w:rsidRPr="00FA52E6" w:rsidRDefault="00FA52E6" w:rsidP="00FA52E6">
      <w:pPr>
        <w:spacing w:after="0" w:line="485" w:lineRule="exact"/>
        <w:ind w:left="40" w:righ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10. Эта спортсменка была не только выдающейся фигуристкой, но и ки</w:t>
      </w:r>
      <w:r w:rsidRPr="00FA52E6">
        <w:rPr>
          <w:rFonts w:ascii="Times New Roman" w:eastAsia="Arial Unicode MS" w:hAnsi="Times New Roman"/>
          <w:sz w:val="28"/>
          <w:szCs w:val="28"/>
          <w:lang w:eastAsia="ru-RU"/>
        </w:rPr>
        <w:softHyphen/>
        <w:t>ноактрисой. Она снялась в знаменитом американском фильме «Серенада со</w:t>
      </w:r>
      <w:r w:rsidRPr="00FA52E6">
        <w:rPr>
          <w:rFonts w:ascii="Times New Roman" w:eastAsia="Arial Unicode MS" w:hAnsi="Times New Roman"/>
          <w:sz w:val="28"/>
          <w:szCs w:val="28"/>
          <w:lang w:eastAsia="ru-RU"/>
        </w:rPr>
        <w:t>л</w:t>
      </w:r>
      <w:r w:rsidRPr="00FA52E6">
        <w:rPr>
          <w:rFonts w:ascii="Times New Roman" w:eastAsia="Arial Unicode MS" w:hAnsi="Times New Roman"/>
          <w:sz w:val="28"/>
          <w:szCs w:val="28"/>
          <w:lang w:eastAsia="ru-RU"/>
        </w:rPr>
        <w:t xml:space="preserve">нечной долины». (Эта актриса Соня </w:t>
      </w:r>
      <w:proofErr w:type="spellStart"/>
      <w:r w:rsidRPr="00FA52E6">
        <w:rPr>
          <w:rFonts w:ascii="Times New Roman" w:eastAsia="Arial Unicode MS" w:hAnsi="Times New Roman"/>
          <w:sz w:val="28"/>
          <w:szCs w:val="28"/>
          <w:lang w:eastAsia="ru-RU"/>
        </w:rPr>
        <w:t>Хени</w:t>
      </w:r>
      <w:proofErr w:type="spellEnd"/>
      <w:r w:rsidRPr="00FA52E6">
        <w:rPr>
          <w:rFonts w:ascii="Times New Roman" w:eastAsia="Arial Unicode MS" w:hAnsi="Times New Roman"/>
          <w:sz w:val="28"/>
          <w:szCs w:val="28"/>
          <w:lang w:eastAsia="ru-RU"/>
        </w:rPr>
        <w:t xml:space="preserve"> из Норвегии, которая стала олимпи</w:t>
      </w:r>
      <w:r w:rsidRPr="00FA52E6">
        <w:rPr>
          <w:rFonts w:ascii="Times New Roman" w:eastAsia="Arial Unicode MS" w:hAnsi="Times New Roman"/>
          <w:sz w:val="28"/>
          <w:szCs w:val="28"/>
          <w:lang w:eastAsia="ru-RU"/>
        </w:rPr>
        <w:t>й</w:t>
      </w:r>
      <w:r w:rsidRPr="00FA52E6">
        <w:rPr>
          <w:rFonts w:ascii="Times New Roman" w:eastAsia="Arial Unicode MS" w:hAnsi="Times New Roman"/>
          <w:sz w:val="28"/>
          <w:szCs w:val="28"/>
          <w:lang w:eastAsia="ru-RU"/>
        </w:rPr>
        <w:t>ской чемпионкой в Швейцарии в 1928 году.)</w:t>
      </w:r>
    </w:p>
    <w:p w:rsidR="00FA52E6" w:rsidRPr="00FA52E6" w:rsidRDefault="00FA52E6" w:rsidP="00FA52E6">
      <w:pPr>
        <w:spacing w:after="420" w:line="485" w:lineRule="exact"/>
        <w:ind w:left="40" w:righ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Ребятам предлагаются вопросы заранее. Каждый блок вопросов предпол</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гает новую группу участников. Учитывая, что в каждом блоке от 7 до 10 вопр</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сов, для ответов на вопросы каждого блока приглашается не более трех учас</w:t>
      </w:r>
      <w:r w:rsidRPr="00FA52E6">
        <w:rPr>
          <w:rFonts w:ascii="Times New Roman" w:eastAsia="Arial Unicode MS" w:hAnsi="Times New Roman"/>
          <w:sz w:val="28"/>
          <w:szCs w:val="28"/>
          <w:lang w:eastAsia="ru-RU"/>
        </w:rPr>
        <w:t>т</w:t>
      </w:r>
      <w:r w:rsidRPr="00FA52E6">
        <w:rPr>
          <w:rFonts w:ascii="Times New Roman" w:eastAsia="Arial Unicode MS" w:hAnsi="Times New Roman"/>
          <w:sz w:val="28"/>
          <w:szCs w:val="28"/>
          <w:lang w:eastAsia="ru-RU"/>
        </w:rPr>
        <w:t>ников. Таким образом, в «Своей игре, примет участие 12студентов группы.</w:t>
      </w:r>
    </w:p>
    <w:p w:rsidR="00FA52E6" w:rsidRPr="00FA52E6" w:rsidRDefault="00FA52E6" w:rsidP="00FA52E6">
      <w:pPr>
        <w:spacing w:after="0" w:line="485" w:lineRule="exact"/>
        <w:ind w:left="40" w:firstLine="520"/>
        <w:jc w:val="both"/>
        <w:rPr>
          <w:b/>
          <w:bCs/>
          <w:sz w:val="28"/>
          <w:szCs w:val="28"/>
          <w:lang w:eastAsia="ru-RU"/>
        </w:rPr>
      </w:pPr>
      <w:bookmarkStart w:id="14" w:name="bookmark10"/>
      <w:r w:rsidRPr="00FA52E6">
        <w:rPr>
          <w:sz w:val="28"/>
          <w:szCs w:val="28"/>
          <w:shd w:val="clear" w:color="auto" w:fill="FFFFFF"/>
          <w:lang w:eastAsia="ru-RU"/>
        </w:rPr>
        <w:t>Подготовка рассказов презентаций о любимом спортсмене.</w:t>
      </w:r>
      <w:bookmarkEnd w:id="14"/>
    </w:p>
    <w:p w:rsidR="00FA52E6" w:rsidRPr="00FA52E6" w:rsidRDefault="00FA52E6" w:rsidP="00FA52E6">
      <w:pPr>
        <w:spacing w:after="0" w:line="485" w:lineRule="exact"/>
        <w:ind w:left="40" w:righ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Студентам предлагается подготовить рассказ-презентацию о любимом спортсмене. Это может быть спортсмен своей страны или мира, заслуги, муж</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ство, спортивные достижения которого заслуживают уважения и почитания.</w:t>
      </w:r>
    </w:p>
    <w:p w:rsidR="00FA52E6" w:rsidRPr="00FA52E6" w:rsidRDefault="00FA52E6" w:rsidP="00FA52E6">
      <w:pPr>
        <w:spacing w:after="0" w:line="485" w:lineRule="exact"/>
        <w:ind w:left="40" w:righ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 </w:t>
      </w:r>
      <w:proofErr w:type="spellStart"/>
      <w:r w:rsidRPr="00FA52E6">
        <w:rPr>
          <w:rFonts w:ascii="Times New Roman" w:eastAsia="Arial Unicode MS" w:hAnsi="Times New Roman"/>
          <w:sz w:val="28"/>
          <w:szCs w:val="28"/>
          <w:lang w:eastAsia="ru-RU"/>
        </w:rPr>
        <w:t>Ёыставка</w:t>
      </w:r>
      <w:proofErr w:type="spellEnd"/>
      <w:r w:rsidRPr="00FA52E6">
        <w:rPr>
          <w:rFonts w:ascii="Times New Roman" w:eastAsia="Arial Unicode MS" w:hAnsi="Times New Roman"/>
          <w:sz w:val="28"/>
          <w:szCs w:val="28"/>
          <w:lang w:eastAsia="ru-RU"/>
        </w:rPr>
        <w:t xml:space="preserve"> фотографий-сюжетов на спортивную тему, сделанных </w:t>
      </w:r>
      <w:proofErr w:type="spellStart"/>
      <w:r w:rsidRPr="00FA52E6">
        <w:rPr>
          <w:rFonts w:ascii="Times New Roman" w:eastAsia="Arial Unicode MS" w:hAnsi="Times New Roman"/>
          <w:sz w:val="28"/>
          <w:szCs w:val="28"/>
          <w:lang w:eastAsia="ru-RU"/>
        </w:rPr>
        <w:t>самим</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студентами</w:t>
      </w:r>
      <w:proofErr w:type="spellEnd"/>
      <w:r w:rsidRPr="00FA52E6">
        <w:rPr>
          <w:rFonts w:ascii="Times New Roman" w:eastAsia="Arial Unicode MS" w:hAnsi="Times New Roman"/>
          <w:sz w:val="28"/>
          <w:szCs w:val="28"/>
          <w:lang w:eastAsia="ru-RU"/>
        </w:rPr>
        <w:t>.</w:t>
      </w:r>
    </w:p>
    <w:p w:rsidR="00FA52E6" w:rsidRPr="00FA52E6" w:rsidRDefault="00FA52E6" w:rsidP="00FA52E6">
      <w:pPr>
        <w:spacing w:after="0" w:line="485" w:lineRule="exact"/>
        <w:ind w:left="40" w:righ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Эта выставка фотографий должна быть посвящена спортивным сюжетам, которые ребята могут снять в самых различных ситуациях: на уроках физкул</w:t>
      </w:r>
      <w:r w:rsidRPr="00FA52E6">
        <w:rPr>
          <w:rFonts w:ascii="Times New Roman" w:eastAsia="Arial Unicode MS" w:hAnsi="Times New Roman"/>
          <w:sz w:val="28"/>
          <w:szCs w:val="28"/>
          <w:lang w:eastAsia="ru-RU"/>
        </w:rPr>
        <w:t>ь</w:t>
      </w:r>
      <w:r w:rsidRPr="00FA52E6">
        <w:rPr>
          <w:rFonts w:ascii="Times New Roman" w:eastAsia="Arial Unicode MS" w:hAnsi="Times New Roman"/>
          <w:sz w:val="28"/>
          <w:szCs w:val="28"/>
          <w:lang w:eastAsia="ru-RU"/>
        </w:rPr>
        <w:t>туры, во дворе, на отдыхе. Желательно, чтобы это задание ребята получили з</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ранее, а не накануне мероприятия. Это задание позволит разбудить интерес у многих студентов к спортивной теме и увидеть сюжеты, связанные с ней в об</w:t>
      </w:r>
      <w:r w:rsidRPr="00FA52E6">
        <w:rPr>
          <w:rFonts w:ascii="Times New Roman" w:eastAsia="Arial Unicode MS" w:hAnsi="Times New Roman"/>
          <w:sz w:val="28"/>
          <w:szCs w:val="28"/>
          <w:lang w:eastAsia="ru-RU"/>
        </w:rPr>
        <w:t>ы</w:t>
      </w:r>
      <w:r w:rsidRPr="00FA52E6">
        <w:rPr>
          <w:rFonts w:ascii="Times New Roman" w:eastAsia="Arial Unicode MS" w:hAnsi="Times New Roman"/>
          <w:sz w:val="28"/>
          <w:szCs w:val="28"/>
          <w:lang w:eastAsia="ru-RU"/>
        </w:rPr>
        <w:t>денной жизни.</w:t>
      </w:r>
    </w:p>
    <w:p w:rsidR="00FA52E6" w:rsidRPr="00FA52E6" w:rsidRDefault="00FA52E6" w:rsidP="00FA52E6">
      <w:pPr>
        <w:spacing w:after="0" w:line="485" w:lineRule="exact"/>
        <w:ind w:lef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Чествование лучших спортсменов группы.</w:t>
      </w:r>
    </w:p>
    <w:p w:rsidR="00FA52E6" w:rsidRPr="00FA52E6" w:rsidRDefault="00FA52E6" w:rsidP="00FA52E6">
      <w:pPr>
        <w:spacing w:after="0" w:line="485" w:lineRule="exact"/>
        <w:ind w:left="40" w:righ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 Чествование ребят проходит в самых различны</w:t>
      </w:r>
      <w:proofErr w:type="gramStart"/>
      <w:r w:rsidRPr="00FA52E6">
        <w:rPr>
          <w:rFonts w:ascii="Times New Roman" w:eastAsia="Arial Unicode MS" w:hAnsi="Times New Roman"/>
          <w:sz w:val="28"/>
          <w:szCs w:val="28"/>
          <w:lang w:eastAsia="ru-RU"/>
        </w:rPr>
        <w:t>х-</w:t>
      </w:r>
      <w:proofErr w:type="gramEnd"/>
      <w:r w:rsidRPr="00FA52E6">
        <w:rPr>
          <w:rFonts w:ascii="Times New Roman" w:eastAsia="Arial Unicode MS" w:hAnsi="Times New Roman"/>
          <w:sz w:val="28"/>
          <w:szCs w:val="28"/>
          <w:lang w:eastAsia="ru-RU"/>
        </w:rPr>
        <w:t xml:space="preserve"> номинациях, которые определяют сами ребята.</w:t>
      </w:r>
    </w:p>
    <w:p w:rsidR="00FA52E6" w:rsidRPr="00FA52E6" w:rsidRDefault="00FA52E6" w:rsidP="00FA52E6">
      <w:pPr>
        <w:spacing w:after="0" w:line="485" w:lineRule="exact"/>
        <w:ind w:left="40" w:righ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Подготовка видеосюжетов о спортивных пристрастиях семей студентов группы.</w:t>
      </w:r>
    </w:p>
    <w:p w:rsidR="00FA52E6" w:rsidRPr="00FA52E6" w:rsidRDefault="00FA52E6" w:rsidP="00FA52E6">
      <w:pPr>
        <w:spacing w:after="0" w:line="485" w:lineRule="exact"/>
        <w:ind w:left="120" w:right="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Видеосюжеты ребята готовят следующим образом: это могут быть рассказы о родителях, родственниках, основой для создания которых могут послужить м</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 xml:space="preserve">териалы из архивов </w:t>
      </w:r>
      <w:proofErr w:type="spellStart"/>
      <w:r w:rsidRPr="00FA52E6">
        <w:rPr>
          <w:rFonts w:ascii="Times New Roman" w:eastAsia="Arial Unicode MS" w:hAnsi="Times New Roman"/>
          <w:sz w:val="28"/>
          <w:szCs w:val="28"/>
          <w:lang w:eastAsia="ru-RU"/>
        </w:rPr>
        <w:t>семейстудентов</w:t>
      </w:r>
      <w:proofErr w:type="spellEnd"/>
      <w:r w:rsidRPr="00FA52E6">
        <w:rPr>
          <w:rFonts w:ascii="Times New Roman" w:eastAsia="Arial Unicode MS" w:hAnsi="Times New Roman"/>
          <w:sz w:val="28"/>
          <w:szCs w:val="28"/>
          <w:lang w:eastAsia="ru-RU"/>
        </w:rPr>
        <w:t xml:space="preserve">. Для подготовки и проведения </w:t>
      </w:r>
      <w:proofErr w:type="spellStart"/>
      <w:r w:rsidRPr="00FA52E6">
        <w:rPr>
          <w:rFonts w:ascii="Times New Roman" w:eastAsia="Arial Unicode MS" w:hAnsi="Times New Roman"/>
          <w:sz w:val="28"/>
          <w:szCs w:val="28"/>
          <w:lang w:eastAsia="ru-RU"/>
        </w:rPr>
        <w:t>внегрупп</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вого</w:t>
      </w:r>
      <w:proofErr w:type="spellEnd"/>
      <w:r w:rsidRPr="00FA52E6">
        <w:rPr>
          <w:rFonts w:ascii="Times New Roman" w:eastAsia="Arial Unicode MS" w:hAnsi="Times New Roman"/>
          <w:sz w:val="28"/>
          <w:szCs w:val="28"/>
          <w:lang w:eastAsia="ru-RU"/>
        </w:rPr>
        <w:t xml:space="preserve"> мероприятия выбирается жюри спортивного марафона. Для этого студе</w:t>
      </w:r>
      <w:r w:rsidRPr="00FA52E6">
        <w:rPr>
          <w:rFonts w:ascii="Times New Roman" w:eastAsia="Arial Unicode MS" w:hAnsi="Times New Roman"/>
          <w:sz w:val="28"/>
          <w:szCs w:val="28"/>
          <w:lang w:eastAsia="ru-RU"/>
        </w:rPr>
        <w:t>н</w:t>
      </w:r>
      <w:r w:rsidRPr="00FA52E6">
        <w:rPr>
          <w:rFonts w:ascii="Times New Roman" w:eastAsia="Arial Unicode MS" w:hAnsi="Times New Roman"/>
          <w:sz w:val="28"/>
          <w:szCs w:val="28"/>
          <w:lang w:eastAsia="ru-RU"/>
        </w:rPr>
        <w:t xml:space="preserve">ты предлагают кандидатуры для участия их в качестве жюри. Это могут </w:t>
      </w:r>
      <w:proofErr w:type="spellStart"/>
      <w:r w:rsidRPr="00FA52E6">
        <w:rPr>
          <w:rFonts w:ascii="Times New Roman" w:eastAsia="Arial Unicode MS" w:hAnsi="Times New Roman"/>
          <w:sz w:val="28"/>
          <w:szCs w:val="28"/>
          <w:lang w:eastAsia="ru-RU"/>
        </w:rPr>
        <w:t>бытьпреподаватели</w:t>
      </w:r>
      <w:proofErr w:type="spellEnd"/>
      <w:r w:rsidRPr="00FA52E6">
        <w:rPr>
          <w:rFonts w:ascii="Times New Roman" w:eastAsia="Arial Unicode MS" w:hAnsi="Times New Roman"/>
          <w:sz w:val="28"/>
          <w:szCs w:val="28"/>
          <w:lang w:eastAsia="ru-RU"/>
        </w:rPr>
        <w:t xml:space="preserve">, родители, ребята - лучшие </w:t>
      </w:r>
      <w:proofErr w:type="spellStart"/>
      <w:r w:rsidRPr="00FA52E6">
        <w:rPr>
          <w:rFonts w:ascii="Times New Roman" w:eastAsia="Arial Unicode MS" w:hAnsi="Times New Roman"/>
          <w:sz w:val="28"/>
          <w:szCs w:val="28"/>
          <w:lang w:eastAsia="ru-RU"/>
        </w:rPr>
        <w:t>спортсменыколледжа</w:t>
      </w:r>
      <w:proofErr w:type="spellEnd"/>
      <w:r w:rsidRPr="00FA52E6">
        <w:rPr>
          <w:rFonts w:ascii="Times New Roman" w:eastAsia="Arial Unicode MS" w:hAnsi="Times New Roman"/>
          <w:sz w:val="28"/>
          <w:szCs w:val="28"/>
          <w:lang w:eastAsia="ru-RU"/>
        </w:rPr>
        <w:t>. Жюри оценивает следующие виды номинаций и использует для этого следующий протокол:</w:t>
      </w:r>
    </w:p>
    <w:p w:rsidR="00FA52E6" w:rsidRPr="00FA52E6" w:rsidRDefault="00FA52E6" w:rsidP="00FA52E6">
      <w:pPr>
        <w:tabs>
          <w:tab w:val="left" w:leader="underscore" w:pos="7846"/>
        </w:tabs>
        <w:spacing w:after="0" w:line="485" w:lineRule="exact"/>
        <w:ind w:left="1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Протокол проведения итогов спортивного марафона в «</w:t>
      </w:r>
      <w:r w:rsidRPr="00FA52E6">
        <w:rPr>
          <w:rFonts w:ascii="Times New Roman" w:eastAsia="Arial Unicode MS" w:hAnsi="Times New Roman"/>
          <w:sz w:val="28"/>
          <w:szCs w:val="28"/>
          <w:lang w:eastAsia="ru-RU"/>
        </w:rPr>
        <w:tab/>
        <w:t>« группе.</w:t>
      </w:r>
    </w:p>
    <w:p w:rsidR="00FA52E6" w:rsidRPr="00FA52E6" w:rsidRDefault="00FA52E6" w:rsidP="00FA52E6">
      <w:pPr>
        <w:tabs>
          <w:tab w:val="left" w:pos="4754"/>
        </w:tabs>
        <w:spacing w:after="563" w:line="485" w:lineRule="exact"/>
        <w:ind w:left="1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Член жюри</w:t>
      </w:r>
      <w:r w:rsidRPr="00FA52E6">
        <w:rPr>
          <w:rFonts w:ascii="Times New Roman" w:eastAsia="Arial Unicode MS" w:hAnsi="Times New Roman"/>
          <w:sz w:val="28"/>
          <w:szCs w:val="28"/>
          <w:lang w:eastAsia="ru-RU"/>
        </w:rPr>
        <w:tab/>
        <w:t xml:space="preserve">Ф. и. </w:t>
      </w:r>
      <w:proofErr w:type="gramStart"/>
      <w:r w:rsidRPr="00FA52E6">
        <w:rPr>
          <w:rFonts w:ascii="Times New Roman" w:eastAsia="Arial Unicode MS" w:hAnsi="Times New Roman"/>
          <w:sz w:val="28"/>
          <w:szCs w:val="28"/>
          <w:lang w:eastAsia="ru-RU"/>
        </w:rPr>
        <w:t>о</w:t>
      </w:r>
      <w:proofErr w:type="gramEnd"/>
      <w:r w:rsidRPr="00FA52E6">
        <w:rPr>
          <w:rFonts w:ascii="Times New Roman" w:eastAsia="Arial Unicode MS" w:hAnsi="Times New Roman"/>
          <w:sz w:val="28"/>
          <w:szCs w:val="28"/>
          <w:lang w:eastAsia="ru-RU"/>
        </w:rPr>
        <w:t>.</w:t>
      </w:r>
    </w:p>
    <w:tbl>
      <w:tblPr>
        <w:tblW w:w="0" w:type="auto"/>
        <w:jc w:val="center"/>
        <w:tblLayout w:type="fixed"/>
        <w:tblCellMar>
          <w:left w:w="0" w:type="dxa"/>
          <w:right w:w="0" w:type="dxa"/>
        </w:tblCellMar>
        <w:tblLook w:val="0000" w:firstRow="0" w:lastRow="0" w:firstColumn="0" w:lastColumn="0" w:noHBand="0" w:noVBand="0"/>
      </w:tblPr>
      <w:tblGrid>
        <w:gridCol w:w="2390"/>
        <w:gridCol w:w="2395"/>
        <w:gridCol w:w="2390"/>
        <w:gridCol w:w="2395"/>
      </w:tblGrid>
      <w:tr w:rsidR="00FA52E6" w:rsidRPr="00FA52E6" w:rsidTr="007A3D05">
        <w:trPr>
          <w:trHeight w:val="1642"/>
          <w:jc w:val="center"/>
        </w:trPr>
        <w:tc>
          <w:tcPr>
            <w:tcW w:w="2390" w:type="dxa"/>
            <w:tcBorders>
              <w:top w:val="single" w:sz="4" w:space="0" w:color="auto"/>
              <w:left w:val="single" w:sz="4" w:space="0" w:color="auto"/>
              <w:bottom w:val="single" w:sz="4" w:space="0" w:color="auto"/>
              <w:right w:val="single" w:sz="4" w:space="0" w:color="auto"/>
            </w:tcBorders>
            <w:shd w:val="clear" w:color="auto" w:fill="FFFFFF"/>
          </w:tcPr>
          <w:p w:rsidR="00FA52E6" w:rsidRPr="00FA52E6" w:rsidRDefault="00FA52E6" w:rsidP="00FA52E6">
            <w:pPr>
              <w:framePr w:wrap="notBeside" w:vAnchor="text" w:hAnchor="text" w:xAlign="center" w:y="1"/>
              <w:spacing w:after="0" w:line="322" w:lineRule="exact"/>
              <w:ind w:left="20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Номинация м</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рафона</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FA52E6" w:rsidRPr="00FA52E6" w:rsidRDefault="00FA52E6" w:rsidP="00FA52E6">
            <w:pPr>
              <w:framePr w:wrap="notBeside" w:vAnchor="text" w:hAnchor="text" w:xAlign="center" w:y="1"/>
              <w:spacing w:after="0" w:line="317" w:lineRule="exact"/>
              <w:ind w:firstLine="18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Ф.И. студентов, у которых лучшие работы и ответы</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FA52E6" w:rsidRPr="00FA52E6" w:rsidRDefault="00FA52E6" w:rsidP="00FA52E6">
            <w:pPr>
              <w:framePr w:wrap="notBeside" w:vAnchor="text" w:hAnchor="text" w:xAlign="center" w:y="1"/>
              <w:spacing w:after="0" w:line="317" w:lineRule="exact"/>
              <w:ind w:left="120" w:firstLine="18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Баллы студентам за качество уч</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стия в номинациях (от 4 до 10)</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FA52E6" w:rsidRPr="00FA52E6" w:rsidRDefault="00FA52E6" w:rsidP="00FA52E6">
            <w:pPr>
              <w:framePr w:wrap="notBeside" w:vAnchor="text" w:hAnchor="text" w:xAlign="center" w:y="1"/>
              <w:spacing w:after="0" w:line="240" w:lineRule="auto"/>
              <w:ind w:left="30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Особое мнение</w:t>
            </w:r>
          </w:p>
        </w:tc>
      </w:tr>
      <w:tr w:rsidR="00FA52E6" w:rsidRPr="00FA52E6" w:rsidTr="007A3D05">
        <w:trPr>
          <w:trHeight w:val="331"/>
          <w:jc w:val="center"/>
        </w:trPr>
        <w:tc>
          <w:tcPr>
            <w:tcW w:w="2390" w:type="dxa"/>
            <w:tcBorders>
              <w:top w:val="single" w:sz="4" w:space="0" w:color="auto"/>
              <w:left w:val="single" w:sz="4" w:space="0" w:color="auto"/>
              <w:bottom w:val="single" w:sz="4" w:space="0" w:color="auto"/>
              <w:right w:val="single" w:sz="4" w:space="0" w:color="auto"/>
            </w:tcBorders>
            <w:shd w:val="clear" w:color="auto" w:fill="FFFFFF"/>
          </w:tcPr>
          <w:p w:rsidR="00FA52E6" w:rsidRPr="00FA52E6" w:rsidRDefault="00FA52E6" w:rsidP="00FA52E6">
            <w:pPr>
              <w:framePr w:wrap="notBeside" w:vAnchor="text" w:hAnchor="text" w:xAlign="center" w:y="1"/>
              <w:spacing w:after="0" w:line="240" w:lineRule="auto"/>
              <w:ind w:left="20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Своя игра</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FA52E6" w:rsidRPr="00FA52E6" w:rsidRDefault="00FA52E6" w:rsidP="00FA52E6">
            <w:pPr>
              <w:framePr w:wrap="notBeside" w:vAnchor="text" w:hAnchor="text" w:xAlign="center" w:y="1"/>
              <w:rPr>
                <w:rFonts w:cs="Calibri"/>
                <w:sz w:val="28"/>
                <w:szCs w:val="28"/>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FA52E6" w:rsidRPr="00FA52E6" w:rsidRDefault="00FA52E6" w:rsidP="00FA52E6">
            <w:pPr>
              <w:framePr w:wrap="notBeside" w:vAnchor="text" w:hAnchor="text" w:xAlign="center" w:y="1"/>
              <w:rPr>
                <w:rFonts w:cs="Calibri"/>
                <w:sz w:val="28"/>
                <w:szCs w:val="28"/>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FA52E6" w:rsidRPr="00FA52E6" w:rsidRDefault="00FA52E6" w:rsidP="00FA52E6">
            <w:pPr>
              <w:framePr w:wrap="notBeside" w:vAnchor="text" w:hAnchor="text" w:xAlign="center" w:y="1"/>
              <w:rPr>
                <w:rFonts w:cs="Calibri"/>
                <w:sz w:val="28"/>
                <w:szCs w:val="28"/>
              </w:rPr>
            </w:pPr>
          </w:p>
        </w:tc>
      </w:tr>
      <w:tr w:rsidR="00FA52E6" w:rsidRPr="00FA52E6" w:rsidTr="007A3D05">
        <w:trPr>
          <w:trHeight w:val="1306"/>
          <w:jc w:val="center"/>
        </w:trPr>
        <w:tc>
          <w:tcPr>
            <w:tcW w:w="2390" w:type="dxa"/>
            <w:tcBorders>
              <w:top w:val="single" w:sz="4" w:space="0" w:color="auto"/>
              <w:left w:val="single" w:sz="4" w:space="0" w:color="auto"/>
              <w:bottom w:val="single" w:sz="4" w:space="0" w:color="auto"/>
              <w:right w:val="single" w:sz="4" w:space="0" w:color="auto"/>
            </w:tcBorders>
            <w:shd w:val="clear" w:color="auto" w:fill="FFFFFF"/>
          </w:tcPr>
          <w:p w:rsidR="00FA52E6" w:rsidRPr="00FA52E6" w:rsidRDefault="00FA52E6" w:rsidP="00FA52E6">
            <w:pPr>
              <w:framePr w:wrap="notBeside" w:vAnchor="text" w:hAnchor="text" w:xAlign="center" w:y="1"/>
              <w:spacing w:after="0" w:line="322" w:lineRule="exact"/>
              <w:ind w:left="20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Рассказы презе</w:t>
            </w:r>
            <w:r w:rsidRPr="00FA52E6">
              <w:rPr>
                <w:rFonts w:ascii="Times New Roman" w:eastAsia="Arial Unicode MS" w:hAnsi="Times New Roman"/>
                <w:sz w:val="28"/>
                <w:szCs w:val="28"/>
                <w:lang w:eastAsia="ru-RU"/>
              </w:rPr>
              <w:t>н</w:t>
            </w:r>
            <w:r w:rsidRPr="00FA52E6">
              <w:rPr>
                <w:rFonts w:ascii="Times New Roman" w:eastAsia="Arial Unicode MS" w:hAnsi="Times New Roman"/>
                <w:sz w:val="28"/>
                <w:szCs w:val="28"/>
                <w:lang w:eastAsia="ru-RU"/>
              </w:rPr>
              <w:t>тации о любимом спортсмене</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FA52E6" w:rsidRPr="00FA52E6" w:rsidRDefault="00FA52E6" w:rsidP="00FA52E6">
            <w:pPr>
              <w:framePr w:wrap="notBeside" w:vAnchor="text" w:hAnchor="text" w:xAlign="center" w:y="1"/>
              <w:rPr>
                <w:rFonts w:cs="Calibri"/>
                <w:sz w:val="28"/>
                <w:szCs w:val="28"/>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FA52E6" w:rsidRPr="00FA52E6" w:rsidRDefault="00FA52E6" w:rsidP="00FA52E6">
            <w:pPr>
              <w:framePr w:wrap="notBeside" w:vAnchor="text" w:hAnchor="text" w:xAlign="center" w:y="1"/>
              <w:rPr>
                <w:rFonts w:cs="Calibri"/>
                <w:sz w:val="28"/>
                <w:szCs w:val="28"/>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FA52E6" w:rsidRPr="00FA52E6" w:rsidRDefault="00FA52E6" w:rsidP="00FA52E6">
            <w:pPr>
              <w:framePr w:wrap="notBeside" w:vAnchor="text" w:hAnchor="text" w:xAlign="center" w:y="1"/>
              <w:rPr>
                <w:rFonts w:cs="Calibri"/>
                <w:sz w:val="28"/>
                <w:szCs w:val="28"/>
              </w:rPr>
            </w:pPr>
          </w:p>
        </w:tc>
      </w:tr>
      <w:tr w:rsidR="00FA52E6" w:rsidRPr="00FA52E6" w:rsidTr="007A3D05">
        <w:trPr>
          <w:trHeight w:val="653"/>
          <w:jc w:val="center"/>
        </w:trPr>
        <w:tc>
          <w:tcPr>
            <w:tcW w:w="2390" w:type="dxa"/>
            <w:tcBorders>
              <w:top w:val="single" w:sz="4" w:space="0" w:color="auto"/>
              <w:left w:val="single" w:sz="4" w:space="0" w:color="auto"/>
              <w:bottom w:val="single" w:sz="4" w:space="0" w:color="auto"/>
              <w:right w:val="single" w:sz="4" w:space="0" w:color="auto"/>
            </w:tcBorders>
            <w:shd w:val="clear" w:color="auto" w:fill="FFFFFF"/>
          </w:tcPr>
          <w:p w:rsidR="00FA52E6" w:rsidRPr="00FA52E6" w:rsidRDefault="00FA52E6" w:rsidP="00FA52E6">
            <w:pPr>
              <w:framePr w:wrap="notBeside" w:vAnchor="text" w:hAnchor="text" w:xAlign="center" w:y="1"/>
              <w:spacing w:after="0" w:line="322" w:lineRule="exact"/>
              <w:ind w:left="200"/>
              <w:rPr>
                <w:rFonts w:ascii="Times New Roman" w:eastAsia="Arial Unicode MS" w:hAnsi="Times New Roman"/>
                <w:sz w:val="28"/>
                <w:szCs w:val="28"/>
                <w:lang w:eastAsia="ru-RU"/>
              </w:rPr>
            </w:pPr>
            <w:proofErr w:type="spellStart"/>
            <w:r w:rsidRPr="00FA52E6">
              <w:rPr>
                <w:rFonts w:ascii="Times New Roman" w:eastAsia="Arial Unicode MS" w:hAnsi="Times New Roman"/>
                <w:sz w:val="28"/>
                <w:szCs w:val="28"/>
                <w:lang w:eastAsia="ru-RU"/>
              </w:rPr>
              <w:t>Фотосюжеты</w:t>
            </w:r>
            <w:proofErr w:type="spellEnd"/>
            <w:r w:rsidRPr="00FA52E6">
              <w:rPr>
                <w:rFonts w:ascii="Times New Roman" w:eastAsia="Arial Unicode MS" w:hAnsi="Times New Roman"/>
                <w:sz w:val="28"/>
                <w:szCs w:val="28"/>
                <w:lang w:eastAsia="ru-RU"/>
              </w:rPr>
              <w:t xml:space="preserve"> на спортивную тему</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FA52E6" w:rsidRPr="00FA52E6" w:rsidRDefault="00FA52E6" w:rsidP="00FA52E6">
            <w:pPr>
              <w:framePr w:wrap="notBeside" w:vAnchor="text" w:hAnchor="text" w:xAlign="center" w:y="1"/>
              <w:rPr>
                <w:rFonts w:cs="Calibri"/>
                <w:sz w:val="28"/>
                <w:szCs w:val="28"/>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FA52E6" w:rsidRPr="00FA52E6" w:rsidRDefault="00FA52E6" w:rsidP="00FA52E6">
            <w:pPr>
              <w:framePr w:wrap="notBeside" w:vAnchor="text" w:hAnchor="text" w:xAlign="center" w:y="1"/>
              <w:rPr>
                <w:rFonts w:cs="Calibri"/>
                <w:sz w:val="28"/>
                <w:szCs w:val="28"/>
              </w:rPr>
            </w:pP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FA52E6" w:rsidRPr="00FA52E6" w:rsidRDefault="00FA52E6" w:rsidP="00FA52E6">
            <w:pPr>
              <w:framePr w:wrap="notBeside" w:vAnchor="text" w:hAnchor="text" w:xAlign="center" w:y="1"/>
              <w:rPr>
                <w:rFonts w:cs="Calibri"/>
                <w:sz w:val="28"/>
                <w:szCs w:val="28"/>
              </w:rPr>
            </w:pPr>
          </w:p>
        </w:tc>
      </w:tr>
      <w:tr w:rsidR="00FA52E6" w:rsidRPr="00FA52E6" w:rsidTr="007A3D05">
        <w:trPr>
          <w:trHeight w:val="1008"/>
          <w:jc w:val="center"/>
        </w:trPr>
        <w:tc>
          <w:tcPr>
            <w:tcW w:w="2390" w:type="dxa"/>
            <w:tcBorders>
              <w:top w:val="single" w:sz="4" w:space="0" w:color="auto"/>
              <w:left w:val="single" w:sz="4" w:space="0" w:color="auto"/>
              <w:bottom w:val="single" w:sz="4" w:space="0" w:color="auto"/>
              <w:right w:val="single" w:sz="4" w:space="0" w:color="auto"/>
            </w:tcBorders>
            <w:shd w:val="clear" w:color="auto" w:fill="FFFFFF"/>
          </w:tcPr>
          <w:p w:rsidR="00FA52E6" w:rsidRPr="00FA52E6" w:rsidRDefault="00FA52E6" w:rsidP="00FA52E6">
            <w:pPr>
              <w:framePr w:wrap="notBeside" w:vAnchor="text" w:hAnchor="text" w:xAlign="center" w:y="1"/>
              <w:spacing w:after="0" w:line="322" w:lineRule="exact"/>
              <w:ind w:left="20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Видеосюжеты «Спорт в нашей семье»</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FA52E6" w:rsidRPr="00FA52E6" w:rsidRDefault="00FA52E6" w:rsidP="00FA52E6">
            <w:pPr>
              <w:framePr w:wrap="notBeside" w:vAnchor="text" w:hAnchor="text" w:xAlign="center" w:y="1"/>
              <w:rPr>
                <w:rFonts w:cs="Calibri"/>
                <w:sz w:val="28"/>
                <w:szCs w:val="28"/>
              </w:rPr>
            </w:pPr>
          </w:p>
        </w:tc>
        <w:tc>
          <w:tcPr>
            <w:tcW w:w="2390" w:type="dxa"/>
            <w:tcBorders>
              <w:top w:val="single" w:sz="4" w:space="0" w:color="auto"/>
              <w:left w:val="single" w:sz="4" w:space="0" w:color="auto"/>
              <w:bottom w:val="single" w:sz="4" w:space="0" w:color="auto"/>
              <w:right w:val="single" w:sz="4" w:space="0" w:color="auto"/>
            </w:tcBorders>
            <w:shd w:val="clear" w:color="auto" w:fill="FFFFFF"/>
          </w:tcPr>
          <w:p w:rsidR="00FA52E6" w:rsidRPr="00FA52E6" w:rsidRDefault="00FA52E6" w:rsidP="00FA52E6">
            <w:pPr>
              <w:framePr w:wrap="notBeside" w:vAnchor="text" w:hAnchor="text" w:xAlign="center" w:y="1"/>
              <w:spacing w:after="0" w:line="240" w:lineRule="auto"/>
              <w:ind w:left="2100"/>
              <w:rPr>
                <w:noProof/>
                <w:sz w:val="28"/>
                <w:szCs w:val="28"/>
                <w:lang w:eastAsia="ru-RU"/>
              </w:rPr>
            </w:pPr>
            <w:r w:rsidRPr="00FA52E6">
              <w:rPr>
                <w:sz w:val="28"/>
                <w:szCs w:val="28"/>
                <w:shd w:val="clear" w:color="auto" w:fill="FFFFFF"/>
                <w:lang w:eastAsia="ru-RU"/>
              </w:rPr>
              <w:t>•</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FA52E6" w:rsidRPr="00FA52E6" w:rsidRDefault="00FA52E6" w:rsidP="00FA52E6">
            <w:pPr>
              <w:framePr w:wrap="notBeside" w:vAnchor="text" w:hAnchor="text" w:xAlign="center" w:y="1"/>
              <w:rPr>
                <w:rFonts w:cs="Calibri"/>
                <w:sz w:val="28"/>
                <w:szCs w:val="28"/>
              </w:rPr>
            </w:pPr>
          </w:p>
        </w:tc>
      </w:tr>
    </w:tbl>
    <w:p w:rsidR="00FA52E6" w:rsidRPr="00FA52E6" w:rsidRDefault="00FA52E6" w:rsidP="00FA52E6">
      <w:pPr>
        <w:rPr>
          <w:rFonts w:cs="Calibri"/>
          <w:sz w:val="28"/>
          <w:szCs w:val="28"/>
        </w:rPr>
      </w:pPr>
    </w:p>
    <w:p w:rsidR="00FA52E6" w:rsidRPr="00FA52E6" w:rsidRDefault="00FA52E6" w:rsidP="00FA52E6">
      <w:pPr>
        <w:spacing w:before="310" w:after="0" w:line="470" w:lineRule="exact"/>
        <w:ind w:left="120" w:righ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Подготовка наград для студентов по каждой номинации и спортсменам группы.</w:t>
      </w:r>
    </w:p>
    <w:p w:rsidR="00FA52E6" w:rsidRPr="00FA52E6" w:rsidRDefault="00FA52E6" w:rsidP="00FA52E6">
      <w:pPr>
        <w:spacing w:after="0" w:line="475" w:lineRule="exact"/>
        <w:ind w:left="120" w:righ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Каждый студент, который определен в той или иной номинации как лу</w:t>
      </w:r>
      <w:r w:rsidRPr="00FA52E6">
        <w:rPr>
          <w:rFonts w:ascii="Times New Roman" w:eastAsia="Arial Unicode MS" w:hAnsi="Times New Roman"/>
          <w:sz w:val="28"/>
          <w:szCs w:val="28"/>
          <w:lang w:eastAsia="ru-RU"/>
        </w:rPr>
        <w:t>ч</w:t>
      </w:r>
      <w:r w:rsidRPr="00FA52E6">
        <w:rPr>
          <w:rFonts w:ascii="Times New Roman" w:eastAsia="Arial Unicode MS" w:hAnsi="Times New Roman"/>
          <w:sz w:val="28"/>
          <w:szCs w:val="28"/>
          <w:lang w:eastAsia="ru-RU"/>
        </w:rPr>
        <w:t>ший спортсмен, получает спортивный кубок.</w:t>
      </w:r>
    </w:p>
    <w:p w:rsidR="00FA52E6" w:rsidRPr="00FA52E6" w:rsidRDefault="00FA52E6" w:rsidP="00FA52E6">
      <w:pPr>
        <w:spacing w:after="0" w:line="480" w:lineRule="exact"/>
        <w:ind w:left="120" w:righ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За качественную подготовку и участие в различных номинациях студенты получают дипломы и становятся дипломантами текущего учебного года.</w:t>
      </w:r>
    </w:p>
    <w:p w:rsidR="00FA52E6" w:rsidRPr="00FA52E6" w:rsidRDefault="00FA52E6" w:rsidP="00FA52E6">
      <w:pPr>
        <w:spacing w:after="0" w:line="480" w:lineRule="exact"/>
        <w:ind w:left="120" w:righ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Жюри торжественно вручает студентам заработанные ими награды. Лу</w:t>
      </w:r>
      <w:r w:rsidRPr="00FA52E6">
        <w:rPr>
          <w:rFonts w:ascii="Times New Roman" w:eastAsia="Arial Unicode MS" w:hAnsi="Times New Roman"/>
          <w:sz w:val="28"/>
          <w:szCs w:val="28"/>
          <w:lang w:eastAsia="ru-RU"/>
        </w:rPr>
        <w:t>ч</w:t>
      </w:r>
      <w:r w:rsidRPr="00FA52E6">
        <w:rPr>
          <w:rFonts w:ascii="Times New Roman" w:eastAsia="Arial Unicode MS" w:hAnsi="Times New Roman"/>
          <w:sz w:val="28"/>
          <w:szCs w:val="28"/>
          <w:lang w:eastAsia="ru-RU"/>
        </w:rPr>
        <w:t>шие спортсмены группы определяются студентами в следующих номинациях:</w:t>
      </w:r>
    </w:p>
    <w:p w:rsidR="00FA52E6" w:rsidRPr="00FA52E6" w:rsidRDefault="00FA52E6" w:rsidP="00FA52E6">
      <w:pPr>
        <w:spacing w:after="0" w:line="480" w:lineRule="exact"/>
        <w:ind w:left="1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-«Самые быстрые ребята группы»;</w:t>
      </w:r>
    </w:p>
    <w:p w:rsidR="00FA52E6" w:rsidRPr="00FA52E6" w:rsidRDefault="00FA52E6" w:rsidP="00FA52E6">
      <w:pPr>
        <w:spacing w:after="0" w:line="480" w:lineRule="exact"/>
        <w:ind w:left="1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-«Самые сильные ребята группы»;</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-«За любовь к занятиям спортом» (награждаются ребята, которые не проп</w:t>
      </w:r>
      <w:r w:rsidRPr="00FA52E6">
        <w:rPr>
          <w:rFonts w:ascii="Times New Roman" w:eastAsia="Arial Unicode MS" w:hAnsi="Times New Roman"/>
          <w:sz w:val="28"/>
          <w:szCs w:val="28"/>
          <w:lang w:eastAsia="ru-RU"/>
        </w:rPr>
        <w:t>у</w:t>
      </w:r>
      <w:r w:rsidRPr="00FA52E6">
        <w:rPr>
          <w:rFonts w:ascii="Times New Roman" w:eastAsia="Arial Unicode MS" w:hAnsi="Times New Roman"/>
          <w:sz w:val="28"/>
          <w:szCs w:val="28"/>
          <w:lang w:eastAsia="ru-RU"/>
        </w:rPr>
        <w:t>стили в году не одного урока физической культуры).</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-«За спортивный талант» (награждаются ребята, которые участвовали в с</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ревнованиях и выступали за честь колледжа в районе городе);</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-«За здоровый образ жизни» (награждаются ребята, которые занимаются в спортивных кружках и секциях не только в колледже, но и вне его);</w:t>
      </w:r>
    </w:p>
    <w:p w:rsidR="00FA52E6" w:rsidRPr="00FA52E6" w:rsidRDefault="00FA52E6" w:rsidP="00FA52E6">
      <w:pPr>
        <w:spacing w:after="42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-«За семейные спортивные традиции».</w:t>
      </w:r>
    </w:p>
    <w:p w:rsidR="00FA52E6" w:rsidRPr="00FA52E6" w:rsidRDefault="00FA52E6" w:rsidP="00FA52E6">
      <w:pPr>
        <w:spacing w:before="240" w:after="60" w:line="240" w:lineRule="auto"/>
        <w:jc w:val="center"/>
        <w:outlineLvl w:val="0"/>
        <w:rPr>
          <w:rFonts w:ascii="Cambria" w:eastAsia="Arial Unicode MS" w:hAnsi="Cambria"/>
          <w:b/>
          <w:bCs/>
          <w:color w:val="000000"/>
          <w:kern w:val="28"/>
          <w:sz w:val="28"/>
          <w:szCs w:val="28"/>
          <w:lang w:eastAsia="ru-RU"/>
        </w:rPr>
      </w:pPr>
      <w:r w:rsidRPr="00FA52E6">
        <w:rPr>
          <w:rFonts w:ascii="Cambria" w:eastAsia="Arial Unicode MS" w:hAnsi="Cambria" w:cs="Cambria"/>
          <w:color w:val="000000"/>
          <w:kern w:val="28"/>
          <w:sz w:val="28"/>
          <w:szCs w:val="28"/>
          <w:shd w:val="clear" w:color="auto" w:fill="FFFFFF"/>
          <w:lang w:eastAsia="ru-RU"/>
        </w:rPr>
        <w:t>Ход классного часа</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Все стулья выставлены полукругом. Приготовлен стол для жюри и гостей спортивного марафона. Зал украшен цепочками из олимпийских колец и лозу</w:t>
      </w:r>
      <w:r w:rsidRPr="00FA52E6">
        <w:rPr>
          <w:rFonts w:ascii="Times New Roman" w:eastAsia="Arial Unicode MS" w:hAnsi="Times New Roman"/>
          <w:sz w:val="28"/>
          <w:szCs w:val="28"/>
          <w:lang w:eastAsia="ru-RU"/>
        </w:rPr>
        <w:t>н</w:t>
      </w:r>
      <w:r w:rsidRPr="00FA52E6">
        <w:rPr>
          <w:rFonts w:ascii="Times New Roman" w:eastAsia="Arial Unicode MS" w:hAnsi="Times New Roman"/>
          <w:sz w:val="28"/>
          <w:szCs w:val="28"/>
          <w:lang w:eastAsia="ru-RU"/>
        </w:rPr>
        <w:t>гами на латинском и русском языках: «СИТИУС, АЛЬТИУС, ФОРТИУС - БЫСТРЕЕ, ВЫШЕ, СИЛЬНЕЕ».</w:t>
      </w:r>
    </w:p>
    <w:p w:rsidR="00FA52E6" w:rsidRPr="00FA52E6" w:rsidRDefault="00FA52E6" w:rsidP="00FA52E6">
      <w:pPr>
        <w:spacing w:after="0" w:line="485" w:lineRule="exact"/>
        <w:ind w:left="2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Выходят ребята-ведущие.</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1:</w:t>
      </w:r>
      <w:r w:rsidRPr="00FA52E6">
        <w:rPr>
          <w:rFonts w:ascii="Times New Roman" w:eastAsia="Arial Unicode MS" w:hAnsi="Times New Roman"/>
          <w:sz w:val="28"/>
          <w:szCs w:val="28"/>
          <w:lang w:eastAsia="ru-RU"/>
        </w:rPr>
        <w:t xml:space="preserve"> Уважаемые гости! Родители, преподаватели, </w:t>
      </w:r>
      <w:proofErr w:type="spellStart"/>
      <w:r w:rsidRPr="00FA52E6">
        <w:rPr>
          <w:rFonts w:ascii="Times New Roman" w:eastAsia="Arial Unicode MS" w:hAnsi="Times New Roman"/>
          <w:sz w:val="28"/>
          <w:szCs w:val="28"/>
          <w:lang w:eastAsia="ru-RU"/>
        </w:rPr>
        <w:t>одногруппники</w:t>
      </w:r>
      <w:proofErr w:type="spellEnd"/>
      <w:r w:rsidRPr="00FA52E6">
        <w:rPr>
          <w:rFonts w:ascii="Times New Roman" w:eastAsia="Arial Unicode MS" w:hAnsi="Times New Roman"/>
          <w:sz w:val="28"/>
          <w:szCs w:val="28"/>
          <w:lang w:eastAsia="ru-RU"/>
        </w:rPr>
        <w:t>!</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2:</w:t>
      </w:r>
      <w:r w:rsidRPr="00FA52E6">
        <w:rPr>
          <w:rFonts w:ascii="Times New Roman" w:eastAsia="Arial Unicode MS" w:hAnsi="Times New Roman"/>
          <w:sz w:val="28"/>
          <w:szCs w:val="28"/>
          <w:lang w:eastAsia="ru-RU"/>
        </w:rPr>
        <w:t xml:space="preserve"> Наш спортивный марафон посвящен тем, кто считает, что спорт - это не только увлекательное занятие, возможность сохранить свое зд</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ровье, но и образ жизни, профессия, мужество, честь достоинство.</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1:</w:t>
      </w:r>
      <w:r w:rsidRPr="00FA52E6">
        <w:rPr>
          <w:rFonts w:ascii="Times New Roman" w:eastAsia="Arial Unicode MS" w:hAnsi="Times New Roman"/>
          <w:sz w:val="28"/>
          <w:szCs w:val="28"/>
          <w:lang w:eastAsia="ru-RU"/>
        </w:rPr>
        <w:t xml:space="preserve"> Сегодня мы не только расскажем о великих событиях мировом спорте, но и отдадим дань уважения тем ребятам группы, которые не мыслят свою жизнь без занятий спортом.</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2:</w:t>
      </w:r>
      <w:r w:rsidRPr="00FA52E6">
        <w:rPr>
          <w:rFonts w:ascii="Times New Roman" w:eastAsia="Arial Unicode MS" w:hAnsi="Times New Roman"/>
          <w:sz w:val="28"/>
          <w:szCs w:val="28"/>
          <w:lang w:eastAsia="ru-RU"/>
        </w:rPr>
        <w:t xml:space="preserve"> Мы приглашаем в зал лучших спортсменов группы, которых назвали вы, ребята, сами, ваши преподаватели физической культуры, руковод</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тели  спортивных секций колледжа.</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lastRenderedPageBreak/>
        <w:t>Ведущий 1:</w:t>
      </w:r>
      <w:r w:rsidRPr="00FA52E6">
        <w:rPr>
          <w:rFonts w:ascii="Times New Roman" w:eastAsia="Arial Unicode MS" w:hAnsi="Times New Roman"/>
          <w:sz w:val="28"/>
          <w:szCs w:val="28"/>
          <w:lang w:eastAsia="ru-RU"/>
        </w:rPr>
        <w:t xml:space="preserve"> То, что они - лучшие, говорят сами за себя и их спортивные достижения в этом учебном году.</w:t>
      </w:r>
    </w:p>
    <w:p w:rsidR="00FA52E6" w:rsidRPr="00FA52E6" w:rsidRDefault="00FA52E6" w:rsidP="00FA52E6">
      <w:pPr>
        <w:spacing w:after="0" w:line="485" w:lineRule="exact"/>
        <w:ind w:left="2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Ребята под музыку входят в зал и занимают отведенные для них места.</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2:</w:t>
      </w:r>
      <w:r w:rsidRPr="00FA52E6">
        <w:rPr>
          <w:rFonts w:ascii="Times New Roman" w:eastAsia="Arial Unicode MS" w:hAnsi="Times New Roman"/>
          <w:sz w:val="28"/>
          <w:szCs w:val="28"/>
          <w:lang w:eastAsia="ru-RU"/>
        </w:rPr>
        <w:t xml:space="preserve"> Слово преподавателям физической культуры.</w:t>
      </w:r>
    </w:p>
    <w:p w:rsidR="00FA52E6" w:rsidRPr="00FA52E6" w:rsidRDefault="00FA52E6" w:rsidP="00FA52E6">
      <w:pPr>
        <w:spacing w:after="0" w:line="485"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В это время на экране фрагменты уроков и </w:t>
      </w:r>
      <w:proofErr w:type="spellStart"/>
      <w:r w:rsidRPr="00FA52E6">
        <w:rPr>
          <w:rFonts w:ascii="Times New Roman" w:eastAsia="Arial Unicode MS" w:hAnsi="Times New Roman"/>
          <w:sz w:val="28"/>
          <w:szCs w:val="28"/>
          <w:lang w:eastAsia="ru-RU"/>
        </w:rPr>
        <w:t>внегрупповых</w:t>
      </w:r>
      <w:proofErr w:type="spellEnd"/>
      <w:r w:rsidRPr="00FA52E6">
        <w:rPr>
          <w:rFonts w:ascii="Times New Roman" w:eastAsia="Arial Unicode MS" w:hAnsi="Times New Roman"/>
          <w:sz w:val="28"/>
          <w:szCs w:val="28"/>
          <w:lang w:eastAsia="ru-RU"/>
        </w:rPr>
        <w:t xml:space="preserve"> мероприятий, на которых запечатлены преподаватели физической культуры, работающие в группе и в групповых секциях.</w:t>
      </w:r>
    </w:p>
    <w:p w:rsidR="00FA52E6" w:rsidRPr="00FA52E6" w:rsidRDefault="00FA52E6" w:rsidP="00FA52E6">
      <w:pPr>
        <w:spacing w:after="0" w:line="485"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Слово председателю жюри спортивного марафона. Он рассказывает о тр</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бованиях к участию в различных номинациях марафона.</w:t>
      </w:r>
    </w:p>
    <w:p w:rsidR="00FA52E6" w:rsidRPr="00FA52E6" w:rsidRDefault="00FA52E6" w:rsidP="00FA52E6">
      <w:pPr>
        <w:spacing w:after="0" w:line="504"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1:</w:t>
      </w:r>
      <w:r w:rsidRPr="00FA52E6">
        <w:rPr>
          <w:rFonts w:ascii="Times New Roman" w:eastAsia="Arial Unicode MS" w:hAnsi="Times New Roman"/>
          <w:sz w:val="28"/>
          <w:szCs w:val="28"/>
          <w:lang w:eastAsia="ru-RU"/>
        </w:rPr>
        <w:t xml:space="preserve"> Итак, мы начинаем. На старте - «Своя игра» на спортивную тему.</w:t>
      </w:r>
    </w:p>
    <w:p w:rsidR="00FA52E6" w:rsidRPr="00FA52E6" w:rsidRDefault="00FA52E6" w:rsidP="00FA52E6">
      <w:pPr>
        <w:spacing w:after="0" w:line="485"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После каждого блока жюри объявляет студента, набравшего больше ба</w:t>
      </w:r>
      <w:r w:rsidRPr="00FA52E6">
        <w:rPr>
          <w:rFonts w:ascii="Times New Roman" w:eastAsia="Arial Unicode MS" w:hAnsi="Times New Roman"/>
          <w:sz w:val="28"/>
          <w:szCs w:val="28"/>
          <w:lang w:eastAsia="ru-RU"/>
        </w:rPr>
        <w:t>л</w:t>
      </w:r>
      <w:r w:rsidRPr="00FA52E6">
        <w:rPr>
          <w:rFonts w:ascii="Times New Roman" w:eastAsia="Arial Unicode MS" w:hAnsi="Times New Roman"/>
          <w:sz w:val="28"/>
          <w:szCs w:val="28"/>
          <w:lang w:eastAsia="ru-RU"/>
        </w:rPr>
        <w:t xml:space="preserve">лов. По результатам своей игры каждый студент </w:t>
      </w:r>
      <w:proofErr w:type="gramStart"/>
      <w:r w:rsidRPr="00FA52E6">
        <w:rPr>
          <w:rFonts w:ascii="Times New Roman" w:eastAsia="Arial Unicode MS" w:hAnsi="Times New Roman"/>
          <w:sz w:val="28"/>
          <w:szCs w:val="28"/>
          <w:lang w:eastAsia="ru-RU"/>
        </w:rPr>
        <w:t>-п</w:t>
      </w:r>
      <w:proofErr w:type="gramEnd"/>
      <w:r w:rsidRPr="00FA52E6">
        <w:rPr>
          <w:rFonts w:ascii="Times New Roman" w:eastAsia="Arial Unicode MS" w:hAnsi="Times New Roman"/>
          <w:sz w:val="28"/>
          <w:szCs w:val="28"/>
          <w:lang w:eastAsia="ru-RU"/>
        </w:rPr>
        <w:t>обедитель получает подпи</w:t>
      </w:r>
      <w:r w:rsidRPr="00FA52E6">
        <w:rPr>
          <w:rFonts w:ascii="Times New Roman" w:eastAsia="Arial Unicode MS" w:hAnsi="Times New Roman"/>
          <w:sz w:val="28"/>
          <w:szCs w:val="28"/>
          <w:lang w:eastAsia="ru-RU"/>
        </w:rPr>
        <w:t>с</w:t>
      </w:r>
      <w:r w:rsidRPr="00FA52E6">
        <w:rPr>
          <w:rFonts w:ascii="Times New Roman" w:eastAsia="Arial Unicode MS" w:hAnsi="Times New Roman"/>
          <w:sz w:val="28"/>
          <w:szCs w:val="28"/>
          <w:lang w:eastAsia="ru-RU"/>
        </w:rPr>
        <w:t>ку на спортивную газету.</w:t>
      </w:r>
    </w:p>
    <w:p w:rsidR="00FA52E6" w:rsidRPr="00FA52E6" w:rsidRDefault="00FA52E6" w:rsidP="00FA52E6">
      <w:pPr>
        <w:spacing w:after="0" w:line="485"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w:t>
      </w:r>
      <w:r w:rsidRPr="00FA52E6">
        <w:rPr>
          <w:rFonts w:ascii="Times New Roman" w:eastAsia="Arial Unicode MS" w:hAnsi="Times New Roman"/>
          <w:sz w:val="28"/>
          <w:szCs w:val="28"/>
          <w:lang w:eastAsia="ru-RU"/>
        </w:rPr>
        <w:t xml:space="preserve"> 2:Наш марафон продолжается. Многие спортсмены давно стали нашими кумирами. Ребята знают их в лицо, собирают их фотографии и расск</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зы о спортивных подвигах. Вот и сегодня они хотят поделиться этими расск</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зами.</w:t>
      </w:r>
    </w:p>
    <w:p w:rsidR="00FA52E6" w:rsidRPr="00FA52E6" w:rsidRDefault="00FA52E6" w:rsidP="00FA52E6">
      <w:pPr>
        <w:spacing w:after="0" w:line="485" w:lineRule="exact"/>
        <w:ind w:left="4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Рассказы студентов  о любимых спортсменах.</w:t>
      </w:r>
    </w:p>
    <w:p w:rsidR="00FA52E6" w:rsidRPr="00FA52E6" w:rsidRDefault="00FA52E6" w:rsidP="00FA52E6">
      <w:pPr>
        <w:spacing w:after="0" w:line="485"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1:</w:t>
      </w:r>
      <w:r w:rsidRPr="00FA52E6">
        <w:rPr>
          <w:rFonts w:ascii="Times New Roman" w:eastAsia="Arial Unicode MS" w:hAnsi="Times New Roman"/>
          <w:sz w:val="28"/>
          <w:szCs w:val="28"/>
          <w:lang w:eastAsia="ru-RU"/>
        </w:rPr>
        <w:t xml:space="preserve"> Пройдут годы, и может быть, уже другие юноши и девушки. Сидящие в группе с восторгом будут рассказывать о каком-нибудь олимпи</w:t>
      </w:r>
      <w:r w:rsidRPr="00FA52E6">
        <w:rPr>
          <w:rFonts w:ascii="Times New Roman" w:eastAsia="Arial Unicode MS" w:hAnsi="Times New Roman"/>
          <w:sz w:val="28"/>
          <w:szCs w:val="28"/>
          <w:lang w:eastAsia="ru-RU"/>
        </w:rPr>
        <w:t>й</w:t>
      </w:r>
      <w:r w:rsidRPr="00FA52E6">
        <w:rPr>
          <w:rFonts w:ascii="Times New Roman" w:eastAsia="Arial Unicode MS" w:hAnsi="Times New Roman"/>
          <w:sz w:val="28"/>
          <w:szCs w:val="28"/>
          <w:lang w:eastAsia="ru-RU"/>
        </w:rPr>
        <w:t>ском чемпионе и выдающемся спортсмене, которые делают свои шаги в спорте.</w:t>
      </w:r>
    </w:p>
    <w:p w:rsidR="00FA52E6" w:rsidRPr="00FA52E6" w:rsidRDefault="00FA52E6" w:rsidP="00FA52E6">
      <w:pPr>
        <w:spacing w:after="0" w:line="485" w:lineRule="exact"/>
        <w:ind w:left="4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Награждение ребят - лучших спортсменов группы.</w:t>
      </w:r>
    </w:p>
    <w:p w:rsidR="00FA52E6" w:rsidRPr="00FA52E6" w:rsidRDefault="00FA52E6" w:rsidP="00FA52E6">
      <w:pPr>
        <w:spacing w:after="0" w:line="485"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2:</w:t>
      </w:r>
      <w:r w:rsidRPr="00FA52E6">
        <w:rPr>
          <w:rFonts w:ascii="Times New Roman" w:eastAsia="Arial Unicode MS" w:hAnsi="Times New Roman"/>
          <w:sz w:val="28"/>
          <w:szCs w:val="28"/>
          <w:lang w:eastAsia="ru-RU"/>
        </w:rPr>
        <w:t>дорога в спорт начинается дома. Кто-то видел спортивные пр</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страстия мамы и папы и захотел попробовать делать так, как и они.</w:t>
      </w:r>
    </w:p>
    <w:p w:rsidR="00FA52E6" w:rsidRPr="00FA52E6" w:rsidRDefault="00FA52E6" w:rsidP="00FA52E6">
      <w:pPr>
        <w:spacing w:after="0" w:line="485"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1:</w:t>
      </w:r>
      <w:r w:rsidRPr="00FA52E6">
        <w:rPr>
          <w:rFonts w:ascii="Times New Roman" w:eastAsia="Arial Unicode MS" w:hAnsi="Times New Roman"/>
          <w:sz w:val="28"/>
          <w:szCs w:val="28"/>
          <w:lang w:eastAsia="ru-RU"/>
        </w:rPr>
        <w:t xml:space="preserve"> кому-то очень нравится совершать</w:t>
      </w:r>
      <w:proofErr w:type="gramStart"/>
      <w:r w:rsidRPr="00FA52E6">
        <w:rPr>
          <w:rFonts w:ascii="Times New Roman" w:eastAsia="Arial Unicode MS" w:hAnsi="Times New Roman"/>
          <w:sz w:val="28"/>
          <w:szCs w:val="28"/>
          <w:lang w:eastAsia="ru-RU"/>
        </w:rPr>
        <w:t>.</w:t>
      </w:r>
      <w:proofErr w:type="gramEnd"/>
      <w:r w:rsidRPr="00FA52E6">
        <w:rPr>
          <w:rFonts w:ascii="Times New Roman" w:eastAsia="Arial Unicode MS" w:hAnsi="Times New Roman"/>
          <w:sz w:val="28"/>
          <w:szCs w:val="28"/>
          <w:lang w:eastAsia="ru-RU"/>
        </w:rPr>
        <w:t xml:space="preserve"> </w:t>
      </w:r>
      <w:proofErr w:type="gramStart"/>
      <w:r w:rsidRPr="00FA52E6">
        <w:rPr>
          <w:rFonts w:ascii="Times New Roman" w:eastAsia="Arial Unicode MS" w:hAnsi="Times New Roman"/>
          <w:sz w:val="28"/>
          <w:szCs w:val="28"/>
          <w:lang w:eastAsia="ru-RU"/>
        </w:rPr>
        <w:t>п</w:t>
      </w:r>
      <w:proofErr w:type="gramEnd"/>
      <w:r w:rsidRPr="00FA52E6">
        <w:rPr>
          <w:rFonts w:ascii="Times New Roman" w:eastAsia="Arial Unicode MS" w:hAnsi="Times New Roman"/>
          <w:sz w:val="28"/>
          <w:szCs w:val="28"/>
          <w:lang w:eastAsia="ru-RU"/>
        </w:rPr>
        <w:t>ешие прогулки всей с</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мьёй, участвовать в спортивных праздниках, турнирах. Сегодня мы хотим п</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ближе познакомиться со спортивными успехами ребят и родителей. Итак, в</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деорепортажи «Глазами очевидца», снятые нашими ребятами</w:t>
      </w:r>
    </w:p>
    <w:p w:rsidR="00FA52E6" w:rsidRPr="00FA52E6" w:rsidRDefault="00FA52E6" w:rsidP="00FA52E6">
      <w:pPr>
        <w:spacing w:after="0" w:line="485" w:lineRule="exact"/>
        <w:ind w:left="4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Видеорепортажи о занятиях спортом в семьях.</w:t>
      </w:r>
    </w:p>
    <w:p w:rsidR="00FA52E6" w:rsidRPr="00FA52E6" w:rsidRDefault="00FA52E6" w:rsidP="00FA52E6">
      <w:pPr>
        <w:spacing w:after="0" w:line="485"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lastRenderedPageBreak/>
        <w:t>Ведущий 2:</w:t>
      </w:r>
      <w:r w:rsidRPr="00FA52E6">
        <w:rPr>
          <w:rFonts w:ascii="Times New Roman" w:eastAsia="Arial Unicode MS" w:hAnsi="Times New Roman"/>
          <w:sz w:val="28"/>
          <w:szCs w:val="28"/>
          <w:lang w:eastAsia="ru-RU"/>
        </w:rPr>
        <w:t xml:space="preserve"> Спорт - это не только деятельность самих спортсменов. Это умение увидеть красоту и грацию спорта в обыденной жизни</w:t>
      </w:r>
      <w:proofErr w:type="gramStart"/>
      <w:r w:rsidRPr="00FA52E6">
        <w:rPr>
          <w:rFonts w:ascii="Times New Roman" w:eastAsia="Arial Unicode MS" w:hAnsi="Times New Roman"/>
          <w:sz w:val="28"/>
          <w:szCs w:val="28"/>
          <w:lang w:eastAsia="ru-RU"/>
        </w:rPr>
        <w:t xml:space="preserve"> .</w:t>
      </w:r>
      <w:proofErr w:type="gramEnd"/>
      <w:r w:rsidRPr="00FA52E6">
        <w:rPr>
          <w:rFonts w:ascii="Times New Roman" w:eastAsia="Arial Unicode MS" w:hAnsi="Times New Roman"/>
          <w:sz w:val="28"/>
          <w:szCs w:val="28"/>
          <w:lang w:eastAsia="ru-RU"/>
        </w:rPr>
        <w:t xml:space="preserve"> Нужно очень любить спорт и спортсменов, чтобы успеть запечатлеть на мгновения жизни, отданное занятию спортом.</w:t>
      </w:r>
    </w:p>
    <w:p w:rsidR="00FA52E6" w:rsidRPr="00FA52E6" w:rsidRDefault="00FA52E6" w:rsidP="00FA52E6">
      <w:pPr>
        <w:spacing w:after="0" w:line="485" w:lineRule="exact"/>
        <w:ind w:left="20" w:right="4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1:</w:t>
      </w:r>
      <w:r w:rsidRPr="00FA52E6">
        <w:rPr>
          <w:rFonts w:ascii="Times New Roman" w:eastAsia="Arial Unicode MS" w:hAnsi="Times New Roman"/>
          <w:sz w:val="28"/>
          <w:szCs w:val="28"/>
          <w:lang w:eastAsia="ru-RU"/>
        </w:rPr>
        <w:t xml:space="preserve"> Готовясь к спортивному марафону, ребята подготовили в</w:t>
      </w:r>
      <w:r w:rsidRPr="00FA52E6">
        <w:rPr>
          <w:rFonts w:ascii="Times New Roman" w:eastAsia="Arial Unicode MS" w:hAnsi="Times New Roman"/>
          <w:sz w:val="28"/>
          <w:szCs w:val="28"/>
          <w:lang w:eastAsia="ru-RU"/>
        </w:rPr>
        <w:t>ы</w:t>
      </w:r>
      <w:r w:rsidRPr="00FA52E6">
        <w:rPr>
          <w:rFonts w:ascii="Times New Roman" w:eastAsia="Arial Unicode MS" w:hAnsi="Times New Roman"/>
          <w:sz w:val="28"/>
          <w:szCs w:val="28"/>
          <w:lang w:eastAsia="ru-RU"/>
        </w:rPr>
        <w:t>ставку работ, посвященных спортивной тематике и сегодня состоится первый показ запечатленного на фотографиях. Все фото дарят колледжу, и, мы надее</w:t>
      </w:r>
      <w:r w:rsidRPr="00FA52E6">
        <w:rPr>
          <w:rFonts w:ascii="Times New Roman" w:eastAsia="Arial Unicode MS" w:hAnsi="Times New Roman"/>
          <w:sz w:val="28"/>
          <w:szCs w:val="28"/>
          <w:lang w:eastAsia="ru-RU"/>
        </w:rPr>
        <w:t>м</w:t>
      </w:r>
      <w:r w:rsidRPr="00FA52E6">
        <w:rPr>
          <w:rFonts w:ascii="Times New Roman" w:eastAsia="Arial Unicode MS" w:hAnsi="Times New Roman"/>
          <w:sz w:val="28"/>
          <w:szCs w:val="28"/>
          <w:lang w:eastAsia="ru-RU"/>
        </w:rPr>
        <w:t>ся, они достойно украсят его.</w:t>
      </w:r>
    </w:p>
    <w:p w:rsidR="00FA52E6" w:rsidRPr="00FA52E6" w:rsidRDefault="00FA52E6" w:rsidP="00FA52E6">
      <w:pPr>
        <w:spacing w:after="0" w:line="485" w:lineRule="exact"/>
        <w:ind w:left="20" w:right="4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2:</w:t>
      </w:r>
      <w:r w:rsidRPr="00FA52E6">
        <w:rPr>
          <w:rFonts w:ascii="Times New Roman" w:eastAsia="Arial Unicode MS" w:hAnsi="Times New Roman"/>
          <w:sz w:val="28"/>
          <w:szCs w:val="28"/>
          <w:lang w:eastAsia="ru-RU"/>
        </w:rPr>
        <w:t xml:space="preserve"> А как приятно будет самим героям фотографий видеть себя на снимках!</w:t>
      </w:r>
    </w:p>
    <w:p w:rsidR="00FA52E6" w:rsidRPr="00FA52E6" w:rsidRDefault="00FA52E6" w:rsidP="00FA52E6">
      <w:pPr>
        <w:spacing w:after="0" w:line="485" w:lineRule="exact"/>
        <w:ind w:left="2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Презентация фоторабот студентов, посвященных спортивной тематике</w:t>
      </w:r>
      <w:proofErr w:type="gramStart"/>
      <w:r w:rsidRPr="00FA52E6">
        <w:rPr>
          <w:rFonts w:ascii="Times New Roman" w:eastAsia="Arial Unicode MS" w:hAnsi="Times New Roman"/>
          <w:sz w:val="28"/>
          <w:szCs w:val="28"/>
          <w:shd w:val="clear" w:color="auto" w:fill="FFFFFF"/>
          <w:lang w:eastAsia="ru-RU"/>
        </w:rPr>
        <w:t xml:space="preserve"> .</w:t>
      </w:r>
      <w:proofErr w:type="gramEnd"/>
    </w:p>
    <w:p w:rsidR="00FA52E6" w:rsidRPr="00FA52E6" w:rsidRDefault="00FA52E6" w:rsidP="00FA52E6">
      <w:pPr>
        <w:spacing w:after="0" w:line="485" w:lineRule="exact"/>
        <w:ind w:left="20" w:right="4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1:</w:t>
      </w:r>
      <w:r w:rsidRPr="00FA52E6">
        <w:rPr>
          <w:rFonts w:ascii="Times New Roman" w:eastAsia="Arial Unicode MS" w:hAnsi="Times New Roman"/>
          <w:sz w:val="28"/>
          <w:szCs w:val="28"/>
          <w:lang w:eastAsia="ru-RU"/>
        </w:rPr>
        <w:t xml:space="preserve"> Наш праздник подошел к концу. Но, может быть, он станет началом новых традиций, увлечений ребят физкультурой и спортом, появления спортивных семейных династий.</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2:</w:t>
      </w:r>
      <w:r w:rsidRPr="00FA52E6">
        <w:rPr>
          <w:rFonts w:ascii="Times New Roman" w:eastAsia="Arial Unicode MS" w:hAnsi="Times New Roman"/>
          <w:sz w:val="28"/>
          <w:szCs w:val="28"/>
          <w:lang w:eastAsia="ru-RU"/>
        </w:rPr>
        <w:t xml:space="preserve"> учебные часы физкультуры </w:t>
      </w:r>
      <w:proofErr w:type="spellStart"/>
      <w:r w:rsidRPr="00FA52E6">
        <w:rPr>
          <w:rFonts w:ascii="Times New Roman" w:eastAsia="Arial Unicode MS" w:hAnsi="Times New Roman"/>
          <w:sz w:val="28"/>
          <w:szCs w:val="28"/>
          <w:lang w:eastAsia="ru-RU"/>
        </w:rPr>
        <w:t>будуг</w:t>
      </w:r>
      <w:proofErr w:type="spellEnd"/>
      <w:r w:rsidRPr="00FA52E6">
        <w:rPr>
          <w:rFonts w:ascii="Times New Roman" w:eastAsia="Arial Unicode MS" w:hAnsi="Times New Roman"/>
          <w:sz w:val="28"/>
          <w:szCs w:val="28"/>
          <w:lang w:eastAsia="ru-RU"/>
        </w:rPr>
        <w:t xml:space="preserve"> проходить с неизменным аншлагом.</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Вместе:</w:t>
      </w:r>
      <w:r w:rsidRPr="00FA52E6">
        <w:rPr>
          <w:rFonts w:ascii="Times New Roman" w:eastAsia="Arial Unicode MS" w:hAnsi="Times New Roman"/>
          <w:sz w:val="28"/>
          <w:szCs w:val="28"/>
          <w:lang w:eastAsia="ru-RU"/>
        </w:rPr>
        <w:t xml:space="preserve"> Пусть так и будет. Ведь спорт - это жизнь!</w:t>
      </w:r>
    </w:p>
    <w:p w:rsidR="00FA52E6" w:rsidRPr="00FA52E6" w:rsidRDefault="00FA52E6" w:rsidP="00FA52E6">
      <w:pPr>
        <w:spacing w:after="0" w:line="485" w:lineRule="exact"/>
        <w:ind w:left="20" w:right="40" w:firstLine="540"/>
        <w:rPr>
          <w:rFonts w:ascii="Times New Roman" w:eastAsia="Arial Unicode MS" w:hAnsi="Times New Roman"/>
          <w:sz w:val="28"/>
          <w:szCs w:val="28"/>
          <w:lang w:eastAsia="ru-RU"/>
        </w:rPr>
        <w:sectPr w:rsidR="00FA52E6" w:rsidRPr="00FA52E6" w:rsidSect="00264CCD">
          <w:type w:val="continuous"/>
          <w:pgSz w:w="11905" w:h="16837"/>
          <w:pgMar w:top="904" w:right="235" w:bottom="1028" w:left="1931" w:header="0" w:footer="3" w:gutter="0"/>
          <w:cols w:space="720"/>
          <w:noEndnote/>
          <w:docGrid w:linePitch="360"/>
        </w:sectPr>
      </w:pPr>
      <w:r w:rsidRPr="00FA52E6">
        <w:rPr>
          <w:rFonts w:ascii="Times New Roman" w:eastAsia="Arial Unicode MS" w:hAnsi="Times New Roman"/>
          <w:sz w:val="28"/>
          <w:szCs w:val="28"/>
          <w:lang w:eastAsia="ru-RU"/>
        </w:rPr>
        <w:t>Совместная фотография на память всех участников спортивного марафона. Все участники марафона ставят свои подписи в памятной книге колледжа</w:t>
      </w:r>
    </w:p>
    <w:p w:rsidR="00FA52E6" w:rsidRPr="00FA52E6" w:rsidRDefault="00FA52E6" w:rsidP="00FA52E6">
      <w:pPr>
        <w:keepNext/>
        <w:keepLines/>
        <w:spacing w:after="0" w:line="480" w:lineRule="exact"/>
        <w:ind w:right="280"/>
        <w:jc w:val="center"/>
        <w:outlineLvl w:val="0"/>
        <w:rPr>
          <w:b/>
          <w:bCs/>
          <w:sz w:val="28"/>
          <w:szCs w:val="28"/>
          <w:lang w:eastAsia="ru-RU"/>
        </w:rPr>
      </w:pPr>
      <w:bookmarkStart w:id="15" w:name="bookmark11"/>
      <w:r w:rsidRPr="00FA52E6">
        <w:rPr>
          <w:sz w:val="28"/>
          <w:szCs w:val="28"/>
          <w:shd w:val="clear" w:color="auto" w:fill="FFFFFF"/>
          <w:lang w:eastAsia="ru-RU"/>
        </w:rPr>
        <w:lastRenderedPageBreak/>
        <w:t>Классный час №2 «Друг - это тот, кто рядом».</w:t>
      </w:r>
      <w:bookmarkEnd w:id="15"/>
    </w:p>
    <w:p w:rsidR="00FA52E6" w:rsidRPr="00FA52E6" w:rsidRDefault="00FA52E6" w:rsidP="00FA52E6">
      <w:pPr>
        <w:spacing w:after="0" w:line="480" w:lineRule="exact"/>
        <w:ind w:left="20" w:firstLine="52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Задачи классного часа:</w:t>
      </w:r>
    </w:p>
    <w:p w:rsidR="00FA52E6" w:rsidRPr="00FA52E6" w:rsidRDefault="00FA52E6" w:rsidP="00FA52E6">
      <w:pPr>
        <w:numPr>
          <w:ilvl w:val="0"/>
          <w:numId w:val="33"/>
        </w:numPr>
        <w:tabs>
          <w:tab w:val="left" w:pos="994"/>
        </w:tabs>
        <w:spacing w:after="0" w:line="480"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Совместно со студентами обсудить нравственное понимание ими и</w:t>
      </w:r>
      <w:r w:rsidRPr="00FA52E6">
        <w:rPr>
          <w:rFonts w:ascii="Times New Roman" w:eastAsia="Arial Unicode MS" w:hAnsi="Times New Roman"/>
          <w:sz w:val="28"/>
          <w:szCs w:val="28"/>
          <w:lang w:eastAsia="ru-RU"/>
        </w:rPr>
        <w:t>с</w:t>
      </w:r>
      <w:r w:rsidRPr="00FA52E6">
        <w:rPr>
          <w:rFonts w:ascii="Times New Roman" w:eastAsia="Arial Unicode MS" w:hAnsi="Times New Roman"/>
          <w:sz w:val="28"/>
          <w:szCs w:val="28"/>
          <w:lang w:eastAsia="ru-RU"/>
        </w:rPr>
        <w:t>тинной и мнимой дружбы и ее значение в жизни каждого человека.</w:t>
      </w:r>
    </w:p>
    <w:p w:rsidR="00FA52E6" w:rsidRPr="00FA52E6" w:rsidRDefault="00FA52E6" w:rsidP="00FA52E6">
      <w:pPr>
        <w:numPr>
          <w:ilvl w:val="0"/>
          <w:numId w:val="33"/>
        </w:numPr>
        <w:tabs>
          <w:tab w:val="left" w:pos="937"/>
        </w:tabs>
        <w:spacing w:after="0" w:line="480"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Способствовать формированию умения высказывать свое мнение и о</w:t>
      </w:r>
      <w:r w:rsidRPr="00FA52E6">
        <w:rPr>
          <w:rFonts w:ascii="Times New Roman" w:eastAsia="Arial Unicode MS" w:hAnsi="Times New Roman"/>
          <w:sz w:val="28"/>
          <w:szCs w:val="28"/>
          <w:lang w:eastAsia="ru-RU"/>
        </w:rPr>
        <w:t>т</w:t>
      </w:r>
      <w:r w:rsidRPr="00FA52E6">
        <w:rPr>
          <w:rFonts w:ascii="Times New Roman" w:eastAsia="Arial Unicode MS" w:hAnsi="Times New Roman"/>
          <w:sz w:val="28"/>
          <w:szCs w:val="28"/>
          <w:lang w:eastAsia="ru-RU"/>
        </w:rPr>
        <w:t xml:space="preserve">стаивать его, прислушиваться к мнению </w:t>
      </w:r>
      <w:proofErr w:type="gramStart"/>
      <w:r w:rsidRPr="00FA52E6">
        <w:rPr>
          <w:rFonts w:ascii="Times New Roman" w:eastAsia="Arial Unicode MS" w:hAnsi="Times New Roman"/>
          <w:sz w:val="28"/>
          <w:szCs w:val="28"/>
          <w:lang w:eastAsia="ru-RU"/>
        </w:rPr>
        <w:t>своих</w:t>
      </w:r>
      <w:proofErr w:type="gramEnd"/>
      <w:r w:rsidRPr="00FA52E6">
        <w:rPr>
          <w:rFonts w:ascii="Times New Roman" w:eastAsia="Arial Unicode MS" w:hAnsi="Times New Roman"/>
          <w:sz w:val="28"/>
          <w:szCs w:val="28"/>
          <w:lang w:eastAsia="ru-RU"/>
        </w:rPr>
        <w:t xml:space="preserve"> </w:t>
      </w:r>
      <w:proofErr w:type="spellStart"/>
      <w:r w:rsidRPr="00FA52E6">
        <w:rPr>
          <w:rFonts w:ascii="Times New Roman" w:eastAsia="Arial Unicode MS" w:hAnsi="Times New Roman"/>
          <w:sz w:val="28"/>
          <w:szCs w:val="28"/>
          <w:lang w:eastAsia="ru-RU"/>
        </w:rPr>
        <w:t>одногруппников</w:t>
      </w:r>
      <w:proofErr w:type="spellEnd"/>
      <w:r w:rsidRPr="00FA52E6">
        <w:rPr>
          <w:rFonts w:ascii="Times New Roman" w:eastAsia="Arial Unicode MS" w:hAnsi="Times New Roman"/>
          <w:sz w:val="28"/>
          <w:szCs w:val="28"/>
          <w:lang w:eastAsia="ru-RU"/>
        </w:rPr>
        <w:t xml:space="preserve"> по обсужда</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мой проблеме.</w:t>
      </w:r>
    </w:p>
    <w:p w:rsidR="00FA52E6" w:rsidRPr="00FA52E6" w:rsidRDefault="00FA52E6" w:rsidP="00FA52E6">
      <w:pPr>
        <w:numPr>
          <w:ilvl w:val="0"/>
          <w:numId w:val="33"/>
        </w:numPr>
        <w:tabs>
          <w:tab w:val="left" w:pos="966"/>
        </w:tabs>
        <w:spacing w:after="0" w:line="480"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Воспитывать стремление быть настоящим другом, способствовать формированию самооценки своих поступков в дружбе.</w:t>
      </w:r>
    </w:p>
    <w:p w:rsidR="00FA52E6" w:rsidRPr="00FA52E6" w:rsidRDefault="00FA52E6" w:rsidP="00FA52E6">
      <w:pPr>
        <w:tabs>
          <w:tab w:val="left" w:pos="6751"/>
        </w:tabs>
        <w:spacing w:after="0" w:line="480" w:lineRule="exact"/>
        <w:ind w:left="20" w:firstLine="520"/>
        <w:jc w:val="both"/>
        <w:rPr>
          <w:rFonts w:ascii="Times New Roman" w:eastAsia="Arial Unicode MS" w:hAnsi="Times New Roman"/>
          <w:sz w:val="28"/>
          <w:szCs w:val="28"/>
          <w:lang w:eastAsia="ru-RU"/>
        </w:rPr>
      </w:pPr>
      <w:r w:rsidRPr="00FA52E6">
        <w:rPr>
          <w:rFonts w:ascii="Times New Roman" w:eastAsia="Arial Unicode MS" w:hAnsi="Times New Roman"/>
          <w:i/>
          <w:iCs/>
          <w:sz w:val="28"/>
          <w:szCs w:val="28"/>
          <w:lang w:eastAsia="ru-RU"/>
        </w:rPr>
        <w:t>Форма проведения:</w:t>
      </w:r>
      <w:r w:rsidRPr="00FA52E6">
        <w:rPr>
          <w:rFonts w:ascii="Times New Roman" w:eastAsia="Arial Unicode MS" w:hAnsi="Times New Roman"/>
          <w:sz w:val="28"/>
          <w:szCs w:val="28"/>
          <w:lang w:eastAsia="ru-RU"/>
        </w:rPr>
        <w:t xml:space="preserve"> нравственная беседа.</w:t>
      </w:r>
      <w:r w:rsidRPr="00FA52E6">
        <w:rPr>
          <w:rFonts w:ascii="Times New Roman" w:eastAsia="Arial Unicode MS" w:hAnsi="Times New Roman"/>
          <w:sz w:val="28"/>
          <w:szCs w:val="28"/>
          <w:lang w:eastAsia="ru-RU"/>
        </w:rPr>
        <w:tab/>
        <w:t>^</w:t>
      </w:r>
    </w:p>
    <w:p w:rsidR="00FA52E6" w:rsidRPr="00FA52E6" w:rsidRDefault="00FA52E6" w:rsidP="00FA52E6">
      <w:pPr>
        <w:spacing w:after="0" w:line="480" w:lineRule="exact"/>
        <w:ind w:left="20" w:firstLine="52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Подготовительная работа к классному часу:</w:t>
      </w:r>
    </w:p>
    <w:p w:rsidR="00FA52E6" w:rsidRPr="00FA52E6" w:rsidRDefault="00FA52E6" w:rsidP="00FA52E6">
      <w:pPr>
        <w:numPr>
          <w:ilvl w:val="1"/>
          <w:numId w:val="33"/>
        </w:numPr>
        <w:tabs>
          <w:tab w:val="left" w:pos="790"/>
        </w:tabs>
        <w:spacing w:after="0" w:line="480" w:lineRule="exact"/>
        <w:ind w:lef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Подготовка ситуаций для анализа студентами по теме классного часа.</w:t>
      </w:r>
    </w:p>
    <w:p w:rsidR="00FA52E6" w:rsidRPr="00FA52E6" w:rsidRDefault="00FA52E6" w:rsidP="00FA52E6">
      <w:pPr>
        <w:numPr>
          <w:ilvl w:val="1"/>
          <w:numId w:val="33"/>
        </w:numPr>
        <w:tabs>
          <w:tab w:val="left" w:pos="814"/>
        </w:tabs>
        <w:spacing w:after="0" w:line="480" w:lineRule="exact"/>
        <w:ind w:lef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Анкетирование студентов.</w:t>
      </w:r>
    </w:p>
    <w:p w:rsidR="00FA52E6" w:rsidRPr="00FA52E6" w:rsidRDefault="00FA52E6" w:rsidP="00FA52E6">
      <w:pPr>
        <w:numPr>
          <w:ilvl w:val="1"/>
          <w:numId w:val="33"/>
        </w:numPr>
        <w:tabs>
          <w:tab w:val="left" w:pos="809"/>
        </w:tabs>
        <w:spacing w:after="0" w:line="480" w:lineRule="exact"/>
        <w:ind w:lef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Конкурс - защита пословиц и поговорок о дружбе.</w:t>
      </w:r>
    </w:p>
    <w:p w:rsidR="00FA52E6" w:rsidRPr="00FA52E6" w:rsidRDefault="00FA52E6" w:rsidP="00FA52E6">
      <w:pPr>
        <w:numPr>
          <w:ilvl w:val="1"/>
          <w:numId w:val="33"/>
        </w:numPr>
        <w:tabs>
          <w:tab w:val="left" w:pos="874"/>
        </w:tabs>
        <w:spacing w:after="0" w:line="480"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Создание групповой газеты «Невыдуманные истории о дружбе, которые нам хотелось рассказать».</w:t>
      </w:r>
    </w:p>
    <w:p w:rsidR="00FA52E6" w:rsidRPr="00FA52E6" w:rsidRDefault="00FA52E6" w:rsidP="00FA52E6">
      <w:pPr>
        <w:numPr>
          <w:ilvl w:val="1"/>
          <w:numId w:val="33"/>
        </w:numPr>
        <w:tabs>
          <w:tab w:val="left" w:pos="809"/>
        </w:tabs>
        <w:spacing w:after="0" w:line="480" w:lineRule="exact"/>
        <w:ind w:lef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Конкурс семейного рассказа «Дружба в рассказах мам и пап».</w:t>
      </w:r>
    </w:p>
    <w:p w:rsidR="00FA52E6" w:rsidRPr="00FA52E6" w:rsidRDefault="00FA52E6" w:rsidP="00FA52E6">
      <w:pPr>
        <w:spacing w:after="0" w:line="480" w:lineRule="exact"/>
        <w:ind w:left="20" w:firstLine="52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Подготовка ситуаций для анализа учащимися в ходе классного часа.</w:t>
      </w:r>
    </w:p>
    <w:p w:rsidR="00FA52E6" w:rsidRPr="00FA52E6" w:rsidRDefault="00FA52E6" w:rsidP="00FA52E6">
      <w:pPr>
        <w:spacing w:after="0" w:line="480" w:lineRule="exact"/>
        <w:ind w:lef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Готовясь к данному групповому часу,  руководитель может</w:t>
      </w:r>
    </w:p>
    <w:p w:rsidR="00FA52E6" w:rsidRPr="00FA52E6" w:rsidRDefault="00FA52E6" w:rsidP="00FA52E6">
      <w:pPr>
        <w:spacing w:after="0" w:line="480" w:lineRule="exact"/>
        <w:ind w:left="20" w:right="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предложить студентам подготовить ситуации по теме группового часа для ко</w:t>
      </w:r>
      <w:r w:rsidRPr="00FA52E6">
        <w:rPr>
          <w:rFonts w:ascii="Times New Roman" w:eastAsia="Arial Unicode MS" w:hAnsi="Times New Roman"/>
          <w:sz w:val="28"/>
          <w:szCs w:val="28"/>
          <w:lang w:eastAsia="ru-RU"/>
        </w:rPr>
        <w:t>л</w:t>
      </w:r>
      <w:r w:rsidRPr="00FA52E6">
        <w:rPr>
          <w:rFonts w:ascii="Times New Roman" w:eastAsia="Arial Unicode MS" w:hAnsi="Times New Roman"/>
          <w:sz w:val="28"/>
          <w:szCs w:val="28"/>
          <w:lang w:eastAsia="ru-RU"/>
        </w:rPr>
        <w:t>лективного обсуждения. Безусловно, он может предложить и свои ситуации, но ребята могут предложить именно те, которые их наиболее волнуют и ими п</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реживаются в данный момент времени, или те, которые уже пережиты, но</w:t>
      </w:r>
      <w:proofErr w:type="gramStart"/>
      <w:r w:rsidRPr="00FA52E6">
        <w:rPr>
          <w:rFonts w:ascii="Times New Roman" w:eastAsia="Arial Unicode MS" w:hAnsi="Times New Roman"/>
          <w:sz w:val="28"/>
          <w:szCs w:val="28"/>
          <w:lang w:eastAsia="ru-RU"/>
        </w:rPr>
        <w:t xml:space="preserve"> В</w:t>
      </w:r>
      <w:proofErr w:type="gramEnd"/>
      <w:r w:rsidRPr="00FA52E6">
        <w:rPr>
          <w:rFonts w:ascii="Times New Roman" w:eastAsia="Arial Unicode MS" w:hAnsi="Times New Roman"/>
          <w:sz w:val="28"/>
          <w:szCs w:val="28"/>
          <w:lang w:eastAsia="ru-RU"/>
        </w:rPr>
        <w:t xml:space="preserve"> мыслях они все равно возвращаются к ним, испытывая чувство вины или об</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ды. Для этого они должны заранее подойти к  руководителю и обсудить ситу</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ции, которые им хотелось бы проанализировать.</w:t>
      </w:r>
    </w:p>
    <w:p w:rsidR="00FA52E6" w:rsidRPr="00FA52E6" w:rsidRDefault="00FA52E6" w:rsidP="00FA52E6">
      <w:pPr>
        <w:keepNext/>
        <w:keepLines/>
        <w:spacing w:after="0" w:line="480" w:lineRule="exact"/>
        <w:ind w:left="20" w:firstLine="520"/>
        <w:jc w:val="both"/>
        <w:outlineLvl w:val="0"/>
        <w:rPr>
          <w:b/>
          <w:bCs/>
          <w:sz w:val="28"/>
          <w:szCs w:val="28"/>
          <w:lang w:eastAsia="ru-RU"/>
        </w:rPr>
      </w:pPr>
      <w:bookmarkStart w:id="16" w:name="bookmark12"/>
      <w:r w:rsidRPr="00FA52E6">
        <w:rPr>
          <w:sz w:val="28"/>
          <w:szCs w:val="28"/>
          <w:shd w:val="clear" w:color="auto" w:fill="FFFFFF"/>
          <w:lang w:eastAsia="ru-RU"/>
        </w:rPr>
        <w:t>Ситуация 1</w:t>
      </w:r>
      <w:bookmarkEnd w:id="16"/>
    </w:p>
    <w:p w:rsidR="00FA52E6" w:rsidRPr="00FA52E6" w:rsidRDefault="00FA52E6" w:rsidP="00FA52E6">
      <w:pPr>
        <w:spacing w:after="0" w:line="480"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 Случалось с вами ситуация, подобная той, которую описал поэт Андрей Дементьев:</w:t>
      </w:r>
    </w:p>
    <w:p w:rsidR="00FA52E6" w:rsidRPr="00FA52E6" w:rsidRDefault="00FA52E6" w:rsidP="00FA52E6">
      <w:pPr>
        <w:spacing w:after="0" w:line="485" w:lineRule="exact"/>
        <w:ind w:left="540" w:right="280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Когда со мной случалось горе, подняться не хватало сил, рук подоспевшее подспорье</w:t>
      </w:r>
      <w:proofErr w:type="gramStart"/>
      <w:r w:rsidRPr="00FA52E6">
        <w:rPr>
          <w:rFonts w:ascii="Times New Roman" w:eastAsia="Arial Unicode MS" w:hAnsi="Times New Roman"/>
          <w:sz w:val="28"/>
          <w:szCs w:val="28"/>
          <w:lang w:eastAsia="ru-RU"/>
        </w:rPr>
        <w:t xml:space="preserve"> В</w:t>
      </w:r>
      <w:proofErr w:type="gramEnd"/>
      <w:r w:rsidRPr="00FA52E6">
        <w:rPr>
          <w:rFonts w:ascii="Times New Roman" w:eastAsia="Arial Unicode MS" w:hAnsi="Times New Roman"/>
          <w:sz w:val="28"/>
          <w:szCs w:val="28"/>
          <w:lang w:eastAsia="ru-RU"/>
        </w:rPr>
        <w:t>сегда в друзьях я находил.</w:t>
      </w:r>
    </w:p>
    <w:p w:rsidR="00FA52E6" w:rsidRPr="00FA52E6" w:rsidRDefault="00FA52E6" w:rsidP="00FA52E6">
      <w:pPr>
        <w:tabs>
          <w:tab w:val="left" w:pos="6866"/>
        </w:tabs>
        <w:spacing w:after="0" w:line="485" w:lineRule="exact"/>
        <w:ind w:left="54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А в счастье было тяжело</w:t>
      </w:r>
      <w:r w:rsidRPr="00FA52E6">
        <w:rPr>
          <w:rFonts w:ascii="Times New Roman" w:eastAsia="Arial Unicode MS" w:hAnsi="Times New Roman"/>
          <w:sz w:val="28"/>
          <w:szCs w:val="28"/>
          <w:lang w:eastAsia="ru-RU"/>
        </w:rPr>
        <w:tab/>
        <w:t>•</w:t>
      </w:r>
    </w:p>
    <w:p w:rsidR="00FA52E6" w:rsidRPr="00FA52E6" w:rsidRDefault="00FA52E6" w:rsidP="00FA52E6">
      <w:pPr>
        <w:spacing w:after="0" w:line="485" w:lineRule="exact"/>
        <w:ind w:left="540" w:right="280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Друзья стояли в стороне, Завидуя и сожалея, Что помогли когда-то мне. </w:t>
      </w:r>
    </w:p>
    <w:p w:rsidR="00FA52E6" w:rsidRPr="00FA52E6" w:rsidRDefault="00FA52E6" w:rsidP="00FA52E6">
      <w:pPr>
        <w:spacing w:after="0" w:line="485" w:lineRule="exact"/>
        <w:ind w:left="540" w:right="2800"/>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Ситуация 2</w:t>
      </w:r>
    </w:p>
    <w:p w:rsidR="00FA52E6" w:rsidRPr="00FA52E6" w:rsidRDefault="00FA52E6" w:rsidP="00FA52E6">
      <w:pPr>
        <w:spacing w:after="0" w:line="485"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Эта история произошла с известным альпинистом, заслуженным мастером спорта </w:t>
      </w:r>
      <w:proofErr w:type="spellStart"/>
      <w:r w:rsidRPr="00FA52E6">
        <w:rPr>
          <w:rFonts w:ascii="Times New Roman" w:eastAsia="Arial Unicode MS" w:hAnsi="Times New Roman"/>
          <w:sz w:val="28"/>
          <w:szCs w:val="28"/>
          <w:lang w:eastAsia="ru-RU"/>
        </w:rPr>
        <w:t>Джумбеком</w:t>
      </w:r>
      <w:proofErr w:type="spellEnd"/>
      <w:r w:rsidRPr="00FA52E6">
        <w:rPr>
          <w:rFonts w:ascii="Times New Roman" w:eastAsia="Arial Unicode MS" w:hAnsi="Times New Roman"/>
          <w:sz w:val="28"/>
          <w:szCs w:val="28"/>
          <w:lang w:eastAsia="ru-RU"/>
        </w:rPr>
        <w:t xml:space="preserve"> </w:t>
      </w:r>
      <w:proofErr w:type="spellStart"/>
      <w:r w:rsidRPr="00FA52E6">
        <w:rPr>
          <w:rFonts w:ascii="Times New Roman" w:eastAsia="Arial Unicode MS" w:hAnsi="Times New Roman"/>
          <w:sz w:val="28"/>
          <w:szCs w:val="28"/>
          <w:lang w:eastAsia="ru-RU"/>
        </w:rPr>
        <w:t>Мадзмариашвили</w:t>
      </w:r>
      <w:proofErr w:type="spellEnd"/>
      <w:r w:rsidRPr="00FA52E6">
        <w:rPr>
          <w:rFonts w:ascii="Times New Roman" w:eastAsia="Arial Unicode MS" w:hAnsi="Times New Roman"/>
          <w:sz w:val="28"/>
          <w:szCs w:val="28"/>
          <w:lang w:eastAsia="ru-RU"/>
        </w:rPr>
        <w:t xml:space="preserve">. Тесная и верная дружба связывала его с человеком, который был также верен альпинизму, как и </w:t>
      </w:r>
      <w:proofErr w:type="spellStart"/>
      <w:r w:rsidRPr="00FA52E6">
        <w:rPr>
          <w:rFonts w:ascii="Times New Roman" w:eastAsia="Arial Unicode MS" w:hAnsi="Times New Roman"/>
          <w:sz w:val="28"/>
          <w:szCs w:val="28"/>
          <w:lang w:eastAsia="ru-RU"/>
        </w:rPr>
        <w:t>Джумбек</w:t>
      </w:r>
      <w:proofErr w:type="spellEnd"/>
      <w:r w:rsidRPr="00FA52E6">
        <w:rPr>
          <w:rFonts w:ascii="Times New Roman" w:eastAsia="Arial Unicode MS" w:hAnsi="Times New Roman"/>
          <w:sz w:val="28"/>
          <w:szCs w:val="28"/>
          <w:lang w:eastAsia="ru-RU"/>
        </w:rPr>
        <w:t>.</w:t>
      </w:r>
    </w:p>
    <w:p w:rsidR="00FA52E6" w:rsidRPr="00FA52E6" w:rsidRDefault="00FA52E6" w:rsidP="00FA52E6">
      <w:pPr>
        <w:spacing w:after="0" w:line="485"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 xml:space="preserve">Однажды так случилось, что друг </w:t>
      </w:r>
      <w:proofErr w:type="spellStart"/>
      <w:r w:rsidRPr="00FA52E6">
        <w:rPr>
          <w:rFonts w:ascii="Times New Roman" w:eastAsia="Arial Unicode MS" w:hAnsi="Times New Roman"/>
          <w:sz w:val="28"/>
          <w:szCs w:val="28"/>
          <w:lang w:eastAsia="ru-RU"/>
        </w:rPr>
        <w:t>Джумбека</w:t>
      </w:r>
      <w:proofErr w:type="spellEnd"/>
      <w:r w:rsidRPr="00FA52E6">
        <w:rPr>
          <w:rFonts w:ascii="Times New Roman" w:eastAsia="Arial Unicode MS" w:hAnsi="Times New Roman"/>
          <w:sz w:val="28"/>
          <w:szCs w:val="28"/>
          <w:lang w:eastAsia="ru-RU"/>
        </w:rPr>
        <w:t xml:space="preserve"> отправился на восхождение в ледниковые вершины Тянь-Шаня без него, с другой группой. Через некоторое время альпинист узнал, что группа, в которой был его </w:t>
      </w:r>
      <w:proofErr w:type="gramStart"/>
      <w:r w:rsidRPr="00FA52E6">
        <w:rPr>
          <w:rFonts w:ascii="Times New Roman" w:eastAsia="Arial Unicode MS" w:hAnsi="Times New Roman"/>
          <w:sz w:val="28"/>
          <w:szCs w:val="28"/>
          <w:lang w:eastAsia="ru-RU"/>
        </w:rPr>
        <w:t>друг</w:t>
      </w:r>
      <w:proofErr w:type="gramEnd"/>
      <w:r w:rsidRPr="00FA52E6">
        <w:rPr>
          <w:rFonts w:ascii="Times New Roman" w:eastAsia="Arial Unicode MS" w:hAnsi="Times New Roman"/>
          <w:sz w:val="28"/>
          <w:szCs w:val="28"/>
          <w:lang w:eastAsia="ru-RU"/>
        </w:rPr>
        <w:t xml:space="preserve"> терпит бедствие и может погибнуть. Он решил отправиться на помощь к группе и своему другу. Когда он прибыл на базу </w:t>
      </w:r>
      <w:proofErr w:type="gramStart"/>
      <w:r w:rsidRPr="00FA52E6">
        <w:rPr>
          <w:rFonts w:ascii="Times New Roman" w:eastAsia="Arial Unicode MS" w:hAnsi="Times New Roman"/>
          <w:sz w:val="28"/>
          <w:szCs w:val="28"/>
          <w:lang w:eastAsia="ru-RU"/>
        </w:rPr>
        <w:t>альпинистов</w:t>
      </w:r>
      <w:proofErr w:type="gramEnd"/>
      <w:r w:rsidRPr="00FA52E6">
        <w:rPr>
          <w:rFonts w:ascii="Times New Roman" w:eastAsia="Arial Unicode MS" w:hAnsi="Times New Roman"/>
          <w:sz w:val="28"/>
          <w:szCs w:val="28"/>
          <w:lang w:eastAsia="ru-RU"/>
        </w:rPr>
        <w:t xml:space="preserve"> на базу и объявил о том, что хочет идти спасать терпящих бедствие альпинистов, многие ему говорили, что это бесп</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 xml:space="preserve">лезно и спасти никого не удастся однако, </w:t>
      </w:r>
      <w:proofErr w:type="spellStart"/>
      <w:r w:rsidRPr="00FA52E6">
        <w:rPr>
          <w:rFonts w:ascii="Times New Roman" w:eastAsia="Arial Unicode MS" w:hAnsi="Times New Roman"/>
          <w:sz w:val="28"/>
          <w:szCs w:val="28"/>
          <w:lang w:eastAsia="ru-RU"/>
        </w:rPr>
        <w:t>Джумбек</w:t>
      </w:r>
      <w:proofErr w:type="spellEnd"/>
      <w:r w:rsidRPr="00FA52E6">
        <w:rPr>
          <w:rFonts w:ascii="Times New Roman" w:eastAsia="Arial Unicode MS" w:hAnsi="Times New Roman"/>
          <w:sz w:val="28"/>
          <w:szCs w:val="28"/>
          <w:lang w:eastAsia="ru-RU"/>
        </w:rPr>
        <w:t xml:space="preserve"> отправился на помощь др</w:t>
      </w:r>
      <w:r w:rsidRPr="00FA52E6">
        <w:rPr>
          <w:rFonts w:ascii="Times New Roman" w:eastAsia="Arial Unicode MS" w:hAnsi="Times New Roman"/>
          <w:sz w:val="28"/>
          <w:szCs w:val="28"/>
          <w:lang w:eastAsia="ru-RU"/>
        </w:rPr>
        <w:t>у</w:t>
      </w:r>
      <w:r w:rsidRPr="00FA52E6">
        <w:rPr>
          <w:rFonts w:ascii="Times New Roman" w:eastAsia="Arial Unicode MS" w:hAnsi="Times New Roman"/>
          <w:sz w:val="28"/>
          <w:szCs w:val="28"/>
          <w:lang w:eastAsia="ru-RU"/>
        </w:rPr>
        <w:t xml:space="preserve">гу. Он так и не сумел помочь альпинистам и погиб вместе со своим другом. </w:t>
      </w:r>
    </w:p>
    <w:p w:rsidR="00FA52E6" w:rsidRPr="00FA52E6" w:rsidRDefault="00FA52E6" w:rsidP="00FA52E6">
      <w:pPr>
        <w:spacing w:after="0" w:line="485"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Ситуация 3</w:t>
      </w:r>
    </w:p>
    <w:p w:rsidR="00FA52E6" w:rsidRPr="00FA52E6" w:rsidRDefault="00FA52E6" w:rsidP="00FA52E6">
      <w:pPr>
        <w:spacing w:after="0" w:line="485" w:lineRule="exact"/>
        <w:ind w:left="540" w:right="2800"/>
        <w:rPr>
          <w:rFonts w:ascii="Times New Roman" w:eastAsia="Arial Unicode MS" w:hAnsi="Times New Roman"/>
          <w:sz w:val="28"/>
          <w:szCs w:val="28"/>
          <w:lang w:eastAsia="ru-RU"/>
        </w:rPr>
        <w:sectPr w:rsidR="00FA52E6" w:rsidRPr="00FA52E6">
          <w:type w:val="continuous"/>
          <w:pgSz w:w="11905" w:h="16837"/>
          <w:pgMar w:top="1262" w:right="300" w:bottom="1262" w:left="1970" w:header="0" w:footer="3" w:gutter="0"/>
          <w:cols w:space="720"/>
          <w:noEndnote/>
          <w:docGrid w:linePitch="360"/>
        </w:sectPr>
      </w:pPr>
      <w:r w:rsidRPr="00FA52E6">
        <w:rPr>
          <w:rFonts w:ascii="Times New Roman" w:eastAsia="Arial Unicode MS" w:hAnsi="Times New Roman"/>
          <w:sz w:val="28"/>
          <w:szCs w:val="28"/>
          <w:lang w:eastAsia="ru-RU"/>
        </w:rPr>
        <w:t>Шар луны над звездным абажуром</w:t>
      </w:r>
      <w:proofErr w:type="gramStart"/>
      <w:r w:rsidRPr="00FA52E6">
        <w:rPr>
          <w:rFonts w:ascii="Times New Roman" w:eastAsia="Arial Unicode MS" w:hAnsi="Times New Roman"/>
          <w:sz w:val="28"/>
          <w:szCs w:val="28"/>
          <w:lang w:eastAsia="ru-RU"/>
        </w:rPr>
        <w:t xml:space="preserve"> О</w:t>
      </w:r>
      <w:proofErr w:type="gramEnd"/>
      <w:r w:rsidRPr="00FA52E6">
        <w:rPr>
          <w:rFonts w:ascii="Times New Roman" w:eastAsia="Arial Unicode MS" w:hAnsi="Times New Roman"/>
          <w:sz w:val="28"/>
          <w:szCs w:val="28"/>
          <w:lang w:eastAsia="ru-RU"/>
        </w:rPr>
        <w:t>зарял усну</w:t>
      </w:r>
      <w:r w:rsidRPr="00FA52E6">
        <w:rPr>
          <w:rFonts w:ascii="Times New Roman" w:eastAsia="Arial Unicode MS" w:hAnsi="Times New Roman"/>
          <w:sz w:val="28"/>
          <w:szCs w:val="28"/>
          <w:lang w:eastAsia="ru-RU"/>
        </w:rPr>
        <w:t>в</w:t>
      </w:r>
      <w:r w:rsidRPr="00FA52E6">
        <w:rPr>
          <w:rFonts w:ascii="Times New Roman" w:eastAsia="Arial Unicode MS" w:hAnsi="Times New Roman"/>
          <w:sz w:val="28"/>
          <w:szCs w:val="28"/>
          <w:lang w:eastAsia="ru-RU"/>
        </w:rPr>
        <w:t>ший городок. Шли, смеясь, по набережной хмурой Парень со спортивною фигурой</w:t>
      </w:r>
      <w:proofErr w:type="gramStart"/>
      <w:r w:rsidRPr="00FA52E6">
        <w:rPr>
          <w:rFonts w:ascii="Times New Roman" w:eastAsia="Arial Unicode MS" w:hAnsi="Times New Roman"/>
          <w:sz w:val="28"/>
          <w:szCs w:val="28"/>
          <w:lang w:eastAsia="ru-RU"/>
        </w:rPr>
        <w:t xml:space="preserve"> И</w:t>
      </w:r>
      <w:proofErr w:type="gramEnd"/>
      <w:r w:rsidRPr="00FA52E6">
        <w:rPr>
          <w:rFonts w:ascii="Times New Roman" w:eastAsia="Arial Unicode MS" w:hAnsi="Times New Roman"/>
          <w:sz w:val="28"/>
          <w:szCs w:val="28"/>
          <w:lang w:eastAsia="ru-RU"/>
        </w:rPr>
        <w:t xml:space="preserve"> девчонка - хру</w:t>
      </w:r>
      <w:r w:rsidRPr="00FA52E6">
        <w:rPr>
          <w:rFonts w:ascii="Times New Roman" w:eastAsia="Arial Unicode MS" w:hAnsi="Times New Roman"/>
          <w:sz w:val="28"/>
          <w:szCs w:val="28"/>
          <w:lang w:eastAsia="ru-RU"/>
        </w:rPr>
        <w:t>п</w:t>
      </w:r>
      <w:r w:rsidRPr="00FA52E6">
        <w:rPr>
          <w:rFonts w:ascii="Times New Roman" w:eastAsia="Arial Unicode MS" w:hAnsi="Times New Roman"/>
          <w:sz w:val="28"/>
          <w:szCs w:val="28"/>
          <w:lang w:eastAsia="ru-RU"/>
        </w:rPr>
        <w:t xml:space="preserve">кий стебелек. Видно, </w:t>
      </w:r>
      <w:proofErr w:type="spellStart"/>
      <w:r w:rsidRPr="00FA52E6">
        <w:rPr>
          <w:rFonts w:ascii="Times New Roman" w:eastAsia="Arial Unicode MS" w:hAnsi="Times New Roman"/>
          <w:sz w:val="28"/>
          <w:szCs w:val="28"/>
          <w:lang w:eastAsia="ru-RU"/>
        </w:rPr>
        <w:t>распалясь</w:t>
      </w:r>
      <w:proofErr w:type="spellEnd"/>
      <w:r w:rsidRPr="00FA52E6">
        <w:rPr>
          <w:rFonts w:ascii="Times New Roman" w:eastAsia="Arial Unicode MS" w:hAnsi="Times New Roman"/>
          <w:sz w:val="28"/>
          <w:szCs w:val="28"/>
          <w:lang w:eastAsia="ru-RU"/>
        </w:rPr>
        <w:t xml:space="preserve"> от разговора, </w:t>
      </w:r>
      <w:proofErr w:type="gramStart"/>
      <w:r w:rsidRPr="00FA52E6">
        <w:rPr>
          <w:rFonts w:ascii="Times New Roman" w:eastAsia="Arial Unicode MS" w:hAnsi="Times New Roman"/>
          <w:sz w:val="28"/>
          <w:szCs w:val="28"/>
          <w:lang w:eastAsia="ru-RU"/>
        </w:rPr>
        <w:t>П</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рень</w:t>
      </w:r>
      <w:proofErr w:type="gramEnd"/>
      <w:r w:rsidRPr="00FA52E6">
        <w:rPr>
          <w:rFonts w:ascii="Times New Roman" w:eastAsia="Arial Unicode MS" w:hAnsi="Times New Roman"/>
          <w:sz w:val="28"/>
          <w:szCs w:val="28"/>
          <w:lang w:eastAsia="ru-RU"/>
        </w:rPr>
        <w:t xml:space="preserve"> между прочим рассказал, Как однажды в бурю ради спора Он морской залив переплывал,</w:t>
      </w:r>
    </w:p>
    <w:p w:rsidR="00FA52E6" w:rsidRPr="00FA52E6" w:rsidRDefault="00FA52E6" w:rsidP="00FA52E6">
      <w:pPr>
        <w:spacing w:after="0" w:line="485" w:lineRule="exact"/>
        <w:ind w:left="60" w:right="-18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Как боролся с дьявольским теченьем, Как швыряла молнии гроза. И она смотрела с восхищеньем</w:t>
      </w:r>
      <w:proofErr w:type="gramStart"/>
      <w:r w:rsidRPr="00FA52E6">
        <w:rPr>
          <w:rFonts w:ascii="Times New Roman" w:eastAsia="Arial Unicode MS" w:hAnsi="Times New Roman"/>
          <w:sz w:val="28"/>
          <w:szCs w:val="28"/>
          <w:lang w:eastAsia="ru-RU"/>
        </w:rPr>
        <w:t xml:space="preserve"> В</w:t>
      </w:r>
      <w:proofErr w:type="gramEnd"/>
      <w:r w:rsidRPr="00FA52E6">
        <w:rPr>
          <w:rFonts w:ascii="Times New Roman" w:eastAsia="Arial Unicode MS" w:hAnsi="Times New Roman"/>
          <w:sz w:val="28"/>
          <w:szCs w:val="28"/>
          <w:lang w:eastAsia="ru-RU"/>
        </w:rPr>
        <w:t xml:space="preserve"> смелые горячие глаза. А п</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том, вздохнув, сказала тихо: «Я бы там со страху умерла. Знаешь, я ужасная трусиха, Ни за что б в грозу не поплыла!» Парень улыбнулся снисходительно, Приобнял де</w:t>
      </w:r>
      <w:r w:rsidRPr="00FA52E6">
        <w:rPr>
          <w:rFonts w:ascii="Times New Roman" w:eastAsia="Arial Unicode MS" w:hAnsi="Times New Roman"/>
          <w:sz w:val="28"/>
          <w:szCs w:val="28"/>
          <w:lang w:eastAsia="ru-RU"/>
        </w:rPr>
        <w:t>в</w:t>
      </w:r>
      <w:r w:rsidRPr="00FA52E6">
        <w:rPr>
          <w:rFonts w:ascii="Times New Roman" w:eastAsia="Arial Unicode MS" w:hAnsi="Times New Roman"/>
          <w:sz w:val="28"/>
          <w:szCs w:val="28"/>
          <w:lang w:eastAsia="ru-RU"/>
        </w:rPr>
        <w:t>чонку не спеша: И сказал: - Ты просто во</w:t>
      </w:r>
      <w:r w:rsidRPr="00FA52E6">
        <w:rPr>
          <w:rFonts w:ascii="Times New Roman" w:eastAsia="Arial Unicode MS" w:hAnsi="Times New Roman"/>
          <w:sz w:val="28"/>
          <w:szCs w:val="28"/>
          <w:lang w:eastAsia="ru-RU"/>
        </w:rPr>
        <w:t>с</w:t>
      </w:r>
      <w:r w:rsidRPr="00FA52E6">
        <w:rPr>
          <w:rFonts w:ascii="Times New Roman" w:eastAsia="Arial Unicode MS" w:hAnsi="Times New Roman"/>
          <w:sz w:val="28"/>
          <w:szCs w:val="28"/>
          <w:lang w:eastAsia="ru-RU"/>
        </w:rPr>
        <w:t>хитительна. Ах ты, воробьиная душа! Так в ночи по набережной хмурой Шли вдвоем сквозь спящий городок .Парень со спорти</w:t>
      </w:r>
      <w:r w:rsidRPr="00FA52E6">
        <w:rPr>
          <w:rFonts w:ascii="Times New Roman" w:eastAsia="Arial Unicode MS" w:hAnsi="Times New Roman"/>
          <w:sz w:val="28"/>
          <w:szCs w:val="28"/>
          <w:lang w:eastAsia="ru-RU"/>
        </w:rPr>
        <w:t>в</w:t>
      </w:r>
      <w:r w:rsidRPr="00FA52E6">
        <w:rPr>
          <w:rFonts w:ascii="Times New Roman" w:eastAsia="Arial Unicode MS" w:hAnsi="Times New Roman"/>
          <w:sz w:val="28"/>
          <w:szCs w:val="28"/>
          <w:lang w:eastAsia="ru-RU"/>
        </w:rPr>
        <w:t>ною фигурой</w:t>
      </w:r>
      <w:proofErr w:type="gramStart"/>
      <w:r w:rsidRPr="00FA52E6">
        <w:rPr>
          <w:rFonts w:ascii="Times New Roman" w:eastAsia="Arial Unicode MS" w:hAnsi="Times New Roman"/>
          <w:sz w:val="28"/>
          <w:szCs w:val="28"/>
          <w:lang w:eastAsia="ru-RU"/>
        </w:rPr>
        <w:t xml:space="preserve"> И</w:t>
      </w:r>
      <w:proofErr w:type="gramEnd"/>
      <w:r w:rsidRPr="00FA52E6">
        <w:rPr>
          <w:rFonts w:ascii="Times New Roman" w:eastAsia="Arial Unicode MS" w:hAnsi="Times New Roman"/>
          <w:sz w:val="28"/>
          <w:szCs w:val="28"/>
          <w:lang w:eastAsia="ru-RU"/>
        </w:rPr>
        <w:t xml:space="preserve"> девчонка - хрупкий стеб</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 xml:space="preserve">лек. А, когда, пройдя полоску света, В тень акаций дремлющих вошли, Два плечистых </w:t>
      </w:r>
      <w:r w:rsidRPr="00FA52E6">
        <w:rPr>
          <w:rFonts w:ascii="Times New Roman" w:eastAsia="Arial Unicode MS" w:hAnsi="Times New Roman"/>
          <w:sz w:val="28"/>
          <w:szCs w:val="28"/>
          <w:lang w:eastAsia="ru-RU"/>
        </w:rPr>
        <w:lastRenderedPageBreak/>
        <w:t>темных силуэта</w:t>
      </w:r>
      <w:proofErr w:type="gramStart"/>
      <w:r w:rsidRPr="00FA52E6">
        <w:rPr>
          <w:rFonts w:ascii="Times New Roman" w:eastAsia="Arial Unicode MS" w:hAnsi="Times New Roman"/>
          <w:sz w:val="28"/>
          <w:szCs w:val="28"/>
          <w:lang w:eastAsia="ru-RU"/>
        </w:rPr>
        <w:t xml:space="preserve"> В</w:t>
      </w:r>
      <w:proofErr w:type="gramEnd"/>
      <w:r w:rsidRPr="00FA52E6">
        <w:rPr>
          <w:rFonts w:ascii="Times New Roman" w:eastAsia="Arial Unicode MS" w:hAnsi="Times New Roman"/>
          <w:sz w:val="28"/>
          <w:szCs w:val="28"/>
          <w:lang w:eastAsia="ru-RU"/>
        </w:rPr>
        <w:t xml:space="preserve">ыросли вдруг как из-под земли. Первый хрипло буркнул: - Стоп, </w:t>
      </w:r>
      <w:proofErr w:type="spellStart"/>
      <w:r w:rsidRPr="00FA52E6">
        <w:rPr>
          <w:rFonts w:ascii="Times New Roman" w:eastAsia="Arial Unicode MS" w:hAnsi="Times New Roman"/>
          <w:sz w:val="28"/>
          <w:szCs w:val="28"/>
          <w:lang w:eastAsia="ru-RU"/>
        </w:rPr>
        <w:t>цыпленки</w:t>
      </w:r>
      <w:proofErr w:type="spellEnd"/>
      <w:r w:rsidRPr="00FA52E6">
        <w:rPr>
          <w:rFonts w:ascii="Times New Roman" w:eastAsia="Arial Unicode MS" w:hAnsi="Times New Roman"/>
          <w:sz w:val="28"/>
          <w:szCs w:val="28"/>
          <w:lang w:eastAsia="ru-RU"/>
        </w:rPr>
        <w:t xml:space="preserve"> Путь закрыт, и никаких гвоздей! Кольца, серьги, часики, деньжонки</w:t>
      </w:r>
      <w:proofErr w:type="gramStart"/>
      <w:r w:rsidRPr="00FA52E6">
        <w:rPr>
          <w:rFonts w:ascii="Times New Roman" w:eastAsia="Arial Unicode MS" w:hAnsi="Times New Roman"/>
          <w:sz w:val="28"/>
          <w:szCs w:val="28"/>
          <w:lang w:eastAsia="ru-RU"/>
        </w:rPr>
        <w:t xml:space="preserve"> В</w:t>
      </w:r>
      <w:proofErr w:type="gramEnd"/>
      <w:r w:rsidRPr="00FA52E6">
        <w:rPr>
          <w:rFonts w:ascii="Times New Roman" w:eastAsia="Arial Unicode MS" w:hAnsi="Times New Roman"/>
          <w:sz w:val="28"/>
          <w:szCs w:val="28"/>
          <w:lang w:eastAsia="ru-RU"/>
        </w:rPr>
        <w:t>се, что есть, на бочку, и живей! А второй, пуская дым в усы, Наблюдал, как от волненья б</w:t>
      </w:r>
      <w:r w:rsidRPr="00FA52E6">
        <w:rPr>
          <w:rFonts w:ascii="Times New Roman" w:eastAsia="Arial Unicode MS" w:hAnsi="Times New Roman"/>
          <w:sz w:val="28"/>
          <w:szCs w:val="28"/>
          <w:lang w:eastAsia="ru-RU"/>
        </w:rPr>
        <w:t>у</w:t>
      </w:r>
      <w:r w:rsidRPr="00FA52E6">
        <w:rPr>
          <w:rFonts w:ascii="Times New Roman" w:eastAsia="Arial Unicode MS" w:hAnsi="Times New Roman"/>
          <w:sz w:val="28"/>
          <w:szCs w:val="28"/>
          <w:lang w:eastAsia="ru-RU"/>
        </w:rPr>
        <w:t>рый, Парень со спортивною фигурой</w:t>
      </w:r>
      <w:proofErr w:type="gramStart"/>
      <w:r w:rsidRPr="00FA52E6">
        <w:rPr>
          <w:rFonts w:ascii="Times New Roman" w:eastAsia="Arial Unicode MS" w:hAnsi="Times New Roman"/>
          <w:sz w:val="28"/>
          <w:szCs w:val="28"/>
          <w:lang w:eastAsia="ru-RU"/>
        </w:rPr>
        <w:t xml:space="preserve"> С</w:t>
      </w:r>
      <w:proofErr w:type="gramEnd"/>
      <w:r w:rsidRPr="00FA52E6">
        <w:rPr>
          <w:rFonts w:ascii="Times New Roman" w:eastAsia="Arial Unicode MS" w:hAnsi="Times New Roman"/>
          <w:sz w:val="28"/>
          <w:szCs w:val="28"/>
          <w:lang w:eastAsia="ru-RU"/>
        </w:rPr>
        <w:t xml:space="preserve">тал, спеша, отстегивать часы. И, </w:t>
      </w:r>
      <w:proofErr w:type="gramStart"/>
      <w:r w:rsidRPr="00FA52E6">
        <w:rPr>
          <w:rFonts w:ascii="Times New Roman" w:eastAsia="Arial Unicode MS" w:hAnsi="Times New Roman"/>
          <w:sz w:val="28"/>
          <w:szCs w:val="28"/>
          <w:lang w:eastAsia="ru-RU"/>
        </w:rPr>
        <w:t>довольный</w:t>
      </w:r>
      <w:proofErr w:type="gramEnd"/>
      <w:r w:rsidRPr="00FA52E6">
        <w:rPr>
          <w:rFonts w:ascii="Times New Roman" w:eastAsia="Arial Unicode MS" w:hAnsi="Times New Roman"/>
          <w:sz w:val="28"/>
          <w:szCs w:val="28"/>
          <w:lang w:eastAsia="ru-RU"/>
        </w:rPr>
        <w:t>, в</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димо, успехом, Рыжеусый хмыкнул: - Эй, коза!</w:t>
      </w:r>
    </w:p>
    <w:p w:rsidR="00FA52E6" w:rsidRPr="00FA52E6" w:rsidRDefault="00FA52E6" w:rsidP="00FA52E6">
      <w:pPr>
        <w:spacing w:after="416" w:line="480" w:lineRule="exact"/>
        <w:ind w:left="100" w:right="26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Что надулась?! - И берет со смехом</w:t>
      </w:r>
      <w:proofErr w:type="gramStart"/>
      <w:r w:rsidRPr="00FA52E6">
        <w:rPr>
          <w:rFonts w:ascii="Times New Roman" w:eastAsia="Arial Unicode MS" w:hAnsi="Times New Roman"/>
          <w:sz w:val="28"/>
          <w:szCs w:val="28"/>
          <w:lang w:eastAsia="ru-RU"/>
        </w:rPr>
        <w:t xml:space="preserve"> Н</w:t>
      </w:r>
      <w:proofErr w:type="gramEnd"/>
      <w:r w:rsidRPr="00FA52E6">
        <w:rPr>
          <w:rFonts w:ascii="Times New Roman" w:eastAsia="Arial Unicode MS" w:hAnsi="Times New Roman"/>
          <w:sz w:val="28"/>
          <w:szCs w:val="28"/>
          <w:lang w:eastAsia="ru-RU"/>
        </w:rPr>
        <w:t>атянул девчонке на глаза. Дальше б</w:t>
      </w:r>
      <w:r w:rsidRPr="00FA52E6">
        <w:rPr>
          <w:rFonts w:ascii="Times New Roman" w:eastAsia="Arial Unicode MS" w:hAnsi="Times New Roman"/>
          <w:sz w:val="28"/>
          <w:szCs w:val="28"/>
          <w:lang w:eastAsia="ru-RU"/>
        </w:rPr>
        <w:t>ы</w:t>
      </w:r>
      <w:r w:rsidRPr="00FA52E6">
        <w:rPr>
          <w:rFonts w:ascii="Times New Roman" w:eastAsia="Arial Unicode MS" w:hAnsi="Times New Roman"/>
          <w:sz w:val="28"/>
          <w:szCs w:val="28"/>
          <w:lang w:eastAsia="ru-RU"/>
        </w:rPr>
        <w:t>ло все, как взрыв гранаты. Девочка б</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ретик сорвала</w:t>
      </w:r>
      <w:proofErr w:type="gramStart"/>
      <w:r w:rsidRPr="00FA52E6">
        <w:rPr>
          <w:rFonts w:ascii="Times New Roman" w:eastAsia="Arial Unicode MS" w:hAnsi="Times New Roman"/>
          <w:sz w:val="28"/>
          <w:szCs w:val="28"/>
          <w:lang w:eastAsia="ru-RU"/>
        </w:rPr>
        <w:t xml:space="preserve"> И</w:t>
      </w:r>
      <w:proofErr w:type="gramEnd"/>
      <w:r w:rsidRPr="00FA52E6">
        <w:rPr>
          <w:rFonts w:ascii="Times New Roman" w:eastAsia="Arial Unicode MS" w:hAnsi="Times New Roman"/>
          <w:sz w:val="28"/>
          <w:szCs w:val="28"/>
          <w:lang w:eastAsia="ru-RU"/>
        </w:rPr>
        <w:t xml:space="preserve"> словами: - </w:t>
      </w:r>
      <w:proofErr w:type="gramStart"/>
      <w:r w:rsidRPr="00FA52E6">
        <w:rPr>
          <w:rFonts w:ascii="Times New Roman" w:eastAsia="Arial Unicode MS" w:hAnsi="Times New Roman"/>
          <w:sz w:val="28"/>
          <w:szCs w:val="28"/>
          <w:lang w:eastAsia="ru-RU"/>
        </w:rPr>
        <w:t>Мразь</w:t>
      </w:r>
      <w:proofErr w:type="gramEnd"/>
      <w:r w:rsidRPr="00FA52E6">
        <w:rPr>
          <w:rFonts w:ascii="Times New Roman" w:eastAsia="Arial Unicode MS" w:hAnsi="Times New Roman"/>
          <w:sz w:val="28"/>
          <w:szCs w:val="28"/>
          <w:lang w:eastAsia="ru-RU"/>
        </w:rPr>
        <w:t>! Ф</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 xml:space="preserve">шист проклятый! Как огнем, </w:t>
      </w:r>
      <w:proofErr w:type="gramStart"/>
      <w:r w:rsidRPr="00FA52E6">
        <w:rPr>
          <w:rFonts w:ascii="Times New Roman" w:eastAsia="Arial Unicode MS" w:hAnsi="Times New Roman"/>
          <w:sz w:val="28"/>
          <w:szCs w:val="28"/>
          <w:lang w:eastAsia="ru-RU"/>
        </w:rPr>
        <w:t>детину</w:t>
      </w:r>
      <w:proofErr w:type="gramEnd"/>
      <w:r w:rsidRPr="00FA52E6">
        <w:rPr>
          <w:rFonts w:ascii="Times New Roman" w:eastAsia="Arial Unicode MS" w:hAnsi="Times New Roman"/>
          <w:sz w:val="28"/>
          <w:szCs w:val="28"/>
          <w:lang w:eastAsia="ru-RU"/>
        </w:rPr>
        <w:t xml:space="preserve"> обожгла. - Ты меня пугаешь? Врешь, </w:t>
      </w:r>
      <w:proofErr w:type="gramStart"/>
      <w:r w:rsidRPr="00FA52E6">
        <w:rPr>
          <w:rFonts w:ascii="Times New Roman" w:eastAsia="Arial Unicode MS" w:hAnsi="Times New Roman"/>
          <w:sz w:val="28"/>
          <w:szCs w:val="28"/>
          <w:lang w:eastAsia="ru-RU"/>
        </w:rPr>
        <w:t>подонок</w:t>
      </w:r>
      <w:proofErr w:type="gramEnd"/>
      <w:r w:rsidRPr="00FA52E6">
        <w:rPr>
          <w:rFonts w:ascii="Times New Roman" w:eastAsia="Arial Unicode MS" w:hAnsi="Times New Roman"/>
          <w:sz w:val="28"/>
          <w:szCs w:val="28"/>
          <w:lang w:eastAsia="ru-RU"/>
        </w:rPr>
        <w:t>! Ты же враг! Ты жизнь лю</w:t>
      </w:r>
      <w:r w:rsidRPr="00FA52E6">
        <w:rPr>
          <w:rFonts w:ascii="Times New Roman" w:eastAsia="Arial Unicode MS" w:hAnsi="Times New Roman"/>
          <w:sz w:val="28"/>
          <w:szCs w:val="28"/>
          <w:lang w:eastAsia="ru-RU"/>
        </w:rPr>
        <w:t>д</w:t>
      </w:r>
      <w:r w:rsidRPr="00FA52E6">
        <w:rPr>
          <w:rFonts w:ascii="Times New Roman" w:eastAsia="Arial Unicode MS" w:hAnsi="Times New Roman"/>
          <w:sz w:val="28"/>
          <w:szCs w:val="28"/>
          <w:lang w:eastAsia="ru-RU"/>
        </w:rPr>
        <w:t>скую пьешь! Голос рвется, голосист и звонок:</w:t>
      </w:r>
      <w:proofErr w:type="gramStart"/>
      <w:r w:rsidRPr="00FA52E6">
        <w:rPr>
          <w:rFonts w:ascii="Times New Roman" w:eastAsia="Arial Unicode MS" w:hAnsi="Times New Roman"/>
          <w:sz w:val="28"/>
          <w:szCs w:val="28"/>
          <w:lang w:eastAsia="ru-RU"/>
        </w:rPr>
        <w:t xml:space="preserve"> .</w:t>
      </w:r>
      <w:proofErr w:type="gramEnd"/>
      <w:r w:rsidRPr="00FA52E6">
        <w:rPr>
          <w:rFonts w:ascii="Times New Roman" w:eastAsia="Arial Unicode MS" w:hAnsi="Times New Roman"/>
          <w:sz w:val="28"/>
          <w:szCs w:val="28"/>
          <w:lang w:eastAsia="ru-RU"/>
        </w:rPr>
        <w:t xml:space="preserve"> - Нож в кармане? Мне плевать на нож! </w:t>
      </w:r>
      <w:proofErr w:type="gramStart"/>
      <w:r w:rsidRPr="00FA52E6">
        <w:rPr>
          <w:rFonts w:ascii="Times New Roman" w:eastAsia="Arial Unicode MS" w:hAnsi="Times New Roman"/>
          <w:sz w:val="28"/>
          <w:szCs w:val="28"/>
          <w:lang w:eastAsia="ru-RU"/>
        </w:rPr>
        <w:t>За убийство «стенка,) ожидает.</w:t>
      </w:r>
      <w:proofErr w:type="gramEnd"/>
      <w:r w:rsidRPr="00FA52E6">
        <w:rPr>
          <w:rFonts w:ascii="Times New Roman" w:eastAsia="Arial Unicode MS" w:hAnsi="Times New Roman"/>
          <w:sz w:val="28"/>
          <w:szCs w:val="28"/>
          <w:lang w:eastAsia="ru-RU"/>
        </w:rPr>
        <w:t xml:space="preserve"> Ну, а коль от раны упаду,</w:t>
      </w:r>
    </w:p>
    <w:p w:rsidR="00FA52E6" w:rsidRPr="00FA52E6" w:rsidRDefault="00FA52E6" w:rsidP="00FA52E6">
      <w:pPr>
        <w:spacing w:after="0" w:line="485" w:lineRule="exact"/>
        <w:ind w:left="100" w:right="260"/>
        <w:rPr>
          <w:rFonts w:ascii="Times New Roman" w:eastAsia="Arial Unicode MS" w:hAnsi="Times New Roman"/>
          <w:sz w:val="28"/>
          <w:szCs w:val="28"/>
          <w:lang w:eastAsia="ru-RU"/>
        </w:rPr>
        <w:sectPr w:rsidR="00FA52E6" w:rsidRPr="00FA52E6">
          <w:type w:val="continuous"/>
          <w:pgSz w:w="11905" w:h="16837"/>
          <w:pgMar w:top="1311" w:right="2208" w:bottom="1301" w:left="4488" w:header="0" w:footer="3" w:gutter="0"/>
          <w:cols w:space="720"/>
          <w:noEndnote/>
          <w:docGrid w:linePitch="360"/>
        </w:sectPr>
      </w:pPr>
      <w:r w:rsidRPr="00FA52E6">
        <w:rPr>
          <w:rFonts w:ascii="Times New Roman" w:eastAsia="Arial Unicode MS" w:hAnsi="Times New Roman"/>
          <w:sz w:val="28"/>
          <w:szCs w:val="28"/>
          <w:lang w:eastAsia="ru-RU"/>
        </w:rPr>
        <w:t>Ты запомни: выживу, узнаю! Где б ты ни был - все равно найду! И глаза в гл</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за взглянула твердо. Тот смешался: - Ладно ... Тише, гром ..., А второй пр</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 xml:space="preserve">мямлил: - Ну их к черту! И фигуры скрылись за углом. </w:t>
      </w:r>
      <w:proofErr w:type="gramStart"/>
      <w:r w:rsidRPr="00FA52E6">
        <w:rPr>
          <w:rFonts w:ascii="Times New Roman" w:eastAsia="Arial Unicode MS" w:hAnsi="Times New Roman"/>
          <w:sz w:val="28"/>
          <w:szCs w:val="28"/>
          <w:lang w:eastAsia="ru-RU"/>
        </w:rPr>
        <w:t xml:space="preserve">Лунный диск, на млечную дорогу Выбравшись, шагал </w:t>
      </w:r>
      <w:r w:rsidRPr="00FA52E6">
        <w:rPr>
          <w:rFonts w:ascii="Times New Roman" w:eastAsia="Arial Unicode MS" w:hAnsi="Times New Roman"/>
          <w:sz w:val="28"/>
          <w:szCs w:val="28"/>
          <w:lang w:eastAsia="ru-RU"/>
        </w:rPr>
        <w:lastRenderedPageBreak/>
        <w:t>наискосок И смотрел задумчиво и стр</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го Сверху вниз на спящий городок, Где без слов по набережной хмурой Шли, чуть слышно гравием шурша, Парень со спортивною фигурой И девчонка - «слабая натура,), • «Трус» И «воробь</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ная душа.</w:t>
      </w:r>
      <w:proofErr w:type="gramEnd"/>
    </w:p>
    <w:p w:rsidR="00FA52E6" w:rsidRPr="00FA52E6" w:rsidRDefault="00FA52E6" w:rsidP="00FA52E6">
      <w:pPr>
        <w:keepNext/>
        <w:keepLines/>
        <w:spacing w:after="0" w:line="485" w:lineRule="exact"/>
        <w:ind w:left="20" w:firstLine="560"/>
        <w:jc w:val="both"/>
        <w:outlineLvl w:val="0"/>
        <w:rPr>
          <w:b/>
          <w:bCs/>
          <w:sz w:val="28"/>
          <w:szCs w:val="28"/>
          <w:lang w:eastAsia="ru-RU"/>
        </w:rPr>
      </w:pPr>
      <w:bookmarkStart w:id="17" w:name="bookmark13"/>
      <w:r w:rsidRPr="00FA52E6">
        <w:rPr>
          <w:sz w:val="28"/>
          <w:szCs w:val="28"/>
          <w:shd w:val="clear" w:color="auto" w:fill="FFFFFF"/>
          <w:lang w:eastAsia="ru-RU"/>
        </w:rPr>
        <w:lastRenderedPageBreak/>
        <w:t>Ситуация 4</w:t>
      </w:r>
      <w:bookmarkEnd w:id="17"/>
    </w:p>
    <w:p w:rsidR="00FA52E6" w:rsidRPr="00FA52E6" w:rsidRDefault="00FA52E6" w:rsidP="00FA52E6">
      <w:pPr>
        <w:spacing w:after="592" w:line="485" w:lineRule="exact"/>
        <w:ind w:left="20" w:right="6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Они вместе ходили в детский сад, жили в одном доме, всегда сидели за о</w:t>
      </w:r>
      <w:r w:rsidRPr="00FA52E6">
        <w:rPr>
          <w:rFonts w:ascii="Times New Roman" w:eastAsia="Arial Unicode MS" w:hAnsi="Times New Roman"/>
          <w:sz w:val="28"/>
          <w:szCs w:val="28"/>
          <w:lang w:eastAsia="ru-RU"/>
        </w:rPr>
        <w:t>д</w:t>
      </w:r>
      <w:r w:rsidRPr="00FA52E6">
        <w:rPr>
          <w:rFonts w:ascii="Times New Roman" w:eastAsia="Arial Unicode MS" w:hAnsi="Times New Roman"/>
          <w:sz w:val="28"/>
          <w:szCs w:val="28"/>
          <w:lang w:eastAsia="ru-RU"/>
        </w:rPr>
        <w:t xml:space="preserve">ной партой. Родители знали, что искать их можно только друг </w:t>
      </w:r>
      <w:proofErr w:type="gramStart"/>
      <w:r w:rsidRPr="00FA52E6">
        <w:rPr>
          <w:rFonts w:ascii="Times New Roman" w:eastAsia="Arial Unicode MS" w:hAnsi="Times New Roman"/>
          <w:sz w:val="28"/>
          <w:szCs w:val="28"/>
          <w:lang w:eastAsia="ru-RU"/>
        </w:rPr>
        <w:t>у</w:t>
      </w:r>
      <w:proofErr w:type="gramEnd"/>
      <w:r w:rsidRPr="00FA52E6">
        <w:rPr>
          <w:rFonts w:ascii="Times New Roman" w:eastAsia="Arial Unicode MS" w:hAnsi="Times New Roman"/>
          <w:sz w:val="28"/>
          <w:szCs w:val="28"/>
          <w:lang w:eastAsia="ru-RU"/>
        </w:rPr>
        <w:t xml:space="preserve"> было весело и интересно вместе. Вместе в колледж, вместе из колледжа, вместе в компании друзей. Но однажды все изменилось. У Валеры тяжело заболел отец. Мальчику пришлось </w:t>
      </w:r>
      <w:proofErr w:type="gramStart"/>
      <w:r w:rsidRPr="00FA52E6">
        <w:rPr>
          <w:rFonts w:ascii="Times New Roman" w:eastAsia="Arial Unicode MS" w:hAnsi="Times New Roman"/>
          <w:sz w:val="28"/>
          <w:szCs w:val="28"/>
          <w:lang w:eastAsia="ru-RU"/>
        </w:rPr>
        <w:t>помогать маме справляться</w:t>
      </w:r>
      <w:proofErr w:type="gramEnd"/>
      <w:r w:rsidRPr="00FA52E6">
        <w:rPr>
          <w:rFonts w:ascii="Times New Roman" w:eastAsia="Arial Unicode MS" w:hAnsi="Times New Roman"/>
          <w:sz w:val="28"/>
          <w:szCs w:val="28"/>
          <w:lang w:eastAsia="ru-RU"/>
        </w:rPr>
        <w:t xml:space="preserve"> с младшим братом. У него не было врем</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ни на игры и прогулки, все чаще нужно было помогать дома. Наступили очень трудные дни, Валера все чаще проводил у постели больного отца, не всегда п</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лучалось успеть в колледж. Иногда он брал тетради и конспекты у друга Вадима. В один из таких дней Валера вновь позвонил другу и попросил его решить зад</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ние по математике, так как оно было ему не совсем понятно. На просьбу Вадим ответил: «Мне надоело с тобой возиться "решай сам».</w:t>
      </w:r>
    </w:p>
    <w:p w:rsidR="00FA52E6" w:rsidRPr="00FA52E6" w:rsidRDefault="00FA52E6" w:rsidP="00FA52E6">
      <w:pPr>
        <w:keepNext/>
        <w:keepLines/>
        <w:spacing w:after="167" w:line="270" w:lineRule="exact"/>
        <w:ind w:left="20" w:firstLine="560"/>
        <w:jc w:val="both"/>
        <w:outlineLvl w:val="0"/>
        <w:rPr>
          <w:b/>
          <w:bCs/>
          <w:sz w:val="28"/>
          <w:szCs w:val="28"/>
          <w:lang w:eastAsia="ru-RU"/>
        </w:rPr>
      </w:pPr>
      <w:bookmarkStart w:id="18" w:name="bookmark14"/>
      <w:r w:rsidRPr="00FA52E6">
        <w:rPr>
          <w:sz w:val="28"/>
          <w:szCs w:val="28"/>
          <w:shd w:val="clear" w:color="auto" w:fill="FFFFFF"/>
          <w:lang w:eastAsia="ru-RU"/>
        </w:rPr>
        <w:t>Анкетирование студентов (может проводиться анонимно).</w:t>
      </w:r>
      <w:bookmarkEnd w:id="18"/>
    </w:p>
    <w:p w:rsidR="00FA52E6" w:rsidRPr="00FA52E6" w:rsidRDefault="00FA52E6" w:rsidP="00FA52E6">
      <w:pPr>
        <w:keepNext/>
        <w:keepLines/>
        <w:spacing w:after="9" w:line="270" w:lineRule="exact"/>
        <w:ind w:left="20" w:firstLine="560"/>
        <w:jc w:val="both"/>
        <w:outlineLvl w:val="0"/>
        <w:rPr>
          <w:b/>
          <w:bCs/>
          <w:sz w:val="28"/>
          <w:szCs w:val="28"/>
          <w:lang w:eastAsia="ru-RU"/>
        </w:rPr>
      </w:pPr>
      <w:bookmarkStart w:id="19" w:name="bookmark15"/>
      <w:r w:rsidRPr="00FA52E6">
        <w:rPr>
          <w:sz w:val="28"/>
          <w:szCs w:val="28"/>
          <w:shd w:val="clear" w:color="auto" w:fill="FFFFFF"/>
          <w:lang w:eastAsia="ru-RU"/>
        </w:rPr>
        <w:t>Анкетирование 1</w:t>
      </w:r>
      <w:bookmarkEnd w:id="19"/>
    </w:p>
    <w:p w:rsidR="00FA52E6" w:rsidRPr="00FA52E6" w:rsidRDefault="00FA52E6" w:rsidP="00FA52E6">
      <w:pPr>
        <w:spacing w:after="0" w:line="485" w:lineRule="exact"/>
        <w:ind w:left="2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1 .Как ты думаешь, друзей может быть много или друг должен быть один?</w:t>
      </w:r>
    </w:p>
    <w:p w:rsidR="00FA52E6" w:rsidRPr="00FA52E6" w:rsidRDefault="00FA52E6" w:rsidP="00FA52E6">
      <w:pPr>
        <w:numPr>
          <w:ilvl w:val="0"/>
          <w:numId w:val="34"/>
        </w:numPr>
        <w:tabs>
          <w:tab w:val="left" w:pos="1863"/>
        </w:tabs>
        <w:spacing w:after="0" w:line="485" w:lineRule="exact"/>
        <w:ind w:left="20" w:right="6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Какими</w:t>
      </w:r>
      <w:r w:rsidRPr="00FA52E6">
        <w:rPr>
          <w:rFonts w:ascii="Times New Roman" w:eastAsia="Arial Unicode MS" w:hAnsi="Times New Roman"/>
          <w:sz w:val="28"/>
          <w:szCs w:val="28"/>
          <w:lang w:eastAsia="ru-RU"/>
        </w:rPr>
        <w:tab/>
        <w:t>качествами должен обладать твой друг, чтобы ты мог ск</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зать о нем только самые хорошие слова?</w:t>
      </w:r>
    </w:p>
    <w:p w:rsidR="00FA52E6" w:rsidRPr="00FA52E6" w:rsidRDefault="00FA52E6" w:rsidP="00FA52E6">
      <w:pPr>
        <w:numPr>
          <w:ilvl w:val="0"/>
          <w:numId w:val="34"/>
        </w:numPr>
        <w:tabs>
          <w:tab w:val="left" w:pos="858"/>
        </w:tabs>
        <w:spacing w:after="0" w:line="485" w:lineRule="exact"/>
        <w:ind w:left="2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Считаешь ли ты себя хорошим другом?</w:t>
      </w:r>
    </w:p>
    <w:p w:rsidR="00FA52E6" w:rsidRPr="00FA52E6" w:rsidRDefault="00FA52E6" w:rsidP="00FA52E6">
      <w:pPr>
        <w:numPr>
          <w:ilvl w:val="0"/>
          <w:numId w:val="34"/>
        </w:numPr>
        <w:tabs>
          <w:tab w:val="left" w:pos="858"/>
        </w:tabs>
        <w:spacing w:after="0" w:line="485" w:lineRule="exact"/>
        <w:ind w:left="2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Каким твоим личным качествам твои друзья </w:t>
      </w:r>
      <w:proofErr w:type="spellStart"/>
      <w:r w:rsidRPr="00FA52E6">
        <w:rPr>
          <w:rFonts w:ascii="Times New Roman" w:eastAsia="Arial Unicode MS" w:hAnsi="Times New Roman"/>
          <w:sz w:val="28"/>
          <w:szCs w:val="28"/>
          <w:lang w:eastAsia="ru-RU"/>
        </w:rPr>
        <w:t>могуг</w:t>
      </w:r>
      <w:proofErr w:type="spellEnd"/>
      <w:r w:rsidRPr="00FA52E6">
        <w:rPr>
          <w:rFonts w:ascii="Times New Roman" w:eastAsia="Arial Unicode MS" w:hAnsi="Times New Roman"/>
          <w:sz w:val="28"/>
          <w:szCs w:val="28"/>
          <w:lang w:eastAsia="ru-RU"/>
        </w:rPr>
        <w:t xml:space="preserve"> дать высокую оценку?</w:t>
      </w:r>
    </w:p>
    <w:p w:rsidR="00FA52E6" w:rsidRPr="00FA52E6" w:rsidRDefault="00FA52E6" w:rsidP="00FA52E6">
      <w:pPr>
        <w:numPr>
          <w:ilvl w:val="0"/>
          <w:numId w:val="34"/>
        </w:numPr>
        <w:tabs>
          <w:tab w:val="left" w:pos="844"/>
        </w:tabs>
        <w:spacing w:after="0" w:line="485" w:lineRule="exact"/>
        <w:ind w:left="2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Нужно ли учиться прощать в дружбе?</w:t>
      </w:r>
    </w:p>
    <w:p w:rsidR="00FA52E6" w:rsidRPr="00FA52E6" w:rsidRDefault="00FA52E6" w:rsidP="00FA52E6">
      <w:pPr>
        <w:numPr>
          <w:ilvl w:val="0"/>
          <w:numId w:val="34"/>
        </w:numPr>
        <w:tabs>
          <w:tab w:val="left" w:pos="966"/>
        </w:tabs>
        <w:spacing w:after="0" w:line="485" w:lineRule="exact"/>
        <w:ind w:left="20" w:right="6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По твоему мнению, настоящую дружбу можно проверить только трудн</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стями или радостями она тоже проверяется?</w:t>
      </w:r>
    </w:p>
    <w:p w:rsidR="00FA52E6" w:rsidRPr="00FA52E6" w:rsidRDefault="00FA52E6" w:rsidP="00FA52E6">
      <w:pPr>
        <w:numPr>
          <w:ilvl w:val="0"/>
          <w:numId w:val="34"/>
        </w:numPr>
        <w:tabs>
          <w:tab w:val="left" w:pos="855"/>
        </w:tabs>
        <w:spacing w:after="0" w:line="485" w:lineRule="exact"/>
        <w:ind w:left="20" w:right="6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Если друг справедливо и честно оценивает тебя и твои поступки нужно ли на это обижаться?</w:t>
      </w:r>
    </w:p>
    <w:p w:rsidR="00FA52E6" w:rsidRPr="00FA52E6" w:rsidRDefault="00FA52E6" w:rsidP="00FA52E6">
      <w:pPr>
        <w:numPr>
          <w:ilvl w:val="0"/>
          <w:numId w:val="34"/>
        </w:numPr>
        <w:tabs>
          <w:tab w:val="left" w:pos="844"/>
        </w:tabs>
        <w:spacing w:after="0" w:line="485" w:lineRule="exact"/>
        <w:ind w:left="2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Может ли зависть убить дружбу?</w:t>
      </w:r>
    </w:p>
    <w:p w:rsidR="00FA52E6" w:rsidRPr="00FA52E6" w:rsidRDefault="00FA52E6" w:rsidP="00FA52E6">
      <w:pPr>
        <w:numPr>
          <w:ilvl w:val="0"/>
          <w:numId w:val="34"/>
        </w:numPr>
        <w:tabs>
          <w:tab w:val="left" w:pos="854"/>
        </w:tabs>
        <w:spacing w:after="0" w:line="485" w:lineRule="exact"/>
        <w:ind w:left="2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Нужно ли прощать другу предательство?</w:t>
      </w:r>
    </w:p>
    <w:p w:rsidR="00FA52E6" w:rsidRPr="00FA52E6" w:rsidRDefault="00FA52E6" w:rsidP="00FA52E6">
      <w:pPr>
        <w:numPr>
          <w:ilvl w:val="0"/>
          <w:numId w:val="34"/>
        </w:numPr>
        <w:tabs>
          <w:tab w:val="left" w:pos="1057"/>
        </w:tabs>
        <w:spacing w:after="0" w:line="485" w:lineRule="exact"/>
        <w:ind w:left="20" w:right="6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Как можно вернуть дружбу, если ты незаслуженно обидел своего Друга?</w:t>
      </w:r>
    </w:p>
    <w:p w:rsidR="00FA52E6" w:rsidRPr="00FA52E6" w:rsidRDefault="00FA52E6" w:rsidP="00FA52E6">
      <w:pPr>
        <w:keepNext/>
        <w:keepLines/>
        <w:spacing w:after="0" w:line="485" w:lineRule="exact"/>
        <w:ind w:left="20" w:firstLine="540"/>
        <w:outlineLvl w:val="0"/>
        <w:rPr>
          <w:b/>
          <w:bCs/>
          <w:sz w:val="28"/>
          <w:szCs w:val="28"/>
          <w:lang w:eastAsia="ru-RU"/>
        </w:rPr>
      </w:pPr>
      <w:bookmarkStart w:id="20" w:name="bookmark16"/>
      <w:r w:rsidRPr="00FA52E6">
        <w:rPr>
          <w:sz w:val="28"/>
          <w:szCs w:val="28"/>
          <w:shd w:val="clear" w:color="auto" w:fill="FFFFFF"/>
          <w:lang w:eastAsia="ru-RU"/>
        </w:rPr>
        <w:t>Анкетирование 2</w:t>
      </w:r>
      <w:bookmarkEnd w:id="20"/>
    </w:p>
    <w:p w:rsidR="00FA52E6" w:rsidRPr="00FA52E6" w:rsidRDefault="00FA52E6" w:rsidP="00FA52E6">
      <w:pPr>
        <w:numPr>
          <w:ilvl w:val="1"/>
          <w:numId w:val="34"/>
        </w:numPr>
        <w:tabs>
          <w:tab w:val="left" w:pos="814"/>
        </w:tabs>
        <w:spacing w:after="0" w:line="485" w:lineRule="exact"/>
        <w:ind w:left="20" w:firstLine="540"/>
        <w:rPr>
          <w:rFonts w:ascii="Times New Roman" w:eastAsia="Arial Unicode MS" w:hAnsi="Times New Roman"/>
          <w:sz w:val="28"/>
          <w:szCs w:val="28"/>
          <w:lang w:eastAsia="ru-RU"/>
        </w:rPr>
      </w:pPr>
      <w:proofErr w:type="gramStart"/>
      <w:r w:rsidRPr="00FA52E6">
        <w:rPr>
          <w:rFonts w:ascii="Times New Roman" w:eastAsia="Arial Unicode MS" w:hAnsi="Times New Roman"/>
          <w:sz w:val="28"/>
          <w:szCs w:val="28"/>
          <w:lang w:eastAsia="ru-RU"/>
        </w:rPr>
        <w:t>Мой</w:t>
      </w:r>
      <w:proofErr w:type="gramEnd"/>
      <w:r w:rsidRPr="00FA52E6">
        <w:rPr>
          <w:rFonts w:ascii="Times New Roman" w:eastAsia="Arial Unicode MS" w:hAnsi="Times New Roman"/>
          <w:sz w:val="28"/>
          <w:szCs w:val="28"/>
          <w:lang w:eastAsia="ru-RU"/>
        </w:rPr>
        <w:t xml:space="preserve"> </w:t>
      </w:r>
      <w:proofErr w:type="spellStart"/>
      <w:r w:rsidRPr="00FA52E6">
        <w:rPr>
          <w:rFonts w:ascii="Times New Roman" w:eastAsia="Arial Unicode MS" w:hAnsi="Times New Roman"/>
          <w:sz w:val="28"/>
          <w:szCs w:val="28"/>
          <w:lang w:eastAsia="ru-RU"/>
        </w:rPr>
        <w:t>друт</w:t>
      </w:r>
      <w:proofErr w:type="spellEnd"/>
      <w:r w:rsidRPr="00FA52E6">
        <w:rPr>
          <w:rFonts w:ascii="Times New Roman" w:eastAsia="Arial Unicode MS" w:hAnsi="Times New Roman"/>
          <w:sz w:val="28"/>
          <w:szCs w:val="28"/>
          <w:lang w:eastAsia="ru-RU"/>
        </w:rPr>
        <w:t xml:space="preserve"> - это _</w:t>
      </w:r>
    </w:p>
    <w:p w:rsidR="00FA52E6" w:rsidRPr="00FA52E6" w:rsidRDefault="00FA52E6" w:rsidP="00FA52E6">
      <w:pPr>
        <w:numPr>
          <w:ilvl w:val="1"/>
          <w:numId w:val="34"/>
        </w:numPr>
        <w:tabs>
          <w:tab w:val="left" w:pos="843"/>
        </w:tabs>
        <w:spacing w:after="0" w:line="485" w:lineRule="exact"/>
        <w:ind w:left="20" w:firstLine="54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О моем друге я могу сказать, что он _</w:t>
      </w:r>
    </w:p>
    <w:p w:rsidR="00FA52E6" w:rsidRPr="00FA52E6" w:rsidRDefault="00FA52E6" w:rsidP="00FA52E6">
      <w:pPr>
        <w:numPr>
          <w:ilvl w:val="1"/>
          <w:numId w:val="34"/>
        </w:numPr>
        <w:tabs>
          <w:tab w:val="left" w:pos="838"/>
        </w:tabs>
        <w:spacing w:after="0" w:line="485" w:lineRule="exact"/>
        <w:ind w:left="20" w:firstLine="54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 другом я чувствую себя _</w:t>
      </w:r>
    </w:p>
    <w:p w:rsidR="00FA52E6" w:rsidRPr="00FA52E6" w:rsidRDefault="00FA52E6" w:rsidP="00FA52E6">
      <w:pPr>
        <w:numPr>
          <w:ilvl w:val="1"/>
          <w:numId w:val="34"/>
        </w:numPr>
        <w:tabs>
          <w:tab w:val="left" w:pos="838"/>
        </w:tabs>
        <w:spacing w:after="0" w:line="485" w:lineRule="exact"/>
        <w:ind w:left="20" w:firstLine="54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Мне нравится, что мой друг _</w:t>
      </w:r>
    </w:p>
    <w:p w:rsidR="00FA52E6" w:rsidRPr="00FA52E6" w:rsidRDefault="00FA52E6" w:rsidP="00FA52E6">
      <w:pPr>
        <w:numPr>
          <w:ilvl w:val="1"/>
          <w:numId w:val="34"/>
        </w:numPr>
        <w:tabs>
          <w:tab w:val="left" w:pos="824"/>
        </w:tabs>
        <w:spacing w:after="0" w:line="485" w:lineRule="exact"/>
        <w:ind w:left="20" w:firstLine="54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Мне не всегда нравится, что мой друг _</w:t>
      </w:r>
    </w:p>
    <w:p w:rsidR="00FA52E6" w:rsidRPr="00FA52E6" w:rsidRDefault="00FA52E6" w:rsidP="00FA52E6">
      <w:pPr>
        <w:numPr>
          <w:ilvl w:val="1"/>
          <w:numId w:val="34"/>
        </w:numPr>
        <w:tabs>
          <w:tab w:val="left" w:pos="834"/>
        </w:tabs>
        <w:spacing w:after="0" w:line="485" w:lineRule="exact"/>
        <w:ind w:left="20" w:firstLine="54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Мои родители считают, что мой друг _</w:t>
      </w:r>
    </w:p>
    <w:p w:rsidR="00FA52E6" w:rsidRPr="00FA52E6" w:rsidRDefault="00FA52E6" w:rsidP="00FA52E6">
      <w:pPr>
        <w:numPr>
          <w:ilvl w:val="1"/>
          <w:numId w:val="34"/>
        </w:numPr>
        <w:tabs>
          <w:tab w:val="left" w:pos="829"/>
        </w:tabs>
        <w:spacing w:after="0" w:line="485" w:lineRule="exact"/>
        <w:ind w:left="20" w:firstLine="54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Мне бы хотелось, чтобы наша дружба _</w:t>
      </w:r>
    </w:p>
    <w:p w:rsidR="00FA52E6" w:rsidRPr="00FA52E6" w:rsidRDefault="00FA52E6" w:rsidP="00FA52E6">
      <w:pPr>
        <w:numPr>
          <w:ilvl w:val="1"/>
          <w:numId w:val="34"/>
        </w:numPr>
        <w:tabs>
          <w:tab w:val="left" w:pos="829"/>
        </w:tabs>
        <w:spacing w:after="0" w:line="485" w:lineRule="exact"/>
        <w:ind w:left="20" w:firstLine="54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Чтобы мы остались друзьями, необходимо _</w:t>
      </w:r>
    </w:p>
    <w:p w:rsidR="00FA52E6" w:rsidRPr="00FA52E6" w:rsidRDefault="00FA52E6" w:rsidP="00FA52E6">
      <w:pPr>
        <w:numPr>
          <w:ilvl w:val="1"/>
          <w:numId w:val="34"/>
        </w:numPr>
        <w:tabs>
          <w:tab w:val="left" w:pos="834"/>
        </w:tabs>
        <w:spacing w:after="0" w:line="485" w:lineRule="exact"/>
        <w:ind w:left="20" w:firstLine="54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Благодаря этой дружбе, я</w:t>
      </w:r>
    </w:p>
    <w:p w:rsidR="00FA52E6" w:rsidRPr="00FA52E6" w:rsidRDefault="00FA52E6" w:rsidP="00FA52E6">
      <w:pPr>
        <w:numPr>
          <w:ilvl w:val="1"/>
          <w:numId w:val="34"/>
        </w:numPr>
        <w:tabs>
          <w:tab w:val="left" w:pos="948"/>
        </w:tabs>
        <w:spacing w:after="0" w:line="485" w:lineRule="exact"/>
        <w:ind w:left="540" w:right="60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Если бы у меня была такая возможность, я бы сделал (а) так, чтобы мой друг _</w:t>
      </w:r>
    </w:p>
    <w:p w:rsidR="00FA52E6" w:rsidRPr="00FA52E6" w:rsidRDefault="00FA52E6" w:rsidP="00FA52E6">
      <w:pPr>
        <w:spacing w:after="0" w:line="485" w:lineRule="exact"/>
        <w:ind w:left="20" w:firstLine="540"/>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Конкурс - защита пословиц и поговорок о дружбе.</w:t>
      </w:r>
    </w:p>
    <w:p w:rsidR="00FA52E6" w:rsidRPr="00FA52E6" w:rsidRDefault="00FA52E6" w:rsidP="00FA52E6">
      <w:pPr>
        <w:spacing w:after="0" w:line="485" w:lineRule="exact"/>
        <w:ind w:left="20" w:right="20" w:firstLine="54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Студентам предлагаются пословицы и поговорки о дружбе. Они должны в</w:t>
      </w:r>
      <w:r w:rsidRPr="00FA52E6">
        <w:rPr>
          <w:rFonts w:ascii="Times New Roman" w:eastAsia="Arial Unicode MS" w:hAnsi="Times New Roman"/>
          <w:sz w:val="28"/>
          <w:szCs w:val="28"/>
          <w:lang w:eastAsia="ru-RU"/>
        </w:rPr>
        <w:t>ы</w:t>
      </w:r>
      <w:r w:rsidRPr="00FA52E6">
        <w:rPr>
          <w:rFonts w:ascii="Times New Roman" w:eastAsia="Arial Unicode MS" w:hAnsi="Times New Roman"/>
          <w:sz w:val="28"/>
          <w:szCs w:val="28"/>
          <w:lang w:eastAsia="ru-RU"/>
        </w:rPr>
        <w:t>брать одну из пословиц или поговорок и написать рассказ, который мог бы пр</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иллюстрировать эту пословицу или поговорку. Пословицы и поговорки могут быть такими:</w:t>
      </w:r>
    </w:p>
    <w:p w:rsidR="00FA52E6" w:rsidRPr="00FA52E6" w:rsidRDefault="00FA52E6" w:rsidP="00FA52E6">
      <w:pPr>
        <w:numPr>
          <w:ilvl w:val="0"/>
          <w:numId w:val="25"/>
        </w:numPr>
        <w:tabs>
          <w:tab w:val="left" w:pos="714"/>
        </w:tabs>
        <w:spacing w:after="0" w:line="485" w:lineRule="exact"/>
        <w:ind w:left="20" w:firstLine="54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Птица сильна крыльями, а человек - дружбой.</w:t>
      </w:r>
    </w:p>
    <w:p w:rsidR="00FA52E6" w:rsidRPr="00FA52E6" w:rsidRDefault="00FA52E6" w:rsidP="00FA52E6">
      <w:pPr>
        <w:numPr>
          <w:ilvl w:val="0"/>
          <w:numId w:val="25"/>
        </w:numPr>
        <w:tabs>
          <w:tab w:val="left" w:pos="714"/>
        </w:tabs>
        <w:spacing w:after="0" w:line="485" w:lineRule="exact"/>
        <w:ind w:left="20" w:firstLine="54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Не тот друг, кто потакает, а тот, кто на ум наставляет.</w:t>
      </w:r>
    </w:p>
    <w:p w:rsidR="00FA52E6" w:rsidRPr="00FA52E6" w:rsidRDefault="00FA52E6" w:rsidP="00FA52E6">
      <w:pPr>
        <w:numPr>
          <w:ilvl w:val="0"/>
          <w:numId w:val="25"/>
        </w:numPr>
        <w:tabs>
          <w:tab w:val="left" w:pos="723"/>
        </w:tabs>
        <w:spacing w:after="0" w:line="485" w:lineRule="exact"/>
        <w:ind w:left="20" w:firstLine="54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 другом и корка сладкой покажется.</w:t>
      </w:r>
    </w:p>
    <w:p w:rsidR="00FA52E6" w:rsidRPr="00FA52E6" w:rsidRDefault="00FA52E6" w:rsidP="00FA52E6">
      <w:pPr>
        <w:numPr>
          <w:ilvl w:val="0"/>
          <w:numId w:val="25"/>
        </w:numPr>
        <w:tabs>
          <w:tab w:val="left" w:pos="718"/>
        </w:tabs>
        <w:spacing w:after="0" w:line="485" w:lineRule="exact"/>
        <w:ind w:left="20" w:firstLine="54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Верный друг лучше сотни слуг.</w:t>
      </w:r>
      <w:proofErr w:type="gramStart"/>
      <w:r w:rsidRPr="00FA52E6">
        <w:rPr>
          <w:rFonts w:ascii="Times New Roman" w:eastAsia="Arial Unicode MS" w:hAnsi="Times New Roman"/>
          <w:sz w:val="28"/>
          <w:szCs w:val="28"/>
          <w:lang w:eastAsia="ru-RU"/>
        </w:rPr>
        <w:t xml:space="preserve"> .</w:t>
      </w:r>
      <w:proofErr w:type="gramEnd"/>
    </w:p>
    <w:p w:rsidR="00FA52E6" w:rsidRPr="00FA52E6" w:rsidRDefault="00FA52E6" w:rsidP="00FA52E6">
      <w:pPr>
        <w:numPr>
          <w:ilvl w:val="0"/>
          <w:numId w:val="25"/>
        </w:numPr>
        <w:tabs>
          <w:tab w:val="left" w:pos="723"/>
        </w:tabs>
        <w:spacing w:after="0" w:line="485" w:lineRule="exact"/>
        <w:ind w:left="20" w:firstLine="54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Тот друг, кто тебя ругает и себе слезы утирает.</w:t>
      </w:r>
    </w:p>
    <w:p w:rsidR="00FA52E6" w:rsidRPr="00FA52E6" w:rsidRDefault="00FA52E6" w:rsidP="00FA52E6">
      <w:pPr>
        <w:numPr>
          <w:ilvl w:val="0"/>
          <w:numId w:val="25"/>
        </w:numPr>
        <w:tabs>
          <w:tab w:val="left" w:pos="714"/>
        </w:tabs>
        <w:spacing w:after="0" w:line="485" w:lineRule="exact"/>
        <w:ind w:left="20" w:firstLine="54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Не имей сто рублей, а имей сто друзей.</w:t>
      </w:r>
    </w:p>
    <w:p w:rsidR="00FA52E6" w:rsidRPr="00FA52E6" w:rsidRDefault="00FA52E6" w:rsidP="00FA52E6">
      <w:pPr>
        <w:numPr>
          <w:ilvl w:val="0"/>
          <w:numId w:val="25"/>
        </w:numPr>
        <w:tabs>
          <w:tab w:val="left" w:pos="718"/>
        </w:tabs>
        <w:spacing w:after="0" w:line="485" w:lineRule="exact"/>
        <w:ind w:left="20" w:firstLine="54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Друг в беде не бросит.</w:t>
      </w:r>
    </w:p>
    <w:p w:rsidR="00FA52E6" w:rsidRPr="00FA52E6" w:rsidRDefault="00FA52E6" w:rsidP="00FA52E6">
      <w:pPr>
        <w:numPr>
          <w:ilvl w:val="0"/>
          <w:numId w:val="25"/>
        </w:numPr>
        <w:tabs>
          <w:tab w:val="left" w:pos="788"/>
        </w:tabs>
        <w:spacing w:after="0" w:line="485" w:lineRule="exact"/>
        <w:ind w:left="20" w:right="20" w:firstLine="540"/>
        <w:jc w:val="both"/>
        <w:rPr>
          <w:sz w:val="28"/>
          <w:szCs w:val="28"/>
          <w:lang w:eastAsia="ru-RU"/>
        </w:rPr>
      </w:pPr>
      <w:r w:rsidRPr="00FA52E6">
        <w:rPr>
          <w:sz w:val="28"/>
          <w:szCs w:val="28"/>
          <w:shd w:val="clear" w:color="auto" w:fill="FFFFFF"/>
          <w:lang w:eastAsia="ru-RU"/>
        </w:rPr>
        <w:t>Хочешь</w:t>
      </w:r>
      <w:r w:rsidRPr="00FA52E6">
        <w:rPr>
          <w:sz w:val="28"/>
          <w:szCs w:val="28"/>
          <w:lang w:eastAsia="ru-RU"/>
        </w:rPr>
        <w:t xml:space="preserve"> знать</w:t>
      </w:r>
      <w:r w:rsidRPr="00FA52E6">
        <w:rPr>
          <w:sz w:val="28"/>
          <w:szCs w:val="28"/>
          <w:shd w:val="clear" w:color="auto" w:fill="FFFFFF"/>
          <w:lang w:eastAsia="ru-RU"/>
        </w:rPr>
        <w:t xml:space="preserve"> о себе</w:t>
      </w:r>
      <w:r w:rsidRPr="00FA52E6">
        <w:rPr>
          <w:sz w:val="28"/>
          <w:szCs w:val="28"/>
          <w:lang w:eastAsia="ru-RU"/>
        </w:rPr>
        <w:t xml:space="preserve"> правду, попроси</w:t>
      </w:r>
      <w:r w:rsidRPr="00FA52E6">
        <w:rPr>
          <w:sz w:val="28"/>
          <w:szCs w:val="28"/>
          <w:shd w:val="clear" w:color="auto" w:fill="FFFFFF"/>
          <w:lang w:eastAsia="ru-RU"/>
        </w:rPr>
        <w:t xml:space="preserve"> об</w:t>
      </w:r>
      <w:r w:rsidRPr="00FA52E6">
        <w:rPr>
          <w:sz w:val="28"/>
          <w:szCs w:val="28"/>
          <w:lang w:eastAsia="ru-RU"/>
        </w:rPr>
        <w:t xml:space="preserve"> этом рассказать настоящего Друга.</w:t>
      </w:r>
    </w:p>
    <w:p w:rsidR="00FA52E6" w:rsidRPr="00FA52E6" w:rsidRDefault="00FA52E6" w:rsidP="00FA52E6">
      <w:pPr>
        <w:numPr>
          <w:ilvl w:val="0"/>
          <w:numId w:val="25"/>
        </w:numPr>
        <w:tabs>
          <w:tab w:val="left" w:pos="718"/>
        </w:tabs>
        <w:spacing w:after="0" w:line="485" w:lineRule="exact"/>
        <w:ind w:left="20" w:firstLine="54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Дружба крепится не лестью, а правдой.</w:t>
      </w:r>
    </w:p>
    <w:p w:rsidR="00FA52E6" w:rsidRPr="00FA52E6" w:rsidRDefault="00FA52E6" w:rsidP="00FA52E6">
      <w:pPr>
        <w:numPr>
          <w:ilvl w:val="0"/>
          <w:numId w:val="25"/>
        </w:numPr>
        <w:tabs>
          <w:tab w:val="left" w:pos="718"/>
        </w:tabs>
        <w:spacing w:after="0" w:line="485" w:lineRule="exact"/>
        <w:ind w:left="20" w:firstLine="54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Своих друзей наживай да отцовских не забывай.</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Создание групповой газеты «Невыдуманные истории о дружбе, которые нам хотелось рассказать».</w:t>
      </w:r>
    </w:p>
    <w:p w:rsidR="00FA52E6" w:rsidRPr="00FA52E6" w:rsidRDefault="00FA52E6" w:rsidP="00FA52E6">
      <w:pPr>
        <w:spacing w:after="412" w:line="480" w:lineRule="exact"/>
        <w:ind w:left="60" w:right="40" w:firstLine="50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Ребята оформляют специальный выпуск групповой газеты, в которой расск</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зывают о своих друзьях, используя для этого фотографии, рассуждения о дру</w:t>
      </w:r>
      <w:r w:rsidRPr="00FA52E6">
        <w:rPr>
          <w:rFonts w:ascii="Times New Roman" w:eastAsia="Arial Unicode MS" w:hAnsi="Times New Roman"/>
          <w:sz w:val="28"/>
          <w:szCs w:val="28"/>
          <w:lang w:eastAsia="ru-RU"/>
        </w:rPr>
        <w:t>ж</w:t>
      </w:r>
      <w:r w:rsidRPr="00FA52E6">
        <w:rPr>
          <w:rFonts w:ascii="Times New Roman" w:eastAsia="Arial Unicode MS" w:hAnsi="Times New Roman"/>
          <w:sz w:val="28"/>
          <w:szCs w:val="28"/>
          <w:lang w:eastAsia="ru-RU"/>
        </w:rPr>
        <w:t xml:space="preserve">бе, берут интервью у своих </w:t>
      </w:r>
      <w:proofErr w:type="spellStart"/>
      <w:r w:rsidRPr="00FA52E6">
        <w:rPr>
          <w:rFonts w:ascii="Times New Roman" w:eastAsia="Arial Unicode MS" w:hAnsi="Times New Roman"/>
          <w:sz w:val="28"/>
          <w:szCs w:val="28"/>
          <w:lang w:eastAsia="ru-RU"/>
        </w:rPr>
        <w:t>одногруппников</w:t>
      </w:r>
      <w:proofErr w:type="spellEnd"/>
      <w:r w:rsidRPr="00FA52E6">
        <w:rPr>
          <w:rFonts w:ascii="Times New Roman" w:eastAsia="Arial Unicode MS" w:hAnsi="Times New Roman"/>
          <w:sz w:val="28"/>
          <w:szCs w:val="28"/>
          <w:lang w:eastAsia="ru-RU"/>
        </w:rPr>
        <w:t xml:space="preserve"> и педагогов.</w:t>
      </w:r>
    </w:p>
    <w:p w:rsidR="00FA52E6" w:rsidRPr="00FA52E6" w:rsidRDefault="00FA52E6" w:rsidP="00FA52E6">
      <w:pPr>
        <w:keepNext/>
        <w:keepLines/>
        <w:spacing w:after="0" w:line="490" w:lineRule="exact"/>
        <w:ind w:left="3860"/>
        <w:outlineLvl w:val="0"/>
        <w:rPr>
          <w:b/>
          <w:bCs/>
          <w:sz w:val="28"/>
          <w:szCs w:val="28"/>
          <w:lang w:eastAsia="ru-RU"/>
        </w:rPr>
      </w:pPr>
      <w:bookmarkStart w:id="21" w:name="bookmark17"/>
      <w:r w:rsidRPr="00FA52E6">
        <w:rPr>
          <w:sz w:val="28"/>
          <w:szCs w:val="28"/>
          <w:shd w:val="clear" w:color="auto" w:fill="FFFFFF"/>
          <w:lang w:eastAsia="ru-RU"/>
        </w:rPr>
        <w:t>Ход классного часа</w:t>
      </w:r>
      <w:bookmarkEnd w:id="21"/>
    </w:p>
    <w:p w:rsidR="00FA52E6" w:rsidRPr="00FA52E6" w:rsidRDefault="00FA52E6" w:rsidP="00FA52E6">
      <w:pPr>
        <w:spacing w:after="0" w:line="490" w:lineRule="exact"/>
        <w:ind w:left="60" w:firstLine="50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Вступительное слово классного  руководителя.</w:t>
      </w:r>
    </w:p>
    <w:p w:rsidR="00FA52E6" w:rsidRPr="00FA52E6" w:rsidRDefault="00FA52E6" w:rsidP="00FA52E6">
      <w:pPr>
        <w:spacing w:after="0" w:line="490" w:lineRule="exact"/>
        <w:ind w:left="60" w:right="40" w:firstLine="50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Мне хотелось бы вас познакомить с отрывком из рассказа русского писателя К. Г. Паустовского. Этот отрывок - хорошая иллюстрация к теме нашего разг</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вора.</w:t>
      </w:r>
    </w:p>
    <w:p w:rsidR="00FA52E6" w:rsidRPr="00FA52E6" w:rsidRDefault="00FA52E6" w:rsidP="00FA52E6">
      <w:pPr>
        <w:spacing w:after="0" w:line="485" w:lineRule="exact"/>
        <w:ind w:left="60" w:right="40" w:firstLine="50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«Я дружил с бабушкой. Я любил ее больше, чем всех своих родных. Она платила тем же. Бабушка воспитала </w:t>
      </w:r>
      <w:proofErr w:type="gramStart"/>
      <w:r w:rsidRPr="00FA52E6">
        <w:rPr>
          <w:rFonts w:ascii="Times New Roman" w:eastAsia="Arial Unicode MS" w:hAnsi="Times New Roman"/>
          <w:sz w:val="28"/>
          <w:szCs w:val="28"/>
          <w:lang w:eastAsia="ru-RU"/>
        </w:rPr>
        <w:t>пятерых дочерей</w:t>
      </w:r>
      <w:proofErr w:type="gramEnd"/>
      <w:r w:rsidRPr="00FA52E6">
        <w:rPr>
          <w:rFonts w:ascii="Times New Roman" w:eastAsia="Arial Unicode MS" w:hAnsi="Times New Roman"/>
          <w:sz w:val="28"/>
          <w:szCs w:val="28"/>
          <w:lang w:eastAsia="ru-RU"/>
        </w:rPr>
        <w:t xml:space="preserve"> и трех сыновей, а в стар</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сти жила совершенно одна. У нее тоже, по существу, никого не было. Из этого нашего одиночества и родилась взаимная привязанность. Бабушка вся светилась лаской и грустью. Несмотря на разницу лет, у нас много общего. Бабушка люб</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ла стихи, книги, деревья, небо и мышления. Она никогда меня ни к чему не пр</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нуждала. В Киеве в то время издавался журнал со странным названием «Р</w:t>
      </w:r>
      <w:r w:rsidRPr="00FA52E6">
        <w:rPr>
          <w:rFonts w:ascii="Times New Roman" w:eastAsia="Arial Unicode MS" w:hAnsi="Times New Roman"/>
          <w:sz w:val="28"/>
          <w:szCs w:val="28"/>
          <w:lang w:eastAsia="ru-RU"/>
        </w:rPr>
        <w:t>ы</w:t>
      </w:r>
      <w:r w:rsidRPr="00FA52E6">
        <w:rPr>
          <w:rFonts w:ascii="Times New Roman" w:eastAsia="Arial Unicode MS" w:hAnsi="Times New Roman"/>
          <w:sz w:val="28"/>
          <w:szCs w:val="28"/>
          <w:lang w:eastAsia="ru-RU"/>
        </w:rPr>
        <w:t xml:space="preserve">царь». Я долго колебался, но все же отнес свой рассказ в редакцию «Рыцаря». Я был уверен, что сделал непоправимую ошибку - </w:t>
      </w:r>
      <w:proofErr w:type="gramStart"/>
      <w:r w:rsidRPr="00FA52E6">
        <w:rPr>
          <w:rFonts w:ascii="Times New Roman" w:eastAsia="Arial Unicode MS" w:hAnsi="Times New Roman"/>
          <w:sz w:val="28"/>
          <w:szCs w:val="28"/>
          <w:lang w:eastAsia="ru-RU"/>
        </w:rPr>
        <w:t>написал отвратительный рассказ и этим на всю жизнь отрезал себе возможность писать через два дня пришла</w:t>
      </w:r>
      <w:proofErr w:type="gramEnd"/>
      <w:r w:rsidRPr="00FA52E6">
        <w:rPr>
          <w:rFonts w:ascii="Times New Roman" w:eastAsia="Arial Unicode MS" w:hAnsi="Times New Roman"/>
          <w:sz w:val="28"/>
          <w:szCs w:val="28"/>
          <w:lang w:eastAsia="ru-RU"/>
        </w:rPr>
        <w:t xml:space="preserve"> о</w:t>
      </w:r>
      <w:r w:rsidRPr="00FA52E6">
        <w:rPr>
          <w:rFonts w:ascii="Times New Roman" w:eastAsia="Arial Unicode MS" w:hAnsi="Times New Roman"/>
          <w:sz w:val="28"/>
          <w:szCs w:val="28"/>
          <w:lang w:eastAsia="ru-RU"/>
        </w:rPr>
        <w:t>т</w:t>
      </w:r>
      <w:r w:rsidRPr="00FA52E6">
        <w:rPr>
          <w:rFonts w:ascii="Times New Roman" w:eastAsia="Arial Unicode MS" w:hAnsi="Times New Roman"/>
          <w:sz w:val="28"/>
          <w:szCs w:val="28"/>
          <w:lang w:eastAsia="ru-RU"/>
        </w:rPr>
        <w:t xml:space="preserve">крытка от Кузьмина. Кузьмин писал, что он прочел рассказ и напечатает его в ближайшем номере журнала. Бабушка, конечно, прочла эту открытку. Она даже всплакнула. Бабушка </w:t>
      </w:r>
      <w:proofErr w:type="gramStart"/>
      <w:r w:rsidRPr="00FA52E6">
        <w:rPr>
          <w:rFonts w:ascii="Times New Roman" w:eastAsia="Arial Unicode MS" w:hAnsi="Times New Roman"/>
          <w:sz w:val="28"/>
          <w:szCs w:val="28"/>
          <w:lang w:eastAsia="ru-RU"/>
        </w:rPr>
        <w:t>пере</w:t>
      </w:r>
      <w:proofErr w:type="gramEnd"/>
      <w:r w:rsidRPr="00FA52E6">
        <w:rPr>
          <w:rFonts w:ascii="Times New Roman" w:eastAsia="Arial Unicode MS" w:hAnsi="Times New Roman"/>
          <w:sz w:val="28"/>
          <w:szCs w:val="28"/>
          <w:lang w:eastAsia="ru-RU"/>
        </w:rPr>
        <w:t xml:space="preserve"> крестила меня и поцеловала: Ну, трудись и будь </w:t>
      </w:r>
      <w:r w:rsidRPr="00FA52E6">
        <w:rPr>
          <w:rFonts w:ascii="Times New Roman" w:eastAsia="Arial Unicode MS" w:hAnsi="Times New Roman"/>
          <w:sz w:val="28"/>
          <w:szCs w:val="28"/>
          <w:lang w:eastAsia="ru-RU"/>
        </w:rPr>
        <w:lastRenderedPageBreak/>
        <w:t>счастлив. Видно, бог сжалился надо мной и принес мне напоследок эту радость. Она радовалась моему первому рассказу больше, чем я. Когда вышел номер «Рыцаря» с этим рассказом, бабушка даже испекла мазурки и устроила праз</w:t>
      </w:r>
      <w:r w:rsidRPr="00FA52E6">
        <w:rPr>
          <w:rFonts w:ascii="Times New Roman" w:eastAsia="Arial Unicode MS" w:hAnsi="Times New Roman"/>
          <w:sz w:val="28"/>
          <w:szCs w:val="28"/>
          <w:lang w:eastAsia="ru-RU"/>
        </w:rPr>
        <w:t>д</w:t>
      </w:r>
      <w:r w:rsidRPr="00FA52E6">
        <w:rPr>
          <w:rFonts w:ascii="Times New Roman" w:eastAsia="Arial Unicode MS" w:hAnsi="Times New Roman"/>
          <w:sz w:val="28"/>
          <w:szCs w:val="28"/>
          <w:lang w:eastAsia="ru-RU"/>
        </w:rPr>
        <w:t>ничный завтрак. К завтраку бабушка надела черное шелковое платье. Раньше она надевала его на пасху. Но сейчас бабушка не помолодела от этого платья, как раньше. Только черные ее глаза смеялись, когда она смотрела на меня...»</w:t>
      </w:r>
    </w:p>
    <w:p w:rsidR="00FA52E6" w:rsidRPr="00FA52E6" w:rsidRDefault="00FA52E6" w:rsidP="00FA52E6">
      <w:pPr>
        <w:numPr>
          <w:ilvl w:val="0"/>
          <w:numId w:val="25"/>
        </w:numPr>
        <w:tabs>
          <w:tab w:val="left" w:pos="774"/>
        </w:tabs>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Как вы думаете, чему будет посвящен наш сегодняшний разговор на акт</w:t>
      </w:r>
      <w:r w:rsidRPr="00FA52E6">
        <w:rPr>
          <w:rFonts w:ascii="Times New Roman" w:eastAsia="Arial Unicode MS" w:hAnsi="Times New Roman"/>
          <w:sz w:val="28"/>
          <w:szCs w:val="28"/>
          <w:lang w:eastAsia="ru-RU"/>
        </w:rPr>
        <w:t>у</w:t>
      </w:r>
      <w:r w:rsidRPr="00FA52E6">
        <w:rPr>
          <w:rFonts w:ascii="Times New Roman" w:eastAsia="Arial Unicode MS" w:hAnsi="Times New Roman"/>
          <w:sz w:val="28"/>
          <w:szCs w:val="28"/>
          <w:lang w:eastAsia="ru-RU"/>
        </w:rPr>
        <w:t>альную тему?</w:t>
      </w:r>
    </w:p>
    <w:p w:rsidR="00FA52E6" w:rsidRPr="00FA52E6" w:rsidRDefault="00FA52E6" w:rsidP="00FA52E6">
      <w:pPr>
        <w:numPr>
          <w:ilvl w:val="0"/>
          <w:numId w:val="25"/>
        </w:numPr>
        <w:tabs>
          <w:tab w:val="left" w:pos="718"/>
        </w:tabs>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Почему эту тему можно считать актуальной?</w:t>
      </w:r>
    </w:p>
    <w:p w:rsidR="00FA52E6" w:rsidRPr="00FA52E6" w:rsidRDefault="00FA52E6" w:rsidP="00FA52E6">
      <w:pPr>
        <w:numPr>
          <w:ilvl w:val="0"/>
          <w:numId w:val="25"/>
        </w:numPr>
        <w:tabs>
          <w:tab w:val="left" w:pos="855"/>
        </w:tabs>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Какие чувства вызвал у вас краткий отрывок из рассказа К. Г. Паустовск</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го «Сон В бабушкином саду»?</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Наш разговор будет посвящен очень важному состоянию, в котором может или не может пребывать человек. Это состояние заключено в короткое, но очень важное для каждого из нас слово. Это слово дружба.</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Известный историк древности Платон сказал, что «дружба - это соучастие в благих делах и испытаниях».</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Это состояние воспето в стихах и песнях, о нем говорили и говорят писатели и ученые, а алхимики современности пытаются изобрести эликсир дружбы. В</w:t>
      </w:r>
      <w:r w:rsidRPr="00FA52E6">
        <w:rPr>
          <w:rFonts w:ascii="Times New Roman" w:eastAsia="Arial Unicode MS" w:hAnsi="Times New Roman"/>
          <w:sz w:val="28"/>
          <w:szCs w:val="28"/>
          <w:lang w:eastAsia="ru-RU"/>
        </w:rPr>
        <w:t>ы</w:t>
      </w:r>
      <w:r w:rsidRPr="00FA52E6">
        <w:rPr>
          <w:rFonts w:ascii="Times New Roman" w:eastAsia="Arial Unicode MS" w:hAnsi="Times New Roman"/>
          <w:sz w:val="28"/>
          <w:szCs w:val="28"/>
          <w:lang w:eastAsia="ru-RU"/>
        </w:rPr>
        <w:t>пил его - и у тебя появились друзья. Не захотел его принимать - нет друзей, нет обязательств, ты свободен.</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По-разному трактуется слово «дружба».</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Кто-то говорит, что дружба - это схожесть интересов, внутренняя потре</w:t>
      </w:r>
      <w:r w:rsidRPr="00FA52E6">
        <w:rPr>
          <w:rFonts w:ascii="Times New Roman" w:eastAsia="Arial Unicode MS" w:hAnsi="Times New Roman"/>
          <w:sz w:val="28"/>
          <w:szCs w:val="28"/>
          <w:lang w:eastAsia="ru-RU"/>
        </w:rPr>
        <w:t>б</w:t>
      </w:r>
      <w:r w:rsidRPr="00FA52E6">
        <w:rPr>
          <w:rFonts w:ascii="Times New Roman" w:eastAsia="Arial Unicode MS" w:hAnsi="Times New Roman"/>
          <w:sz w:val="28"/>
          <w:szCs w:val="28"/>
          <w:lang w:eastAsia="ru-RU"/>
        </w:rPr>
        <w:t>ность быть рядом.</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Другие говорят, что дружба </w:t>
      </w:r>
      <w:proofErr w:type="gramStart"/>
      <w:r w:rsidRPr="00FA52E6">
        <w:rPr>
          <w:rFonts w:ascii="Times New Roman" w:eastAsia="Arial Unicode MS" w:hAnsi="Times New Roman"/>
          <w:sz w:val="28"/>
          <w:szCs w:val="28"/>
          <w:lang w:eastAsia="ru-RU"/>
        </w:rPr>
        <w:t>-э</w:t>
      </w:r>
      <w:proofErr w:type="gramEnd"/>
      <w:r w:rsidRPr="00FA52E6">
        <w:rPr>
          <w:rFonts w:ascii="Times New Roman" w:eastAsia="Arial Unicode MS" w:hAnsi="Times New Roman"/>
          <w:sz w:val="28"/>
          <w:szCs w:val="28"/>
          <w:lang w:eastAsia="ru-RU"/>
        </w:rPr>
        <w:t>то внешняя схожесть людей, схожесть их х</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рактеров.</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Недаром говорится: «Скажи мне, кто твой друг, и я скажу, кто ты». - А как вы понимаете слова «друг и дружба»?</w:t>
      </w:r>
    </w:p>
    <w:p w:rsidR="00FA52E6" w:rsidRPr="00FA52E6" w:rsidRDefault="00FA52E6" w:rsidP="00FA52E6">
      <w:pPr>
        <w:spacing w:after="0" w:line="485" w:lineRule="exact"/>
        <w:ind w:left="2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Дискуссия студентов о значении дружбы в жизни каждого человека.</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Обсуждение результатов анкетирования.</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Группа экспертов, приглашенных для участия в групповом часе, приводит статистические данные по результатам анкетирования студентов.</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Студенты:</w:t>
      </w:r>
      <w:r w:rsidRPr="00FA52E6">
        <w:rPr>
          <w:rFonts w:ascii="Times New Roman" w:eastAsia="Arial Unicode MS" w:hAnsi="Times New Roman"/>
          <w:sz w:val="28"/>
          <w:szCs w:val="28"/>
          <w:lang w:eastAsia="ru-RU"/>
        </w:rPr>
        <w:t xml:space="preserve"> На правах ваших старших товарищей и по просьбе вашего  рук</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водителя мы проанализировали ваши ответы, и вот что из этого получилось.</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Как ты думаешь, друзей может быть много или друг должен быть один?</w:t>
      </w:r>
    </w:p>
    <w:p w:rsidR="00FA52E6" w:rsidRPr="00FA52E6" w:rsidRDefault="00FA52E6" w:rsidP="00FA52E6">
      <w:pPr>
        <w:spacing w:after="0" w:line="485" w:lineRule="exact"/>
        <w:ind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Много - 12 ответов; один - 14 ответов.</w:t>
      </w:r>
    </w:p>
    <w:p w:rsidR="00FA52E6" w:rsidRPr="00FA52E6" w:rsidRDefault="00FA52E6" w:rsidP="00FA52E6">
      <w:pPr>
        <w:spacing w:after="0" w:line="485" w:lineRule="exact"/>
        <w:ind w:right="6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Какими качествами должен обладать твой друг, чтобы ты мог сказать о нем только самые хорошие слова?</w:t>
      </w:r>
    </w:p>
    <w:p w:rsidR="00FA52E6" w:rsidRPr="00FA52E6" w:rsidRDefault="00FA52E6" w:rsidP="00FA52E6">
      <w:pPr>
        <w:spacing w:after="0" w:line="485" w:lineRule="exact"/>
        <w:ind w:right="6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Наиболее часто </w:t>
      </w:r>
      <w:proofErr w:type="spellStart"/>
      <w:r w:rsidRPr="00FA52E6">
        <w:rPr>
          <w:rFonts w:ascii="Times New Roman" w:eastAsia="Arial Unicode MS" w:hAnsi="Times New Roman"/>
          <w:sz w:val="28"/>
          <w:szCs w:val="28"/>
          <w:lang w:eastAsia="ru-RU"/>
        </w:rPr>
        <w:t>употребимые</w:t>
      </w:r>
      <w:proofErr w:type="spellEnd"/>
      <w:r w:rsidRPr="00FA52E6">
        <w:rPr>
          <w:rFonts w:ascii="Times New Roman" w:eastAsia="Arial Unicode MS" w:hAnsi="Times New Roman"/>
          <w:sz w:val="28"/>
          <w:szCs w:val="28"/>
          <w:lang w:eastAsia="ru-RU"/>
        </w:rPr>
        <w:t xml:space="preserve"> качества в ваших ответах: преданность; ве</w:t>
      </w:r>
      <w:r w:rsidRPr="00FA52E6">
        <w:rPr>
          <w:rFonts w:ascii="Times New Roman" w:eastAsia="Arial Unicode MS" w:hAnsi="Times New Roman"/>
          <w:sz w:val="28"/>
          <w:szCs w:val="28"/>
          <w:lang w:eastAsia="ru-RU"/>
        </w:rPr>
        <w:t>р</w:t>
      </w:r>
      <w:r w:rsidRPr="00FA52E6">
        <w:rPr>
          <w:rFonts w:ascii="Times New Roman" w:eastAsia="Arial Unicode MS" w:hAnsi="Times New Roman"/>
          <w:sz w:val="28"/>
          <w:szCs w:val="28"/>
          <w:lang w:eastAsia="ru-RU"/>
        </w:rPr>
        <w:t>ность; сдержанность; умение выслушать; понимание; умение сказать правду; о</w:t>
      </w:r>
      <w:r w:rsidRPr="00FA52E6">
        <w:rPr>
          <w:rFonts w:ascii="Times New Roman" w:eastAsia="Arial Unicode MS" w:hAnsi="Times New Roman"/>
          <w:sz w:val="28"/>
          <w:szCs w:val="28"/>
          <w:lang w:eastAsia="ru-RU"/>
        </w:rPr>
        <w:t>т</w:t>
      </w:r>
      <w:r w:rsidRPr="00FA52E6">
        <w:rPr>
          <w:rFonts w:ascii="Times New Roman" w:eastAsia="Arial Unicode MS" w:hAnsi="Times New Roman"/>
          <w:sz w:val="28"/>
          <w:szCs w:val="28"/>
          <w:lang w:eastAsia="ru-RU"/>
        </w:rPr>
        <w:t>кровенность.</w:t>
      </w:r>
    </w:p>
    <w:p w:rsidR="00FA52E6" w:rsidRPr="00FA52E6" w:rsidRDefault="00FA52E6" w:rsidP="00FA52E6">
      <w:pPr>
        <w:spacing w:after="0" w:line="485" w:lineRule="exact"/>
        <w:ind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Считаешь ли ты себя хорошим другом?</w:t>
      </w:r>
    </w:p>
    <w:p w:rsidR="00FA52E6" w:rsidRPr="00FA52E6" w:rsidRDefault="00FA52E6" w:rsidP="00FA52E6">
      <w:pPr>
        <w:spacing w:after="0" w:line="485" w:lineRule="exact"/>
        <w:ind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Да - 14 ответов; нет - 8 ответов; не знаю - 4 ответа.</w:t>
      </w:r>
    </w:p>
    <w:p w:rsidR="00FA52E6" w:rsidRPr="00FA52E6" w:rsidRDefault="00FA52E6" w:rsidP="00FA52E6">
      <w:pPr>
        <w:spacing w:after="0" w:line="485" w:lineRule="exact"/>
        <w:ind w:left="540" w:right="6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Каким твоим личным качествам твои друзья могут дать высокую оценку? Доброта - 6 ответов; Умение прощать - 6 ответов;</w:t>
      </w:r>
    </w:p>
    <w:p w:rsidR="00FA52E6" w:rsidRPr="00FA52E6" w:rsidRDefault="00FA52E6" w:rsidP="00FA52E6">
      <w:pPr>
        <w:spacing w:after="0" w:line="485" w:lineRule="exact"/>
        <w:ind w:left="540" w:right="6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Умение радоваться успехам друга - 5 ответов; взаимопомощь - 3 ответа; честность - 6 ответов.</w:t>
      </w:r>
    </w:p>
    <w:p w:rsidR="00FA52E6" w:rsidRPr="00FA52E6" w:rsidRDefault="00FA52E6" w:rsidP="00FA52E6">
      <w:pPr>
        <w:tabs>
          <w:tab w:val="left" w:pos="6862"/>
        </w:tabs>
        <w:spacing w:after="0" w:line="485" w:lineRule="exact"/>
        <w:ind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Нужно ли учиться прощать в дружбе?</w:t>
      </w:r>
      <w:r w:rsidRPr="00FA52E6">
        <w:rPr>
          <w:rFonts w:ascii="Times New Roman" w:eastAsia="Arial Unicode MS" w:hAnsi="Times New Roman"/>
          <w:sz w:val="28"/>
          <w:szCs w:val="28"/>
          <w:lang w:eastAsia="ru-RU"/>
        </w:rPr>
        <w:tab/>
        <w:t>•</w:t>
      </w:r>
    </w:p>
    <w:p w:rsidR="00FA52E6" w:rsidRPr="00FA52E6" w:rsidRDefault="00FA52E6" w:rsidP="00FA52E6">
      <w:pPr>
        <w:spacing w:after="0" w:line="485" w:lineRule="exact"/>
        <w:ind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Да -10 ответов; нет - 16 ответов.</w:t>
      </w:r>
    </w:p>
    <w:p w:rsidR="00FA52E6" w:rsidRPr="00FA52E6" w:rsidRDefault="00FA52E6" w:rsidP="00FA52E6">
      <w:pPr>
        <w:spacing w:after="0" w:line="485" w:lineRule="exact"/>
        <w:ind w:right="60" w:firstLine="54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 твоему мнению, настоящую дружбу можно проверить только трудност</w:t>
      </w:r>
      <w:r w:rsidRPr="00FA52E6">
        <w:rPr>
          <w:rFonts w:ascii="Times New Roman" w:eastAsia="Arial Unicode MS" w:hAnsi="Times New Roman"/>
          <w:sz w:val="28"/>
          <w:szCs w:val="28"/>
          <w:lang w:eastAsia="ru-RU"/>
        </w:rPr>
        <w:t>я</w:t>
      </w:r>
      <w:r w:rsidRPr="00FA52E6">
        <w:rPr>
          <w:rFonts w:ascii="Times New Roman" w:eastAsia="Arial Unicode MS" w:hAnsi="Times New Roman"/>
          <w:sz w:val="28"/>
          <w:szCs w:val="28"/>
          <w:lang w:eastAsia="ru-RU"/>
        </w:rPr>
        <w:t>ми или радостями она тоже проверяется? Дружба проверяется в трудностях - 16 ответов; дружба проверяется в радости - 6 ответов; не думал об этом - 4 ответа.</w:t>
      </w:r>
    </w:p>
    <w:p w:rsidR="00FA52E6" w:rsidRPr="00FA52E6" w:rsidRDefault="00FA52E6" w:rsidP="00FA52E6">
      <w:pPr>
        <w:spacing w:after="0" w:line="485" w:lineRule="exact"/>
        <w:ind w:right="6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Если друг справедливо и честно оценивает тебя и твои поступки, нужно ли на это обижаться?</w:t>
      </w:r>
    </w:p>
    <w:p w:rsidR="00FA52E6" w:rsidRPr="00FA52E6" w:rsidRDefault="00FA52E6" w:rsidP="00FA52E6">
      <w:pPr>
        <w:tabs>
          <w:tab w:val="left" w:pos="6770"/>
        </w:tabs>
        <w:spacing w:after="0" w:line="485" w:lineRule="exact"/>
        <w:ind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Не нужно - 10 ответов</w:t>
      </w:r>
      <w:proofErr w:type="gramStart"/>
      <w:r w:rsidRPr="00FA52E6">
        <w:rPr>
          <w:rFonts w:ascii="Times New Roman" w:eastAsia="Arial Unicode MS" w:hAnsi="Times New Roman"/>
          <w:sz w:val="28"/>
          <w:szCs w:val="28"/>
          <w:lang w:eastAsia="ru-RU"/>
        </w:rPr>
        <w:t>;</w:t>
      </w:r>
      <w:r w:rsidRPr="00FA52E6">
        <w:rPr>
          <w:rFonts w:ascii="Times New Roman" w:eastAsia="Arial Unicode MS" w:hAnsi="Times New Roman"/>
          <w:sz w:val="28"/>
          <w:szCs w:val="28"/>
          <w:lang w:eastAsia="ru-RU"/>
        </w:rPr>
        <w:tab/>
        <w:t>"</w:t>
      </w:r>
      <w:proofErr w:type="gramEnd"/>
    </w:p>
    <w:p w:rsidR="00FA52E6" w:rsidRPr="00FA52E6" w:rsidRDefault="00FA52E6" w:rsidP="00FA52E6">
      <w:pPr>
        <w:spacing w:after="0" w:line="485" w:lineRule="exact"/>
        <w:ind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не нужно, но обижаюсь - 8 ответов; нужно - 5 ответов;</w:t>
      </w:r>
    </w:p>
    <w:p w:rsidR="00FA52E6" w:rsidRPr="00FA52E6" w:rsidRDefault="00FA52E6" w:rsidP="00FA52E6">
      <w:pPr>
        <w:spacing w:after="0" w:line="485" w:lineRule="exact"/>
        <w:ind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не дума</w:t>
      </w:r>
      <w:proofErr w:type="gramStart"/>
      <w:r w:rsidRPr="00FA52E6">
        <w:rPr>
          <w:rFonts w:ascii="Times New Roman" w:eastAsia="Arial Unicode MS" w:hAnsi="Times New Roman"/>
          <w:sz w:val="28"/>
          <w:szCs w:val="28"/>
          <w:lang w:eastAsia="ru-RU"/>
        </w:rPr>
        <w:t>л(</w:t>
      </w:r>
      <w:proofErr w:type="gramEnd"/>
      <w:r w:rsidRPr="00FA52E6">
        <w:rPr>
          <w:rFonts w:ascii="Times New Roman" w:eastAsia="Arial Unicode MS" w:hAnsi="Times New Roman"/>
          <w:sz w:val="28"/>
          <w:szCs w:val="28"/>
          <w:lang w:eastAsia="ru-RU"/>
        </w:rPr>
        <w:t xml:space="preserve"> а) об этом - 3 ответа. .Может ли зависть убить дружбу?</w:t>
      </w:r>
    </w:p>
    <w:p w:rsidR="00FA52E6" w:rsidRPr="00FA52E6" w:rsidRDefault="00FA52E6" w:rsidP="00FA52E6">
      <w:pPr>
        <w:spacing w:after="0" w:line="485" w:lineRule="exact"/>
        <w:ind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Не знаю - 8 ответов;</w:t>
      </w:r>
    </w:p>
    <w:p w:rsidR="00FA52E6" w:rsidRPr="00FA52E6" w:rsidRDefault="00FA52E6" w:rsidP="00FA52E6">
      <w:pPr>
        <w:spacing w:after="0" w:line="485" w:lineRule="exact"/>
        <w:ind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Может - 7 ответов;</w:t>
      </w:r>
    </w:p>
    <w:p w:rsidR="00FA52E6" w:rsidRPr="00FA52E6" w:rsidRDefault="00FA52E6" w:rsidP="00FA52E6">
      <w:pPr>
        <w:spacing w:after="0" w:line="485" w:lineRule="exact"/>
        <w:ind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не может - 8 ответов;</w:t>
      </w:r>
    </w:p>
    <w:p w:rsidR="00FA52E6" w:rsidRPr="00FA52E6" w:rsidRDefault="00FA52E6" w:rsidP="00FA52E6">
      <w:pPr>
        <w:spacing w:after="0" w:line="485" w:lineRule="exact"/>
        <w:ind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не дума</w:t>
      </w:r>
      <w:proofErr w:type="gramStart"/>
      <w:r w:rsidRPr="00FA52E6">
        <w:rPr>
          <w:rFonts w:ascii="Times New Roman" w:eastAsia="Arial Unicode MS" w:hAnsi="Times New Roman"/>
          <w:sz w:val="28"/>
          <w:szCs w:val="28"/>
          <w:lang w:eastAsia="ru-RU"/>
        </w:rPr>
        <w:t>л(</w:t>
      </w:r>
      <w:proofErr w:type="gramEnd"/>
      <w:r w:rsidRPr="00FA52E6">
        <w:rPr>
          <w:rFonts w:ascii="Times New Roman" w:eastAsia="Arial Unicode MS" w:hAnsi="Times New Roman"/>
          <w:sz w:val="28"/>
          <w:szCs w:val="28"/>
          <w:lang w:eastAsia="ru-RU"/>
        </w:rPr>
        <w:t xml:space="preserve"> а) об этом - 3 ответа.</w:t>
      </w:r>
    </w:p>
    <w:p w:rsidR="00FA52E6" w:rsidRPr="00FA52E6" w:rsidRDefault="00FA52E6" w:rsidP="00FA52E6">
      <w:pPr>
        <w:spacing w:after="0" w:line="485" w:lineRule="exact"/>
        <w:ind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Нужно ли прощать другу предательство?</w:t>
      </w:r>
    </w:p>
    <w:p w:rsidR="00FA52E6" w:rsidRPr="00FA52E6" w:rsidRDefault="00FA52E6" w:rsidP="00FA52E6">
      <w:pPr>
        <w:spacing w:after="0" w:line="480" w:lineRule="exact"/>
        <w:ind w:lef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Нет - 18 ответов; да - 6 ответов; не знаю - 2 ответа.</w:t>
      </w:r>
    </w:p>
    <w:p w:rsidR="00FA52E6" w:rsidRPr="00FA52E6" w:rsidRDefault="00FA52E6" w:rsidP="00FA52E6">
      <w:pPr>
        <w:spacing w:after="0" w:line="480" w:lineRule="exact"/>
        <w:ind w:lef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Как можно вернуть дружбу, если ты незаслуженно обидел своего друга?</w:t>
      </w:r>
    </w:p>
    <w:p w:rsidR="00FA52E6" w:rsidRPr="00FA52E6" w:rsidRDefault="00FA52E6" w:rsidP="00FA52E6">
      <w:pPr>
        <w:spacing w:after="0" w:line="480" w:lineRule="exact"/>
        <w:ind w:lef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Признать свои ошибки - 6 ответов; извиниться - 8 ответов;</w:t>
      </w:r>
    </w:p>
    <w:p w:rsidR="00FA52E6" w:rsidRPr="00FA52E6" w:rsidRDefault="00FA52E6" w:rsidP="00FA52E6">
      <w:pPr>
        <w:spacing w:after="0" w:line="480" w:lineRule="exact"/>
        <w:ind w:lef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обсудить с другом проблему - 6 ответов; оставить все, как есть - 2 ответа;</w:t>
      </w:r>
    </w:p>
    <w:p w:rsidR="00FA52E6" w:rsidRPr="00FA52E6" w:rsidRDefault="00FA52E6" w:rsidP="00FA52E6">
      <w:pPr>
        <w:spacing w:after="0" w:line="485" w:lineRule="exact"/>
        <w:ind w:lef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не знаю - 4 ответа.</w:t>
      </w:r>
    </w:p>
    <w:p w:rsidR="00FA52E6" w:rsidRPr="00FA52E6" w:rsidRDefault="00FA52E6" w:rsidP="00FA52E6">
      <w:pPr>
        <w:spacing w:after="0" w:line="485" w:lineRule="exact"/>
        <w:ind w:left="40" w:right="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 xml:space="preserve">     Классный руководитель:</w:t>
      </w:r>
      <w:r w:rsidRPr="00FA52E6">
        <w:rPr>
          <w:rFonts w:ascii="Times New Roman" w:eastAsia="Arial Unicode MS" w:hAnsi="Times New Roman"/>
          <w:sz w:val="28"/>
          <w:szCs w:val="28"/>
          <w:lang w:eastAsia="ru-RU"/>
        </w:rPr>
        <w:t xml:space="preserve"> Спасибо, ребята, за помощь. Ответы разнообразны и очень убедительны. Многие подтвердили мысль о том, что дружба - это очень важное состояние, в котором им хотелось бы пребывать и дальше. Многие ребята нашей группы - хорошие друзья, но кто-то, может быть, разочаровался дружбе, ожидая от нее чего-то большего.</w:t>
      </w:r>
    </w:p>
    <w:p w:rsidR="00FA52E6" w:rsidRPr="00FA52E6" w:rsidRDefault="00FA52E6" w:rsidP="00FA52E6">
      <w:pPr>
        <w:spacing w:after="0" w:line="485" w:lineRule="exact"/>
        <w:ind w:left="40" w:firstLine="52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Дискуссия по вопросам:</w:t>
      </w:r>
    </w:p>
    <w:p w:rsidR="00FA52E6" w:rsidRPr="00FA52E6" w:rsidRDefault="00FA52E6" w:rsidP="00FA52E6">
      <w:pPr>
        <w:numPr>
          <w:ilvl w:val="0"/>
          <w:numId w:val="25"/>
        </w:numPr>
        <w:tabs>
          <w:tab w:val="left" w:pos="714"/>
        </w:tabs>
        <w:spacing w:after="0" w:line="485" w:lineRule="exact"/>
        <w:ind w:lef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Как вы подходите к выбору своих друзей?</w:t>
      </w:r>
    </w:p>
    <w:p w:rsidR="00FA52E6" w:rsidRPr="00FA52E6" w:rsidRDefault="00FA52E6" w:rsidP="00FA52E6">
      <w:pPr>
        <w:numPr>
          <w:ilvl w:val="0"/>
          <w:numId w:val="25"/>
        </w:numPr>
        <w:tabs>
          <w:tab w:val="left" w:pos="714"/>
        </w:tabs>
        <w:spacing w:after="0" w:line="485" w:lineRule="exact"/>
        <w:ind w:lef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Можно ли прожить жизнь, не имея друзей?</w:t>
      </w:r>
    </w:p>
    <w:p w:rsidR="00FA52E6" w:rsidRPr="00FA52E6" w:rsidRDefault="00FA52E6" w:rsidP="00FA52E6">
      <w:pPr>
        <w:numPr>
          <w:ilvl w:val="0"/>
          <w:numId w:val="25"/>
        </w:numPr>
        <w:tabs>
          <w:tab w:val="left" w:pos="714"/>
        </w:tabs>
        <w:spacing w:after="0" w:line="485" w:lineRule="exact"/>
        <w:ind w:lef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Кто был вашим первым другом?</w:t>
      </w:r>
    </w:p>
    <w:p w:rsidR="00FA52E6" w:rsidRPr="00FA52E6" w:rsidRDefault="00FA52E6" w:rsidP="00FA52E6">
      <w:pPr>
        <w:spacing w:after="0" w:line="485" w:lineRule="exact"/>
        <w:ind w:left="40" w:righ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Конкурс: защита пословиц и поговорок о дружбе. Защита </w:t>
      </w:r>
      <w:proofErr w:type="spellStart"/>
      <w:r w:rsidRPr="00FA52E6">
        <w:rPr>
          <w:rFonts w:ascii="Times New Roman" w:eastAsia="Arial Unicode MS" w:hAnsi="Times New Roman"/>
          <w:sz w:val="28"/>
          <w:szCs w:val="28"/>
          <w:lang w:eastAsia="ru-RU"/>
        </w:rPr>
        <w:t>рассказовстуде</w:t>
      </w:r>
      <w:r w:rsidRPr="00FA52E6">
        <w:rPr>
          <w:rFonts w:ascii="Times New Roman" w:eastAsia="Arial Unicode MS" w:hAnsi="Times New Roman"/>
          <w:sz w:val="28"/>
          <w:szCs w:val="28"/>
          <w:lang w:eastAsia="ru-RU"/>
        </w:rPr>
        <w:t>н</w:t>
      </w:r>
      <w:r w:rsidRPr="00FA52E6">
        <w:rPr>
          <w:rFonts w:ascii="Times New Roman" w:eastAsia="Arial Unicode MS" w:hAnsi="Times New Roman"/>
          <w:sz w:val="28"/>
          <w:szCs w:val="28"/>
          <w:lang w:eastAsia="ru-RU"/>
        </w:rPr>
        <w:t>тами</w:t>
      </w:r>
      <w:proofErr w:type="spellEnd"/>
      <w:r w:rsidRPr="00FA52E6">
        <w:rPr>
          <w:rFonts w:ascii="Times New Roman" w:eastAsia="Arial Unicode MS" w:hAnsi="Times New Roman"/>
          <w:sz w:val="28"/>
          <w:szCs w:val="28"/>
          <w:lang w:eastAsia="ru-RU"/>
        </w:rPr>
        <w:t>.</w:t>
      </w:r>
    </w:p>
    <w:p w:rsidR="00FA52E6" w:rsidRPr="00FA52E6" w:rsidRDefault="00FA52E6" w:rsidP="00FA52E6">
      <w:pPr>
        <w:spacing w:after="0" w:line="485" w:lineRule="exact"/>
        <w:ind w:left="40" w:firstLine="52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Время ситуаций. Открытый микрофон.</w:t>
      </w:r>
    </w:p>
    <w:p w:rsidR="00FA52E6" w:rsidRPr="00FA52E6" w:rsidRDefault="00FA52E6" w:rsidP="00FA52E6">
      <w:pPr>
        <w:spacing w:after="0" w:line="485" w:lineRule="exact"/>
        <w:ind w:left="40" w:righ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Для того чтобы высказать свое мнение по каждой из приведенных выше с</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туаций, предлагается следующий порядок работы.</w:t>
      </w:r>
    </w:p>
    <w:p w:rsidR="00FA52E6" w:rsidRPr="00FA52E6" w:rsidRDefault="00FA52E6" w:rsidP="00FA52E6">
      <w:pPr>
        <w:spacing w:after="0" w:line="485" w:lineRule="exact"/>
        <w:ind w:left="40" w:righ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Каждая ситуация зачитывается. Ребята, которые хотят высказать свое мн</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ние, выходят к трибуне, на которой прикреплены следующие слова: «Открытая трибуна».</w:t>
      </w:r>
    </w:p>
    <w:p w:rsidR="00FA52E6" w:rsidRPr="00FA52E6" w:rsidRDefault="00FA52E6" w:rsidP="00FA52E6">
      <w:pPr>
        <w:spacing w:after="0" w:line="485" w:lineRule="exact"/>
        <w:ind w:left="40" w:righ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Ребята должны придерживаться основного правила: каждый имеет право на свое мнение. Все мнения принимаются.</w:t>
      </w:r>
    </w:p>
    <w:p w:rsidR="00FA52E6" w:rsidRPr="00FA52E6" w:rsidRDefault="00FA52E6" w:rsidP="00FA52E6">
      <w:pPr>
        <w:spacing w:after="0" w:line="485" w:lineRule="exact"/>
        <w:ind w:left="40" w:righ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Студенты в конце обсуждения каждой ситуации подводят общий итог в</w:t>
      </w:r>
      <w:r w:rsidRPr="00FA52E6">
        <w:rPr>
          <w:rFonts w:ascii="Times New Roman" w:eastAsia="Arial Unicode MS" w:hAnsi="Times New Roman"/>
          <w:sz w:val="28"/>
          <w:szCs w:val="28"/>
          <w:lang w:eastAsia="ru-RU"/>
        </w:rPr>
        <w:t>ы</w:t>
      </w:r>
      <w:r w:rsidRPr="00FA52E6">
        <w:rPr>
          <w:rFonts w:ascii="Times New Roman" w:eastAsia="Arial Unicode MS" w:hAnsi="Times New Roman"/>
          <w:sz w:val="28"/>
          <w:szCs w:val="28"/>
          <w:lang w:eastAsia="ru-RU"/>
        </w:rPr>
        <w:t>сказываний ребят.</w:t>
      </w:r>
    </w:p>
    <w:p w:rsidR="00FA52E6" w:rsidRPr="00FA52E6" w:rsidRDefault="00FA52E6" w:rsidP="00FA52E6">
      <w:pPr>
        <w:spacing w:after="0" w:line="485" w:lineRule="exact"/>
        <w:ind w:left="40" w:right="4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lastRenderedPageBreak/>
        <w:t>Классный руководитель:</w:t>
      </w:r>
      <w:r w:rsidRPr="00FA52E6">
        <w:rPr>
          <w:rFonts w:ascii="Times New Roman" w:eastAsia="Arial Unicode MS" w:hAnsi="Times New Roman"/>
          <w:sz w:val="28"/>
          <w:szCs w:val="28"/>
          <w:lang w:eastAsia="ru-RU"/>
        </w:rPr>
        <w:t xml:space="preserve"> Это высказывание и два стихотворения написаны в разное время, в разных странах, людьми совершенно разных  вероисповеданий и сословий, но пишут они об одном и том же и</w:t>
      </w:r>
    </w:p>
    <w:p w:rsidR="00FA52E6" w:rsidRPr="00FA52E6" w:rsidRDefault="00FA52E6" w:rsidP="00FA52E6">
      <w:pPr>
        <w:spacing w:after="0" w:line="485" w:lineRule="exact"/>
        <w:ind w:left="20" w:right="20" w:firstLine="54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именно они говорят нам о том, что дружба - очень сосуд хрупкий. Он может разбиться, если человек не умеет или не хочет обращаться с ним бережно, не владеет законами его хранения.</w:t>
      </w:r>
    </w:p>
    <w:p w:rsidR="00FA52E6" w:rsidRPr="00FA52E6" w:rsidRDefault="00FA52E6" w:rsidP="00FA52E6">
      <w:pPr>
        <w:spacing w:after="0" w:line="485" w:lineRule="exact"/>
        <w:ind w:left="56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Студенты зачитывают стихи и высказывания.</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Если плачущие разделяют чужие горести, если они одними своими слезами много делают для тех, кого постигло горе, значительно облегчая их горесть, то тем более приятности должен доставлять другим тот, кто радуется с другими ... Сострадание служит доказательством не только того, что ты чист от завистлив</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сти, но и того, что в сердце твоем поселилась любовь.</w:t>
      </w:r>
    </w:p>
    <w:p w:rsidR="00FA52E6" w:rsidRPr="00FA52E6" w:rsidRDefault="00FA52E6" w:rsidP="00FA52E6">
      <w:pPr>
        <w:spacing w:after="0" w:line="485" w:lineRule="exact"/>
        <w:ind w:left="762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Иоанн Златоуст</w:t>
      </w:r>
    </w:p>
    <w:p w:rsidR="00FA52E6" w:rsidRPr="00FA52E6" w:rsidRDefault="00FA52E6" w:rsidP="00FA52E6">
      <w:pPr>
        <w:spacing w:after="0" w:line="485" w:lineRule="exact"/>
        <w:ind w:left="560" w:right="2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Тот, кто в беде бросает друга, Когда ему живется туго, Кто сердце не готов отдать Тому, кто вынужден страдать, Кто сам страдает безутешно, Когда д</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ла идут успешно у друга первого ег</w:t>
      </w:r>
      <w:proofErr w:type="gramStart"/>
      <w:r w:rsidRPr="00FA52E6">
        <w:rPr>
          <w:rFonts w:ascii="Times New Roman" w:eastAsia="Arial Unicode MS" w:hAnsi="Times New Roman"/>
          <w:sz w:val="28"/>
          <w:szCs w:val="28"/>
          <w:lang w:eastAsia="ru-RU"/>
        </w:rPr>
        <w:t>о-</w:t>
      </w:r>
      <w:proofErr w:type="gramEnd"/>
      <w:r w:rsidRPr="00FA52E6">
        <w:rPr>
          <w:rFonts w:ascii="Times New Roman" w:eastAsia="Arial Unicode MS" w:hAnsi="Times New Roman"/>
          <w:sz w:val="28"/>
          <w:szCs w:val="28"/>
          <w:lang w:eastAsia="ru-RU"/>
        </w:rPr>
        <w:t xml:space="preserve"> Достоин только одного: Неумолимого презренья, добрый друг не только тот, Кто перед нами спину гнет, К уловкам прибегая лисьим! Но кто в поступках независим, Удачу иль беду твою</w:t>
      </w:r>
      <w:proofErr w:type="gramStart"/>
      <w:r w:rsidRPr="00FA52E6">
        <w:rPr>
          <w:rFonts w:ascii="Times New Roman" w:eastAsia="Arial Unicode MS" w:hAnsi="Times New Roman"/>
          <w:sz w:val="28"/>
          <w:szCs w:val="28"/>
          <w:lang w:eastAsia="ru-RU"/>
        </w:rPr>
        <w:t xml:space="preserve"> В</w:t>
      </w:r>
      <w:proofErr w:type="gramEnd"/>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с</w:t>
      </w:r>
      <w:r w:rsidRPr="00FA52E6">
        <w:rPr>
          <w:rFonts w:ascii="Times New Roman" w:eastAsia="Arial Unicode MS" w:hAnsi="Times New Roman"/>
          <w:sz w:val="28"/>
          <w:szCs w:val="28"/>
          <w:lang w:eastAsia="ru-RU"/>
        </w:rPr>
        <w:t>примет так же, как свою, Кто за тебя горою встанет, Не подведет и не обм</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нет.</w:t>
      </w:r>
    </w:p>
    <w:p w:rsidR="00FA52E6" w:rsidRPr="00FA52E6" w:rsidRDefault="00FA52E6" w:rsidP="00FA52E6">
      <w:pPr>
        <w:spacing w:after="0" w:line="485" w:lineRule="exact"/>
        <w:ind w:left="468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Альбрехт Дюрер</w:t>
      </w:r>
      <w:proofErr w:type="gramStart"/>
      <w:r w:rsidRPr="00FA52E6">
        <w:rPr>
          <w:rFonts w:ascii="Times New Roman" w:eastAsia="Arial Unicode MS" w:hAnsi="Times New Roman"/>
          <w:sz w:val="28"/>
          <w:szCs w:val="28"/>
          <w:lang w:eastAsia="ru-RU"/>
        </w:rPr>
        <w:t xml:space="preserve"> .</w:t>
      </w:r>
      <w:proofErr w:type="gramEnd"/>
    </w:p>
    <w:p w:rsidR="00FA52E6" w:rsidRPr="00FA52E6" w:rsidRDefault="00FA52E6" w:rsidP="00FA52E6">
      <w:pPr>
        <w:spacing w:after="0" w:line="485" w:lineRule="exact"/>
        <w:ind w:left="560" w:right="2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Радость в мой дом пришла. Поздравляют друзья.</w:t>
      </w:r>
    </w:p>
    <w:p w:rsidR="00FA52E6" w:rsidRPr="00FA52E6" w:rsidRDefault="00FA52E6" w:rsidP="00FA52E6">
      <w:pPr>
        <w:spacing w:after="0" w:line="485" w:lineRule="exact"/>
        <w:ind w:left="52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Лишь один,</w:t>
      </w:r>
    </w:p>
    <w:p w:rsidR="00FA52E6" w:rsidRPr="00FA52E6" w:rsidRDefault="00FA52E6" w:rsidP="00FA52E6">
      <w:pPr>
        <w:spacing w:after="0" w:line="485" w:lineRule="exact"/>
        <w:ind w:left="520" w:right="532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Почему-то не выдержав искуса, Помрачнел</w:t>
      </w:r>
    </w:p>
    <w:p w:rsidR="00FA52E6" w:rsidRPr="00FA52E6" w:rsidRDefault="00FA52E6" w:rsidP="00FA52E6">
      <w:pPr>
        <w:tabs>
          <w:tab w:val="left" w:pos="6842"/>
        </w:tabs>
        <w:spacing w:after="0" w:line="485" w:lineRule="exact"/>
        <w:ind w:left="520" w:right="280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И, потухшую трубку грызя, Наблюдает за радостью искоса. Ну, а если б несчастье со мною стряслось, Е</w:t>
      </w:r>
      <w:r w:rsidRPr="00FA52E6">
        <w:rPr>
          <w:rFonts w:ascii="Times New Roman" w:eastAsia="Arial Unicode MS" w:hAnsi="Times New Roman"/>
          <w:sz w:val="28"/>
          <w:szCs w:val="28"/>
          <w:lang w:eastAsia="ru-RU"/>
        </w:rPr>
        <w:t>с</w:t>
      </w:r>
      <w:r w:rsidRPr="00FA52E6">
        <w:rPr>
          <w:rFonts w:ascii="Times New Roman" w:eastAsia="Arial Unicode MS" w:hAnsi="Times New Roman"/>
          <w:sz w:val="28"/>
          <w:szCs w:val="28"/>
          <w:lang w:eastAsia="ru-RU"/>
        </w:rPr>
        <w:t xml:space="preserve">ли б в душу недуги вонзились, как лезвия, К моему изголовью склонился б, </w:t>
      </w:r>
      <w:proofErr w:type="gramStart"/>
      <w:r w:rsidRPr="00FA52E6">
        <w:rPr>
          <w:rFonts w:ascii="Times New Roman" w:eastAsia="Arial Unicode MS" w:hAnsi="Times New Roman"/>
          <w:sz w:val="28"/>
          <w:szCs w:val="28"/>
          <w:lang w:eastAsia="ru-RU"/>
        </w:rPr>
        <w:t>небось</w:t>
      </w:r>
      <w:proofErr w:type="gramEnd"/>
      <w:r w:rsidRPr="00FA52E6">
        <w:rPr>
          <w:rFonts w:ascii="Times New Roman" w:eastAsia="Arial Unicode MS" w:hAnsi="Times New Roman"/>
          <w:sz w:val="28"/>
          <w:szCs w:val="28"/>
          <w:lang w:eastAsia="ru-RU"/>
        </w:rPr>
        <w:t>, Сокрушаясь и соб</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lastRenderedPageBreak/>
        <w:t>лезнуя. Часто дружба, к своей устремившись звезде, Вдруг замрет на каком-то градусе ... Кто сказал: чел</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век познается в беде?</w:t>
      </w:r>
      <w:proofErr w:type="gramStart"/>
      <w:r w:rsidRPr="00FA52E6">
        <w:rPr>
          <w:rFonts w:ascii="Times New Roman" w:eastAsia="Arial Unicode MS" w:hAnsi="Times New Roman"/>
          <w:sz w:val="28"/>
          <w:szCs w:val="28"/>
          <w:lang w:eastAsia="ru-RU"/>
        </w:rPr>
        <w:t xml:space="preserve"> .</w:t>
      </w:r>
      <w:proofErr w:type="gramEnd"/>
      <w:r w:rsidRPr="00FA52E6">
        <w:rPr>
          <w:rFonts w:ascii="Times New Roman" w:eastAsia="Arial Unicode MS" w:hAnsi="Times New Roman"/>
          <w:sz w:val="28"/>
          <w:szCs w:val="28"/>
          <w:lang w:eastAsia="ru-RU"/>
        </w:rPr>
        <w:t xml:space="preserve"> Человек раскрывается в рад</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сти!</w:t>
      </w:r>
      <w:r w:rsidRPr="00FA52E6">
        <w:rPr>
          <w:rFonts w:ascii="Times New Roman" w:eastAsia="Arial Unicode MS" w:hAnsi="Times New Roman"/>
          <w:sz w:val="28"/>
          <w:szCs w:val="28"/>
          <w:lang w:eastAsia="ru-RU"/>
        </w:rPr>
        <w:tab/>
        <w:t>-</w:t>
      </w:r>
    </w:p>
    <w:p w:rsidR="00FA52E6" w:rsidRPr="00FA52E6" w:rsidRDefault="00FA52E6" w:rsidP="00FA52E6">
      <w:pPr>
        <w:spacing w:after="0" w:line="485" w:lineRule="exact"/>
        <w:ind w:left="520" w:right="280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Леонид </w:t>
      </w:r>
      <w:proofErr w:type="spellStart"/>
      <w:r w:rsidRPr="00FA52E6">
        <w:rPr>
          <w:rFonts w:ascii="Times New Roman" w:eastAsia="Arial Unicode MS" w:hAnsi="Times New Roman"/>
          <w:sz w:val="28"/>
          <w:szCs w:val="28"/>
          <w:lang w:eastAsia="ru-RU"/>
        </w:rPr>
        <w:t>Вышеславский</w:t>
      </w:r>
      <w:proofErr w:type="spellEnd"/>
      <w:proofErr w:type="gramStart"/>
      <w:r w:rsidRPr="00FA52E6">
        <w:rPr>
          <w:rFonts w:ascii="Times New Roman" w:eastAsia="Arial Unicode MS" w:hAnsi="Times New Roman"/>
          <w:sz w:val="28"/>
          <w:szCs w:val="28"/>
          <w:lang w:eastAsia="ru-RU"/>
        </w:rPr>
        <w:t xml:space="preserve"> )</w:t>
      </w:r>
      <w:proofErr w:type="gramEnd"/>
      <w:r w:rsidRPr="00FA52E6">
        <w:rPr>
          <w:rFonts w:ascii="Times New Roman" w:eastAsia="Arial Unicode MS" w:hAnsi="Times New Roman"/>
          <w:sz w:val="28"/>
          <w:szCs w:val="28"/>
          <w:lang w:eastAsia="ru-RU"/>
        </w:rPr>
        <w:t xml:space="preserve"> сказал</w:t>
      </w:r>
    </w:p>
    <w:p w:rsidR="00FA52E6" w:rsidRPr="00FA52E6" w:rsidRDefault="00FA52E6" w:rsidP="00FA52E6">
      <w:pPr>
        <w:numPr>
          <w:ilvl w:val="0"/>
          <w:numId w:val="25"/>
        </w:numPr>
        <w:tabs>
          <w:tab w:val="left" w:pos="788"/>
        </w:tabs>
        <w:spacing w:after="0" w:line="485" w:lineRule="exact"/>
        <w:ind w:lef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Как вы думаете, испытали ли авторы стихотворений и высказывания раз</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чарования в дружбе?</w:t>
      </w:r>
    </w:p>
    <w:p w:rsidR="00FA52E6" w:rsidRPr="00FA52E6" w:rsidRDefault="00FA52E6" w:rsidP="00FA52E6">
      <w:pPr>
        <w:spacing w:after="0" w:line="485" w:lineRule="exact"/>
        <w:ind w:left="520" w:right="18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-Может ли дружба в полной мере проявиться в экстремальных ситуациях?</w:t>
      </w:r>
      <w:proofErr w:type="gramStart"/>
      <w:r w:rsidRPr="00FA52E6">
        <w:rPr>
          <w:rFonts w:ascii="Times New Roman" w:eastAsia="Arial Unicode MS" w:hAnsi="Times New Roman"/>
          <w:sz w:val="28"/>
          <w:szCs w:val="28"/>
          <w:lang w:eastAsia="ru-RU"/>
        </w:rPr>
        <w:t xml:space="preserve"> .</w:t>
      </w:r>
      <w:proofErr w:type="gramEnd"/>
      <w:r w:rsidRPr="00FA52E6">
        <w:rPr>
          <w:rFonts w:ascii="Times New Roman" w:eastAsia="Arial Unicode MS" w:hAnsi="Times New Roman"/>
          <w:sz w:val="28"/>
          <w:szCs w:val="28"/>
          <w:lang w:eastAsia="ru-RU"/>
        </w:rPr>
        <w:t xml:space="preserve"> - Какие законы сохранения дружбы вы можете предложить?</w:t>
      </w:r>
    </w:p>
    <w:p w:rsidR="00FA52E6" w:rsidRPr="00FA52E6" w:rsidRDefault="00FA52E6" w:rsidP="00FA52E6">
      <w:pPr>
        <w:numPr>
          <w:ilvl w:val="0"/>
          <w:numId w:val="25"/>
        </w:numPr>
        <w:tabs>
          <w:tab w:val="left" w:pos="693"/>
        </w:tabs>
        <w:spacing w:after="0" w:line="485" w:lineRule="exact"/>
        <w:ind w:left="520"/>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Каких законов в дружбе придерживаются ваши родители? Презентация групповой электронной газеты «Невыдуманные истории о</w:t>
      </w:r>
      <w:r w:rsidRPr="00FA52E6">
        <w:rPr>
          <w:rFonts w:ascii="Times New Roman" w:eastAsia="Arial Unicode MS" w:hAnsi="Times New Roman"/>
          <w:i/>
          <w:iCs/>
          <w:sz w:val="28"/>
          <w:szCs w:val="28"/>
          <w:lang w:eastAsia="ru-RU"/>
        </w:rPr>
        <w:t xml:space="preserve"> </w:t>
      </w:r>
      <w:r w:rsidRPr="00FA52E6">
        <w:rPr>
          <w:rFonts w:ascii="Times New Roman" w:eastAsia="Arial Unicode MS" w:hAnsi="Times New Roman"/>
          <w:sz w:val="28"/>
          <w:szCs w:val="28"/>
          <w:shd w:val="clear" w:color="auto" w:fill="FFFFFF"/>
          <w:lang w:eastAsia="ru-RU"/>
        </w:rPr>
        <w:t>дружбе, которые нам хотелось рассказать».</w:t>
      </w:r>
    </w:p>
    <w:p w:rsidR="00FA52E6" w:rsidRPr="00FA52E6" w:rsidRDefault="00FA52E6" w:rsidP="00FA52E6">
      <w:pPr>
        <w:spacing w:after="0" w:line="485" w:lineRule="exact"/>
        <w:ind w:lef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Ребята оформляют специальный выпуск групповой электронной газеты, в к</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 xml:space="preserve">торой рассказывают о своих друзьях, используя для этого графии, собственные рассуждения о дружбе, берут интервью у </w:t>
      </w:r>
      <w:proofErr w:type="spellStart"/>
      <w:r w:rsidRPr="00FA52E6">
        <w:rPr>
          <w:rFonts w:ascii="Times New Roman" w:eastAsia="Arial Unicode MS" w:hAnsi="Times New Roman"/>
          <w:sz w:val="28"/>
          <w:szCs w:val="28"/>
          <w:lang w:eastAsia="ru-RU"/>
        </w:rPr>
        <w:t>одногруппников</w:t>
      </w:r>
      <w:proofErr w:type="spellEnd"/>
      <w:r w:rsidRPr="00FA52E6">
        <w:rPr>
          <w:rFonts w:ascii="Times New Roman" w:eastAsia="Arial Unicode MS" w:hAnsi="Times New Roman"/>
          <w:sz w:val="28"/>
          <w:szCs w:val="28"/>
          <w:lang w:eastAsia="ru-RU"/>
        </w:rPr>
        <w:t xml:space="preserve"> и педагогов. В данной газете ребята должны казать о примерах дружбы, которая их удивила.</w:t>
      </w:r>
    </w:p>
    <w:p w:rsidR="00FA52E6" w:rsidRPr="00FA52E6" w:rsidRDefault="00FA52E6" w:rsidP="00FA52E6">
      <w:pPr>
        <w:spacing w:after="0" w:line="485" w:lineRule="exact"/>
        <w:ind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Конкурс семейного рассказа «Дружба в рассказах мам и пап».</w:t>
      </w:r>
    </w:p>
    <w:p w:rsidR="00FA52E6" w:rsidRPr="00FA52E6" w:rsidRDefault="00FA52E6" w:rsidP="00FA52E6">
      <w:pPr>
        <w:spacing w:after="0" w:line="485" w:lineRule="exact"/>
        <w:ind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Анализируя ваши рассуждения, мы все еще раз убедились в том, без дружбы планета Земля перестала бы существовать, а люди перестали бы быть людьми. Из нашего обихода исчезли бы дружественные пожатия и теплые взгляды, идущие от сердца слова и радость встречи, участие и сочувствие, доброта и понимание.</w:t>
      </w:r>
    </w:p>
    <w:p w:rsidR="00FA52E6" w:rsidRPr="00FA52E6" w:rsidRDefault="00FA52E6" w:rsidP="00FA52E6">
      <w:pPr>
        <w:spacing w:after="0" w:line="485" w:lineRule="exact"/>
        <w:ind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Очень хочется, чтобы дружба никогда не покидала нашу землю, а слово «друг» было самым главным и важным словом после слова «семья».</w:t>
      </w:r>
    </w:p>
    <w:p w:rsidR="00FA52E6" w:rsidRPr="00FA52E6" w:rsidRDefault="00FA52E6" w:rsidP="00FA52E6">
      <w:pPr>
        <w:spacing w:after="0" w:line="485" w:lineRule="exact"/>
        <w:ind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Для того чтобы ваша дружба сохранялась, ее необходимо оберегать.</w:t>
      </w:r>
    </w:p>
    <w:p w:rsidR="00FA52E6" w:rsidRPr="00FA52E6" w:rsidRDefault="00FA52E6" w:rsidP="00FA52E6">
      <w:pPr>
        <w:spacing w:after="0" w:line="485" w:lineRule="exact"/>
        <w:ind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 этом вам поможет маленькая книжечка, которую выпустили ребят</w:t>
      </w:r>
      <w:proofErr w:type="gramStart"/>
      <w:r w:rsidRPr="00FA52E6">
        <w:rPr>
          <w:rFonts w:ascii="Times New Roman" w:eastAsia="Arial Unicode MS" w:hAnsi="Times New Roman"/>
          <w:sz w:val="28"/>
          <w:szCs w:val="28"/>
          <w:lang w:eastAsia="ru-RU"/>
        </w:rPr>
        <w:t>а-</w:t>
      </w:r>
      <w:proofErr w:type="gramEnd"/>
      <w:r w:rsidRPr="00FA52E6">
        <w:rPr>
          <w:rFonts w:ascii="Times New Roman" w:eastAsia="Arial Unicode MS" w:hAnsi="Times New Roman"/>
          <w:sz w:val="28"/>
          <w:szCs w:val="28"/>
          <w:lang w:eastAsia="ru-RU"/>
        </w:rPr>
        <w:t xml:space="preserve"> ста</w:t>
      </w:r>
      <w:r w:rsidRPr="00FA52E6">
        <w:rPr>
          <w:rFonts w:ascii="Times New Roman" w:eastAsia="Arial Unicode MS" w:hAnsi="Times New Roman"/>
          <w:sz w:val="28"/>
          <w:szCs w:val="28"/>
          <w:lang w:eastAsia="ru-RU"/>
        </w:rPr>
        <w:t>р</w:t>
      </w:r>
      <w:r w:rsidRPr="00FA52E6">
        <w:rPr>
          <w:rFonts w:ascii="Times New Roman" w:eastAsia="Arial Unicode MS" w:hAnsi="Times New Roman"/>
          <w:sz w:val="28"/>
          <w:szCs w:val="28"/>
          <w:lang w:eastAsia="ru-RU"/>
        </w:rPr>
        <w:t>шеклассники и я, ваш руководитель. Пусть она поможет вам тогда, когда ваша дружба будет проходить испытание на прочность.</w:t>
      </w:r>
    </w:p>
    <w:p w:rsidR="00FA52E6" w:rsidRPr="00FA52E6" w:rsidRDefault="00FA52E6" w:rsidP="00FA52E6">
      <w:pPr>
        <w:spacing w:after="0" w:line="485" w:lineRule="exact"/>
        <w:ind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Книжка делается по типу книжек-малышек. Иллюстрации к ней делают р</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бята-</w:t>
      </w:r>
      <w:proofErr w:type="spellStart"/>
      <w:r w:rsidRPr="00FA52E6">
        <w:rPr>
          <w:rFonts w:ascii="Times New Roman" w:eastAsia="Arial Unicode MS" w:hAnsi="Times New Roman"/>
          <w:sz w:val="28"/>
          <w:szCs w:val="28"/>
          <w:lang w:eastAsia="ru-RU"/>
        </w:rPr>
        <w:t>стденты</w:t>
      </w:r>
      <w:proofErr w:type="spellEnd"/>
      <w:r w:rsidRPr="00FA52E6">
        <w:rPr>
          <w:rFonts w:ascii="Times New Roman" w:eastAsia="Arial Unicode MS" w:hAnsi="Times New Roman"/>
          <w:sz w:val="28"/>
          <w:szCs w:val="28"/>
          <w:lang w:eastAsia="ru-RU"/>
        </w:rPr>
        <w:t>. Книжка состоит из двух страниц.</w:t>
      </w:r>
    </w:p>
    <w:p w:rsidR="00FA52E6" w:rsidRPr="00FA52E6" w:rsidRDefault="00FA52E6" w:rsidP="00FA52E6">
      <w:pPr>
        <w:keepNext/>
        <w:keepLines/>
        <w:spacing w:after="0" w:line="480" w:lineRule="exact"/>
        <w:ind w:left="4360"/>
        <w:outlineLvl w:val="0"/>
        <w:rPr>
          <w:b/>
          <w:bCs/>
          <w:sz w:val="28"/>
          <w:szCs w:val="28"/>
          <w:lang w:eastAsia="ru-RU"/>
        </w:rPr>
      </w:pPr>
      <w:bookmarkStart w:id="22" w:name="bookmark18"/>
      <w:r w:rsidRPr="00FA52E6">
        <w:rPr>
          <w:sz w:val="28"/>
          <w:szCs w:val="28"/>
          <w:shd w:val="clear" w:color="auto" w:fill="FFFFFF"/>
          <w:lang w:eastAsia="ru-RU"/>
        </w:rPr>
        <w:lastRenderedPageBreak/>
        <w:t>Страница 1</w:t>
      </w:r>
      <w:bookmarkEnd w:id="22"/>
    </w:p>
    <w:p w:rsidR="00FA52E6" w:rsidRPr="00FA52E6" w:rsidRDefault="00FA52E6" w:rsidP="00FA52E6">
      <w:pPr>
        <w:spacing w:after="0" w:line="480" w:lineRule="exact"/>
        <w:ind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Дорогой друг!</w:t>
      </w:r>
    </w:p>
    <w:p w:rsidR="00FA52E6" w:rsidRPr="00FA52E6" w:rsidRDefault="00FA52E6" w:rsidP="00FA52E6">
      <w:pPr>
        <w:spacing w:after="0" w:line="480" w:lineRule="exact"/>
        <w:ind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 маленькой стране Голландии, когда мальчик или девочка взрослеют и д</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стигают возраста 12-13 лет, для них устраивается праздник ВЗРОСЛЕНИЯ.</w:t>
      </w:r>
    </w:p>
    <w:p w:rsidR="00FA52E6" w:rsidRPr="00FA52E6" w:rsidRDefault="00FA52E6" w:rsidP="00FA52E6">
      <w:pPr>
        <w:spacing w:after="0" w:line="480" w:lineRule="exact"/>
        <w:ind w:right="20" w:firstLine="540"/>
        <w:jc w:val="both"/>
        <w:rPr>
          <w:rFonts w:ascii="Times New Roman" w:eastAsia="Arial Unicode MS" w:hAnsi="Times New Roman"/>
          <w:sz w:val="28"/>
          <w:szCs w:val="28"/>
          <w:lang w:eastAsia="ru-RU"/>
        </w:rPr>
      </w:pPr>
      <w:proofErr w:type="gramStart"/>
      <w:r w:rsidRPr="00FA52E6">
        <w:rPr>
          <w:rFonts w:ascii="Times New Roman" w:eastAsia="Arial Unicode MS" w:hAnsi="Times New Roman"/>
          <w:sz w:val="28"/>
          <w:szCs w:val="28"/>
          <w:lang w:eastAsia="ru-RU"/>
        </w:rPr>
        <w:t>На этом празднике они получают в подарок баночку меда, чтобы трудности, которые встретятся на дороге жизни, не казались слишком неразрешимыми; ф</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нарик, чтобы человек не чувствовал одиночества и всегда мог отыскать в лаб</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ринтах судьбы свою дорогу; кусочек хлеба, который можно съесть одному, ут</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лив голод, а можно разделить его с человеком, который станет твоим другом и поддержит тебя во всем.</w:t>
      </w:r>
      <w:proofErr w:type="gramEnd"/>
    </w:p>
    <w:p w:rsidR="00FA52E6" w:rsidRPr="00FA52E6" w:rsidRDefault="00FA52E6" w:rsidP="00FA52E6">
      <w:pPr>
        <w:spacing w:after="0" w:line="480" w:lineRule="exact"/>
        <w:ind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Красивая традиция, не правда ли?</w:t>
      </w:r>
    </w:p>
    <w:p w:rsidR="00FA52E6" w:rsidRPr="00FA52E6" w:rsidRDefault="00FA52E6" w:rsidP="00FA52E6">
      <w:pPr>
        <w:spacing w:after="0" w:line="480" w:lineRule="exact"/>
        <w:ind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Мы дарим тебе эту книгу в надежде на то, что она поможет тебе тогда, когда, отчаявшись или рассердившись, ты захочешь прервать дружбу, которая согревала тебя в твоей жизни.</w:t>
      </w:r>
    </w:p>
    <w:p w:rsidR="00FA52E6" w:rsidRPr="00FA52E6" w:rsidRDefault="00FA52E6" w:rsidP="00FA52E6">
      <w:pPr>
        <w:spacing w:after="0" w:line="485"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Пусть наши советы остановят тебя от принятия неверного решения или п</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могут принять то решение, которое поможет тебе освободиться от отношений, которые дружбой назвать нельзя.</w:t>
      </w:r>
    </w:p>
    <w:p w:rsidR="00FA52E6" w:rsidRPr="00FA52E6" w:rsidRDefault="00FA52E6" w:rsidP="00FA52E6">
      <w:pPr>
        <w:spacing w:after="0" w:line="485" w:lineRule="exact"/>
        <w:ind w:left="4320"/>
        <w:rPr>
          <w:b/>
          <w:bCs/>
          <w:sz w:val="28"/>
          <w:szCs w:val="28"/>
          <w:lang w:eastAsia="ru-RU"/>
        </w:rPr>
      </w:pPr>
      <w:bookmarkStart w:id="23" w:name="bookmark19"/>
      <w:r w:rsidRPr="00FA52E6">
        <w:rPr>
          <w:sz w:val="28"/>
          <w:szCs w:val="28"/>
          <w:shd w:val="clear" w:color="auto" w:fill="FFFFFF"/>
          <w:lang w:eastAsia="ru-RU"/>
        </w:rPr>
        <w:t>Страница 2.</w:t>
      </w:r>
      <w:bookmarkEnd w:id="23"/>
    </w:p>
    <w:p w:rsidR="00FA52E6" w:rsidRPr="00FA52E6" w:rsidRDefault="00FA52E6" w:rsidP="00FA52E6">
      <w:pPr>
        <w:spacing w:after="0" w:line="485" w:lineRule="exact"/>
        <w:ind w:lef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Законы дружбы</w:t>
      </w:r>
    </w:p>
    <w:p w:rsidR="00FA52E6" w:rsidRPr="00FA52E6" w:rsidRDefault="00FA52E6" w:rsidP="00FA52E6">
      <w:pPr>
        <w:numPr>
          <w:ilvl w:val="0"/>
          <w:numId w:val="35"/>
        </w:numPr>
        <w:tabs>
          <w:tab w:val="left" w:pos="743"/>
        </w:tabs>
        <w:spacing w:after="0" w:line="485" w:lineRule="exact"/>
        <w:ind w:lef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Дружба нуждается в защите и понимании, поддержке и внимании.</w:t>
      </w:r>
    </w:p>
    <w:p w:rsidR="00FA52E6" w:rsidRPr="00FA52E6" w:rsidRDefault="00FA52E6" w:rsidP="00FA52E6">
      <w:pPr>
        <w:numPr>
          <w:ilvl w:val="0"/>
          <w:numId w:val="35"/>
        </w:numPr>
        <w:tabs>
          <w:tab w:val="left" w:pos="738"/>
        </w:tabs>
        <w:spacing w:after="0" w:line="485" w:lineRule="exact"/>
        <w:ind w:lef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Дружба не терпит суеты и мелочности, мелких придирок и злобы.</w:t>
      </w:r>
    </w:p>
    <w:p w:rsidR="00FA52E6" w:rsidRPr="00FA52E6" w:rsidRDefault="00FA52E6" w:rsidP="00FA52E6">
      <w:pPr>
        <w:numPr>
          <w:ilvl w:val="0"/>
          <w:numId w:val="35"/>
        </w:numPr>
        <w:tabs>
          <w:tab w:val="left" w:pos="738"/>
        </w:tabs>
        <w:spacing w:after="0" w:line="485" w:lineRule="exact"/>
        <w:ind w:lef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Дружба не терпит предательства и лжи.</w:t>
      </w:r>
    </w:p>
    <w:p w:rsidR="00FA52E6" w:rsidRPr="00FA52E6" w:rsidRDefault="00FA52E6" w:rsidP="00FA52E6">
      <w:pPr>
        <w:numPr>
          <w:ilvl w:val="0"/>
          <w:numId w:val="35"/>
        </w:numPr>
        <w:tabs>
          <w:tab w:val="left" w:pos="750"/>
        </w:tabs>
        <w:spacing w:after="0" w:line="485"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Дружба - это не только красивые слова, это, в первую очередь, честные и правдивые поступки.</w:t>
      </w:r>
    </w:p>
    <w:p w:rsidR="00FA52E6" w:rsidRPr="00FA52E6" w:rsidRDefault="00FA52E6" w:rsidP="00FA52E6">
      <w:pPr>
        <w:numPr>
          <w:ilvl w:val="0"/>
          <w:numId w:val="35"/>
        </w:numPr>
        <w:tabs>
          <w:tab w:val="left" w:pos="909"/>
        </w:tabs>
        <w:spacing w:after="0" w:line="485"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Дружба накладывает на человека определенные обязательства и опред</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ленные права.</w:t>
      </w:r>
    </w:p>
    <w:p w:rsidR="00FA52E6" w:rsidRPr="00FA52E6" w:rsidRDefault="00FA52E6" w:rsidP="00FA52E6">
      <w:pPr>
        <w:numPr>
          <w:ilvl w:val="0"/>
          <w:numId w:val="35"/>
        </w:numPr>
        <w:tabs>
          <w:tab w:val="left" w:pos="734"/>
        </w:tabs>
        <w:spacing w:after="0" w:line="485" w:lineRule="exact"/>
        <w:ind w:lef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Главное обязательство дружбы - это честность.</w:t>
      </w:r>
    </w:p>
    <w:p w:rsidR="00FA52E6" w:rsidRPr="00FA52E6" w:rsidRDefault="00FA52E6" w:rsidP="00FA52E6">
      <w:pPr>
        <w:numPr>
          <w:ilvl w:val="0"/>
          <w:numId w:val="35"/>
        </w:numPr>
        <w:tabs>
          <w:tab w:val="left" w:pos="837"/>
        </w:tabs>
        <w:spacing w:after="0" w:line="485"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 дружбе можно ошибиться, но нужно научиться исправлять свои оши</w:t>
      </w:r>
      <w:r w:rsidRPr="00FA52E6">
        <w:rPr>
          <w:rFonts w:ascii="Times New Roman" w:eastAsia="Arial Unicode MS" w:hAnsi="Times New Roman"/>
          <w:sz w:val="28"/>
          <w:szCs w:val="28"/>
          <w:lang w:eastAsia="ru-RU"/>
        </w:rPr>
        <w:t>б</w:t>
      </w:r>
      <w:r w:rsidRPr="00FA52E6">
        <w:rPr>
          <w:rFonts w:ascii="Times New Roman" w:eastAsia="Arial Unicode MS" w:hAnsi="Times New Roman"/>
          <w:sz w:val="28"/>
          <w:szCs w:val="28"/>
          <w:lang w:eastAsia="ru-RU"/>
        </w:rPr>
        <w:t>ки.</w:t>
      </w:r>
    </w:p>
    <w:p w:rsidR="00FA52E6" w:rsidRPr="00FA52E6" w:rsidRDefault="00FA52E6" w:rsidP="00FA52E6">
      <w:pPr>
        <w:numPr>
          <w:ilvl w:val="0"/>
          <w:numId w:val="35"/>
        </w:numPr>
        <w:tabs>
          <w:tab w:val="left" w:pos="832"/>
        </w:tabs>
        <w:spacing w:after="0" w:line="485"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Дружить - это, значит, быть мужественным, говорить своему другу пра</w:t>
      </w:r>
      <w:r w:rsidRPr="00FA52E6">
        <w:rPr>
          <w:rFonts w:ascii="Times New Roman" w:eastAsia="Arial Unicode MS" w:hAnsi="Times New Roman"/>
          <w:sz w:val="28"/>
          <w:szCs w:val="28"/>
          <w:lang w:eastAsia="ru-RU"/>
        </w:rPr>
        <w:t>в</w:t>
      </w:r>
      <w:r w:rsidRPr="00FA52E6">
        <w:rPr>
          <w:rFonts w:ascii="Times New Roman" w:eastAsia="Arial Unicode MS" w:hAnsi="Times New Roman"/>
          <w:sz w:val="28"/>
          <w:szCs w:val="28"/>
          <w:lang w:eastAsia="ru-RU"/>
        </w:rPr>
        <w:t>ду, не обижая его и не унижая.</w:t>
      </w:r>
    </w:p>
    <w:p w:rsidR="00FA52E6" w:rsidRPr="00FA52E6" w:rsidRDefault="00FA52E6" w:rsidP="00FA52E6">
      <w:pPr>
        <w:numPr>
          <w:ilvl w:val="0"/>
          <w:numId w:val="35"/>
        </w:numPr>
        <w:tabs>
          <w:tab w:val="left" w:pos="738"/>
        </w:tabs>
        <w:spacing w:after="0" w:line="485" w:lineRule="exact"/>
        <w:ind w:lef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Дружба не терпит насмешек.</w:t>
      </w:r>
    </w:p>
    <w:p w:rsidR="00FA52E6" w:rsidRPr="00FA52E6" w:rsidRDefault="00FA52E6" w:rsidP="00FA52E6">
      <w:pPr>
        <w:numPr>
          <w:ilvl w:val="0"/>
          <w:numId w:val="35"/>
        </w:numPr>
        <w:tabs>
          <w:tab w:val="left" w:pos="743"/>
        </w:tabs>
        <w:spacing w:after="0" w:line="485" w:lineRule="exact"/>
        <w:ind w:lef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Дружба требует ответственности от каждого друга.</w:t>
      </w:r>
    </w:p>
    <w:p w:rsidR="00FA52E6" w:rsidRPr="00FA52E6" w:rsidRDefault="00FA52E6" w:rsidP="00FA52E6">
      <w:pPr>
        <w:numPr>
          <w:ilvl w:val="0"/>
          <w:numId w:val="35"/>
        </w:numPr>
        <w:tabs>
          <w:tab w:val="left" w:pos="734"/>
        </w:tabs>
        <w:spacing w:after="0" w:line="485" w:lineRule="exact"/>
        <w:ind w:lef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Корыстная дружба очень быстро заканчивается.</w:t>
      </w:r>
    </w:p>
    <w:p w:rsidR="00FA52E6" w:rsidRPr="00FA52E6" w:rsidRDefault="00FA52E6" w:rsidP="00FA52E6">
      <w:pPr>
        <w:numPr>
          <w:ilvl w:val="0"/>
          <w:numId w:val="35"/>
        </w:numPr>
        <w:tabs>
          <w:tab w:val="left" w:pos="760"/>
        </w:tabs>
        <w:spacing w:after="0" w:line="485"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Настоящая дружба свободна от сплетен, наветов, она строится на вере и взаимопомощи.</w:t>
      </w:r>
    </w:p>
    <w:p w:rsidR="00FA52E6" w:rsidRPr="00FA52E6" w:rsidRDefault="00FA52E6" w:rsidP="00FA52E6">
      <w:pPr>
        <w:numPr>
          <w:ilvl w:val="0"/>
          <w:numId w:val="35"/>
        </w:numPr>
        <w:tabs>
          <w:tab w:val="left" w:pos="794"/>
        </w:tabs>
        <w:spacing w:after="0" w:line="485"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Чтобы иметь верных и преданных друзей, надо самому быть таким в дружбе.</w:t>
      </w:r>
    </w:p>
    <w:p w:rsidR="00FA52E6" w:rsidRPr="00FA52E6" w:rsidRDefault="00FA52E6" w:rsidP="00FA52E6">
      <w:pPr>
        <w:numPr>
          <w:ilvl w:val="0"/>
          <w:numId w:val="35"/>
        </w:numPr>
        <w:tabs>
          <w:tab w:val="left" w:pos="794"/>
        </w:tabs>
        <w:spacing w:after="0" w:line="485"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Прежде чем разрушить дружбу, нужно хорошо подумать и, в первую оч</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редь, о последствиях для себя.</w:t>
      </w:r>
    </w:p>
    <w:p w:rsidR="00FA52E6" w:rsidRPr="00FA52E6" w:rsidRDefault="00FA52E6" w:rsidP="00FA52E6">
      <w:pPr>
        <w:numPr>
          <w:ilvl w:val="0"/>
          <w:numId w:val="35"/>
        </w:numPr>
        <w:tabs>
          <w:tab w:val="left" w:pos="842"/>
        </w:tabs>
        <w:spacing w:after="0" w:line="485"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Радуйся успехам своих друзей, не завидуй их удачам, стремись к со</w:t>
      </w:r>
      <w:r w:rsidRPr="00FA52E6">
        <w:rPr>
          <w:rFonts w:ascii="Times New Roman" w:eastAsia="Arial Unicode MS" w:hAnsi="Times New Roman"/>
          <w:sz w:val="28"/>
          <w:szCs w:val="28"/>
          <w:lang w:eastAsia="ru-RU"/>
        </w:rPr>
        <w:t>б</w:t>
      </w:r>
      <w:r w:rsidRPr="00FA52E6">
        <w:rPr>
          <w:rFonts w:ascii="Times New Roman" w:eastAsia="Arial Unicode MS" w:hAnsi="Times New Roman"/>
          <w:sz w:val="28"/>
          <w:szCs w:val="28"/>
          <w:lang w:eastAsia="ru-RU"/>
        </w:rPr>
        <w:t>ственному совершенству.</w:t>
      </w:r>
    </w:p>
    <w:p w:rsidR="00FA52E6" w:rsidRPr="00FA52E6" w:rsidRDefault="00FA52E6" w:rsidP="00FA52E6">
      <w:pPr>
        <w:spacing w:after="0" w:line="485"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Помни! Дружбу разрушить легко, потерять друзей просто, остаться в один</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честве - горько и больно!</w:t>
      </w:r>
    </w:p>
    <w:p w:rsidR="00FA52E6" w:rsidRPr="00FA52E6" w:rsidRDefault="00FA52E6" w:rsidP="00FA52E6">
      <w:pPr>
        <w:spacing w:after="0" w:line="480" w:lineRule="exact"/>
        <w:ind w:right="280" w:firstLine="540"/>
        <w:jc w:val="both"/>
        <w:rPr>
          <w:rFonts w:ascii="Times New Roman" w:eastAsia="Arial Unicode MS" w:hAnsi="Times New Roman"/>
          <w:sz w:val="28"/>
          <w:szCs w:val="28"/>
          <w:lang w:eastAsia="ru-RU"/>
        </w:rPr>
        <w:sectPr w:rsidR="00FA52E6" w:rsidRPr="00FA52E6">
          <w:type w:val="continuous"/>
          <w:pgSz w:w="11905" w:h="16837"/>
          <w:pgMar w:top="1162" w:right="308" w:bottom="1245" w:left="1708" w:header="0" w:footer="3" w:gutter="0"/>
          <w:cols w:space="720"/>
          <w:noEndnote/>
          <w:docGrid w:linePitch="360"/>
        </w:sectPr>
      </w:pPr>
      <w:r w:rsidRPr="00FA52E6">
        <w:rPr>
          <w:rFonts w:ascii="Times New Roman" w:eastAsia="Arial Unicode MS" w:hAnsi="Times New Roman"/>
          <w:sz w:val="28"/>
          <w:szCs w:val="28"/>
          <w:lang w:eastAsia="ru-RU"/>
        </w:rPr>
        <w:t>Пусть слова «Ты - настоящий друг», сказанные о тебе или сказанные тобой в адрес другого человека, согревают твою душу не только в самые трудные и радостные минуты жизни, а всегда!</w:t>
      </w:r>
    </w:p>
    <w:p w:rsidR="00FA52E6" w:rsidRPr="00FA52E6" w:rsidRDefault="00FA52E6" w:rsidP="00FA52E6">
      <w:pPr>
        <w:spacing w:after="0" w:line="485" w:lineRule="exact"/>
        <w:ind w:right="380"/>
        <w:jc w:val="center"/>
        <w:rPr>
          <w:b/>
          <w:bCs/>
          <w:sz w:val="28"/>
          <w:szCs w:val="28"/>
          <w:lang w:eastAsia="ru-RU"/>
        </w:rPr>
      </w:pPr>
      <w:r w:rsidRPr="00FA52E6">
        <w:rPr>
          <w:sz w:val="28"/>
          <w:szCs w:val="28"/>
          <w:shd w:val="clear" w:color="auto" w:fill="FFFFFF"/>
          <w:lang w:eastAsia="ru-RU"/>
        </w:rPr>
        <w:lastRenderedPageBreak/>
        <w:t>Классный час №3 «Листая календарь Масленицы»</w:t>
      </w:r>
    </w:p>
    <w:p w:rsidR="00FA52E6" w:rsidRPr="00FA52E6" w:rsidRDefault="00FA52E6" w:rsidP="00FA52E6">
      <w:pPr>
        <w:spacing w:after="0" w:line="485"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Детство - это каждодневное открытие мира. Нужно, чтобы это открытие стало, прежде всего, познанием человека и Отечества, его истории и культуры, традиций и обычаев, его исторической и культурной памяти.</w:t>
      </w:r>
    </w:p>
    <w:p w:rsidR="00FA52E6" w:rsidRPr="00FA52E6" w:rsidRDefault="00FA52E6" w:rsidP="00FA52E6">
      <w:pPr>
        <w:spacing w:after="45" w:line="270" w:lineRule="exact"/>
        <w:ind w:left="670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В.А. Сухомлинский</w:t>
      </w:r>
    </w:p>
    <w:p w:rsidR="00FA52E6" w:rsidRPr="00FA52E6" w:rsidRDefault="00FA52E6" w:rsidP="00FA52E6">
      <w:pPr>
        <w:spacing w:after="0" w:line="485" w:lineRule="exact"/>
        <w:ind w:left="4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Задачи классного часа:</w:t>
      </w:r>
    </w:p>
    <w:p w:rsidR="00FA52E6" w:rsidRPr="00FA52E6" w:rsidRDefault="00FA52E6" w:rsidP="00FA52E6">
      <w:pPr>
        <w:spacing w:after="0" w:line="485"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1 .Познакомить студентов с праздником Масленица, его историей и трад</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циями.</w:t>
      </w:r>
    </w:p>
    <w:p w:rsidR="00FA52E6" w:rsidRPr="00FA52E6" w:rsidRDefault="00FA52E6" w:rsidP="00FA52E6">
      <w:pPr>
        <w:numPr>
          <w:ilvl w:val="1"/>
          <w:numId w:val="35"/>
        </w:numPr>
        <w:tabs>
          <w:tab w:val="left" w:pos="2214"/>
        </w:tabs>
        <w:spacing w:after="0" w:line="485"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Расширить</w:t>
      </w:r>
      <w:r w:rsidRPr="00FA52E6">
        <w:rPr>
          <w:rFonts w:ascii="Times New Roman" w:eastAsia="Arial Unicode MS" w:hAnsi="Times New Roman"/>
          <w:sz w:val="28"/>
          <w:szCs w:val="28"/>
          <w:lang w:eastAsia="ru-RU"/>
        </w:rPr>
        <w:tab/>
        <w:t>кругозор студентов, их интерес к историческим обычаям и традициям, культурному наследию России.</w:t>
      </w:r>
    </w:p>
    <w:p w:rsidR="00FA52E6" w:rsidRPr="00FA52E6" w:rsidRDefault="00FA52E6" w:rsidP="00FA52E6">
      <w:pPr>
        <w:numPr>
          <w:ilvl w:val="1"/>
          <w:numId w:val="35"/>
        </w:numPr>
        <w:tabs>
          <w:tab w:val="left" w:pos="1000"/>
        </w:tabs>
        <w:spacing w:after="0" w:line="485"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Воспитывать уважительное отношение к своей Родине, желание го</w:t>
      </w:r>
      <w:r w:rsidRPr="00FA52E6">
        <w:rPr>
          <w:rFonts w:ascii="Times New Roman" w:eastAsia="Arial Unicode MS" w:hAnsi="Times New Roman"/>
          <w:sz w:val="28"/>
          <w:szCs w:val="28"/>
          <w:lang w:eastAsia="ru-RU"/>
        </w:rPr>
        <w:t>р</w:t>
      </w:r>
      <w:r w:rsidRPr="00FA52E6">
        <w:rPr>
          <w:rFonts w:ascii="Times New Roman" w:eastAsia="Arial Unicode MS" w:hAnsi="Times New Roman"/>
          <w:sz w:val="28"/>
          <w:szCs w:val="28"/>
          <w:lang w:eastAsia="ru-RU"/>
        </w:rPr>
        <w:t>диться ее прошлым и настоящим.</w:t>
      </w:r>
    </w:p>
    <w:p w:rsidR="00FA52E6" w:rsidRPr="00FA52E6" w:rsidRDefault="00FA52E6" w:rsidP="00FA52E6">
      <w:pPr>
        <w:numPr>
          <w:ilvl w:val="1"/>
          <w:numId w:val="35"/>
        </w:numPr>
        <w:tabs>
          <w:tab w:val="left" w:pos="1029"/>
        </w:tabs>
        <w:spacing w:after="0" w:line="485"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Способствовать проявлению искреннего интереса и потребности учас</w:t>
      </w:r>
      <w:r w:rsidRPr="00FA52E6">
        <w:rPr>
          <w:rFonts w:ascii="Times New Roman" w:eastAsia="Arial Unicode MS" w:hAnsi="Times New Roman"/>
          <w:sz w:val="28"/>
          <w:szCs w:val="28"/>
          <w:lang w:eastAsia="ru-RU"/>
        </w:rPr>
        <w:t>т</w:t>
      </w:r>
      <w:r w:rsidRPr="00FA52E6">
        <w:rPr>
          <w:rFonts w:ascii="Times New Roman" w:eastAsia="Arial Unicode MS" w:hAnsi="Times New Roman"/>
          <w:sz w:val="28"/>
          <w:szCs w:val="28"/>
          <w:lang w:eastAsia="ru-RU"/>
        </w:rPr>
        <w:t>вовать в изучении и сохранении исторических й культурных традиций своего народа.</w:t>
      </w:r>
    </w:p>
    <w:p w:rsidR="00FA52E6" w:rsidRPr="00FA52E6" w:rsidRDefault="00FA52E6" w:rsidP="00FA52E6">
      <w:pPr>
        <w:spacing w:after="0" w:line="485" w:lineRule="exact"/>
        <w:ind w:left="4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Форма проведения - праздник.</w:t>
      </w:r>
    </w:p>
    <w:p w:rsidR="00FA52E6" w:rsidRPr="00FA52E6" w:rsidRDefault="00FA52E6" w:rsidP="00FA52E6">
      <w:pPr>
        <w:spacing w:after="0" w:line="485" w:lineRule="exact"/>
        <w:ind w:left="4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 xml:space="preserve">Подготовительная работа к </w:t>
      </w:r>
      <w:proofErr w:type="spellStart"/>
      <w:r w:rsidRPr="00FA52E6">
        <w:rPr>
          <w:rFonts w:ascii="Times New Roman" w:eastAsia="Arial Unicode MS" w:hAnsi="Times New Roman"/>
          <w:sz w:val="28"/>
          <w:szCs w:val="28"/>
          <w:shd w:val="clear" w:color="auto" w:fill="FFFFFF"/>
          <w:lang w:eastAsia="ru-RU"/>
        </w:rPr>
        <w:t>группвому</w:t>
      </w:r>
      <w:proofErr w:type="spellEnd"/>
      <w:r w:rsidRPr="00FA52E6">
        <w:rPr>
          <w:rFonts w:ascii="Times New Roman" w:eastAsia="Arial Unicode MS" w:hAnsi="Times New Roman"/>
          <w:sz w:val="28"/>
          <w:szCs w:val="28"/>
          <w:shd w:val="clear" w:color="auto" w:fill="FFFFFF"/>
          <w:lang w:eastAsia="ru-RU"/>
        </w:rPr>
        <w:t xml:space="preserve"> часу:</w:t>
      </w:r>
    </w:p>
    <w:p w:rsidR="00FA52E6" w:rsidRPr="00FA52E6" w:rsidRDefault="00FA52E6" w:rsidP="00FA52E6">
      <w:pPr>
        <w:spacing w:after="0" w:line="485"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Праздник проводится в период Масленичной недели, желательно в день ее завершения - Прощеное воскресенье. В празднике участвуют как сами студенты, так и их родители. Для того чтобы в подготовке праздника участвовали все ст</w:t>
      </w:r>
      <w:r w:rsidRPr="00FA52E6">
        <w:rPr>
          <w:rFonts w:ascii="Times New Roman" w:eastAsia="Arial Unicode MS" w:hAnsi="Times New Roman"/>
          <w:sz w:val="28"/>
          <w:szCs w:val="28"/>
          <w:lang w:eastAsia="ru-RU"/>
        </w:rPr>
        <w:t>у</w:t>
      </w:r>
      <w:r w:rsidRPr="00FA52E6">
        <w:rPr>
          <w:rFonts w:ascii="Times New Roman" w:eastAsia="Arial Unicode MS" w:hAnsi="Times New Roman"/>
          <w:sz w:val="28"/>
          <w:szCs w:val="28"/>
          <w:lang w:eastAsia="ru-RU"/>
        </w:rPr>
        <w:t>денты с учетом их интересов и желаний, можно предложить студентам выбрать то дело, которое им наиболее по душе. Для этого студентам предлагается опр</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делить, в какой группе они хотели бы участвовать в подготовке праздника. Группы по подготовке праздника могут быть следующие:</w:t>
      </w:r>
    </w:p>
    <w:p w:rsidR="00FA52E6" w:rsidRPr="00FA52E6" w:rsidRDefault="00FA52E6" w:rsidP="00FA52E6">
      <w:pPr>
        <w:numPr>
          <w:ilvl w:val="0"/>
          <w:numId w:val="35"/>
        </w:numPr>
        <w:tabs>
          <w:tab w:val="left" w:pos="738"/>
        </w:tabs>
        <w:spacing w:after="0" w:line="485" w:lineRule="exact"/>
        <w:ind w:lef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группа сценаристов;</w:t>
      </w:r>
    </w:p>
    <w:p w:rsidR="00FA52E6" w:rsidRPr="00FA52E6" w:rsidRDefault="00FA52E6" w:rsidP="00FA52E6">
      <w:pPr>
        <w:numPr>
          <w:ilvl w:val="0"/>
          <w:numId w:val="35"/>
        </w:numPr>
        <w:tabs>
          <w:tab w:val="left" w:pos="743"/>
        </w:tabs>
        <w:spacing w:after="0" w:line="485" w:lineRule="exact"/>
        <w:ind w:lef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группа архивариусов;</w:t>
      </w:r>
    </w:p>
    <w:p w:rsidR="00FA52E6" w:rsidRPr="00FA52E6" w:rsidRDefault="00FA52E6" w:rsidP="00FA52E6">
      <w:pPr>
        <w:numPr>
          <w:ilvl w:val="0"/>
          <w:numId w:val="35"/>
        </w:numPr>
        <w:tabs>
          <w:tab w:val="left" w:pos="738"/>
        </w:tabs>
        <w:spacing w:after="0" w:line="485" w:lineRule="exact"/>
        <w:ind w:lef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группа журналистов;</w:t>
      </w:r>
    </w:p>
    <w:p w:rsidR="00FA52E6" w:rsidRPr="00FA52E6" w:rsidRDefault="00FA52E6" w:rsidP="00FA52E6">
      <w:pPr>
        <w:numPr>
          <w:ilvl w:val="0"/>
          <w:numId w:val="35"/>
        </w:numPr>
        <w:tabs>
          <w:tab w:val="left" w:pos="734"/>
        </w:tabs>
        <w:spacing w:after="0" w:line="485" w:lineRule="exact"/>
        <w:ind w:lef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театральная группа;</w:t>
      </w:r>
    </w:p>
    <w:p w:rsidR="00FA52E6" w:rsidRPr="00FA52E6" w:rsidRDefault="00FA52E6" w:rsidP="00FA52E6">
      <w:pPr>
        <w:numPr>
          <w:ilvl w:val="0"/>
          <w:numId w:val="35"/>
        </w:numPr>
        <w:tabs>
          <w:tab w:val="left" w:pos="743"/>
        </w:tabs>
        <w:spacing w:after="0" w:line="480" w:lineRule="exact"/>
        <w:ind w:firstLine="58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группа оформителей;</w:t>
      </w:r>
    </w:p>
    <w:p w:rsidR="00FA52E6" w:rsidRPr="00FA52E6" w:rsidRDefault="00FA52E6" w:rsidP="00FA52E6">
      <w:pPr>
        <w:numPr>
          <w:ilvl w:val="0"/>
          <w:numId w:val="35"/>
        </w:numPr>
        <w:tabs>
          <w:tab w:val="left" w:pos="738"/>
        </w:tabs>
        <w:spacing w:after="0" w:line="480" w:lineRule="exact"/>
        <w:ind w:firstLine="58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группа ведущих.</w:t>
      </w:r>
    </w:p>
    <w:p w:rsidR="00FA52E6" w:rsidRPr="00FA52E6" w:rsidRDefault="00FA52E6" w:rsidP="00FA52E6">
      <w:pPr>
        <w:spacing w:after="0" w:line="480" w:lineRule="exact"/>
        <w:ind w:left="3740"/>
        <w:rPr>
          <w:b/>
          <w:bCs/>
          <w:sz w:val="28"/>
          <w:szCs w:val="28"/>
          <w:lang w:eastAsia="ru-RU"/>
        </w:rPr>
      </w:pPr>
      <w:r w:rsidRPr="00FA52E6">
        <w:rPr>
          <w:sz w:val="28"/>
          <w:szCs w:val="28"/>
          <w:shd w:val="clear" w:color="auto" w:fill="FFFFFF"/>
          <w:lang w:eastAsia="ru-RU"/>
        </w:rPr>
        <w:t>Сценарий праздника</w:t>
      </w:r>
    </w:p>
    <w:p w:rsidR="00FA52E6" w:rsidRPr="00FA52E6" w:rsidRDefault="00FA52E6" w:rsidP="00FA52E6">
      <w:pPr>
        <w:spacing w:after="0" w:line="480" w:lineRule="exact"/>
        <w:ind w:right="260" w:firstLine="58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Праздник проводится в актовом зале колледжа. На сцене вывешен масл</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ничный календарь. Каждый лист календаря сопровождается рисунками, подг</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товленными студентами, которые отражают содержание масленичной недели.</w:t>
      </w:r>
    </w:p>
    <w:p w:rsidR="00FA52E6" w:rsidRPr="00FA52E6" w:rsidRDefault="00FA52E6" w:rsidP="00FA52E6">
      <w:pPr>
        <w:spacing w:after="0" w:line="480" w:lineRule="exact"/>
        <w:ind w:firstLine="58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Календарь может быть таким:</w:t>
      </w:r>
    </w:p>
    <w:p w:rsidR="00FA52E6" w:rsidRPr="00FA52E6" w:rsidRDefault="00FA52E6" w:rsidP="00FA52E6">
      <w:pPr>
        <w:spacing w:after="0" w:line="480" w:lineRule="exact"/>
        <w:ind w:firstLine="58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Понедельник - день первый - «Встречный».</w:t>
      </w:r>
    </w:p>
    <w:p w:rsidR="00FA52E6" w:rsidRPr="00FA52E6" w:rsidRDefault="00FA52E6" w:rsidP="00FA52E6">
      <w:pPr>
        <w:spacing w:after="0" w:line="480" w:lineRule="exact"/>
        <w:ind w:firstLine="58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Чучелом масленицы</w:t>
      </w:r>
    </w:p>
    <w:p w:rsidR="00FA52E6" w:rsidRPr="00FA52E6" w:rsidRDefault="00FA52E6" w:rsidP="00FA52E6">
      <w:pPr>
        <w:spacing w:after="0" w:line="480" w:lineRule="exact"/>
        <w:ind w:firstLine="58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Праздник украсится,</w:t>
      </w:r>
    </w:p>
    <w:p w:rsidR="00FA52E6" w:rsidRPr="00FA52E6" w:rsidRDefault="00FA52E6" w:rsidP="00FA52E6">
      <w:pPr>
        <w:spacing w:after="0" w:line="480" w:lineRule="exact"/>
        <w:ind w:firstLine="58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Мы его ожидали, в сани сажали,</w:t>
      </w:r>
    </w:p>
    <w:p w:rsidR="00FA52E6" w:rsidRPr="00FA52E6" w:rsidRDefault="00FA52E6" w:rsidP="00FA52E6">
      <w:pPr>
        <w:spacing w:after="0" w:line="480" w:lineRule="exact"/>
        <w:ind w:firstLine="58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 горы ледяной с почетом катали ...</w:t>
      </w:r>
    </w:p>
    <w:p w:rsidR="00FA52E6" w:rsidRPr="00FA52E6" w:rsidRDefault="00FA52E6" w:rsidP="00FA52E6">
      <w:pPr>
        <w:spacing w:after="0" w:line="480" w:lineRule="exact"/>
        <w:ind w:firstLine="58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Вторник - день второй - «</w:t>
      </w:r>
      <w:proofErr w:type="spellStart"/>
      <w:r w:rsidRPr="00FA52E6">
        <w:rPr>
          <w:rFonts w:ascii="Times New Roman" w:eastAsia="Arial Unicode MS" w:hAnsi="Times New Roman"/>
          <w:sz w:val="28"/>
          <w:szCs w:val="28"/>
          <w:lang w:eastAsia="ru-RU"/>
        </w:rPr>
        <w:t>Заигрышный</w:t>
      </w:r>
      <w:proofErr w:type="spellEnd"/>
      <w:r w:rsidRPr="00FA52E6">
        <w:rPr>
          <w:rFonts w:ascii="Times New Roman" w:eastAsia="Arial Unicode MS" w:hAnsi="Times New Roman"/>
          <w:sz w:val="28"/>
          <w:szCs w:val="28"/>
          <w:lang w:eastAsia="ru-RU"/>
        </w:rPr>
        <w:t>».</w:t>
      </w:r>
    </w:p>
    <w:p w:rsidR="00FA52E6" w:rsidRPr="00FA52E6" w:rsidRDefault="00FA52E6" w:rsidP="00FA52E6">
      <w:pPr>
        <w:spacing w:after="0" w:line="480" w:lineRule="exact"/>
        <w:ind w:firstLine="58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Весь народ на праздник зван</w:t>
      </w:r>
    </w:p>
    <w:p w:rsidR="00FA52E6" w:rsidRPr="00FA52E6" w:rsidRDefault="00FA52E6" w:rsidP="00FA52E6">
      <w:pPr>
        <w:spacing w:after="0" w:line="480" w:lineRule="exact"/>
        <w:ind w:firstLine="58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 деревянный балаган.</w:t>
      </w:r>
    </w:p>
    <w:p w:rsidR="00FA52E6" w:rsidRPr="00FA52E6" w:rsidRDefault="00FA52E6" w:rsidP="00FA52E6">
      <w:pPr>
        <w:spacing w:after="0" w:line="480" w:lineRule="exact"/>
        <w:ind w:firstLine="58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Здесь встречаемся с Петрушкой,</w:t>
      </w:r>
    </w:p>
    <w:p w:rsidR="00FA52E6" w:rsidRPr="00FA52E6" w:rsidRDefault="00FA52E6" w:rsidP="00FA52E6">
      <w:pPr>
        <w:spacing w:after="0" w:line="480" w:lineRule="exact"/>
        <w:ind w:firstLine="58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Балаганною игрушкой.</w:t>
      </w:r>
    </w:p>
    <w:p w:rsidR="00FA52E6" w:rsidRPr="00FA52E6" w:rsidRDefault="00FA52E6" w:rsidP="00FA52E6">
      <w:pPr>
        <w:spacing w:after="0" w:line="480" w:lineRule="exact"/>
        <w:ind w:left="580" w:right="502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Среда - день третий - «</w:t>
      </w:r>
      <w:proofErr w:type="spellStart"/>
      <w:r w:rsidRPr="00FA52E6">
        <w:rPr>
          <w:rFonts w:ascii="Times New Roman" w:eastAsia="Arial Unicode MS" w:hAnsi="Times New Roman"/>
          <w:sz w:val="28"/>
          <w:szCs w:val="28"/>
          <w:lang w:eastAsia="ru-RU"/>
        </w:rPr>
        <w:t>Лакомный</w:t>
      </w:r>
      <w:proofErr w:type="spellEnd"/>
      <w:r w:rsidRPr="00FA52E6">
        <w:rPr>
          <w:rFonts w:ascii="Times New Roman" w:eastAsia="Arial Unicode MS" w:hAnsi="Times New Roman"/>
          <w:sz w:val="28"/>
          <w:szCs w:val="28"/>
          <w:lang w:eastAsia="ru-RU"/>
        </w:rPr>
        <w:t>» Эй, народ, налетай! Блины с медом разбирай! Кушай - наедайся, Чаю напивайся!</w:t>
      </w:r>
    </w:p>
    <w:p w:rsidR="00FA52E6" w:rsidRPr="00FA52E6" w:rsidRDefault="00FA52E6" w:rsidP="00FA52E6">
      <w:pPr>
        <w:spacing w:after="0" w:line="480" w:lineRule="exact"/>
        <w:ind w:left="580" w:right="6960"/>
        <w:jc w:val="both"/>
        <w:rPr>
          <w:rFonts w:ascii="Times New Roman" w:eastAsia="Arial Unicode MS" w:hAnsi="Times New Roman"/>
          <w:sz w:val="28"/>
          <w:szCs w:val="28"/>
          <w:lang w:eastAsia="ru-RU"/>
        </w:rPr>
      </w:pPr>
      <w:proofErr w:type="gramStart"/>
      <w:r w:rsidRPr="00FA52E6">
        <w:rPr>
          <w:rFonts w:ascii="Times New Roman" w:eastAsia="Arial Unicode MS" w:hAnsi="Times New Roman"/>
          <w:sz w:val="28"/>
          <w:szCs w:val="28"/>
          <w:lang w:eastAsia="ru-RU"/>
        </w:rPr>
        <w:t>Четверг - день че</w:t>
      </w:r>
      <w:r w:rsidRPr="00FA52E6">
        <w:rPr>
          <w:rFonts w:ascii="Times New Roman" w:eastAsia="Arial Unicode MS" w:hAnsi="Times New Roman"/>
          <w:sz w:val="28"/>
          <w:szCs w:val="28"/>
          <w:lang w:eastAsia="ru-RU"/>
        </w:rPr>
        <w:t>т</w:t>
      </w:r>
      <w:r w:rsidRPr="00FA52E6">
        <w:rPr>
          <w:rFonts w:ascii="Times New Roman" w:eastAsia="Arial Unicode MS" w:hAnsi="Times New Roman"/>
          <w:sz w:val="28"/>
          <w:szCs w:val="28"/>
          <w:lang w:eastAsia="ru-RU"/>
        </w:rPr>
        <w:t>вертый - «Разгул</w:t>
      </w:r>
      <w:r w:rsidRPr="00FA52E6">
        <w:rPr>
          <w:rFonts w:ascii="Times New Roman" w:eastAsia="Arial Unicode MS" w:hAnsi="Times New Roman"/>
          <w:sz w:val="28"/>
          <w:szCs w:val="28"/>
          <w:lang w:eastAsia="ru-RU"/>
        </w:rPr>
        <w:t>ь</w:t>
      </w:r>
      <w:r w:rsidRPr="00FA52E6">
        <w:rPr>
          <w:rFonts w:ascii="Times New Roman" w:eastAsia="Arial Unicode MS" w:hAnsi="Times New Roman"/>
          <w:sz w:val="28"/>
          <w:szCs w:val="28"/>
          <w:lang w:eastAsia="ru-RU"/>
        </w:rPr>
        <w:t>ный» Эй, друг, в</w:t>
      </w:r>
      <w:r w:rsidRPr="00FA52E6">
        <w:rPr>
          <w:rFonts w:ascii="Times New Roman" w:eastAsia="Arial Unicode MS" w:hAnsi="Times New Roman"/>
          <w:sz w:val="28"/>
          <w:szCs w:val="28"/>
          <w:lang w:eastAsia="ru-RU"/>
        </w:rPr>
        <w:t>ы</w:t>
      </w:r>
      <w:r w:rsidRPr="00FA52E6">
        <w:rPr>
          <w:rFonts w:ascii="Times New Roman" w:eastAsia="Arial Unicode MS" w:hAnsi="Times New Roman"/>
          <w:sz w:val="28"/>
          <w:szCs w:val="28"/>
          <w:lang w:eastAsia="ru-RU"/>
        </w:rPr>
        <w:t>ходи, Силою п</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меряйся, На др</w:t>
      </w:r>
      <w:r w:rsidRPr="00FA52E6">
        <w:rPr>
          <w:rFonts w:ascii="Times New Roman" w:eastAsia="Arial Unicode MS" w:hAnsi="Times New Roman"/>
          <w:sz w:val="28"/>
          <w:szCs w:val="28"/>
          <w:lang w:eastAsia="ru-RU"/>
        </w:rPr>
        <w:t>у</w:t>
      </w:r>
      <w:r w:rsidRPr="00FA52E6">
        <w:rPr>
          <w:rFonts w:ascii="Times New Roman" w:eastAsia="Arial Unicode MS" w:hAnsi="Times New Roman"/>
          <w:sz w:val="28"/>
          <w:szCs w:val="28"/>
          <w:lang w:eastAsia="ru-RU"/>
        </w:rPr>
        <w:t>гих погляди, Над собой посмейся!</w:t>
      </w:r>
      <w:proofErr w:type="gramEnd"/>
      <w:r w:rsidRPr="00FA52E6">
        <w:rPr>
          <w:rFonts w:ascii="Times New Roman" w:eastAsia="Arial Unicode MS" w:hAnsi="Times New Roman"/>
          <w:sz w:val="28"/>
          <w:szCs w:val="28"/>
          <w:lang w:eastAsia="ru-RU"/>
        </w:rPr>
        <w:t xml:space="preserve"> Пятница - день п</w:t>
      </w:r>
      <w:r w:rsidRPr="00FA52E6">
        <w:rPr>
          <w:rFonts w:ascii="Times New Roman" w:eastAsia="Arial Unicode MS" w:hAnsi="Times New Roman"/>
          <w:sz w:val="28"/>
          <w:szCs w:val="28"/>
          <w:lang w:eastAsia="ru-RU"/>
        </w:rPr>
        <w:t>я</w:t>
      </w:r>
      <w:r w:rsidRPr="00FA52E6">
        <w:rPr>
          <w:rFonts w:ascii="Times New Roman" w:eastAsia="Arial Unicode MS" w:hAnsi="Times New Roman"/>
          <w:sz w:val="28"/>
          <w:szCs w:val="28"/>
          <w:lang w:eastAsia="ru-RU"/>
        </w:rPr>
        <w:t>тый - «Гостевой». Здравствуйте! Здравствуйте!</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Мы гостям так рады!</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Пусть словечко доброе</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Будет вам наградой!</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Суббота - день шестой - «Застольный»</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Что есть в печи -</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На стол мечи!</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Гости в дом - радуйся!</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Щедрым слыть не бойся!</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Воскресенье - день седьмой - «Прощеный»</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Уходи, обида с моего двора!</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 На друзей своих не держу я зла!</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 добрым сердцем двери отворю,</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А вину свою на волю отпущу!</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 нескольких глиняных вазах стоят веточки березы, перевязанные веточки березы яркими ленточками. В углу сцены стоит масленичное чучело, сделанное из соломы или длинной метлы. Оно повязано платком. На нем "женская рубаха и юбка, прикреплены разноцветные бусы. Рядом с масленичным чучелом - меховая игрушка Петрушка.</w:t>
      </w:r>
      <w:proofErr w:type="gramStart"/>
      <w:r w:rsidRPr="00FA52E6">
        <w:rPr>
          <w:rFonts w:ascii="Times New Roman" w:eastAsia="Arial Unicode MS" w:hAnsi="Times New Roman"/>
          <w:sz w:val="28"/>
          <w:szCs w:val="28"/>
          <w:lang w:eastAsia="ru-RU"/>
        </w:rPr>
        <w:t xml:space="preserve"> .</w:t>
      </w:r>
      <w:proofErr w:type="gramEnd"/>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На входе в зал над дверью висят глиняные колокольчики. Дверной проем перегораживает ленточка, которую держит студент. Он одет в славянский к</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стюм. Его миссия состоит в том, что он должен пропускать в зал всех участников праздника. Для того</w:t>
      </w:r>
      <w:proofErr w:type="gramStart"/>
      <w:r w:rsidRPr="00FA52E6">
        <w:rPr>
          <w:rFonts w:ascii="Times New Roman" w:eastAsia="Arial Unicode MS" w:hAnsi="Times New Roman"/>
          <w:sz w:val="28"/>
          <w:szCs w:val="28"/>
          <w:lang w:eastAsia="ru-RU"/>
        </w:rPr>
        <w:t>,</w:t>
      </w:r>
      <w:proofErr w:type="gramEnd"/>
      <w:r w:rsidRPr="00FA52E6">
        <w:rPr>
          <w:rFonts w:ascii="Times New Roman" w:eastAsia="Arial Unicode MS" w:hAnsi="Times New Roman"/>
          <w:sz w:val="28"/>
          <w:szCs w:val="28"/>
          <w:lang w:eastAsia="ru-RU"/>
        </w:rPr>
        <w:t xml:space="preserve"> чтобы войти в зал, необходимо выполнить следующие зад</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ния:</w:t>
      </w:r>
    </w:p>
    <w:p w:rsidR="00FA52E6" w:rsidRPr="00FA52E6" w:rsidRDefault="00FA52E6" w:rsidP="00FA52E6">
      <w:pPr>
        <w:numPr>
          <w:ilvl w:val="0"/>
          <w:numId w:val="36"/>
        </w:numPr>
        <w:tabs>
          <w:tab w:val="left" w:pos="894"/>
        </w:tabs>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Сказать скороговорку, которую предлагает студент, стоящий на входе или вспомнить пословицу или поговорку, связанную с Масленицей или любую сл</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вянскую пословицу или поговорку</w:t>
      </w:r>
    </w:p>
    <w:p w:rsidR="00FA52E6" w:rsidRPr="00FA52E6" w:rsidRDefault="00FA52E6" w:rsidP="00FA52E6">
      <w:pPr>
        <w:numPr>
          <w:ilvl w:val="0"/>
          <w:numId w:val="36"/>
        </w:numPr>
        <w:tabs>
          <w:tab w:val="left" w:pos="838"/>
        </w:tabs>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Придумать четверостишие со словом «Масленица»</w:t>
      </w:r>
    </w:p>
    <w:p w:rsidR="00FA52E6" w:rsidRPr="00FA52E6" w:rsidRDefault="00FA52E6" w:rsidP="00FA52E6">
      <w:pPr>
        <w:spacing w:after="0" w:line="47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Если входящий выполнил задание, он сам звонит в колокольчик и входит в зал. Во время прохождения участников в зал исполняется песня «Веселая ка</w:t>
      </w:r>
      <w:r w:rsidRPr="00FA52E6">
        <w:rPr>
          <w:rFonts w:ascii="Times New Roman" w:eastAsia="Arial Unicode MS" w:hAnsi="Times New Roman"/>
          <w:sz w:val="28"/>
          <w:szCs w:val="28"/>
          <w:lang w:eastAsia="ru-RU"/>
        </w:rPr>
        <w:t>д</w:t>
      </w:r>
      <w:r w:rsidRPr="00FA52E6">
        <w:rPr>
          <w:rFonts w:ascii="Times New Roman" w:eastAsia="Arial Unicode MS" w:hAnsi="Times New Roman"/>
          <w:sz w:val="28"/>
          <w:szCs w:val="28"/>
          <w:lang w:eastAsia="ru-RU"/>
        </w:rPr>
        <w:t>риль».</w:t>
      </w:r>
    </w:p>
    <w:p w:rsidR="00FA52E6" w:rsidRPr="00FA52E6" w:rsidRDefault="00FA52E6" w:rsidP="00FA52E6">
      <w:pPr>
        <w:spacing w:after="0" w:line="485" w:lineRule="exact"/>
        <w:ind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Входят глашатаи. В руках у них бумажные свитки.</w:t>
      </w:r>
    </w:p>
    <w:p w:rsidR="00FA52E6" w:rsidRPr="00FA52E6" w:rsidRDefault="00FA52E6" w:rsidP="00FA52E6">
      <w:pPr>
        <w:spacing w:after="0" w:line="485" w:lineRule="exact"/>
        <w:ind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Глашатай 1:</w:t>
      </w:r>
      <w:r w:rsidRPr="00FA52E6">
        <w:rPr>
          <w:rFonts w:ascii="Times New Roman" w:eastAsia="Arial Unicode MS" w:hAnsi="Times New Roman"/>
          <w:sz w:val="28"/>
          <w:szCs w:val="28"/>
          <w:lang w:eastAsia="ru-RU"/>
        </w:rPr>
        <w:t xml:space="preserve"> Здравствуйте, гости званные и </w:t>
      </w:r>
      <w:proofErr w:type="spellStart"/>
      <w:r w:rsidRPr="00FA52E6">
        <w:rPr>
          <w:rFonts w:ascii="Times New Roman" w:eastAsia="Arial Unicode MS" w:hAnsi="Times New Roman"/>
          <w:sz w:val="28"/>
          <w:szCs w:val="28"/>
          <w:lang w:eastAsia="ru-RU"/>
        </w:rPr>
        <w:t>незванные</w:t>
      </w:r>
      <w:proofErr w:type="spellEnd"/>
      <w:r w:rsidRPr="00FA52E6">
        <w:rPr>
          <w:rFonts w:ascii="Times New Roman" w:eastAsia="Arial Unicode MS" w:hAnsi="Times New Roman"/>
          <w:sz w:val="28"/>
          <w:szCs w:val="28"/>
          <w:lang w:eastAsia="ru-RU"/>
        </w:rPr>
        <w:t>!</w:t>
      </w:r>
    </w:p>
    <w:p w:rsidR="00FA52E6" w:rsidRPr="00FA52E6" w:rsidRDefault="00FA52E6" w:rsidP="00FA52E6">
      <w:pPr>
        <w:spacing w:after="0" w:line="485" w:lineRule="exact"/>
        <w:ind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Глашатай 2:</w:t>
      </w:r>
      <w:r w:rsidRPr="00FA52E6">
        <w:rPr>
          <w:rFonts w:ascii="Times New Roman" w:eastAsia="Arial Unicode MS" w:hAnsi="Times New Roman"/>
          <w:sz w:val="28"/>
          <w:szCs w:val="28"/>
          <w:lang w:eastAsia="ru-RU"/>
        </w:rPr>
        <w:t xml:space="preserve"> в нашем доме вы - гости желанные!</w:t>
      </w:r>
    </w:p>
    <w:p w:rsidR="00FA52E6" w:rsidRPr="00FA52E6" w:rsidRDefault="00FA52E6" w:rsidP="00FA52E6">
      <w:pPr>
        <w:spacing w:after="0" w:line="485" w:lineRule="exact"/>
        <w:ind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Глашатай 1:</w:t>
      </w:r>
      <w:r w:rsidRPr="00FA52E6">
        <w:rPr>
          <w:rFonts w:ascii="Times New Roman" w:eastAsia="Arial Unicode MS" w:hAnsi="Times New Roman"/>
          <w:sz w:val="28"/>
          <w:szCs w:val="28"/>
          <w:lang w:eastAsia="ru-RU"/>
        </w:rPr>
        <w:t xml:space="preserve"> Велено нам довести до вас сей государственный указ!</w:t>
      </w:r>
    </w:p>
    <w:p w:rsidR="00FA52E6" w:rsidRPr="00FA52E6" w:rsidRDefault="00FA52E6" w:rsidP="00FA52E6">
      <w:pPr>
        <w:spacing w:after="0" w:line="485" w:lineRule="exact"/>
        <w:ind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Глашатай 2:</w:t>
      </w:r>
      <w:r w:rsidRPr="00FA52E6">
        <w:rPr>
          <w:rFonts w:ascii="Times New Roman" w:eastAsia="Arial Unicode MS" w:hAnsi="Times New Roman"/>
          <w:sz w:val="28"/>
          <w:szCs w:val="28"/>
          <w:lang w:eastAsia="ru-RU"/>
        </w:rPr>
        <w:t xml:space="preserve"> </w:t>
      </w:r>
      <w:proofErr w:type="gramStart"/>
      <w:r w:rsidRPr="00FA52E6">
        <w:rPr>
          <w:rFonts w:ascii="Times New Roman" w:eastAsia="Arial Unicode MS" w:hAnsi="Times New Roman"/>
          <w:sz w:val="28"/>
          <w:szCs w:val="28"/>
          <w:lang w:eastAsia="ru-RU"/>
        </w:rPr>
        <w:t>Заготовленный</w:t>
      </w:r>
      <w:proofErr w:type="gramEnd"/>
      <w:r w:rsidRPr="00FA52E6">
        <w:rPr>
          <w:rFonts w:ascii="Times New Roman" w:eastAsia="Arial Unicode MS" w:hAnsi="Times New Roman"/>
          <w:sz w:val="28"/>
          <w:szCs w:val="28"/>
          <w:lang w:eastAsia="ru-RU"/>
        </w:rPr>
        <w:t xml:space="preserve"> самой Русской матушкой зимой!</w:t>
      </w:r>
    </w:p>
    <w:p w:rsidR="00FA52E6" w:rsidRPr="00FA52E6" w:rsidRDefault="00FA52E6" w:rsidP="00FA52E6">
      <w:pPr>
        <w:spacing w:after="0" w:line="485" w:lineRule="exact"/>
        <w:ind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Глашатай 1:</w:t>
      </w:r>
      <w:r w:rsidRPr="00FA52E6">
        <w:rPr>
          <w:rFonts w:ascii="Times New Roman" w:eastAsia="Arial Unicode MS" w:hAnsi="Times New Roman"/>
          <w:sz w:val="28"/>
          <w:szCs w:val="28"/>
          <w:lang w:eastAsia="ru-RU"/>
        </w:rPr>
        <w:t xml:space="preserve"> Каждый год, сего числа как гласит </w:t>
      </w:r>
      <w:proofErr w:type="spellStart"/>
      <w:r w:rsidRPr="00FA52E6">
        <w:rPr>
          <w:rFonts w:ascii="Times New Roman" w:eastAsia="Arial Unicode MS" w:hAnsi="Times New Roman"/>
          <w:sz w:val="28"/>
          <w:szCs w:val="28"/>
          <w:lang w:eastAsia="ru-RU"/>
        </w:rPr>
        <w:t>указник</w:t>
      </w:r>
      <w:proofErr w:type="spellEnd"/>
    </w:p>
    <w:p w:rsidR="00FA52E6" w:rsidRPr="00FA52E6" w:rsidRDefault="00FA52E6" w:rsidP="00FA52E6">
      <w:pPr>
        <w:spacing w:after="0" w:line="485" w:lineRule="exact"/>
        <w:ind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Глашатай 2:</w:t>
      </w:r>
      <w:r w:rsidRPr="00FA52E6">
        <w:rPr>
          <w:rFonts w:ascii="Times New Roman" w:eastAsia="Arial Unicode MS" w:hAnsi="Times New Roman"/>
          <w:sz w:val="28"/>
          <w:szCs w:val="28"/>
          <w:lang w:eastAsia="ru-RU"/>
        </w:rPr>
        <w:t xml:space="preserve"> Людям города, села выходить на праздник!</w:t>
      </w:r>
    </w:p>
    <w:p w:rsidR="00FA52E6" w:rsidRPr="00FA52E6" w:rsidRDefault="00FA52E6" w:rsidP="00FA52E6">
      <w:pPr>
        <w:spacing w:after="0" w:line="485" w:lineRule="exact"/>
        <w:ind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Вместе:</w:t>
      </w:r>
      <w:r w:rsidRPr="00FA52E6">
        <w:rPr>
          <w:rFonts w:ascii="Times New Roman" w:eastAsia="Arial Unicode MS" w:hAnsi="Times New Roman"/>
          <w:sz w:val="28"/>
          <w:szCs w:val="28"/>
          <w:lang w:eastAsia="ru-RU"/>
        </w:rPr>
        <w:t xml:space="preserve"> Непременно все должны быть на проводах зимы!</w:t>
      </w:r>
    </w:p>
    <w:p w:rsidR="00FA52E6" w:rsidRPr="00FA52E6" w:rsidRDefault="00FA52E6" w:rsidP="00FA52E6">
      <w:pPr>
        <w:spacing w:after="0" w:line="485" w:lineRule="exact"/>
        <w:ind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Выходят Масленичный дед и Петрушка.</w:t>
      </w:r>
    </w:p>
    <w:p w:rsidR="00FA52E6" w:rsidRPr="00FA52E6" w:rsidRDefault="00FA52E6" w:rsidP="00FA52E6">
      <w:pPr>
        <w:spacing w:after="0" w:line="485" w:lineRule="exact"/>
        <w:ind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lastRenderedPageBreak/>
        <w:t>Масленичный дед:</w:t>
      </w:r>
      <w:r w:rsidRPr="00FA52E6">
        <w:rPr>
          <w:rFonts w:ascii="Times New Roman" w:eastAsia="Arial Unicode MS" w:hAnsi="Times New Roman"/>
          <w:sz w:val="28"/>
          <w:szCs w:val="28"/>
          <w:lang w:eastAsia="ru-RU"/>
        </w:rPr>
        <w:t xml:space="preserve"> Здорово, Петрушка! Здравствуйте, люди добрые! (Кл</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няется на все стороны.)</w:t>
      </w:r>
    </w:p>
    <w:p w:rsidR="00FA52E6" w:rsidRPr="00FA52E6" w:rsidRDefault="00FA52E6" w:rsidP="00FA52E6">
      <w:pPr>
        <w:keepNext/>
        <w:keepLines/>
        <w:spacing w:after="0" w:line="485" w:lineRule="exact"/>
        <w:ind w:firstLine="540"/>
        <w:jc w:val="both"/>
        <w:outlineLvl w:val="0"/>
        <w:rPr>
          <w:b/>
          <w:bCs/>
          <w:sz w:val="28"/>
          <w:szCs w:val="28"/>
          <w:lang w:eastAsia="ru-RU"/>
        </w:rPr>
      </w:pPr>
      <w:bookmarkStart w:id="24" w:name="bookmark20"/>
      <w:r w:rsidRPr="00FA52E6">
        <w:rPr>
          <w:sz w:val="28"/>
          <w:szCs w:val="28"/>
          <w:shd w:val="clear" w:color="auto" w:fill="FFFFFF"/>
          <w:lang w:eastAsia="ru-RU"/>
        </w:rPr>
        <w:t>Петрушка:</w:t>
      </w:r>
      <w:bookmarkEnd w:id="24"/>
    </w:p>
    <w:p w:rsidR="00FA52E6" w:rsidRPr="00FA52E6" w:rsidRDefault="00FA52E6" w:rsidP="00FA52E6">
      <w:pPr>
        <w:spacing w:after="0" w:line="485" w:lineRule="exact"/>
        <w:ind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Здравствуй, дедушка!</w:t>
      </w:r>
    </w:p>
    <w:p w:rsidR="00FA52E6" w:rsidRPr="00FA52E6" w:rsidRDefault="00FA52E6" w:rsidP="00FA52E6">
      <w:pPr>
        <w:spacing w:after="0" w:line="485" w:lineRule="exact"/>
        <w:ind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Здравствуй, люд честной,</w:t>
      </w:r>
    </w:p>
    <w:p w:rsidR="00FA52E6" w:rsidRPr="00FA52E6" w:rsidRDefault="00FA52E6" w:rsidP="00FA52E6">
      <w:pPr>
        <w:spacing w:after="0" w:line="485" w:lineRule="exact"/>
        <w:ind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Удалой, веселый,</w:t>
      </w:r>
    </w:p>
    <w:p w:rsidR="00FA52E6" w:rsidRPr="00FA52E6" w:rsidRDefault="00FA52E6" w:rsidP="00FA52E6">
      <w:pPr>
        <w:spacing w:after="0" w:line="485" w:lineRule="exact"/>
        <w:ind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На потеху </w:t>
      </w:r>
      <w:proofErr w:type="gramStart"/>
      <w:r w:rsidRPr="00FA52E6">
        <w:rPr>
          <w:rFonts w:ascii="Times New Roman" w:eastAsia="Arial Unicode MS" w:hAnsi="Times New Roman"/>
          <w:sz w:val="28"/>
          <w:szCs w:val="28"/>
          <w:lang w:eastAsia="ru-RU"/>
        </w:rPr>
        <w:t>скорый</w:t>
      </w:r>
      <w:proofErr w:type="gramEnd"/>
      <w:r w:rsidRPr="00FA52E6">
        <w:rPr>
          <w:rFonts w:ascii="Times New Roman" w:eastAsia="Arial Unicode MS" w:hAnsi="Times New Roman"/>
          <w:sz w:val="28"/>
          <w:szCs w:val="28"/>
          <w:lang w:eastAsia="ru-RU"/>
        </w:rPr>
        <w:t>!</w:t>
      </w:r>
    </w:p>
    <w:p w:rsidR="00FA52E6" w:rsidRPr="00FA52E6" w:rsidRDefault="00FA52E6" w:rsidP="00FA52E6">
      <w:pPr>
        <w:spacing w:after="0" w:line="485" w:lineRule="exact"/>
        <w:ind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Масленичный дед:</w:t>
      </w:r>
      <w:r w:rsidRPr="00FA52E6">
        <w:rPr>
          <w:rFonts w:ascii="Times New Roman" w:eastAsia="Arial Unicode MS" w:hAnsi="Times New Roman"/>
          <w:sz w:val="28"/>
          <w:szCs w:val="28"/>
          <w:lang w:eastAsia="ru-RU"/>
        </w:rPr>
        <w:t xml:space="preserve"> Пришло наше время, Петрушка! Была зима холодной, задиристой, но солнышко вышло, лучом землю осветило да согрело и веснушка тут как тут.</w:t>
      </w:r>
    </w:p>
    <w:p w:rsidR="00FA52E6" w:rsidRPr="00FA52E6" w:rsidRDefault="00FA52E6" w:rsidP="00FA52E6">
      <w:pPr>
        <w:spacing w:after="0" w:line="480" w:lineRule="exact"/>
        <w:ind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Петрушка:</w:t>
      </w:r>
      <w:r w:rsidRPr="00FA52E6">
        <w:rPr>
          <w:rFonts w:ascii="Times New Roman" w:eastAsia="Arial Unicode MS" w:hAnsi="Times New Roman"/>
          <w:sz w:val="28"/>
          <w:szCs w:val="28"/>
          <w:lang w:eastAsia="ru-RU"/>
        </w:rPr>
        <w:t xml:space="preserve"> Но зима не сдается, просит проводить ее с почетом да с лаской, хочет увидеть, как люди весну встречают - привечают.</w:t>
      </w:r>
    </w:p>
    <w:p w:rsidR="00FA52E6" w:rsidRPr="00FA52E6" w:rsidRDefault="00FA52E6" w:rsidP="00FA52E6">
      <w:pPr>
        <w:spacing w:after="0" w:line="480" w:lineRule="exact"/>
        <w:ind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Масленичный дед:</w:t>
      </w:r>
      <w:r w:rsidRPr="00FA52E6">
        <w:rPr>
          <w:rFonts w:ascii="Times New Roman" w:eastAsia="Arial Unicode MS" w:hAnsi="Times New Roman"/>
          <w:sz w:val="28"/>
          <w:szCs w:val="28"/>
          <w:lang w:eastAsia="ru-RU"/>
        </w:rPr>
        <w:t xml:space="preserve"> Давай, спросим, Петрушка, нужна людям весна или не нужна? </w:t>
      </w:r>
      <w:proofErr w:type="gramStart"/>
      <w:r w:rsidRPr="00FA52E6">
        <w:rPr>
          <w:rFonts w:ascii="Times New Roman" w:eastAsia="Arial Unicode MS" w:hAnsi="Times New Roman"/>
          <w:sz w:val="28"/>
          <w:szCs w:val="28"/>
          <w:lang w:eastAsia="ru-RU"/>
        </w:rPr>
        <w:t>Ежели</w:t>
      </w:r>
      <w:proofErr w:type="gramEnd"/>
      <w:r w:rsidRPr="00FA52E6">
        <w:rPr>
          <w:rFonts w:ascii="Times New Roman" w:eastAsia="Arial Unicode MS" w:hAnsi="Times New Roman"/>
          <w:sz w:val="28"/>
          <w:szCs w:val="28"/>
          <w:lang w:eastAsia="ru-RU"/>
        </w:rPr>
        <w:t xml:space="preserve"> нужна, пусть громко скажут: Свети, солнце красное! Приходи, весна красная! Ждем тебя, поджидаем! Во славу песни распеваем!</w:t>
      </w:r>
    </w:p>
    <w:p w:rsidR="00FA52E6" w:rsidRPr="00FA52E6" w:rsidRDefault="00FA52E6" w:rsidP="00FA52E6">
      <w:pPr>
        <w:spacing w:after="0" w:line="480" w:lineRule="exact"/>
        <w:ind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Петрушка:</w:t>
      </w:r>
      <w:r w:rsidRPr="00FA52E6">
        <w:rPr>
          <w:rFonts w:ascii="Times New Roman" w:eastAsia="Arial Unicode MS" w:hAnsi="Times New Roman"/>
          <w:sz w:val="28"/>
          <w:szCs w:val="28"/>
          <w:lang w:eastAsia="ru-RU"/>
        </w:rPr>
        <w:t xml:space="preserve"> Давай, дедушка, спросим. Каков ответ, такова и встреча сны б</w:t>
      </w:r>
      <w:r w:rsidRPr="00FA52E6">
        <w:rPr>
          <w:rFonts w:ascii="Times New Roman" w:eastAsia="Arial Unicode MS" w:hAnsi="Times New Roman"/>
          <w:sz w:val="28"/>
          <w:szCs w:val="28"/>
          <w:lang w:eastAsia="ru-RU"/>
        </w:rPr>
        <w:t>у</w:t>
      </w:r>
      <w:r w:rsidRPr="00FA52E6">
        <w:rPr>
          <w:rFonts w:ascii="Times New Roman" w:eastAsia="Arial Unicode MS" w:hAnsi="Times New Roman"/>
          <w:sz w:val="28"/>
          <w:szCs w:val="28"/>
          <w:lang w:eastAsia="ru-RU"/>
        </w:rPr>
        <w:t>дет.</w:t>
      </w:r>
    </w:p>
    <w:p w:rsidR="00FA52E6" w:rsidRPr="00FA52E6" w:rsidRDefault="00FA52E6" w:rsidP="00FA52E6">
      <w:pPr>
        <w:spacing w:after="0" w:line="480" w:lineRule="exact"/>
        <w:ind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Все в зале два раза произносят слова:</w:t>
      </w:r>
    </w:p>
    <w:p w:rsidR="00FA52E6" w:rsidRPr="00FA52E6" w:rsidRDefault="00FA52E6" w:rsidP="00FA52E6">
      <w:pPr>
        <w:spacing w:after="0" w:line="480" w:lineRule="exact"/>
        <w:ind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Свети, солнце красное! Приходи, весна красная! Ждем тебя, поджидаем! Во славу песни распеваем</w:t>
      </w:r>
    </w:p>
    <w:p w:rsidR="00FA52E6" w:rsidRPr="00FA52E6" w:rsidRDefault="00FA52E6" w:rsidP="00FA52E6">
      <w:pPr>
        <w:spacing w:after="0" w:line="485" w:lineRule="exact"/>
        <w:ind w:left="40" w:right="4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Масленичный дед:</w:t>
      </w:r>
      <w:r w:rsidRPr="00FA52E6">
        <w:rPr>
          <w:rFonts w:ascii="Times New Roman" w:eastAsia="Arial Unicode MS" w:hAnsi="Times New Roman"/>
          <w:sz w:val="28"/>
          <w:szCs w:val="28"/>
          <w:lang w:eastAsia="ru-RU"/>
        </w:rPr>
        <w:t xml:space="preserve"> Ой, уважили старика. От ваших слов я просто помол</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дел, А нынче мне исполнилось 284 года. Именно в 1722 году цар</w:t>
      </w:r>
      <w:proofErr w:type="gramStart"/>
      <w:r w:rsidRPr="00FA52E6">
        <w:rPr>
          <w:rFonts w:ascii="Times New Roman" w:eastAsia="Arial Unicode MS" w:hAnsi="Times New Roman"/>
          <w:sz w:val="28"/>
          <w:szCs w:val="28"/>
          <w:lang w:eastAsia="ru-RU"/>
        </w:rPr>
        <w:t>ь-</w:t>
      </w:r>
      <w:proofErr w:type="gramEnd"/>
      <w:r w:rsidRPr="00FA52E6">
        <w:rPr>
          <w:rFonts w:ascii="Times New Roman" w:eastAsia="Arial Unicode MS" w:hAnsi="Times New Roman"/>
          <w:sz w:val="28"/>
          <w:szCs w:val="28"/>
          <w:lang w:eastAsia="ru-RU"/>
        </w:rPr>
        <w:t xml:space="preserve"> батюшка Петр Первый дат указ широко праздновать праздник масленицы, праздник пр</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щания с зимой и встречи с весной.</w:t>
      </w:r>
    </w:p>
    <w:p w:rsidR="00FA52E6" w:rsidRPr="00FA52E6" w:rsidRDefault="00FA52E6" w:rsidP="00FA52E6">
      <w:pPr>
        <w:spacing w:after="0" w:line="485" w:lineRule="exact"/>
        <w:ind w:left="40" w:firstLine="52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Появляется Девочка с венком на голове.</w:t>
      </w:r>
    </w:p>
    <w:p w:rsidR="00FA52E6" w:rsidRPr="00FA52E6" w:rsidRDefault="00FA52E6" w:rsidP="00FA52E6">
      <w:pPr>
        <w:spacing w:after="0" w:line="485" w:lineRule="exact"/>
        <w:ind w:left="40" w:right="4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Девушка:</w:t>
      </w:r>
      <w:r w:rsidRPr="00FA52E6">
        <w:rPr>
          <w:rFonts w:ascii="Times New Roman" w:eastAsia="Arial Unicode MS" w:hAnsi="Times New Roman"/>
          <w:sz w:val="28"/>
          <w:szCs w:val="28"/>
          <w:lang w:eastAsia="ru-RU"/>
        </w:rPr>
        <w:t xml:space="preserve"> Здравствуй, Масленичный дедушка! Здравствуй, Петрушка. Как я рада, что вы пришли к нам на праздник! Этот праздник </w:t>
      </w:r>
      <w:proofErr w:type="gramStart"/>
      <w:r w:rsidRPr="00FA52E6">
        <w:rPr>
          <w:rFonts w:ascii="Times New Roman" w:eastAsia="Arial Unicode MS" w:hAnsi="Times New Roman"/>
          <w:sz w:val="28"/>
          <w:szCs w:val="28"/>
          <w:lang w:eastAsia="ru-RU"/>
        </w:rPr>
        <w:t>ой</w:t>
      </w:r>
      <w:proofErr w:type="gramEnd"/>
      <w:r w:rsidRPr="00FA52E6">
        <w:rPr>
          <w:rFonts w:ascii="Times New Roman" w:eastAsia="Arial Unicode MS" w:hAnsi="Times New Roman"/>
          <w:sz w:val="28"/>
          <w:szCs w:val="28"/>
          <w:lang w:eastAsia="ru-RU"/>
        </w:rPr>
        <w:t xml:space="preserve"> самый любимый!</w:t>
      </w:r>
    </w:p>
    <w:p w:rsidR="00FA52E6" w:rsidRPr="00FA52E6" w:rsidRDefault="00FA52E6" w:rsidP="00FA52E6">
      <w:pPr>
        <w:spacing w:after="0" w:line="485" w:lineRule="exact"/>
        <w:ind w:left="4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Петрушка:</w:t>
      </w:r>
      <w:r w:rsidRPr="00FA52E6">
        <w:rPr>
          <w:rFonts w:ascii="Times New Roman" w:eastAsia="Arial Unicode MS" w:hAnsi="Times New Roman"/>
          <w:sz w:val="28"/>
          <w:szCs w:val="28"/>
          <w:lang w:eastAsia="ru-RU"/>
        </w:rPr>
        <w:t xml:space="preserve"> А чем же он тебе нравится?</w:t>
      </w:r>
    </w:p>
    <w:p w:rsidR="00FA52E6" w:rsidRPr="00FA52E6" w:rsidRDefault="00FA52E6" w:rsidP="00FA52E6">
      <w:pPr>
        <w:spacing w:after="0" w:line="485" w:lineRule="exact"/>
        <w:ind w:left="40" w:right="4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lastRenderedPageBreak/>
        <w:t>Девушка:</w:t>
      </w:r>
      <w:r w:rsidRPr="00FA52E6">
        <w:rPr>
          <w:rFonts w:ascii="Times New Roman" w:eastAsia="Arial Unicode MS" w:hAnsi="Times New Roman"/>
          <w:sz w:val="28"/>
          <w:szCs w:val="28"/>
          <w:lang w:eastAsia="ru-RU"/>
        </w:rPr>
        <w:t xml:space="preserve"> Радостный он, веселый, люди ходят и улыбаются друг другу. Солнышко светит. Хорошо на душе!</w:t>
      </w:r>
    </w:p>
    <w:p w:rsidR="00FA52E6" w:rsidRPr="00FA52E6" w:rsidRDefault="00FA52E6" w:rsidP="00FA52E6">
      <w:pPr>
        <w:spacing w:after="0" w:line="485" w:lineRule="exact"/>
        <w:ind w:left="40" w:right="4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Масленичный дед:</w:t>
      </w:r>
      <w:r w:rsidRPr="00FA52E6">
        <w:rPr>
          <w:rFonts w:ascii="Times New Roman" w:eastAsia="Arial Unicode MS" w:hAnsi="Times New Roman"/>
          <w:sz w:val="28"/>
          <w:szCs w:val="28"/>
          <w:lang w:eastAsia="ru-RU"/>
        </w:rPr>
        <w:t xml:space="preserve"> А знаешь ли ты, девица, почему этот праздник масл</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ницей зовется?</w:t>
      </w:r>
    </w:p>
    <w:p w:rsidR="00FA52E6" w:rsidRPr="00FA52E6" w:rsidRDefault="00FA52E6" w:rsidP="00FA52E6">
      <w:pPr>
        <w:spacing w:after="0" w:line="485" w:lineRule="exact"/>
        <w:ind w:left="40" w:right="4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Девушка:</w:t>
      </w:r>
      <w:r w:rsidRPr="00FA52E6">
        <w:rPr>
          <w:rFonts w:ascii="Times New Roman" w:eastAsia="Arial Unicode MS" w:hAnsi="Times New Roman"/>
          <w:sz w:val="28"/>
          <w:szCs w:val="28"/>
          <w:lang w:eastAsia="ru-RU"/>
        </w:rPr>
        <w:t xml:space="preserve"> А как же, дедушка. Масленица или Сырная неделя так названа славянами, потому что мясо </w:t>
      </w:r>
      <w:proofErr w:type="gramStart"/>
      <w:r w:rsidRPr="00FA52E6">
        <w:rPr>
          <w:rFonts w:ascii="Times New Roman" w:eastAsia="Arial Unicode MS" w:hAnsi="Times New Roman"/>
          <w:sz w:val="28"/>
          <w:szCs w:val="28"/>
          <w:lang w:eastAsia="ru-RU"/>
        </w:rPr>
        <w:t>есть</w:t>
      </w:r>
      <w:proofErr w:type="gramEnd"/>
      <w:r w:rsidRPr="00FA52E6">
        <w:rPr>
          <w:rFonts w:ascii="Times New Roman" w:eastAsia="Arial Unicode MS" w:hAnsi="Times New Roman"/>
          <w:sz w:val="28"/>
          <w:szCs w:val="28"/>
          <w:lang w:eastAsia="ru-RU"/>
        </w:rPr>
        <w:t xml:space="preserve"> было нельзя. Люди пекли пироги, ели все печ</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ное. Но главным на столе был блин, вкусный, ароматный.</w:t>
      </w:r>
    </w:p>
    <w:p w:rsidR="00FA52E6" w:rsidRPr="00FA52E6" w:rsidRDefault="00FA52E6" w:rsidP="00FA52E6">
      <w:pPr>
        <w:spacing w:after="0" w:line="485" w:lineRule="exact"/>
        <w:ind w:left="40" w:right="4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Петрушка:</w:t>
      </w:r>
      <w:r w:rsidRPr="00FA52E6">
        <w:rPr>
          <w:rFonts w:ascii="Times New Roman" w:eastAsia="Arial Unicode MS" w:hAnsi="Times New Roman"/>
          <w:sz w:val="28"/>
          <w:szCs w:val="28"/>
          <w:lang w:eastAsia="ru-RU"/>
        </w:rPr>
        <w:t xml:space="preserve"> Дедушка, а раньше разве не праздновали масленицу? Масл</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ничный дед: Праздновали. Еще в древности праздник масленица или Сырная н</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деля был важным славянским праздником. Этот праздник означал не только встречу с весной и проводы зимы, но и рождение жизни.</w:t>
      </w:r>
    </w:p>
    <w:p w:rsidR="00FA52E6" w:rsidRPr="00FA52E6" w:rsidRDefault="00FA52E6" w:rsidP="00FA52E6">
      <w:pPr>
        <w:spacing w:after="0" w:line="485" w:lineRule="exact"/>
        <w:ind w:left="40" w:right="4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Петрушка:</w:t>
      </w:r>
      <w:r w:rsidRPr="00FA52E6">
        <w:rPr>
          <w:rFonts w:ascii="Times New Roman" w:eastAsia="Arial Unicode MS" w:hAnsi="Times New Roman"/>
          <w:sz w:val="28"/>
          <w:szCs w:val="28"/>
          <w:lang w:eastAsia="ru-RU"/>
        </w:rPr>
        <w:t xml:space="preserve"> А почему тогда ты празднуешь свой день рождения только с 1722 года?</w:t>
      </w:r>
    </w:p>
    <w:p w:rsidR="00FA52E6" w:rsidRPr="00FA52E6" w:rsidRDefault="00FA52E6" w:rsidP="00FA52E6">
      <w:pPr>
        <w:spacing w:after="0" w:line="485" w:lineRule="exact"/>
        <w:ind w:left="40" w:right="4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Масленичный дед:</w:t>
      </w:r>
      <w:r w:rsidRPr="00FA52E6">
        <w:rPr>
          <w:rFonts w:ascii="Times New Roman" w:eastAsia="Arial Unicode MS" w:hAnsi="Times New Roman"/>
          <w:sz w:val="28"/>
          <w:szCs w:val="28"/>
          <w:lang w:eastAsia="ru-RU"/>
        </w:rPr>
        <w:t xml:space="preserve"> Да потому что именно с этого года славяне стали праздновать Масленицу широко и весело, да и я стал обязательным гостем на праздновании Масленицы</w:t>
      </w:r>
      <w:proofErr w:type="gramStart"/>
      <w:r w:rsidRPr="00FA52E6">
        <w:rPr>
          <w:rFonts w:ascii="Times New Roman" w:eastAsia="Arial Unicode MS" w:hAnsi="Times New Roman"/>
          <w:sz w:val="28"/>
          <w:szCs w:val="28"/>
          <w:lang w:eastAsia="ru-RU"/>
        </w:rPr>
        <w:t>.</w:t>
      </w:r>
      <w:proofErr w:type="gramEnd"/>
    </w:p>
    <w:p w:rsidR="00FA52E6" w:rsidRPr="00FA52E6" w:rsidRDefault="00FA52E6" w:rsidP="00FA52E6">
      <w:pPr>
        <w:spacing w:after="0" w:line="485" w:lineRule="exact"/>
        <w:ind w:left="40" w:right="4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.Петрушка:</w:t>
      </w:r>
      <w:r w:rsidRPr="00FA52E6">
        <w:rPr>
          <w:rFonts w:ascii="Times New Roman" w:eastAsia="Arial Unicode MS" w:hAnsi="Times New Roman"/>
          <w:sz w:val="28"/>
          <w:szCs w:val="28"/>
          <w:lang w:eastAsia="ru-RU"/>
        </w:rPr>
        <w:t xml:space="preserve"> Дедушка, а точный день своего рождения знаешь? Маслени</w:t>
      </w:r>
      <w:r w:rsidRPr="00FA52E6">
        <w:rPr>
          <w:rFonts w:ascii="Times New Roman" w:eastAsia="Arial Unicode MS" w:hAnsi="Times New Roman"/>
          <w:sz w:val="28"/>
          <w:szCs w:val="28"/>
          <w:lang w:eastAsia="ru-RU"/>
        </w:rPr>
        <w:t>ч</w:t>
      </w:r>
      <w:r w:rsidRPr="00FA52E6">
        <w:rPr>
          <w:rFonts w:ascii="Times New Roman" w:eastAsia="Arial Unicode MS" w:hAnsi="Times New Roman"/>
          <w:sz w:val="28"/>
          <w:szCs w:val="28"/>
          <w:lang w:eastAsia="ru-RU"/>
        </w:rPr>
        <w:t>ный дед: А вот такого дня у меня нет. Праздник Масленица не закреплен за определенным числом календаря, поэтому мои дни рождения в разные дни ка</w:t>
      </w:r>
      <w:r w:rsidRPr="00FA52E6">
        <w:rPr>
          <w:rFonts w:ascii="Times New Roman" w:eastAsia="Arial Unicode MS" w:hAnsi="Times New Roman"/>
          <w:sz w:val="28"/>
          <w:szCs w:val="28"/>
          <w:lang w:eastAsia="ru-RU"/>
        </w:rPr>
        <w:t>ж</w:t>
      </w:r>
      <w:r w:rsidRPr="00FA52E6">
        <w:rPr>
          <w:rFonts w:ascii="Times New Roman" w:eastAsia="Arial Unicode MS" w:hAnsi="Times New Roman"/>
          <w:sz w:val="28"/>
          <w:szCs w:val="28"/>
          <w:lang w:eastAsia="ru-RU"/>
        </w:rPr>
        <w:t>дый год.</w:t>
      </w:r>
    </w:p>
    <w:p w:rsidR="00FA52E6" w:rsidRPr="00FA52E6" w:rsidRDefault="00FA52E6" w:rsidP="00FA52E6">
      <w:pPr>
        <w:spacing w:after="0" w:line="470"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 Девушка:</w:t>
      </w:r>
      <w:r w:rsidRPr="00FA52E6">
        <w:rPr>
          <w:rFonts w:ascii="Times New Roman" w:eastAsia="Arial Unicode MS" w:hAnsi="Times New Roman"/>
          <w:sz w:val="28"/>
          <w:szCs w:val="28"/>
          <w:lang w:eastAsia="ru-RU"/>
        </w:rPr>
        <w:t xml:space="preserve"> А еще Масленица - это праздник, который </w:t>
      </w:r>
      <w:proofErr w:type="gramStart"/>
      <w:r w:rsidRPr="00FA52E6">
        <w:rPr>
          <w:rFonts w:ascii="Times New Roman" w:eastAsia="Arial Unicode MS" w:hAnsi="Times New Roman"/>
          <w:sz w:val="28"/>
          <w:szCs w:val="28"/>
          <w:lang w:eastAsia="ru-RU"/>
        </w:rPr>
        <w:t>длится</w:t>
      </w:r>
      <w:proofErr w:type="gramEnd"/>
      <w:r w:rsidRPr="00FA52E6">
        <w:rPr>
          <w:rFonts w:ascii="Times New Roman" w:eastAsia="Arial Unicode MS" w:hAnsi="Times New Roman"/>
          <w:sz w:val="28"/>
          <w:szCs w:val="28"/>
          <w:lang w:eastAsia="ru-RU"/>
        </w:rPr>
        <w:t xml:space="preserve"> целую неделю, после которой по церковному календарю начинается семи недельный великий пост.</w:t>
      </w:r>
    </w:p>
    <w:p w:rsidR="00FA52E6" w:rsidRPr="00FA52E6" w:rsidRDefault="00FA52E6" w:rsidP="00FA52E6">
      <w:pPr>
        <w:spacing w:after="0" w:line="485"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Петрушка:</w:t>
      </w:r>
      <w:r w:rsidRPr="00FA52E6">
        <w:rPr>
          <w:rFonts w:ascii="Times New Roman" w:eastAsia="Arial Unicode MS" w:hAnsi="Times New Roman"/>
          <w:sz w:val="28"/>
          <w:szCs w:val="28"/>
          <w:lang w:eastAsia="ru-RU"/>
        </w:rPr>
        <w:t xml:space="preserve"> Дедушка, а ты помнишь, как праздновали Масленицу в 1722 г</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ду?</w:t>
      </w:r>
    </w:p>
    <w:p w:rsidR="00FA52E6" w:rsidRPr="00FA52E6" w:rsidRDefault="00FA52E6" w:rsidP="00FA52E6">
      <w:pPr>
        <w:spacing w:after="0" w:line="485"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Масленичный дед:</w:t>
      </w:r>
      <w:r w:rsidRPr="00FA52E6">
        <w:rPr>
          <w:rFonts w:ascii="Times New Roman" w:eastAsia="Arial Unicode MS" w:hAnsi="Times New Roman"/>
          <w:sz w:val="28"/>
          <w:szCs w:val="28"/>
          <w:lang w:eastAsia="ru-RU"/>
        </w:rPr>
        <w:t xml:space="preserve"> Конечно, помню. В этот год Петр Первый заключил </w:t>
      </w:r>
      <w:proofErr w:type="spellStart"/>
      <w:r w:rsidRPr="00FA52E6">
        <w:rPr>
          <w:rFonts w:ascii="Times New Roman" w:eastAsia="Arial Unicode MS" w:hAnsi="Times New Roman"/>
          <w:sz w:val="28"/>
          <w:szCs w:val="28"/>
          <w:lang w:eastAsia="ru-RU"/>
        </w:rPr>
        <w:t>Ништадтский</w:t>
      </w:r>
      <w:proofErr w:type="spellEnd"/>
      <w:r w:rsidRPr="00FA52E6">
        <w:rPr>
          <w:rFonts w:ascii="Times New Roman" w:eastAsia="Arial Unicode MS" w:hAnsi="Times New Roman"/>
          <w:sz w:val="28"/>
          <w:szCs w:val="28"/>
          <w:lang w:eastAsia="ru-RU"/>
        </w:rPr>
        <w:t xml:space="preserve"> мир после почти двадцатилетней войны со Швецией. Он пригласил на празднование Масленицы иноземных послов. Праздник Масленицы был о</w:t>
      </w:r>
      <w:r w:rsidRPr="00FA52E6">
        <w:rPr>
          <w:rFonts w:ascii="Times New Roman" w:eastAsia="Arial Unicode MS" w:hAnsi="Times New Roman"/>
          <w:sz w:val="28"/>
          <w:szCs w:val="28"/>
          <w:lang w:eastAsia="ru-RU"/>
        </w:rPr>
        <w:t>т</w:t>
      </w:r>
      <w:r w:rsidRPr="00FA52E6">
        <w:rPr>
          <w:rFonts w:ascii="Times New Roman" w:eastAsia="Arial Unicode MS" w:hAnsi="Times New Roman"/>
          <w:sz w:val="28"/>
          <w:szCs w:val="28"/>
          <w:lang w:eastAsia="ru-RU"/>
        </w:rPr>
        <w:t>крыт катанием на лошадях. И невиданным доселе зрелищем. Петр ехал по сугр</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lastRenderedPageBreak/>
        <w:t xml:space="preserve">бам на корабле, в который были </w:t>
      </w:r>
      <w:proofErr w:type="spellStart"/>
      <w:r w:rsidRPr="00FA52E6">
        <w:rPr>
          <w:rFonts w:ascii="Times New Roman" w:eastAsia="Arial Unicode MS" w:hAnsi="Times New Roman"/>
          <w:sz w:val="28"/>
          <w:szCs w:val="28"/>
          <w:lang w:eastAsia="ru-RU"/>
        </w:rPr>
        <w:t>ёпряжены</w:t>
      </w:r>
      <w:proofErr w:type="spellEnd"/>
      <w:r w:rsidRPr="00FA52E6">
        <w:rPr>
          <w:rFonts w:ascii="Times New Roman" w:eastAsia="Arial Unicode MS" w:hAnsi="Times New Roman"/>
          <w:sz w:val="28"/>
          <w:szCs w:val="28"/>
          <w:lang w:eastAsia="ru-RU"/>
        </w:rPr>
        <w:t xml:space="preserve"> шестнадцать лошадей. Вслед за ним двигалась гондола, в которой сидела царица Екатерина, одетая простой крестья</w:t>
      </w:r>
      <w:r w:rsidRPr="00FA52E6">
        <w:rPr>
          <w:rFonts w:ascii="Times New Roman" w:eastAsia="Arial Unicode MS" w:hAnsi="Times New Roman"/>
          <w:sz w:val="28"/>
          <w:szCs w:val="28"/>
          <w:lang w:eastAsia="ru-RU"/>
        </w:rPr>
        <w:t>н</w:t>
      </w:r>
      <w:r w:rsidRPr="00FA52E6">
        <w:rPr>
          <w:rFonts w:ascii="Times New Roman" w:eastAsia="Arial Unicode MS" w:hAnsi="Times New Roman"/>
          <w:sz w:val="28"/>
          <w:szCs w:val="28"/>
          <w:lang w:eastAsia="ru-RU"/>
        </w:rPr>
        <w:t>кой. Далее двигались другие корабли и сани, запряженные разными зверями.</w:t>
      </w:r>
    </w:p>
    <w:p w:rsidR="00FA52E6" w:rsidRPr="00FA52E6" w:rsidRDefault="00FA52E6" w:rsidP="00FA52E6">
      <w:pPr>
        <w:spacing w:after="0" w:line="485"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Девушка:</w:t>
      </w:r>
      <w:r w:rsidRPr="00FA52E6">
        <w:rPr>
          <w:rFonts w:ascii="Times New Roman" w:eastAsia="Arial Unicode MS" w:hAnsi="Times New Roman"/>
          <w:sz w:val="28"/>
          <w:szCs w:val="28"/>
          <w:lang w:eastAsia="ru-RU"/>
        </w:rPr>
        <w:t xml:space="preserve"> А еще что-нибудь занимательное помните, дедушка? Маслени</w:t>
      </w:r>
      <w:r w:rsidRPr="00FA52E6">
        <w:rPr>
          <w:rFonts w:ascii="Times New Roman" w:eastAsia="Arial Unicode MS" w:hAnsi="Times New Roman"/>
          <w:sz w:val="28"/>
          <w:szCs w:val="28"/>
          <w:lang w:eastAsia="ru-RU"/>
        </w:rPr>
        <w:t>ч</w:t>
      </w:r>
      <w:r w:rsidRPr="00FA52E6">
        <w:rPr>
          <w:rFonts w:ascii="Times New Roman" w:eastAsia="Arial Unicode MS" w:hAnsi="Times New Roman"/>
          <w:sz w:val="28"/>
          <w:szCs w:val="28"/>
          <w:lang w:eastAsia="ru-RU"/>
        </w:rPr>
        <w:t>ный дед: Помню, как праздновали Масленицу при царице Екатерине. На Масл</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 xml:space="preserve">ницу она очень любила катание с горы, карусели, качели. В Москве </w:t>
      </w:r>
      <w:proofErr w:type="gramStart"/>
      <w:r w:rsidRPr="00FA52E6">
        <w:rPr>
          <w:rFonts w:ascii="Times New Roman" w:eastAsia="Arial Unicode MS" w:hAnsi="Times New Roman"/>
          <w:sz w:val="28"/>
          <w:szCs w:val="28"/>
          <w:lang w:eastAsia="ru-RU"/>
        </w:rPr>
        <w:t>при Покро</w:t>
      </w:r>
      <w:r w:rsidRPr="00FA52E6">
        <w:rPr>
          <w:rFonts w:ascii="Times New Roman" w:eastAsia="Arial Unicode MS" w:hAnsi="Times New Roman"/>
          <w:sz w:val="28"/>
          <w:szCs w:val="28"/>
          <w:lang w:eastAsia="ru-RU"/>
        </w:rPr>
        <w:t>в</w:t>
      </w:r>
      <w:r w:rsidRPr="00FA52E6">
        <w:rPr>
          <w:rFonts w:ascii="Times New Roman" w:eastAsia="Arial Unicode MS" w:hAnsi="Times New Roman"/>
          <w:sz w:val="28"/>
          <w:szCs w:val="28"/>
          <w:lang w:eastAsia="ru-RU"/>
        </w:rPr>
        <w:t>ском дворце</w:t>
      </w:r>
      <w:proofErr w:type="gramEnd"/>
      <w:r w:rsidRPr="00FA52E6">
        <w:rPr>
          <w:rFonts w:ascii="Times New Roman" w:eastAsia="Arial Unicode MS" w:hAnsi="Times New Roman"/>
          <w:sz w:val="28"/>
          <w:szCs w:val="28"/>
          <w:lang w:eastAsia="ru-RU"/>
        </w:rPr>
        <w:t xml:space="preserve"> устраивали масленичные гуляния, куда императрица любила в Ма</w:t>
      </w:r>
      <w:r w:rsidRPr="00FA52E6">
        <w:rPr>
          <w:rFonts w:ascii="Times New Roman" w:eastAsia="Arial Unicode MS" w:hAnsi="Times New Roman"/>
          <w:sz w:val="28"/>
          <w:szCs w:val="28"/>
          <w:lang w:eastAsia="ru-RU"/>
        </w:rPr>
        <w:t>с</w:t>
      </w:r>
      <w:r w:rsidRPr="00FA52E6">
        <w:rPr>
          <w:rFonts w:ascii="Times New Roman" w:eastAsia="Arial Unicode MS" w:hAnsi="Times New Roman"/>
          <w:sz w:val="28"/>
          <w:szCs w:val="28"/>
          <w:lang w:eastAsia="ru-RU"/>
        </w:rPr>
        <w:t>леницу ездить всем двором.</w:t>
      </w:r>
    </w:p>
    <w:p w:rsidR="00FA52E6" w:rsidRPr="00FA52E6" w:rsidRDefault="00FA52E6" w:rsidP="00FA52E6">
      <w:pPr>
        <w:spacing w:after="0" w:line="485"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А по случаю своей коронации, подражая Петру I," устроила в Москве на масленой неделе грандиозное маскарадное шествие под названием «Торжеств</w:t>
      </w:r>
      <w:r w:rsidRPr="00FA52E6">
        <w:rPr>
          <w:rFonts w:ascii="Times New Roman" w:eastAsia="Arial Unicode MS" w:hAnsi="Times New Roman"/>
          <w:sz w:val="28"/>
          <w:szCs w:val="28"/>
          <w:lang w:eastAsia="ru-RU"/>
        </w:rPr>
        <w:t>у</w:t>
      </w:r>
      <w:r w:rsidRPr="00FA52E6">
        <w:rPr>
          <w:rFonts w:ascii="Times New Roman" w:eastAsia="Arial Unicode MS" w:hAnsi="Times New Roman"/>
          <w:sz w:val="28"/>
          <w:szCs w:val="28"/>
          <w:lang w:eastAsia="ru-RU"/>
        </w:rPr>
        <w:t>ющая Минерва».</w:t>
      </w:r>
    </w:p>
    <w:p w:rsidR="00FA52E6" w:rsidRPr="00FA52E6" w:rsidRDefault="00FA52E6" w:rsidP="00FA52E6">
      <w:pPr>
        <w:spacing w:after="0" w:line="485"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Три дня ездила по городу маскарадная процессия, которая, по замыслу и</w:t>
      </w:r>
      <w:r w:rsidRPr="00FA52E6">
        <w:rPr>
          <w:rFonts w:ascii="Times New Roman" w:eastAsia="Arial Unicode MS" w:hAnsi="Times New Roman"/>
          <w:sz w:val="28"/>
          <w:szCs w:val="28"/>
          <w:lang w:eastAsia="ru-RU"/>
        </w:rPr>
        <w:t>м</w:t>
      </w:r>
      <w:r w:rsidRPr="00FA52E6">
        <w:rPr>
          <w:rFonts w:ascii="Times New Roman" w:eastAsia="Arial Unicode MS" w:hAnsi="Times New Roman"/>
          <w:sz w:val="28"/>
          <w:szCs w:val="28"/>
          <w:lang w:eastAsia="ru-RU"/>
        </w:rPr>
        <w:t xml:space="preserve">ператрицы, должна была представить различные общественные пороки - </w:t>
      </w:r>
      <w:proofErr w:type="gramStart"/>
      <w:r w:rsidRPr="00FA52E6">
        <w:rPr>
          <w:rFonts w:ascii="Times New Roman" w:eastAsia="Arial Unicode MS" w:hAnsi="Times New Roman"/>
          <w:sz w:val="28"/>
          <w:szCs w:val="28"/>
          <w:lang w:eastAsia="ru-RU"/>
        </w:rPr>
        <w:t>мзд</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имство</w:t>
      </w:r>
      <w:proofErr w:type="gramEnd"/>
      <w:r w:rsidRPr="00FA52E6">
        <w:rPr>
          <w:rFonts w:ascii="Times New Roman" w:eastAsia="Arial Unicode MS" w:hAnsi="Times New Roman"/>
          <w:sz w:val="28"/>
          <w:szCs w:val="28"/>
          <w:lang w:eastAsia="ru-RU"/>
        </w:rPr>
        <w:t>, казнокрадство, чиновничью волокиту и другие, уничтожаемые благ</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творным правлением мудрой Екатерины. Процессию составляли четыре тысячи действующих лиц и двести колесниц.</w:t>
      </w:r>
    </w:p>
    <w:p w:rsidR="00FA52E6" w:rsidRPr="00FA52E6" w:rsidRDefault="00FA52E6" w:rsidP="00FA52E6">
      <w:pPr>
        <w:spacing w:after="0" w:line="485" w:lineRule="exact"/>
        <w:ind w:left="20" w:right="20"/>
        <w:jc w:val="both"/>
        <w:rPr>
          <w:rFonts w:ascii="Times New Roman" w:eastAsia="Arial Unicode MS" w:hAnsi="Times New Roman"/>
          <w:sz w:val="28"/>
          <w:szCs w:val="28"/>
          <w:lang w:eastAsia="ru-RU"/>
        </w:rPr>
      </w:pPr>
      <w:proofErr w:type="gramStart"/>
      <w:r w:rsidRPr="00FA52E6">
        <w:rPr>
          <w:rFonts w:ascii="Times New Roman" w:eastAsia="Arial Unicode MS" w:hAnsi="Times New Roman"/>
          <w:sz w:val="28"/>
          <w:szCs w:val="28"/>
          <w:lang w:eastAsia="ru-RU"/>
        </w:rPr>
        <w:t>Когда Екатерина 11 дождалась рождения внука Александра, которому в тайне намеревалась передать престол, обойдя нелюбимого сына Павла, императрица на радостях устроила для своих приближенных поистине (,бриллиантовую» Масл</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ницу.</w:t>
      </w:r>
      <w:proofErr w:type="gramEnd"/>
      <w:r w:rsidRPr="00FA52E6">
        <w:rPr>
          <w:rFonts w:ascii="Times New Roman" w:eastAsia="Arial Unicode MS" w:hAnsi="Times New Roman"/>
          <w:sz w:val="28"/>
          <w:szCs w:val="28"/>
          <w:lang w:eastAsia="ru-RU"/>
        </w:rPr>
        <w:t xml:space="preserve"> Тем, кто оказывался в выигрыше в затеянных после ужина играх, импер</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трица преподносила бриллиант. За вечер она раздарила своим приближенным около 150 бриллиантов, поражавших своей ценой и редкостной красотой.</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Да и теперь Масленицу празднуют весело: гулянья, песни, улыбки.</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Живет Масленица, живет и Масленичный дед.</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Девушка:</w:t>
      </w:r>
      <w:r w:rsidRPr="00FA52E6">
        <w:rPr>
          <w:rFonts w:ascii="Times New Roman" w:eastAsia="Arial Unicode MS" w:hAnsi="Times New Roman"/>
          <w:sz w:val="28"/>
          <w:szCs w:val="28"/>
          <w:lang w:eastAsia="ru-RU"/>
        </w:rPr>
        <w:t xml:space="preserve"> Живи, дедушка и радуй нас масляной неделей. (Проводит его, в зал.) А мы вместе с нашими гостями полистаем масленичный календарь.</w:t>
      </w:r>
    </w:p>
    <w:p w:rsidR="00FA52E6" w:rsidRPr="00FA52E6" w:rsidRDefault="00FA52E6" w:rsidP="00FA52E6">
      <w:pPr>
        <w:spacing w:after="0" w:line="485" w:lineRule="exact"/>
        <w:ind w:left="20" w:right="2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Выходят юноша и девушка, одетые в старинные русские костюмы. Они кл</w:t>
      </w:r>
      <w:r w:rsidRPr="00FA52E6">
        <w:rPr>
          <w:rFonts w:ascii="Times New Roman" w:eastAsia="Arial Unicode MS" w:hAnsi="Times New Roman"/>
          <w:sz w:val="28"/>
          <w:szCs w:val="28"/>
          <w:shd w:val="clear" w:color="auto" w:fill="FFFFFF"/>
          <w:lang w:eastAsia="ru-RU"/>
        </w:rPr>
        <w:t>а</w:t>
      </w:r>
      <w:r w:rsidRPr="00FA52E6">
        <w:rPr>
          <w:rFonts w:ascii="Times New Roman" w:eastAsia="Arial Unicode MS" w:hAnsi="Times New Roman"/>
          <w:sz w:val="28"/>
          <w:szCs w:val="28"/>
          <w:shd w:val="clear" w:color="auto" w:fill="FFFFFF"/>
          <w:lang w:eastAsia="ru-RU"/>
        </w:rPr>
        <w:t>няются.</w:t>
      </w:r>
    </w:p>
    <w:p w:rsidR="00FA52E6" w:rsidRPr="00FA52E6" w:rsidRDefault="00FA52E6" w:rsidP="00FA52E6">
      <w:pPr>
        <w:keepNext/>
        <w:keepLines/>
        <w:spacing w:after="0" w:line="485" w:lineRule="exact"/>
        <w:ind w:left="20" w:firstLine="540"/>
        <w:jc w:val="both"/>
        <w:outlineLvl w:val="0"/>
        <w:rPr>
          <w:b/>
          <w:bCs/>
          <w:sz w:val="28"/>
          <w:szCs w:val="28"/>
          <w:lang w:eastAsia="ru-RU"/>
        </w:rPr>
      </w:pPr>
      <w:bookmarkStart w:id="25" w:name="bookmark21"/>
      <w:r w:rsidRPr="00FA52E6">
        <w:rPr>
          <w:sz w:val="28"/>
          <w:szCs w:val="28"/>
          <w:shd w:val="clear" w:color="auto" w:fill="FFFFFF"/>
          <w:lang w:eastAsia="ru-RU"/>
        </w:rPr>
        <w:lastRenderedPageBreak/>
        <w:t>Юноша:</w:t>
      </w:r>
      <w:bookmarkEnd w:id="25"/>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Здравствуй, люд честной! Открывай, ворота!</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 добром и теплом Масленица к вам пришла!</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Девочка: Понедельник - день первый - «Встречный».</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Чучелом Масленицы Праздник украсится,</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Мы его ожидали, в сани сажали,</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 горы ледяной с почетом катали ...</w:t>
      </w:r>
    </w:p>
    <w:p w:rsidR="00FA52E6" w:rsidRPr="00FA52E6" w:rsidRDefault="00FA52E6" w:rsidP="00FA52E6">
      <w:pPr>
        <w:spacing w:after="0" w:line="485" w:lineRule="exact"/>
        <w:ind w:left="20" w:right="2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Выбегает группа ребят, берет чучело, украшает его, повязывает платок, ст</w:t>
      </w:r>
      <w:r w:rsidRPr="00FA52E6">
        <w:rPr>
          <w:rFonts w:ascii="Times New Roman" w:eastAsia="Arial Unicode MS" w:hAnsi="Times New Roman"/>
          <w:sz w:val="28"/>
          <w:szCs w:val="28"/>
          <w:shd w:val="clear" w:color="auto" w:fill="FFFFFF"/>
          <w:lang w:eastAsia="ru-RU"/>
        </w:rPr>
        <w:t>а</w:t>
      </w:r>
      <w:r w:rsidRPr="00FA52E6">
        <w:rPr>
          <w:rFonts w:ascii="Times New Roman" w:eastAsia="Arial Unicode MS" w:hAnsi="Times New Roman"/>
          <w:sz w:val="28"/>
          <w:szCs w:val="28"/>
          <w:shd w:val="clear" w:color="auto" w:fill="FFFFFF"/>
          <w:lang w:eastAsia="ru-RU"/>
        </w:rPr>
        <w:t>вит его в середину сцены.</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Юноша:</w:t>
      </w:r>
      <w:r w:rsidRPr="00FA52E6">
        <w:rPr>
          <w:rFonts w:ascii="Times New Roman" w:eastAsia="Arial Unicode MS" w:hAnsi="Times New Roman"/>
          <w:sz w:val="28"/>
          <w:szCs w:val="28"/>
          <w:lang w:eastAsia="ru-RU"/>
        </w:rPr>
        <w:t xml:space="preserve"> Первый день Масленицы можно называть встречным или гостевым днем. Люди шли, друг к другу в гости: родня к родне, семья к семье, деревня к деревне. Тот человек, к кому гости не шли, или тот, о не пускал гостей, счит</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лись людьми несчастными и одинокими.</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Девушка</w:t>
      </w:r>
      <w:proofErr w:type="gramStart"/>
      <w:r w:rsidRPr="00FA52E6">
        <w:rPr>
          <w:rFonts w:ascii="Times New Roman" w:eastAsia="Arial Unicode MS" w:hAnsi="Times New Roman"/>
          <w:b/>
          <w:bCs/>
          <w:sz w:val="28"/>
          <w:szCs w:val="28"/>
          <w:lang w:eastAsia="ru-RU"/>
        </w:rPr>
        <w:t xml:space="preserve"> :</w:t>
      </w:r>
      <w:proofErr w:type="gramEnd"/>
      <w:r w:rsidRPr="00FA52E6">
        <w:rPr>
          <w:rFonts w:ascii="Times New Roman" w:eastAsia="Arial Unicode MS" w:hAnsi="Times New Roman"/>
          <w:sz w:val="28"/>
          <w:szCs w:val="28"/>
          <w:lang w:eastAsia="ru-RU"/>
        </w:rPr>
        <w:t xml:space="preserve"> Плохо, когда человек остается один, когда у него нет друзей, н</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кто не хочет открыть дверь в его дом.</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Мы очень хотим, чтобы в ваших домах всегда было тепло и уютно, друзья не проходили мимо вашего дома.</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 Масленицей вас, гости дорогие!</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Выходит фольклорная группа.</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От души вас поздравляем</w:t>
      </w:r>
    </w:p>
    <w:p w:rsidR="00FA52E6" w:rsidRPr="00FA52E6" w:rsidRDefault="00FA52E6" w:rsidP="00FA52E6">
      <w:pPr>
        <w:spacing w:after="0" w:line="485" w:lineRule="exact"/>
        <w:ind w:left="20" w:firstLine="540"/>
        <w:rPr>
          <w:rFonts w:ascii="Times New Roman" w:eastAsia="Arial Unicode MS" w:hAnsi="Times New Roman"/>
          <w:sz w:val="28"/>
          <w:szCs w:val="28"/>
          <w:lang w:eastAsia="ru-RU"/>
        </w:rPr>
        <w:sectPr w:rsidR="00FA52E6" w:rsidRPr="00FA52E6">
          <w:type w:val="continuous"/>
          <w:pgSz w:w="11905" w:h="16837"/>
          <w:pgMar w:top="1279" w:right="320" w:bottom="1275" w:left="1720" w:header="0" w:footer="3" w:gutter="0"/>
          <w:cols w:space="720"/>
          <w:noEndnote/>
          <w:docGrid w:linePitch="360"/>
        </w:sectPr>
      </w:pPr>
      <w:r w:rsidRPr="00FA52E6">
        <w:rPr>
          <w:rFonts w:ascii="Times New Roman" w:eastAsia="Arial Unicode MS" w:hAnsi="Times New Roman"/>
          <w:sz w:val="28"/>
          <w:szCs w:val="28"/>
          <w:lang w:eastAsia="ru-RU"/>
        </w:rPr>
        <w:t>И сердечно приглашаем:</w:t>
      </w:r>
    </w:p>
    <w:p w:rsidR="00FA52E6" w:rsidRPr="00FA52E6" w:rsidRDefault="00FA52E6" w:rsidP="00FA52E6">
      <w:pPr>
        <w:spacing w:after="0" w:line="485" w:lineRule="exact"/>
        <w:ind w:left="100" w:right="128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Все заботы бросьте, Приходите в гости, Пр</w:t>
      </w:r>
      <w:r w:rsidRPr="00FA52E6">
        <w:rPr>
          <w:rFonts w:ascii="Times New Roman" w:eastAsia="Arial Unicode MS" w:hAnsi="Times New Roman"/>
          <w:sz w:val="28"/>
          <w:szCs w:val="28"/>
          <w:lang w:eastAsia="ru-RU"/>
        </w:rPr>
        <w:t>я</w:t>
      </w:r>
      <w:r w:rsidRPr="00FA52E6">
        <w:rPr>
          <w:rFonts w:ascii="Times New Roman" w:eastAsia="Arial Unicode MS" w:hAnsi="Times New Roman"/>
          <w:sz w:val="28"/>
          <w:szCs w:val="28"/>
          <w:lang w:eastAsia="ru-RU"/>
        </w:rPr>
        <w:t>мо к нашему крыльцу</w:t>
      </w:r>
      <w:proofErr w:type="gramStart"/>
      <w:r w:rsidRPr="00FA52E6">
        <w:rPr>
          <w:rFonts w:ascii="Times New Roman" w:eastAsia="Arial Unicode MS" w:hAnsi="Times New Roman"/>
          <w:sz w:val="28"/>
          <w:szCs w:val="28"/>
          <w:lang w:eastAsia="ru-RU"/>
        </w:rPr>
        <w:t xml:space="preserve"> К</w:t>
      </w:r>
      <w:proofErr w:type="gramEnd"/>
      <w:r w:rsidRPr="00FA52E6">
        <w:rPr>
          <w:rFonts w:ascii="Times New Roman" w:eastAsia="Arial Unicode MS" w:hAnsi="Times New Roman"/>
          <w:sz w:val="28"/>
          <w:szCs w:val="28"/>
          <w:lang w:eastAsia="ru-RU"/>
        </w:rPr>
        <w:t xml:space="preserve"> нам на Масленицу. В</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дят хоровод.</w:t>
      </w:r>
    </w:p>
    <w:p w:rsidR="00FA52E6" w:rsidRPr="00FA52E6" w:rsidRDefault="00FA52E6" w:rsidP="00FA52E6">
      <w:pPr>
        <w:spacing w:after="0" w:line="485" w:lineRule="exact"/>
        <w:ind w:left="100" w:right="28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Ай, да Масленица, Ай, да све</w:t>
      </w:r>
      <w:r w:rsidRPr="00FA52E6">
        <w:rPr>
          <w:rFonts w:ascii="Times New Roman" w:eastAsia="Arial Unicode MS" w:hAnsi="Times New Roman"/>
          <w:sz w:val="28"/>
          <w:szCs w:val="28"/>
          <w:lang w:eastAsia="ru-RU"/>
        </w:rPr>
        <w:t>т</w:t>
      </w:r>
      <w:r w:rsidRPr="00FA52E6">
        <w:rPr>
          <w:rFonts w:ascii="Times New Roman" w:eastAsia="Arial Unicode MS" w:hAnsi="Times New Roman"/>
          <w:sz w:val="28"/>
          <w:szCs w:val="28"/>
          <w:lang w:eastAsia="ru-RU"/>
        </w:rPr>
        <w:t xml:space="preserve">лая! Ай, да Масленица. Ай, да щедрая! Игра с залом. Масленица </w:t>
      </w:r>
      <w:r w:rsidRPr="00FA52E6">
        <w:rPr>
          <w:rFonts w:ascii="Times New Roman" w:eastAsia="Arial Unicode MS" w:hAnsi="Times New Roman"/>
          <w:sz w:val="28"/>
          <w:szCs w:val="28"/>
          <w:lang w:eastAsia="ru-RU"/>
        </w:rPr>
        <w:lastRenderedPageBreak/>
        <w:t>с грибами? Зал: Да! С пирогами? Зал: Да! С блинами? Зал: Да! С солониною? Зал: Нет! Со свин</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ною? Зал: Нет! С барашком? Зал: Нет</w:t>
      </w:r>
    </w:p>
    <w:p w:rsidR="00FA52E6" w:rsidRPr="00FA52E6" w:rsidRDefault="00FA52E6" w:rsidP="00FA52E6">
      <w:pPr>
        <w:spacing w:after="0" w:line="485" w:lineRule="exact"/>
        <w:ind w:left="100" w:right="204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 полною чашкой? Зал: Да! с прян</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ком? • Зал: Да! с сыром? Зал: Да! с миром? Зал: Да!</w:t>
      </w:r>
    </w:p>
    <w:p w:rsidR="00FA52E6" w:rsidRPr="00FA52E6" w:rsidRDefault="00FA52E6" w:rsidP="00FA52E6">
      <w:pPr>
        <w:spacing w:after="0" w:line="485" w:lineRule="exact"/>
        <w:ind w:left="100" w:right="280"/>
        <w:rPr>
          <w:rFonts w:ascii="Times New Roman" w:eastAsia="Arial Unicode MS" w:hAnsi="Times New Roman"/>
          <w:sz w:val="28"/>
          <w:szCs w:val="28"/>
          <w:lang w:eastAsia="ru-RU"/>
        </w:rPr>
        <w:sectPr w:rsidR="00FA52E6" w:rsidRPr="00FA52E6">
          <w:type w:val="continuous"/>
          <w:pgSz w:w="11905" w:h="16837"/>
          <w:pgMar w:top="1211" w:right="2703" w:bottom="1302" w:left="4753" w:header="0" w:footer="3" w:gutter="0"/>
          <w:cols w:space="720"/>
          <w:noEndnote/>
          <w:docGrid w:linePitch="360"/>
        </w:sectPr>
      </w:pPr>
      <w:r w:rsidRPr="00FA52E6">
        <w:rPr>
          <w:rFonts w:ascii="Times New Roman" w:eastAsia="Arial Unicode MS" w:hAnsi="Times New Roman"/>
          <w:sz w:val="28"/>
          <w:szCs w:val="28"/>
          <w:lang w:eastAsia="ru-RU"/>
        </w:rPr>
        <w:t>Ай, да Масленица, Ай, да све</w:t>
      </w:r>
      <w:r w:rsidRPr="00FA52E6">
        <w:rPr>
          <w:rFonts w:ascii="Times New Roman" w:eastAsia="Arial Unicode MS" w:hAnsi="Times New Roman"/>
          <w:sz w:val="28"/>
          <w:szCs w:val="28"/>
          <w:lang w:eastAsia="ru-RU"/>
        </w:rPr>
        <w:t>т</w:t>
      </w:r>
      <w:r w:rsidRPr="00FA52E6">
        <w:rPr>
          <w:rFonts w:ascii="Times New Roman" w:eastAsia="Arial Unicode MS" w:hAnsi="Times New Roman"/>
          <w:sz w:val="28"/>
          <w:szCs w:val="28"/>
          <w:lang w:eastAsia="ru-RU"/>
        </w:rPr>
        <w:t>лая! Ай, да Масленица. Ай, да щедрая!</w:t>
      </w:r>
    </w:p>
    <w:p w:rsidR="00FA52E6" w:rsidRPr="00FA52E6" w:rsidRDefault="00FA52E6" w:rsidP="00FA52E6">
      <w:pPr>
        <w:spacing w:after="0" w:line="485" w:lineRule="exact"/>
        <w:ind w:lef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Угощай друга, Угости подругу, Угощай свата, дорогого брата,</w:t>
      </w:r>
    </w:p>
    <w:p w:rsidR="00FA52E6" w:rsidRPr="00FA52E6" w:rsidRDefault="00FA52E6" w:rsidP="00FA52E6">
      <w:pPr>
        <w:spacing w:after="0" w:line="485" w:lineRule="exact"/>
        <w:ind w:left="40" w:righ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Не скупись, не жалей, Меда, кваса налей! Ай,</w:t>
      </w:r>
      <w:proofErr w:type="gramStart"/>
      <w:r w:rsidRPr="00FA52E6">
        <w:rPr>
          <w:rFonts w:ascii="Times New Roman" w:eastAsia="Arial Unicode MS" w:hAnsi="Times New Roman"/>
          <w:sz w:val="28"/>
          <w:szCs w:val="28"/>
          <w:lang w:eastAsia="ru-RU"/>
        </w:rPr>
        <w:t xml:space="preserve"> ,</w:t>
      </w:r>
      <w:proofErr w:type="gramEnd"/>
      <w:r w:rsidRPr="00FA52E6">
        <w:rPr>
          <w:rFonts w:ascii="Times New Roman" w:eastAsia="Arial Unicode MS" w:hAnsi="Times New Roman"/>
          <w:sz w:val="28"/>
          <w:szCs w:val="28"/>
          <w:lang w:eastAsia="ru-RU"/>
        </w:rPr>
        <w:t>да Масленица, Ай, да све</w:t>
      </w:r>
      <w:r w:rsidRPr="00FA52E6">
        <w:rPr>
          <w:rFonts w:ascii="Times New Roman" w:eastAsia="Arial Unicode MS" w:hAnsi="Times New Roman"/>
          <w:sz w:val="28"/>
          <w:szCs w:val="28"/>
          <w:lang w:eastAsia="ru-RU"/>
        </w:rPr>
        <w:t>т</w:t>
      </w:r>
      <w:r w:rsidRPr="00FA52E6">
        <w:rPr>
          <w:rFonts w:ascii="Times New Roman" w:eastAsia="Arial Unicode MS" w:hAnsi="Times New Roman"/>
          <w:sz w:val="28"/>
          <w:szCs w:val="28"/>
          <w:lang w:eastAsia="ru-RU"/>
        </w:rPr>
        <w:t>лая!</w:t>
      </w:r>
    </w:p>
    <w:p w:rsidR="00FA52E6" w:rsidRPr="00FA52E6" w:rsidRDefault="00FA52E6" w:rsidP="00FA52E6">
      <w:pPr>
        <w:spacing w:after="0" w:line="485" w:lineRule="exact"/>
        <w:ind w:lef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Ай, да Масленица. Ай, да щедрая!</w:t>
      </w:r>
    </w:p>
    <w:p w:rsidR="00FA52E6" w:rsidRPr="00FA52E6" w:rsidRDefault="00FA52E6" w:rsidP="00FA52E6">
      <w:pPr>
        <w:spacing w:after="0" w:line="485" w:lineRule="exact"/>
        <w:ind w:lef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Все, что есть в печи</w:t>
      </w:r>
      <w:proofErr w:type="gramStart"/>
      <w:r w:rsidRPr="00FA52E6">
        <w:rPr>
          <w:rFonts w:ascii="Times New Roman" w:eastAsia="Arial Unicode MS" w:hAnsi="Times New Roman"/>
          <w:sz w:val="28"/>
          <w:szCs w:val="28"/>
          <w:lang w:eastAsia="ru-RU"/>
        </w:rPr>
        <w:t xml:space="preserve"> Н</w:t>
      </w:r>
      <w:proofErr w:type="gramEnd"/>
      <w:r w:rsidRPr="00FA52E6">
        <w:rPr>
          <w:rFonts w:ascii="Times New Roman" w:eastAsia="Arial Unicode MS" w:hAnsi="Times New Roman"/>
          <w:sz w:val="28"/>
          <w:szCs w:val="28"/>
          <w:lang w:eastAsia="ru-RU"/>
        </w:rPr>
        <w:t>а стол мечи!</w:t>
      </w:r>
    </w:p>
    <w:p w:rsidR="00FA52E6" w:rsidRPr="00FA52E6" w:rsidRDefault="00FA52E6" w:rsidP="00FA52E6">
      <w:pPr>
        <w:spacing w:after="0" w:line="485" w:lineRule="exact"/>
        <w:ind w:lef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Все друзья,</w:t>
      </w:r>
    </w:p>
    <w:p w:rsidR="00FA52E6" w:rsidRPr="00FA52E6" w:rsidRDefault="00FA52E6" w:rsidP="00FA52E6">
      <w:pPr>
        <w:spacing w:after="0" w:line="485" w:lineRule="exact"/>
        <w:ind w:lef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Нет врагов!</w:t>
      </w:r>
    </w:p>
    <w:p w:rsidR="00FA52E6" w:rsidRPr="00FA52E6" w:rsidRDefault="00FA52E6" w:rsidP="00FA52E6">
      <w:pPr>
        <w:spacing w:after="0" w:line="485" w:lineRule="exact"/>
        <w:ind w:lef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Закон Масленицы таков!</w:t>
      </w:r>
    </w:p>
    <w:p w:rsidR="00FA52E6" w:rsidRPr="00FA52E6" w:rsidRDefault="00FA52E6" w:rsidP="00FA52E6">
      <w:pPr>
        <w:spacing w:after="0" w:line="485" w:lineRule="exact"/>
        <w:ind w:left="40" w:firstLine="52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Выходит глашатай.</w:t>
      </w:r>
    </w:p>
    <w:p w:rsidR="00FA52E6" w:rsidRPr="00FA52E6" w:rsidRDefault="00FA52E6" w:rsidP="00FA52E6">
      <w:pPr>
        <w:spacing w:after="0" w:line="485" w:lineRule="exact"/>
        <w:ind w:left="4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Глашатай:</w:t>
      </w:r>
      <w:r w:rsidRPr="00FA52E6">
        <w:rPr>
          <w:rFonts w:ascii="Times New Roman" w:eastAsia="Arial Unicode MS" w:hAnsi="Times New Roman"/>
          <w:sz w:val="28"/>
          <w:szCs w:val="28"/>
          <w:lang w:eastAsia="ru-RU"/>
        </w:rPr>
        <w:t xml:space="preserve"> Вторник - день второй - «</w:t>
      </w:r>
      <w:proofErr w:type="spellStart"/>
      <w:r w:rsidRPr="00FA52E6">
        <w:rPr>
          <w:rFonts w:ascii="Times New Roman" w:eastAsia="Arial Unicode MS" w:hAnsi="Times New Roman"/>
          <w:sz w:val="28"/>
          <w:szCs w:val="28"/>
          <w:lang w:eastAsia="ru-RU"/>
        </w:rPr>
        <w:t>Заигрышный</w:t>
      </w:r>
      <w:proofErr w:type="spellEnd"/>
      <w:r w:rsidRPr="00FA52E6">
        <w:rPr>
          <w:rFonts w:ascii="Times New Roman" w:eastAsia="Arial Unicode MS" w:hAnsi="Times New Roman"/>
          <w:sz w:val="28"/>
          <w:szCs w:val="28"/>
          <w:lang w:eastAsia="ru-RU"/>
        </w:rPr>
        <w:t>».</w:t>
      </w:r>
    </w:p>
    <w:p w:rsidR="00FA52E6" w:rsidRPr="00FA52E6" w:rsidRDefault="00FA52E6" w:rsidP="00FA52E6">
      <w:pPr>
        <w:spacing w:after="0" w:line="485" w:lineRule="exact"/>
        <w:ind w:lef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Весь народ на праздник зван в деревянный балаган.</w:t>
      </w:r>
    </w:p>
    <w:p w:rsidR="00FA52E6" w:rsidRPr="00FA52E6" w:rsidRDefault="00FA52E6" w:rsidP="00FA52E6">
      <w:pPr>
        <w:spacing w:after="0" w:line="485" w:lineRule="exact"/>
        <w:ind w:lef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Здесь встречаемся с Петрушкой, Балаганною игрушкой.</w:t>
      </w:r>
    </w:p>
    <w:p w:rsidR="00FA52E6" w:rsidRPr="00FA52E6" w:rsidRDefault="00FA52E6" w:rsidP="00FA52E6">
      <w:pPr>
        <w:keepNext/>
        <w:keepLines/>
        <w:spacing w:after="0" w:line="485" w:lineRule="exact"/>
        <w:ind w:left="40" w:firstLine="520"/>
        <w:jc w:val="both"/>
        <w:outlineLvl w:val="0"/>
        <w:rPr>
          <w:b/>
          <w:bCs/>
          <w:sz w:val="28"/>
          <w:szCs w:val="28"/>
          <w:lang w:eastAsia="ru-RU"/>
        </w:rPr>
      </w:pPr>
      <w:bookmarkStart w:id="26" w:name="bookmark22"/>
      <w:r w:rsidRPr="00FA52E6">
        <w:rPr>
          <w:sz w:val="28"/>
          <w:szCs w:val="28"/>
          <w:shd w:val="clear" w:color="auto" w:fill="FFFFFF"/>
          <w:lang w:eastAsia="ru-RU"/>
        </w:rPr>
        <w:t>Петрушка:</w:t>
      </w:r>
      <w:bookmarkEnd w:id="26"/>
    </w:p>
    <w:p w:rsidR="00FA52E6" w:rsidRPr="00FA52E6" w:rsidRDefault="00FA52E6" w:rsidP="00FA52E6">
      <w:pPr>
        <w:spacing w:after="0" w:line="485" w:lineRule="exact"/>
        <w:ind w:lef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Это я - Петрушка, Балаганная игрушка. Я совет вам дать хочу:</w:t>
      </w:r>
    </w:p>
    <w:p w:rsidR="00FA52E6" w:rsidRPr="00FA52E6" w:rsidRDefault="00FA52E6" w:rsidP="00FA52E6">
      <w:pPr>
        <w:spacing w:after="0" w:line="485" w:lineRule="exact"/>
        <w:ind w:lef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Пойте, веселитесь, Если вдруг </w:t>
      </w:r>
      <w:proofErr w:type="gramStart"/>
      <w:r w:rsidRPr="00FA52E6">
        <w:rPr>
          <w:rFonts w:ascii="Times New Roman" w:eastAsia="Arial Unicode MS" w:hAnsi="Times New Roman"/>
          <w:sz w:val="28"/>
          <w:szCs w:val="28"/>
          <w:lang w:eastAsia="ru-RU"/>
        </w:rPr>
        <w:t>обиделись лучше помиритесь</w:t>
      </w:r>
      <w:proofErr w:type="gramEnd"/>
      <w:r w:rsidRPr="00FA52E6">
        <w:rPr>
          <w:rFonts w:ascii="Times New Roman" w:eastAsia="Arial Unicode MS" w:hAnsi="Times New Roman"/>
          <w:sz w:val="28"/>
          <w:szCs w:val="28"/>
          <w:lang w:eastAsia="ru-RU"/>
        </w:rPr>
        <w:t>.</w:t>
      </w:r>
    </w:p>
    <w:p w:rsidR="00FA52E6" w:rsidRPr="00FA52E6" w:rsidRDefault="00FA52E6" w:rsidP="00FA52E6">
      <w:pPr>
        <w:spacing w:after="0" w:line="485" w:lineRule="exact"/>
        <w:ind w:left="40" w:righ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 xml:space="preserve">Не держите в сердце зла, На других не дуйтесь. Чтобы жизнь </w:t>
      </w:r>
      <w:proofErr w:type="gramStart"/>
      <w:r w:rsidRPr="00FA52E6">
        <w:rPr>
          <w:rFonts w:ascii="Times New Roman" w:eastAsia="Arial Unicode MS" w:hAnsi="Times New Roman"/>
          <w:sz w:val="28"/>
          <w:szCs w:val="28"/>
          <w:lang w:eastAsia="ru-RU"/>
        </w:rPr>
        <w:t>была сладка Лучше поцелуйтесь</w:t>
      </w:r>
      <w:proofErr w:type="gramEnd"/>
      <w:r w:rsidRPr="00FA52E6">
        <w:rPr>
          <w:rFonts w:ascii="Times New Roman" w:eastAsia="Arial Unicode MS" w:hAnsi="Times New Roman"/>
          <w:sz w:val="28"/>
          <w:szCs w:val="28"/>
          <w:lang w:eastAsia="ru-RU"/>
        </w:rPr>
        <w:t>!</w:t>
      </w:r>
    </w:p>
    <w:p w:rsidR="00FA52E6" w:rsidRPr="00FA52E6" w:rsidRDefault="00FA52E6" w:rsidP="00FA52E6">
      <w:pPr>
        <w:spacing w:after="0" w:line="485" w:lineRule="exact"/>
        <w:ind w:left="40" w:right="4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Юноша:</w:t>
      </w:r>
      <w:r w:rsidRPr="00FA52E6">
        <w:rPr>
          <w:rFonts w:ascii="Times New Roman" w:eastAsia="Arial Unicode MS" w:hAnsi="Times New Roman"/>
          <w:sz w:val="28"/>
          <w:szCs w:val="28"/>
          <w:lang w:eastAsia="ru-RU"/>
        </w:rPr>
        <w:t xml:space="preserve"> С этого дня начинались разного рода развлечения, катания на с</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 xml:space="preserve">нях, народные гулянья, представления. В больших деревнях балаганах давали представления во главе с Петрушкой и </w:t>
      </w:r>
      <w:proofErr w:type="spellStart"/>
      <w:r w:rsidRPr="00FA52E6">
        <w:rPr>
          <w:rFonts w:ascii="Times New Roman" w:eastAsia="Arial Unicode MS" w:hAnsi="Times New Roman"/>
          <w:sz w:val="28"/>
          <w:szCs w:val="28"/>
          <w:lang w:eastAsia="ru-RU"/>
        </w:rPr>
        <w:t>Маслечным</w:t>
      </w:r>
      <w:proofErr w:type="spellEnd"/>
      <w:r w:rsidRPr="00FA52E6">
        <w:rPr>
          <w:rFonts w:ascii="Times New Roman" w:eastAsia="Arial Unicode MS" w:hAnsi="Times New Roman"/>
          <w:sz w:val="28"/>
          <w:szCs w:val="28"/>
          <w:lang w:eastAsia="ru-RU"/>
        </w:rPr>
        <w:t xml:space="preserve"> дедом.</w:t>
      </w:r>
    </w:p>
    <w:p w:rsidR="00FA52E6" w:rsidRPr="00FA52E6" w:rsidRDefault="00FA52E6" w:rsidP="00FA52E6">
      <w:pPr>
        <w:spacing w:after="0" w:line="485" w:lineRule="exact"/>
        <w:ind w:left="40" w:righ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На улицах попадались большие группы ряженых, в масках, </w:t>
      </w:r>
      <w:proofErr w:type="spellStart"/>
      <w:r w:rsidRPr="00FA52E6">
        <w:rPr>
          <w:rFonts w:ascii="Times New Roman" w:eastAsia="Arial Unicode MS" w:hAnsi="Times New Roman"/>
          <w:sz w:val="28"/>
          <w:szCs w:val="28"/>
          <w:lang w:eastAsia="ru-RU"/>
        </w:rPr>
        <w:t>разъезвших</w:t>
      </w:r>
      <w:proofErr w:type="spellEnd"/>
      <w:r w:rsidRPr="00FA52E6">
        <w:rPr>
          <w:rFonts w:ascii="Times New Roman" w:eastAsia="Arial Unicode MS" w:hAnsi="Times New Roman"/>
          <w:sz w:val="28"/>
          <w:szCs w:val="28"/>
          <w:lang w:eastAsia="ru-RU"/>
        </w:rPr>
        <w:t xml:space="preserve"> по знакомым домам, где экспромтом устраивались веселые домашние концерты. Большими кампаниями катались по городу, на тройках и на простых розвал</w:t>
      </w:r>
      <w:r w:rsidRPr="00FA52E6">
        <w:rPr>
          <w:rFonts w:ascii="Times New Roman" w:eastAsia="Arial Unicode MS" w:hAnsi="Times New Roman"/>
          <w:sz w:val="28"/>
          <w:szCs w:val="28"/>
          <w:lang w:eastAsia="ru-RU"/>
        </w:rPr>
        <w:t>ь</w:t>
      </w:r>
      <w:r w:rsidRPr="00FA52E6">
        <w:rPr>
          <w:rFonts w:ascii="Times New Roman" w:eastAsia="Arial Unicode MS" w:hAnsi="Times New Roman"/>
          <w:sz w:val="28"/>
          <w:szCs w:val="28"/>
          <w:lang w:eastAsia="ru-RU"/>
        </w:rPr>
        <w:t>нях. Было в почете и другое нехитрое влечение - катание с обледенелых гор.</w:t>
      </w:r>
    </w:p>
    <w:p w:rsidR="00FA52E6" w:rsidRPr="00FA52E6" w:rsidRDefault="00FA52E6" w:rsidP="00FA52E6">
      <w:pPr>
        <w:spacing w:after="0" w:line="475" w:lineRule="exact"/>
        <w:ind w:left="20" w:right="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Девушка:</w:t>
      </w:r>
      <w:r w:rsidRPr="00FA52E6">
        <w:rPr>
          <w:rFonts w:ascii="Times New Roman" w:eastAsia="Arial Unicode MS" w:hAnsi="Times New Roman"/>
          <w:sz w:val="28"/>
          <w:szCs w:val="28"/>
          <w:lang w:eastAsia="ru-RU"/>
        </w:rPr>
        <w:t xml:space="preserve"> Во второй день Масленицы проходит одно очень важное событие: по улице ходят ряженые с голой палкой, к которой привязан веник. На прутьях в</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 xml:space="preserve">ника каждый может завязать ленточку, которая называется </w:t>
      </w:r>
      <w:proofErr w:type="spellStart"/>
      <w:r w:rsidRPr="00FA52E6">
        <w:rPr>
          <w:rFonts w:ascii="Times New Roman" w:eastAsia="Arial Unicode MS" w:hAnsi="Times New Roman"/>
          <w:sz w:val="28"/>
          <w:szCs w:val="28"/>
          <w:lang w:eastAsia="ru-RU"/>
        </w:rPr>
        <w:t>скудица</w:t>
      </w:r>
      <w:proofErr w:type="spellEnd"/>
      <w:proofErr w:type="gramStart"/>
      <w:r w:rsidRPr="00FA52E6">
        <w:rPr>
          <w:rFonts w:ascii="Times New Roman" w:eastAsia="Arial Unicode MS" w:hAnsi="Times New Roman"/>
          <w:sz w:val="28"/>
          <w:szCs w:val="28"/>
          <w:lang w:eastAsia="ru-RU"/>
        </w:rPr>
        <w:t xml:space="preserve"> К</w:t>
      </w:r>
      <w:proofErr w:type="gramEnd"/>
      <w:r w:rsidRPr="00FA52E6">
        <w:rPr>
          <w:rFonts w:ascii="Times New Roman" w:eastAsia="Arial Unicode MS" w:hAnsi="Times New Roman"/>
          <w:sz w:val="28"/>
          <w:szCs w:val="28"/>
          <w:lang w:eastAsia="ru-RU"/>
        </w:rPr>
        <w:t xml:space="preserve">аждая ленточка - это символическое </w:t>
      </w:r>
      <w:proofErr w:type="spellStart"/>
      <w:r w:rsidRPr="00FA52E6">
        <w:rPr>
          <w:rFonts w:ascii="Times New Roman" w:eastAsia="Arial Unicode MS" w:hAnsi="Times New Roman"/>
          <w:sz w:val="28"/>
          <w:szCs w:val="28"/>
          <w:lang w:eastAsia="ru-RU"/>
        </w:rPr>
        <w:t>отзывание</w:t>
      </w:r>
      <w:proofErr w:type="spellEnd"/>
      <w:r w:rsidRPr="00FA52E6">
        <w:rPr>
          <w:rFonts w:ascii="Times New Roman" w:eastAsia="Arial Unicode MS" w:hAnsi="Times New Roman"/>
          <w:sz w:val="28"/>
          <w:szCs w:val="28"/>
          <w:lang w:eastAsia="ru-RU"/>
        </w:rPr>
        <w:t xml:space="preserve"> отговаривание болезней и бед от бли</w:t>
      </w:r>
      <w:r w:rsidRPr="00FA52E6">
        <w:rPr>
          <w:rFonts w:ascii="Times New Roman" w:eastAsia="Arial Unicode MS" w:hAnsi="Times New Roman"/>
          <w:sz w:val="28"/>
          <w:szCs w:val="28"/>
          <w:lang w:eastAsia="ru-RU"/>
        </w:rPr>
        <w:t>з</w:t>
      </w:r>
      <w:r w:rsidRPr="00FA52E6">
        <w:rPr>
          <w:rFonts w:ascii="Times New Roman" w:eastAsia="Arial Unicode MS" w:hAnsi="Times New Roman"/>
          <w:sz w:val="28"/>
          <w:szCs w:val="28"/>
          <w:lang w:eastAsia="ru-RU"/>
        </w:rPr>
        <w:t xml:space="preserve">ких и дорогих тебе людей, народе этот веник назывался </w:t>
      </w:r>
      <w:proofErr w:type="spellStart"/>
      <w:r w:rsidRPr="00FA52E6">
        <w:rPr>
          <w:rFonts w:ascii="Times New Roman" w:eastAsia="Arial Unicode MS" w:hAnsi="Times New Roman"/>
          <w:sz w:val="28"/>
          <w:szCs w:val="28"/>
          <w:lang w:eastAsia="ru-RU"/>
        </w:rPr>
        <w:t>бедоносец</w:t>
      </w:r>
      <w:proofErr w:type="spellEnd"/>
      <w:r w:rsidRPr="00FA52E6">
        <w:rPr>
          <w:rFonts w:ascii="Times New Roman" w:eastAsia="Arial Unicode MS" w:hAnsi="Times New Roman"/>
          <w:sz w:val="28"/>
          <w:szCs w:val="28"/>
          <w:lang w:eastAsia="ru-RU"/>
        </w:rPr>
        <w:t>. В после</w:t>
      </w:r>
      <w:r w:rsidRPr="00FA52E6">
        <w:rPr>
          <w:rFonts w:ascii="Times New Roman" w:eastAsia="Arial Unicode MS" w:hAnsi="Times New Roman"/>
          <w:sz w:val="28"/>
          <w:szCs w:val="28"/>
          <w:lang w:eastAsia="ru-RU"/>
        </w:rPr>
        <w:t>д</w:t>
      </w:r>
      <w:r w:rsidRPr="00FA52E6">
        <w:rPr>
          <w:rFonts w:ascii="Times New Roman" w:eastAsia="Arial Unicode MS" w:hAnsi="Times New Roman"/>
          <w:sz w:val="28"/>
          <w:szCs w:val="28"/>
          <w:lang w:eastAsia="ru-RU"/>
        </w:rPr>
        <w:t xml:space="preserve">ний день Масленицы </w:t>
      </w:r>
      <w:proofErr w:type="spellStart"/>
      <w:r w:rsidRPr="00FA52E6">
        <w:rPr>
          <w:rFonts w:ascii="Times New Roman" w:eastAsia="Arial Unicode MS" w:hAnsi="Times New Roman"/>
          <w:sz w:val="28"/>
          <w:szCs w:val="28"/>
          <w:lang w:eastAsia="ru-RU"/>
        </w:rPr>
        <w:t>бедоносец</w:t>
      </w:r>
      <w:proofErr w:type="spellEnd"/>
      <w:r w:rsidRPr="00FA52E6">
        <w:rPr>
          <w:rFonts w:ascii="Times New Roman" w:eastAsia="Arial Unicode MS" w:hAnsi="Times New Roman"/>
          <w:sz w:val="28"/>
          <w:szCs w:val="28"/>
          <w:lang w:eastAsia="ru-RU"/>
        </w:rPr>
        <w:t xml:space="preserve"> сжигался на костре.</w:t>
      </w:r>
      <w:proofErr w:type="gramStart"/>
      <w:r w:rsidRPr="00FA52E6">
        <w:rPr>
          <w:rFonts w:ascii="Times New Roman" w:eastAsia="Arial Unicode MS" w:hAnsi="Times New Roman"/>
          <w:sz w:val="28"/>
          <w:szCs w:val="28"/>
          <w:lang w:eastAsia="ru-RU"/>
        </w:rPr>
        <w:t xml:space="preserve"> .</w:t>
      </w:r>
      <w:proofErr w:type="gramEnd"/>
    </w:p>
    <w:p w:rsidR="00FA52E6" w:rsidRPr="00FA52E6" w:rsidRDefault="00FA52E6" w:rsidP="00FA52E6">
      <w:pPr>
        <w:spacing w:after="0" w:line="475" w:lineRule="exact"/>
        <w:ind w:left="20" w:right="2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Входит фольклорная группа и двое ребят. У ребят в руках веник на 1инной ручке и в корзинке разноцветные ленточки. Пока фольклорная группа выступ</w:t>
      </w:r>
      <w:r w:rsidRPr="00FA52E6">
        <w:rPr>
          <w:rFonts w:ascii="Times New Roman" w:eastAsia="Arial Unicode MS" w:hAnsi="Times New Roman"/>
          <w:sz w:val="28"/>
          <w:szCs w:val="28"/>
          <w:shd w:val="clear" w:color="auto" w:fill="FFFFFF"/>
          <w:lang w:eastAsia="ru-RU"/>
        </w:rPr>
        <w:t>а</w:t>
      </w:r>
      <w:r w:rsidRPr="00FA52E6">
        <w:rPr>
          <w:rFonts w:ascii="Times New Roman" w:eastAsia="Arial Unicode MS" w:hAnsi="Times New Roman"/>
          <w:sz w:val="28"/>
          <w:szCs w:val="28"/>
          <w:shd w:val="clear" w:color="auto" w:fill="FFFFFF"/>
          <w:lang w:eastAsia="ru-RU"/>
        </w:rPr>
        <w:t>ет, они проходят по залу и дают возможность всем желающим завязать на в</w:t>
      </w:r>
      <w:r w:rsidRPr="00FA52E6">
        <w:rPr>
          <w:rFonts w:ascii="Times New Roman" w:eastAsia="Arial Unicode MS" w:hAnsi="Times New Roman"/>
          <w:sz w:val="28"/>
          <w:szCs w:val="28"/>
          <w:shd w:val="clear" w:color="auto" w:fill="FFFFFF"/>
          <w:lang w:eastAsia="ru-RU"/>
        </w:rPr>
        <w:t>е</w:t>
      </w:r>
      <w:r w:rsidRPr="00FA52E6">
        <w:rPr>
          <w:rFonts w:ascii="Times New Roman" w:eastAsia="Arial Unicode MS" w:hAnsi="Times New Roman"/>
          <w:sz w:val="28"/>
          <w:szCs w:val="28"/>
          <w:shd w:val="clear" w:color="auto" w:fill="FFFFFF"/>
          <w:lang w:eastAsia="ru-RU"/>
        </w:rPr>
        <w:t>ник ленточку.</w:t>
      </w:r>
    </w:p>
    <w:p w:rsidR="00FA52E6" w:rsidRPr="00FA52E6" w:rsidRDefault="00FA52E6" w:rsidP="00FA52E6">
      <w:pPr>
        <w:spacing w:after="0" w:line="480" w:lineRule="exact"/>
        <w:ind w:left="20" w:right="20" w:firstLine="54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Ребята фольклорной группы произносят заговор, который необходимо ск</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 xml:space="preserve">зать во время завязывания </w:t>
      </w:r>
      <w:proofErr w:type="spellStart"/>
      <w:r w:rsidRPr="00FA52E6">
        <w:rPr>
          <w:rFonts w:ascii="Times New Roman" w:eastAsia="Arial Unicode MS" w:hAnsi="Times New Roman"/>
          <w:sz w:val="28"/>
          <w:szCs w:val="28"/>
          <w:lang w:eastAsia="ru-RU"/>
        </w:rPr>
        <w:t>скудиц</w:t>
      </w:r>
      <w:proofErr w:type="spellEnd"/>
      <w:r w:rsidRPr="00FA52E6">
        <w:rPr>
          <w:rFonts w:ascii="Times New Roman" w:eastAsia="Arial Unicode MS" w:hAnsi="Times New Roman"/>
          <w:sz w:val="28"/>
          <w:szCs w:val="28"/>
          <w:lang w:eastAsia="ru-RU"/>
        </w:rPr>
        <w:t xml:space="preserve">: Свете </w:t>
      </w:r>
      <w:proofErr w:type="gramStart"/>
      <w:r w:rsidRPr="00FA52E6">
        <w:rPr>
          <w:rFonts w:ascii="Times New Roman" w:eastAsia="Arial Unicode MS" w:hAnsi="Times New Roman"/>
          <w:sz w:val="28"/>
          <w:szCs w:val="28"/>
          <w:lang w:eastAsia="ru-RU"/>
        </w:rPr>
        <w:t>тихий</w:t>
      </w:r>
      <w:proofErr w:type="gramEnd"/>
      <w:r w:rsidRPr="00FA52E6">
        <w:rPr>
          <w:rFonts w:ascii="Times New Roman" w:eastAsia="Arial Unicode MS" w:hAnsi="Times New Roman"/>
          <w:sz w:val="28"/>
          <w:szCs w:val="28"/>
          <w:lang w:eastAsia="ru-RU"/>
        </w:rPr>
        <w:t>!</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И ты - </w:t>
      </w:r>
      <w:proofErr w:type="spellStart"/>
      <w:r w:rsidRPr="00FA52E6">
        <w:rPr>
          <w:rFonts w:ascii="Times New Roman" w:eastAsia="Arial Unicode MS" w:hAnsi="Times New Roman"/>
          <w:sz w:val="28"/>
          <w:szCs w:val="28"/>
          <w:lang w:eastAsia="ru-RU"/>
        </w:rPr>
        <w:t>Мати</w:t>
      </w:r>
      <w:proofErr w:type="spellEnd"/>
      <w:r w:rsidRPr="00FA52E6">
        <w:rPr>
          <w:rFonts w:ascii="Times New Roman" w:eastAsia="Arial Unicode MS" w:hAnsi="Times New Roman"/>
          <w:sz w:val="28"/>
          <w:szCs w:val="28"/>
          <w:lang w:eastAsia="ru-RU"/>
        </w:rPr>
        <w:t xml:space="preserve"> Святая Богородица! Отсылаю я сухоты </w:t>
      </w:r>
      <w:proofErr w:type="gramStart"/>
      <w:r w:rsidRPr="00FA52E6">
        <w:rPr>
          <w:rFonts w:ascii="Times New Roman" w:eastAsia="Arial Unicode MS" w:hAnsi="Times New Roman"/>
          <w:sz w:val="28"/>
          <w:szCs w:val="28"/>
          <w:lang w:eastAsia="ru-RU"/>
        </w:rPr>
        <w:t>нечистые</w:t>
      </w:r>
      <w:proofErr w:type="gramEnd"/>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За </w:t>
      </w:r>
      <w:proofErr w:type="spellStart"/>
      <w:r w:rsidRPr="00FA52E6">
        <w:rPr>
          <w:rFonts w:ascii="Times New Roman" w:eastAsia="Arial Unicode MS" w:hAnsi="Times New Roman"/>
          <w:sz w:val="28"/>
          <w:szCs w:val="28"/>
          <w:lang w:eastAsia="ru-RU"/>
        </w:rPr>
        <w:t>топучие</w:t>
      </w:r>
      <w:proofErr w:type="spellEnd"/>
      <w:r w:rsidRPr="00FA52E6">
        <w:rPr>
          <w:rFonts w:ascii="Times New Roman" w:eastAsia="Arial Unicode MS" w:hAnsi="Times New Roman"/>
          <w:sz w:val="28"/>
          <w:szCs w:val="28"/>
          <w:lang w:eastAsia="ru-RU"/>
        </w:rPr>
        <w:t xml:space="preserve"> земли,</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proofErr w:type="gramStart"/>
      <w:r w:rsidRPr="00FA52E6">
        <w:rPr>
          <w:rFonts w:ascii="Times New Roman" w:eastAsia="Arial Unicode MS" w:hAnsi="Times New Roman"/>
          <w:sz w:val="28"/>
          <w:szCs w:val="28"/>
          <w:lang w:eastAsia="ru-RU"/>
        </w:rPr>
        <w:t>За</w:t>
      </w:r>
      <w:proofErr w:type="gramEnd"/>
      <w:r w:rsidRPr="00FA52E6">
        <w:rPr>
          <w:rFonts w:ascii="Times New Roman" w:eastAsia="Arial Unicode MS" w:hAnsi="Times New Roman"/>
          <w:sz w:val="28"/>
          <w:szCs w:val="28"/>
          <w:lang w:eastAsia="ru-RU"/>
        </w:rPr>
        <w:t xml:space="preserve"> гнилые становые.</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Там пусть </w:t>
      </w:r>
      <w:proofErr w:type="spellStart"/>
      <w:r w:rsidRPr="00FA52E6">
        <w:rPr>
          <w:rFonts w:ascii="Times New Roman" w:eastAsia="Arial Unicode MS" w:hAnsi="Times New Roman"/>
          <w:sz w:val="28"/>
          <w:szCs w:val="28"/>
          <w:lang w:eastAsia="ru-RU"/>
        </w:rPr>
        <w:t>зыбятся</w:t>
      </w:r>
      <w:proofErr w:type="spellEnd"/>
      <w:r w:rsidRPr="00FA52E6">
        <w:rPr>
          <w:rFonts w:ascii="Times New Roman" w:eastAsia="Arial Unicode MS" w:hAnsi="Times New Roman"/>
          <w:sz w:val="28"/>
          <w:szCs w:val="28"/>
          <w:lang w:eastAsia="ru-RU"/>
        </w:rPr>
        <w:t>,</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Катаньем изводятся.</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Будьте мои слова</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Крепки да востры!</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Сила нечистая, аминь!</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Затем ребята и Петрушка вместе с ними поют и пританцовывают:</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Уходите беды-хвори</w:t>
      </w:r>
      <w:proofErr w:type="gramStart"/>
      <w:r w:rsidRPr="00FA52E6">
        <w:rPr>
          <w:rFonts w:ascii="Times New Roman" w:eastAsia="Arial Unicode MS" w:hAnsi="Times New Roman"/>
          <w:sz w:val="28"/>
          <w:szCs w:val="28"/>
          <w:lang w:eastAsia="ru-RU"/>
        </w:rPr>
        <w:t xml:space="preserve"> З</w:t>
      </w:r>
      <w:proofErr w:type="gramEnd"/>
      <w:r w:rsidRPr="00FA52E6">
        <w:rPr>
          <w:rFonts w:ascii="Times New Roman" w:eastAsia="Arial Unicode MS" w:hAnsi="Times New Roman"/>
          <w:sz w:val="28"/>
          <w:szCs w:val="28"/>
          <w:lang w:eastAsia="ru-RU"/>
        </w:rPr>
        <w:t>а леса и за моря,</w:t>
      </w:r>
    </w:p>
    <w:p w:rsidR="00FA52E6" w:rsidRPr="00FA52E6" w:rsidRDefault="00FA52E6" w:rsidP="00FA52E6">
      <w:pPr>
        <w:tabs>
          <w:tab w:val="left" w:pos="6790"/>
        </w:tabs>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Вы живите долго-долго Мои верные друзья!</w:t>
      </w:r>
      <w:r w:rsidRPr="00FA52E6">
        <w:rPr>
          <w:rFonts w:ascii="Times New Roman" w:eastAsia="Arial Unicode MS" w:hAnsi="Times New Roman"/>
          <w:sz w:val="28"/>
          <w:szCs w:val="28"/>
          <w:lang w:eastAsia="ru-RU"/>
        </w:rPr>
        <w:tab/>
        <w:t>,</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Счастье пусть в домах живет, Наживается;</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Добрый свет его</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Вокруг разливается.</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Пусть еда да на столе</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не кончается,</w:t>
      </w:r>
    </w:p>
    <w:p w:rsidR="00FA52E6" w:rsidRPr="00FA52E6" w:rsidRDefault="00FA52E6" w:rsidP="00FA52E6">
      <w:pPr>
        <w:tabs>
          <w:tab w:val="left" w:pos="6815"/>
        </w:tabs>
        <w:spacing w:after="0" w:line="480" w:lineRule="exact"/>
        <w:ind w:left="580" w:right="280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 колыбели пусть дитя улыбается. Если долю вам желал кто-то горькую</w:t>
      </w:r>
      <w:proofErr w:type="gramStart"/>
      <w:r w:rsidRPr="00FA52E6">
        <w:rPr>
          <w:rFonts w:ascii="Times New Roman" w:eastAsia="Arial Unicode MS" w:hAnsi="Times New Roman"/>
          <w:sz w:val="28"/>
          <w:szCs w:val="28"/>
          <w:lang w:eastAsia="ru-RU"/>
        </w:rPr>
        <w:t xml:space="preserve"> П</w:t>
      </w:r>
      <w:proofErr w:type="gramEnd"/>
      <w:r w:rsidRPr="00FA52E6">
        <w:rPr>
          <w:rFonts w:ascii="Times New Roman" w:eastAsia="Arial Unicode MS" w:hAnsi="Times New Roman"/>
          <w:sz w:val="28"/>
          <w:szCs w:val="28"/>
          <w:lang w:eastAsia="ru-RU"/>
        </w:rPr>
        <w:t xml:space="preserve">усть его за море-лес унесет нелегкая. </w:t>
      </w:r>
      <w:r w:rsidRPr="00FA52E6">
        <w:rPr>
          <w:rFonts w:ascii="Times New Roman" w:eastAsia="Arial Unicode MS" w:hAnsi="Times New Roman"/>
          <w:i/>
          <w:iCs/>
          <w:sz w:val="28"/>
          <w:szCs w:val="28"/>
          <w:lang w:eastAsia="ru-RU"/>
        </w:rPr>
        <w:t>Выходит глашатай.</w:t>
      </w:r>
      <w:r w:rsidRPr="00FA52E6">
        <w:rPr>
          <w:rFonts w:ascii="Times New Roman" w:eastAsia="Arial Unicode MS" w:hAnsi="Times New Roman"/>
          <w:i/>
          <w:iCs/>
          <w:sz w:val="28"/>
          <w:szCs w:val="28"/>
          <w:lang w:eastAsia="ru-RU"/>
        </w:rPr>
        <w:tab/>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Глашатай:</w:t>
      </w:r>
      <w:r w:rsidRPr="00FA52E6">
        <w:rPr>
          <w:rFonts w:ascii="Times New Roman" w:eastAsia="Arial Unicode MS" w:hAnsi="Times New Roman"/>
          <w:sz w:val="28"/>
          <w:szCs w:val="28"/>
          <w:lang w:eastAsia="ru-RU"/>
        </w:rPr>
        <w:t xml:space="preserve"> Среда - день третий - «</w:t>
      </w:r>
      <w:proofErr w:type="spellStart"/>
      <w:r w:rsidRPr="00FA52E6">
        <w:rPr>
          <w:rFonts w:ascii="Times New Roman" w:eastAsia="Arial Unicode MS" w:hAnsi="Times New Roman"/>
          <w:sz w:val="28"/>
          <w:szCs w:val="28"/>
          <w:lang w:eastAsia="ru-RU"/>
        </w:rPr>
        <w:t>Лакомный</w:t>
      </w:r>
      <w:proofErr w:type="spellEnd"/>
      <w:r w:rsidRPr="00FA52E6">
        <w:rPr>
          <w:rFonts w:ascii="Times New Roman" w:eastAsia="Arial Unicode MS" w:hAnsi="Times New Roman"/>
          <w:sz w:val="28"/>
          <w:szCs w:val="28"/>
          <w:lang w:eastAsia="ru-RU"/>
        </w:rPr>
        <w:t>».</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Эй, народ, налетай! Блины с медом разбирай! Кушай - наедайся,</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Чаю напивайся!</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Масленичный дед:</w:t>
      </w:r>
      <w:r w:rsidRPr="00FA52E6">
        <w:rPr>
          <w:rFonts w:ascii="Times New Roman" w:eastAsia="Arial Unicode MS" w:hAnsi="Times New Roman"/>
          <w:sz w:val="28"/>
          <w:szCs w:val="28"/>
          <w:lang w:eastAsia="ru-RU"/>
        </w:rPr>
        <w:t xml:space="preserve"> Ох, и люблю я этот день в масляной неделе. И меня все любят, все вспоминают добрым словом. Недаром меня Масленичным дедом зовут. Блины-то без маслица не блины. В этот день в каждой семье накрывали столы с вкусной едой, пекли блины, в деревнях в складчину варили пиво. Я о</w:t>
      </w:r>
      <w:r w:rsidRPr="00FA52E6">
        <w:rPr>
          <w:rFonts w:ascii="Times New Roman" w:eastAsia="Arial Unicode MS" w:hAnsi="Times New Roman"/>
          <w:sz w:val="28"/>
          <w:szCs w:val="28"/>
          <w:lang w:eastAsia="ru-RU"/>
        </w:rPr>
        <w:t>т</w:t>
      </w:r>
      <w:r w:rsidRPr="00FA52E6">
        <w:rPr>
          <w:rFonts w:ascii="Times New Roman" w:eastAsia="Arial Unicode MS" w:hAnsi="Times New Roman"/>
          <w:sz w:val="28"/>
          <w:szCs w:val="28"/>
          <w:lang w:eastAsia="ru-RU"/>
        </w:rPr>
        <w:t>крывал угощение во всех домах блинами и другими яствами.</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Петрушка:</w:t>
      </w:r>
      <w:r w:rsidRPr="00FA52E6">
        <w:rPr>
          <w:rFonts w:ascii="Times New Roman" w:eastAsia="Arial Unicode MS" w:hAnsi="Times New Roman"/>
          <w:sz w:val="28"/>
          <w:szCs w:val="28"/>
          <w:lang w:eastAsia="ru-RU"/>
        </w:rPr>
        <w:t xml:space="preserve"> Еще в этот день повсюду появлялись театры, торговые пала</w:t>
      </w:r>
      <w:r w:rsidRPr="00FA52E6">
        <w:rPr>
          <w:rFonts w:ascii="Times New Roman" w:eastAsia="Arial Unicode MS" w:hAnsi="Times New Roman"/>
          <w:sz w:val="28"/>
          <w:szCs w:val="28"/>
          <w:lang w:eastAsia="ru-RU"/>
        </w:rPr>
        <w:t>т</w:t>
      </w:r>
      <w:r w:rsidRPr="00FA52E6">
        <w:rPr>
          <w:rFonts w:ascii="Times New Roman" w:eastAsia="Arial Unicode MS" w:hAnsi="Times New Roman"/>
          <w:sz w:val="28"/>
          <w:szCs w:val="28"/>
          <w:lang w:eastAsia="ru-RU"/>
        </w:rPr>
        <w:t>ки. В них продавались горячие сбитни (напитки из воды, меда и пряностей), к</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леные орехи, медовые пряники. Здесь же, прямо под открытым небом, из кип</w:t>
      </w:r>
      <w:r w:rsidRPr="00FA52E6">
        <w:rPr>
          <w:rFonts w:ascii="Times New Roman" w:eastAsia="Arial Unicode MS" w:hAnsi="Times New Roman"/>
          <w:sz w:val="28"/>
          <w:szCs w:val="28"/>
          <w:lang w:eastAsia="ru-RU"/>
        </w:rPr>
        <w:t>я</w:t>
      </w:r>
      <w:r w:rsidRPr="00FA52E6">
        <w:rPr>
          <w:rFonts w:ascii="Times New Roman" w:eastAsia="Arial Unicode MS" w:hAnsi="Times New Roman"/>
          <w:sz w:val="28"/>
          <w:szCs w:val="28"/>
          <w:lang w:eastAsia="ru-RU"/>
        </w:rPr>
        <w:t>щего самовара можно было выпить чаю.</w:t>
      </w:r>
    </w:p>
    <w:p w:rsidR="00FA52E6" w:rsidRPr="00FA52E6" w:rsidRDefault="00FA52E6" w:rsidP="00FA52E6">
      <w:pPr>
        <w:spacing w:after="0" w:line="480" w:lineRule="exact"/>
        <w:ind w:left="2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Выходит фольклорная группа.</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Ой, да! Ой, да! Наступила середа!</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Вас на </w:t>
      </w:r>
      <w:proofErr w:type="spellStart"/>
      <w:r w:rsidRPr="00FA52E6">
        <w:rPr>
          <w:rFonts w:ascii="Times New Roman" w:eastAsia="Arial Unicode MS" w:hAnsi="Times New Roman"/>
          <w:sz w:val="28"/>
          <w:szCs w:val="28"/>
          <w:lang w:eastAsia="ru-RU"/>
        </w:rPr>
        <w:t>Масленииу</w:t>
      </w:r>
      <w:proofErr w:type="spellEnd"/>
      <w:r w:rsidRPr="00FA52E6">
        <w:rPr>
          <w:rFonts w:ascii="Times New Roman" w:eastAsia="Arial Unicode MS" w:hAnsi="Times New Roman"/>
          <w:sz w:val="28"/>
          <w:szCs w:val="28"/>
          <w:lang w:eastAsia="ru-RU"/>
        </w:rPr>
        <w:t xml:space="preserve"> ждем! Встретим масленым блином! Сыром, медом, к</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лачом</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Да с капустой пирогом. Блины любишь - заходи!</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И друзей своих веди!</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Хочешь - с маслом, с творогом, Со сметаной и жирком,</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 сахаром и медом,</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Всем честным народом</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Мы блины будем есть,</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Их на столе не перечесть. Вскоре пост Великий ждет, Наедайся </w:t>
      </w:r>
      <w:proofErr w:type="spellStart"/>
      <w:r w:rsidRPr="00FA52E6">
        <w:rPr>
          <w:rFonts w:ascii="Times New Roman" w:eastAsia="Arial Unicode MS" w:hAnsi="Times New Roman"/>
          <w:sz w:val="28"/>
          <w:szCs w:val="28"/>
          <w:lang w:eastAsia="ru-RU"/>
        </w:rPr>
        <w:t>впрок</w:t>
      </w:r>
      <w:proofErr w:type="gramStart"/>
      <w:r w:rsidRPr="00FA52E6">
        <w:rPr>
          <w:rFonts w:ascii="Times New Roman" w:eastAsia="Arial Unicode MS" w:hAnsi="Times New Roman"/>
          <w:sz w:val="28"/>
          <w:szCs w:val="28"/>
          <w:lang w:eastAsia="ru-RU"/>
        </w:rPr>
        <w:t>,н</w:t>
      </w:r>
      <w:proofErr w:type="gramEnd"/>
      <w:r w:rsidRPr="00FA52E6">
        <w:rPr>
          <w:rFonts w:ascii="Times New Roman" w:eastAsia="Arial Unicode MS" w:hAnsi="Times New Roman"/>
          <w:sz w:val="28"/>
          <w:szCs w:val="28"/>
          <w:lang w:eastAsia="ru-RU"/>
        </w:rPr>
        <w:t>арод</w:t>
      </w:r>
      <w:proofErr w:type="spellEnd"/>
      <w:r w:rsidRPr="00FA52E6">
        <w:rPr>
          <w:rFonts w:ascii="Times New Roman" w:eastAsia="Arial Unicode MS" w:hAnsi="Times New Roman"/>
          <w:sz w:val="28"/>
          <w:szCs w:val="28"/>
          <w:lang w:eastAsia="ru-RU"/>
        </w:rPr>
        <w:t>!</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Всю </w:t>
      </w:r>
      <w:proofErr w:type="spellStart"/>
      <w:r w:rsidRPr="00FA52E6">
        <w:rPr>
          <w:rFonts w:ascii="Times New Roman" w:eastAsia="Arial Unicode MS" w:hAnsi="Times New Roman"/>
          <w:sz w:val="28"/>
          <w:szCs w:val="28"/>
          <w:lang w:eastAsia="ru-RU"/>
        </w:rPr>
        <w:t>неделюшку</w:t>
      </w:r>
      <w:proofErr w:type="spellEnd"/>
      <w:r w:rsidRPr="00FA52E6">
        <w:rPr>
          <w:rFonts w:ascii="Times New Roman" w:eastAsia="Arial Unicode MS" w:hAnsi="Times New Roman"/>
          <w:sz w:val="28"/>
          <w:szCs w:val="28"/>
          <w:lang w:eastAsia="ru-RU"/>
        </w:rPr>
        <w:t xml:space="preserve"> гуляй,</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Все запасы подъедай!</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Масленичный дед:</w:t>
      </w:r>
      <w:r w:rsidRPr="00FA52E6">
        <w:rPr>
          <w:rFonts w:ascii="Times New Roman" w:eastAsia="Arial Unicode MS" w:hAnsi="Times New Roman"/>
          <w:sz w:val="28"/>
          <w:szCs w:val="28"/>
          <w:lang w:eastAsia="ru-RU"/>
        </w:rPr>
        <w:t xml:space="preserve"> Петрушка! А какими блинами нас сегодня потчевать будут, ты, часом, не знаешь?</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Петрушка:</w:t>
      </w:r>
      <w:r w:rsidRPr="00FA52E6">
        <w:rPr>
          <w:rFonts w:ascii="Times New Roman" w:eastAsia="Arial Unicode MS" w:hAnsi="Times New Roman"/>
          <w:sz w:val="28"/>
          <w:szCs w:val="28"/>
          <w:lang w:eastAsia="ru-RU"/>
        </w:rPr>
        <w:t xml:space="preserve"> Знаю, знаю. Видел я, как молодые хозяюшки их на тарелки раскладывали. Может, все вместе и позовем их? (Зовут девочек класса.) Эй, х</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зяюшки! Очень мы проголодались, ждем вашего угощения.</w:t>
      </w:r>
    </w:p>
    <w:p w:rsidR="00FA52E6" w:rsidRPr="00FA52E6" w:rsidRDefault="00FA52E6" w:rsidP="00FA52E6">
      <w:pPr>
        <w:spacing w:after="0" w:line="480" w:lineRule="exact"/>
        <w:ind w:left="20" w:right="20" w:firstLine="52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Девушки группы  вносят блины и угощают ими всех в зале. Каждая деву</w:t>
      </w:r>
      <w:r w:rsidRPr="00FA52E6">
        <w:rPr>
          <w:rFonts w:ascii="Times New Roman" w:eastAsia="Arial Unicode MS" w:hAnsi="Times New Roman"/>
          <w:sz w:val="28"/>
          <w:szCs w:val="28"/>
          <w:shd w:val="clear" w:color="auto" w:fill="FFFFFF"/>
          <w:lang w:eastAsia="ru-RU"/>
        </w:rPr>
        <w:t>ш</w:t>
      </w:r>
      <w:r w:rsidRPr="00FA52E6">
        <w:rPr>
          <w:rFonts w:ascii="Times New Roman" w:eastAsia="Arial Unicode MS" w:hAnsi="Times New Roman"/>
          <w:sz w:val="28"/>
          <w:szCs w:val="28"/>
          <w:shd w:val="clear" w:color="auto" w:fill="FFFFFF"/>
          <w:lang w:eastAsia="ru-RU"/>
        </w:rPr>
        <w:t>ка вместе с блинчиком раздает красиво оформленные рецепты их приготовл</w:t>
      </w:r>
      <w:r w:rsidRPr="00FA52E6">
        <w:rPr>
          <w:rFonts w:ascii="Times New Roman" w:eastAsia="Arial Unicode MS" w:hAnsi="Times New Roman"/>
          <w:sz w:val="28"/>
          <w:szCs w:val="28"/>
          <w:shd w:val="clear" w:color="auto" w:fill="FFFFFF"/>
          <w:lang w:eastAsia="ru-RU"/>
        </w:rPr>
        <w:t>е</w:t>
      </w:r>
      <w:r w:rsidRPr="00FA52E6">
        <w:rPr>
          <w:rFonts w:ascii="Times New Roman" w:eastAsia="Arial Unicode MS" w:hAnsi="Times New Roman"/>
          <w:sz w:val="28"/>
          <w:szCs w:val="28"/>
          <w:shd w:val="clear" w:color="auto" w:fill="FFFFFF"/>
          <w:lang w:eastAsia="ru-RU"/>
        </w:rPr>
        <w:t>ния.</w:t>
      </w:r>
    </w:p>
    <w:p w:rsidR="00FA52E6" w:rsidRPr="00FA52E6" w:rsidRDefault="00FA52E6" w:rsidP="00FA52E6">
      <w:pPr>
        <w:spacing w:after="0" w:line="480" w:lineRule="exact"/>
        <w:ind w:left="20" w:firstLine="52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Входят глашатаи.</w:t>
      </w:r>
    </w:p>
    <w:p w:rsidR="00FA52E6" w:rsidRPr="00FA52E6" w:rsidRDefault="00FA52E6" w:rsidP="00FA52E6">
      <w:pPr>
        <w:spacing w:after="0" w:line="480" w:lineRule="exact"/>
        <w:ind w:left="2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Глашатай 1:</w:t>
      </w:r>
      <w:r w:rsidRPr="00FA52E6">
        <w:rPr>
          <w:rFonts w:ascii="Times New Roman" w:eastAsia="Arial Unicode MS" w:hAnsi="Times New Roman"/>
          <w:sz w:val="28"/>
          <w:szCs w:val="28"/>
          <w:lang w:eastAsia="ru-RU"/>
        </w:rPr>
        <w:t xml:space="preserve"> Четверг - день четвертый - «Разгульный».</w:t>
      </w:r>
    </w:p>
    <w:p w:rsidR="00FA52E6" w:rsidRPr="00FA52E6" w:rsidRDefault="00FA52E6" w:rsidP="00FA52E6">
      <w:pPr>
        <w:spacing w:after="0" w:line="480"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Эй, друг, выходи, Силою померяйся, На других погляди, Над собой п</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смейся!</w:t>
      </w:r>
    </w:p>
    <w:p w:rsidR="00FA52E6" w:rsidRPr="00FA52E6" w:rsidRDefault="00FA52E6" w:rsidP="00FA52E6">
      <w:pPr>
        <w:spacing w:after="0" w:line="480"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Глашатай 2:</w:t>
      </w:r>
      <w:r w:rsidRPr="00FA52E6">
        <w:rPr>
          <w:rFonts w:ascii="Times New Roman" w:eastAsia="Arial Unicode MS" w:hAnsi="Times New Roman"/>
          <w:sz w:val="28"/>
          <w:szCs w:val="28"/>
          <w:lang w:eastAsia="ru-RU"/>
        </w:rPr>
        <w:t xml:space="preserve"> Масленица с горы катится. Праздник не кончается, Четверг весельем хвалится, Силой заряжается.</w:t>
      </w:r>
    </w:p>
    <w:p w:rsidR="00FA52E6" w:rsidRPr="00FA52E6" w:rsidRDefault="00FA52E6" w:rsidP="00FA52E6">
      <w:pPr>
        <w:spacing w:after="0" w:line="480" w:lineRule="exact"/>
        <w:ind w:left="20" w:firstLine="52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Выходят ведущие - Мальчик и Девочка, и Масленичный дед.</w:t>
      </w:r>
    </w:p>
    <w:p w:rsidR="00FA52E6" w:rsidRPr="00FA52E6" w:rsidRDefault="00FA52E6" w:rsidP="00FA52E6">
      <w:pPr>
        <w:spacing w:after="0" w:line="480"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Юноша:</w:t>
      </w:r>
      <w:r w:rsidRPr="00FA52E6">
        <w:rPr>
          <w:rFonts w:ascii="Times New Roman" w:eastAsia="Arial Unicode MS" w:hAnsi="Times New Roman"/>
          <w:sz w:val="28"/>
          <w:szCs w:val="28"/>
          <w:lang w:eastAsia="ru-RU"/>
        </w:rPr>
        <w:t xml:space="preserve"> На четверг приходилась середина игр и веселья. Возможно, именно тогда проходили и жаркие масленичные кулачные бои, кулачки, вед</w:t>
      </w:r>
      <w:r w:rsidRPr="00FA52E6">
        <w:rPr>
          <w:rFonts w:ascii="Times New Roman" w:eastAsia="Arial Unicode MS" w:hAnsi="Times New Roman"/>
          <w:sz w:val="28"/>
          <w:szCs w:val="28"/>
          <w:lang w:eastAsia="ru-RU"/>
        </w:rPr>
        <w:t>у</w:t>
      </w:r>
      <w:r w:rsidRPr="00FA52E6">
        <w:rPr>
          <w:rFonts w:ascii="Times New Roman" w:eastAsia="Arial Unicode MS" w:hAnsi="Times New Roman"/>
          <w:sz w:val="28"/>
          <w:szCs w:val="28"/>
          <w:lang w:eastAsia="ru-RU"/>
        </w:rPr>
        <w:t>щие свое начало из Древней Руси. Были в них и свои строгие правила.</w:t>
      </w:r>
    </w:p>
    <w:p w:rsidR="00FA52E6" w:rsidRPr="00FA52E6" w:rsidRDefault="00FA52E6" w:rsidP="00FA52E6">
      <w:pPr>
        <w:spacing w:after="0" w:line="480"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Девушка:</w:t>
      </w:r>
      <w:r w:rsidRPr="00FA52E6">
        <w:rPr>
          <w:rFonts w:ascii="Times New Roman" w:eastAsia="Arial Unicode MS" w:hAnsi="Times New Roman"/>
          <w:sz w:val="28"/>
          <w:szCs w:val="28"/>
          <w:lang w:eastAsia="ru-RU"/>
        </w:rPr>
        <w:t xml:space="preserve"> Нельзя было, например, бить лежачего «лежачего не бьют</w:t>
      </w:r>
      <w:proofErr w:type="gramStart"/>
      <w:r w:rsidRPr="00FA52E6">
        <w:rPr>
          <w:rFonts w:ascii="Times New Roman" w:eastAsia="Arial Unicode MS" w:hAnsi="Times New Roman"/>
          <w:sz w:val="28"/>
          <w:szCs w:val="28"/>
          <w:lang w:eastAsia="ru-RU"/>
        </w:rPr>
        <w:t>,»</w:t>
      </w:r>
      <w:proofErr w:type="gramEnd"/>
      <w:r w:rsidRPr="00FA52E6">
        <w:rPr>
          <w:rFonts w:ascii="Times New Roman" w:eastAsia="Arial Unicode MS" w:hAnsi="Times New Roman"/>
          <w:sz w:val="28"/>
          <w:szCs w:val="28"/>
          <w:lang w:eastAsia="ru-RU"/>
        </w:rPr>
        <w:t xml:space="preserve">, вдвоем нападать на одного (двое </w:t>
      </w:r>
      <w:proofErr w:type="spellStart"/>
      <w:r w:rsidRPr="00FA52E6">
        <w:rPr>
          <w:rFonts w:ascii="Times New Roman" w:eastAsia="Arial Unicode MS" w:hAnsi="Times New Roman"/>
          <w:sz w:val="28"/>
          <w:szCs w:val="28"/>
          <w:lang w:eastAsia="ru-RU"/>
        </w:rPr>
        <w:t>деругся</w:t>
      </w:r>
      <w:proofErr w:type="spellEnd"/>
      <w:r w:rsidRPr="00FA52E6">
        <w:rPr>
          <w:rFonts w:ascii="Times New Roman" w:eastAsia="Arial Unicode MS" w:hAnsi="Times New Roman"/>
          <w:sz w:val="28"/>
          <w:szCs w:val="28"/>
          <w:lang w:eastAsia="ru-RU"/>
        </w:rPr>
        <w:t xml:space="preserve"> - третий не лезь), бить ниже пояса или бить по затылку. За нарушение этих правил грозило наказание.</w:t>
      </w:r>
    </w:p>
    <w:p w:rsidR="00FA52E6" w:rsidRPr="00FA52E6" w:rsidRDefault="00FA52E6" w:rsidP="00FA52E6">
      <w:pPr>
        <w:spacing w:after="0" w:line="480"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Биться можно было «стенка на стенку, или «один на один». Велись «</w:t>
      </w:r>
      <w:proofErr w:type="spellStart"/>
      <w:r w:rsidRPr="00FA52E6">
        <w:rPr>
          <w:rFonts w:ascii="Times New Roman" w:eastAsia="Arial Unicode MS" w:hAnsi="Times New Roman"/>
          <w:sz w:val="28"/>
          <w:szCs w:val="28"/>
          <w:lang w:eastAsia="ru-RU"/>
        </w:rPr>
        <w:t>охо</w:t>
      </w:r>
      <w:r w:rsidRPr="00FA52E6">
        <w:rPr>
          <w:rFonts w:ascii="Times New Roman" w:eastAsia="Arial Unicode MS" w:hAnsi="Times New Roman"/>
          <w:sz w:val="28"/>
          <w:szCs w:val="28"/>
          <w:lang w:eastAsia="ru-RU"/>
        </w:rPr>
        <w:t>т</w:t>
      </w:r>
      <w:r w:rsidRPr="00FA52E6">
        <w:rPr>
          <w:rFonts w:ascii="Times New Roman" w:eastAsia="Arial Unicode MS" w:hAnsi="Times New Roman"/>
          <w:sz w:val="28"/>
          <w:szCs w:val="28"/>
          <w:lang w:eastAsia="ru-RU"/>
        </w:rPr>
        <w:t>ницкие</w:t>
      </w:r>
      <w:proofErr w:type="spellEnd"/>
      <w:r w:rsidRPr="00FA52E6">
        <w:rPr>
          <w:rFonts w:ascii="Times New Roman" w:eastAsia="Arial Unicode MS" w:hAnsi="Times New Roman"/>
          <w:sz w:val="28"/>
          <w:szCs w:val="28"/>
          <w:lang w:eastAsia="ru-RU"/>
        </w:rPr>
        <w:t>» бои для знатоков, любителей таких поединков.</w:t>
      </w:r>
    </w:p>
    <w:p w:rsidR="00FA52E6" w:rsidRPr="00FA52E6" w:rsidRDefault="00FA52E6" w:rsidP="00FA52E6">
      <w:pPr>
        <w:spacing w:after="0" w:line="480"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Масленичный дед:</w:t>
      </w:r>
      <w:r w:rsidRPr="00FA52E6">
        <w:rPr>
          <w:rFonts w:ascii="Times New Roman" w:eastAsia="Arial Unicode MS" w:hAnsi="Times New Roman"/>
          <w:sz w:val="28"/>
          <w:szCs w:val="28"/>
          <w:lang w:eastAsia="ru-RU"/>
        </w:rPr>
        <w:t xml:space="preserve"> Да, хочу напомнить вам, ребятушки, что мне мои</w:t>
      </w:r>
      <w:proofErr w:type="gramStart"/>
      <w:r w:rsidRPr="00FA52E6">
        <w:rPr>
          <w:rFonts w:ascii="Times New Roman" w:eastAsia="Arial Unicode MS" w:hAnsi="Times New Roman"/>
          <w:sz w:val="28"/>
          <w:szCs w:val="28"/>
          <w:lang w:eastAsia="ru-RU"/>
        </w:rPr>
        <w:t xml:space="preserve"> .</w:t>
      </w:r>
      <w:proofErr w:type="gramEnd"/>
      <w:r w:rsidRPr="00FA52E6">
        <w:rPr>
          <w:rFonts w:ascii="Times New Roman" w:eastAsia="Arial Unicode MS" w:hAnsi="Times New Roman"/>
          <w:sz w:val="28"/>
          <w:szCs w:val="28"/>
          <w:lang w:eastAsia="ru-RU"/>
        </w:rPr>
        <w:t>редки рассказывали. Сам Иван Грозный с удовольствием наблюдал такие м</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лодецкие бои. Для такого случая это увеселение готовилось особенно пышно</w:t>
      </w:r>
      <w:proofErr w:type="gramStart"/>
      <w:r w:rsidRPr="00FA52E6">
        <w:rPr>
          <w:rFonts w:ascii="Times New Roman" w:eastAsia="Arial Unicode MS" w:hAnsi="Times New Roman"/>
          <w:sz w:val="28"/>
          <w:szCs w:val="28"/>
          <w:lang w:eastAsia="ru-RU"/>
        </w:rPr>
        <w:t xml:space="preserve"> И</w:t>
      </w:r>
      <w:proofErr w:type="gramEnd"/>
      <w:r w:rsidRPr="00FA52E6">
        <w:rPr>
          <w:rFonts w:ascii="Times New Roman" w:eastAsia="Arial Unicode MS" w:hAnsi="Times New Roman"/>
          <w:sz w:val="28"/>
          <w:szCs w:val="28"/>
          <w:lang w:eastAsia="ru-RU"/>
        </w:rPr>
        <w:t xml:space="preserve"> торжественно. И все-таки это была игра, праздник. Дайте и мы с вами вспо</w:t>
      </w:r>
      <w:r w:rsidRPr="00FA52E6">
        <w:rPr>
          <w:rFonts w:ascii="Times New Roman" w:eastAsia="Arial Unicode MS" w:hAnsi="Times New Roman"/>
          <w:sz w:val="28"/>
          <w:szCs w:val="28"/>
          <w:lang w:eastAsia="ru-RU"/>
        </w:rPr>
        <w:t>м</w:t>
      </w:r>
      <w:r w:rsidRPr="00FA52E6">
        <w:rPr>
          <w:rFonts w:ascii="Times New Roman" w:eastAsia="Arial Unicode MS" w:hAnsi="Times New Roman"/>
          <w:sz w:val="28"/>
          <w:szCs w:val="28"/>
          <w:lang w:eastAsia="ru-RU"/>
        </w:rPr>
        <w:t>ним древние традиции и немного позабавимся. Как, добры молодцы, не желаете ли вы поиграть, гостей повеселить, себя показать? Тогда начинаем! А за ка</w:t>
      </w:r>
      <w:r w:rsidRPr="00FA52E6">
        <w:rPr>
          <w:rFonts w:ascii="Times New Roman" w:eastAsia="Arial Unicode MS" w:hAnsi="Times New Roman"/>
          <w:sz w:val="28"/>
          <w:szCs w:val="28"/>
          <w:lang w:eastAsia="ru-RU"/>
        </w:rPr>
        <w:t>ж</w:t>
      </w:r>
      <w:r w:rsidRPr="00FA52E6">
        <w:rPr>
          <w:rFonts w:ascii="Times New Roman" w:eastAsia="Arial Unicode MS" w:hAnsi="Times New Roman"/>
          <w:sz w:val="28"/>
          <w:szCs w:val="28"/>
          <w:lang w:eastAsia="ru-RU"/>
        </w:rPr>
        <w:t>дую победу я буду выдать масленичную копейку, за которую можно купить масленичный блин особого приготовления, который выставлен нашими дев</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цами красавицами для масленичного аукциона.</w:t>
      </w:r>
    </w:p>
    <w:p w:rsidR="00FA52E6" w:rsidRPr="00FA52E6" w:rsidRDefault="00FA52E6" w:rsidP="00FA52E6">
      <w:pPr>
        <w:keepNext/>
        <w:keepLines/>
        <w:spacing w:after="0" w:line="480" w:lineRule="exact"/>
        <w:ind w:left="20" w:firstLine="520"/>
        <w:jc w:val="both"/>
        <w:outlineLvl w:val="0"/>
        <w:rPr>
          <w:b/>
          <w:bCs/>
          <w:sz w:val="28"/>
          <w:szCs w:val="28"/>
          <w:lang w:eastAsia="ru-RU"/>
        </w:rPr>
      </w:pPr>
      <w:bookmarkStart w:id="27" w:name="bookmark23"/>
      <w:r w:rsidRPr="00FA52E6">
        <w:rPr>
          <w:sz w:val="28"/>
          <w:szCs w:val="28"/>
          <w:shd w:val="clear" w:color="auto" w:fill="FFFFFF"/>
          <w:lang w:eastAsia="ru-RU"/>
        </w:rPr>
        <w:t>Игра 1. Петухи.</w:t>
      </w:r>
      <w:bookmarkEnd w:id="27"/>
    </w:p>
    <w:p w:rsidR="00FA52E6" w:rsidRPr="00FA52E6" w:rsidRDefault="00FA52E6" w:rsidP="00FA52E6">
      <w:pPr>
        <w:spacing w:after="0" w:line="480" w:lineRule="exact"/>
        <w:ind w:lef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Количество участников: 2-6.</w:t>
      </w:r>
    </w:p>
    <w:p w:rsidR="00FA52E6" w:rsidRPr="00FA52E6" w:rsidRDefault="00FA52E6" w:rsidP="00FA52E6">
      <w:pPr>
        <w:spacing w:after="0" w:line="480"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Игра начинается по команде. Во время игры запрещается перескакивать</w:t>
      </w:r>
      <w:proofErr w:type="gramStart"/>
      <w:r w:rsidRPr="00FA52E6">
        <w:rPr>
          <w:rFonts w:ascii="Times New Roman" w:eastAsia="Arial Unicode MS" w:hAnsi="Times New Roman"/>
          <w:sz w:val="28"/>
          <w:szCs w:val="28"/>
          <w:lang w:eastAsia="ru-RU"/>
        </w:rPr>
        <w:t xml:space="preserve"> С</w:t>
      </w:r>
      <w:proofErr w:type="gramEnd"/>
      <w:r w:rsidRPr="00FA52E6">
        <w:rPr>
          <w:rFonts w:ascii="Times New Roman" w:eastAsia="Arial Unicode MS" w:hAnsi="Times New Roman"/>
          <w:sz w:val="28"/>
          <w:szCs w:val="28"/>
          <w:lang w:eastAsia="ru-RU"/>
        </w:rPr>
        <w:t xml:space="preserve"> одной ноги на другую.</w:t>
      </w:r>
    </w:p>
    <w:p w:rsidR="00FA52E6" w:rsidRPr="00FA52E6" w:rsidRDefault="00FA52E6" w:rsidP="00FA52E6">
      <w:pPr>
        <w:spacing w:after="0" w:line="480" w:lineRule="exact"/>
        <w:ind w:left="20" w:righ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Игроки, вышедшие в круг, закладывают руки за шину, поднимают одну ногу и, прыгая на другой, пытаются допрыгнуть до другого участника и тол</w:t>
      </w:r>
      <w:r w:rsidRPr="00FA52E6">
        <w:rPr>
          <w:rFonts w:ascii="Times New Roman" w:eastAsia="Arial Unicode MS" w:hAnsi="Times New Roman"/>
          <w:sz w:val="28"/>
          <w:szCs w:val="28"/>
          <w:lang w:eastAsia="ru-RU"/>
        </w:rPr>
        <w:t>к</w:t>
      </w:r>
      <w:r w:rsidRPr="00FA52E6">
        <w:rPr>
          <w:rFonts w:ascii="Times New Roman" w:eastAsia="Arial Unicode MS" w:hAnsi="Times New Roman"/>
          <w:sz w:val="28"/>
          <w:szCs w:val="28"/>
          <w:lang w:eastAsia="ru-RU"/>
        </w:rPr>
        <w:t>нуть его грудью или плечом.</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Тот, кто утратил равновесие и стал на обе ноги, выбывает из игры.</w:t>
      </w:r>
    </w:p>
    <w:p w:rsidR="00FA52E6" w:rsidRPr="00FA52E6" w:rsidRDefault="00FA52E6" w:rsidP="00FA52E6">
      <w:pPr>
        <w:keepNext/>
        <w:keepLines/>
        <w:spacing w:after="0" w:line="480" w:lineRule="exact"/>
        <w:ind w:left="20" w:firstLine="540"/>
        <w:jc w:val="both"/>
        <w:outlineLvl w:val="0"/>
        <w:rPr>
          <w:b/>
          <w:bCs/>
          <w:sz w:val="28"/>
          <w:szCs w:val="28"/>
          <w:lang w:eastAsia="ru-RU"/>
        </w:rPr>
      </w:pPr>
      <w:bookmarkStart w:id="28" w:name="bookmark24"/>
      <w:r w:rsidRPr="00FA52E6">
        <w:rPr>
          <w:sz w:val="28"/>
          <w:szCs w:val="28"/>
          <w:shd w:val="clear" w:color="auto" w:fill="FFFFFF"/>
          <w:lang w:eastAsia="ru-RU"/>
        </w:rPr>
        <w:t>Игра 2. Мельница.</w:t>
      </w:r>
      <w:bookmarkEnd w:id="28"/>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Количество участников: 8-10.</w:t>
      </w:r>
    </w:p>
    <w:p w:rsidR="00FA52E6" w:rsidRPr="00FA52E6" w:rsidRDefault="00FA52E6" w:rsidP="00FA52E6">
      <w:pPr>
        <w:spacing w:after="0" w:line="480" w:lineRule="exact"/>
        <w:ind w:left="20" w:righ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Игроки становятся в круг на расстоянии двух метров. Первый игрок брос</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ет мяч одному из игроков, тот перебрасывает его следующему игроку, и так по кругу. Скорость перебрасывания мяча должна возрастать. Игрок, который пр</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пустил мяч или бросил его неправильно, выбывает из игры. Побеждает тот, кто останется последним в игре.</w:t>
      </w:r>
    </w:p>
    <w:p w:rsidR="00FA52E6" w:rsidRPr="00FA52E6" w:rsidRDefault="00FA52E6" w:rsidP="00FA52E6">
      <w:pPr>
        <w:keepNext/>
        <w:keepLines/>
        <w:spacing w:after="0" w:line="480" w:lineRule="exact"/>
        <w:ind w:left="20" w:firstLine="540"/>
        <w:jc w:val="both"/>
        <w:outlineLvl w:val="0"/>
        <w:rPr>
          <w:b/>
          <w:bCs/>
          <w:sz w:val="28"/>
          <w:szCs w:val="28"/>
          <w:lang w:eastAsia="ru-RU"/>
        </w:rPr>
      </w:pPr>
      <w:bookmarkStart w:id="29" w:name="bookmark25"/>
      <w:r w:rsidRPr="00FA52E6">
        <w:rPr>
          <w:sz w:val="28"/>
          <w:szCs w:val="28"/>
          <w:shd w:val="clear" w:color="auto" w:fill="FFFFFF"/>
          <w:lang w:eastAsia="ru-RU"/>
        </w:rPr>
        <w:t>Игра 3. Силачи.</w:t>
      </w:r>
      <w:bookmarkEnd w:id="29"/>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Количество участников не ограничено.</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 игре участвуют все юноши группы и желающие из числа гостей.</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Для проведения игры потребуется большой пень, гвозди и молоток.</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На сцену выкатывается большой пень. Девушки выносят молоток и гвозди.</w:t>
      </w:r>
    </w:p>
    <w:p w:rsidR="00FA52E6" w:rsidRPr="00FA52E6" w:rsidRDefault="00FA52E6" w:rsidP="00FA52E6">
      <w:pPr>
        <w:spacing w:after="0" w:line="480" w:lineRule="exact"/>
        <w:ind w:left="20" w:righ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Требования игры очень простые: необходимо с одного удара молотком в</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гнать гвоздь в пень по самую шляпку.</w:t>
      </w:r>
    </w:p>
    <w:p w:rsidR="00FA52E6" w:rsidRPr="00FA52E6" w:rsidRDefault="00FA52E6" w:rsidP="00FA52E6">
      <w:pPr>
        <w:keepNext/>
        <w:keepLines/>
        <w:spacing w:after="0" w:line="480" w:lineRule="exact"/>
        <w:ind w:left="20" w:firstLine="540"/>
        <w:jc w:val="both"/>
        <w:outlineLvl w:val="0"/>
        <w:rPr>
          <w:b/>
          <w:bCs/>
          <w:sz w:val="28"/>
          <w:szCs w:val="28"/>
          <w:lang w:eastAsia="ru-RU"/>
        </w:rPr>
      </w:pPr>
      <w:bookmarkStart w:id="30" w:name="bookmark26"/>
      <w:r w:rsidRPr="00FA52E6">
        <w:rPr>
          <w:sz w:val="28"/>
          <w:szCs w:val="28"/>
          <w:shd w:val="clear" w:color="auto" w:fill="FFFFFF"/>
          <w:lang w:eastAsia="ru-RU"/>
        </w:rPr>
        <w:t>Петрушка:</w:t>
      </w:r>
      <w:bookmarkEnd w:id="30"/>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От души вы нас повеселили</w:t>
      </w:r>
      <w:proofErr w:type="gramStart"/>
      <w:r w:rsidRPr="00FA52E6">
        <w:rPr>
          <w:rFonts w:ascii="Times New Roman" w:eastAsia="Arial Unicode MS" w:hAnsi="Times New Roman"/>
          <w:sz w:val="28"/>
          <w:szCs w:val="28"/>
          <w:lang w:eastAsia="ru-RU"/>
        </w:rPr>
        <w:t xml:space="preserve"> И</w:t>
      </w:r>
      <w:proofErr w:type="gramEnd"/>
      <w:r w:rsidRPr="00FA52E6">
        <w:rPr>
          <w:rFonts w:ascii="Times New Roman" w:eastAsia="Arial Unicode MS" w:hAnsi="Times New Roman"/>
          <w:sz w:val="28"/>
          <w:szCs w:val="28"/>
          <w:lang w:eastAsia="ru-RU"/>
        </w:rPr>
        <w:t xml:space="preserve"> награды заслужили. Свою силу развивайте,</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На добро и применяйте.</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Награждение участников игр.</w:t>
      </w:r>
    </w:p>
    <w:p w:rsidR="00FA52E6" w:rsidRPr="00FA52E6" w:rsidRDefault="00FA52E6" w:rsidP="00FA52E6">
      <w:pPr>
        <w:spacing w:after="0" w:line="480" w:lineRule="exact"/>
        <w:ind w:left="20" w:right="4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Юноша:</w:t>
      </w:r>
      <w:r w:rsidRPr="00FA52E6">
        <w:rPr>
          <w:rFonts w:ascii="Times New Roman" w:eastAsia="Arial Unicode MS" w:hAnsi="Times New Roman"/>
          <w:sz w:val="28"/>
          <w:szCs w:val="28"/>
          <w:lang w:eastAsia="ru-RU"/>
        </w:rPr>
        <w:t xml:space="preserve"> У нас на связи журналисты-международники, которые хотят ра</w:t>
      </w:r>
      <w:r w:rsidRPr="00FA52E6">
        <w:rPr>
          <w:rFonts w:ascii="Times New Roman" w:eastAsia="Arial Unicode MS" w:hAnsi="Times New Roman"/>
          <w:sz w:val="28"/>
          <w:szCs w:val="28"/>
          <w:lang w:eastAsia="ru-RU"/>
        </w:rPr>
        <w:t>с</w:t>
      </w:r>
      <w:r w:rsidRPr="00FA52E6">
        <w:rPr>
          <w:rFonts w:ascii="Times New Roman" w:eastAsia="Arial Unicode MS" w:hAnsi="Times New Roman"/>
          <w:sz w:val="28"/>
          <w:szCs w:val="28"/>
          <w:lang w:eastAsia="ru-RU"/>
        </w:rPr>
        <w:t>сказать о праздновании Масленицы в разных странах мира.</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На связи - Англия.</w:t>
      </w:r>
    </w:p>
    <w:p w:rsidR="00FA52E6" w:rsidRPr="00FA52E6" w:rsidRDefault="00FA52E6" w:rsidP="00FA52E6">
      <w:pPr>
        <w:spacing w:after="0" w:line="480" w:lineRule="exact"/>
        <w:ind w:left="20" w:right="4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Корреспондент 1:</w:t>
      </w:r>
      <w:r w:rsidRPr="00FA52E6">
        <w:rPr>
          <w:rFonts w:ascii="Times New Roman" w:eastAsia="Arial Unicode MS" w:hAnsi="Times New Roman"/>
          <w:sz w:val="28"/>
          <w:szCs w:val="28"/>
          <w:lang w:eastAsia="ru-RU"/>
        </w:rPr>
        <w:t xml:space="preserve"> В Шотландии праздник Масленица не менее любимый, чем в России. На Масленицу принято печь «постные лепешки». В сложенные вместе ладони насыпается горсть овсяной муки, затем муку крепко сжимают в ладонях и погружают в холодную воду, а полученный шар выпекают в очаге прямо в горячей золе.</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Выпечку блинов шотландцы считают важным актом, в котором стараются принять участие все члены семьи: один смазывает маслом сковороду, другой льет на нее тесто, третий переворачивает блин и т. д.</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А в одном из городов Англии уже много лет проводятся соревнования в беге женщин с блинами. В 11.45 раздается звон «блинного колокола» Каждая женщина бежит с горячей сковородкой и блином. Правила соревнований пре</w:t>
      </w:r>
      <w:r w:rsidRPr="00FA52E6">
        <w:rPr>
          <w:rFonts w:ascii="Times New Roman" w:eastAsia="Arial Unicode MS" w:hAnsi="Times New Roman"/>
          <w:sz w:val="28"/>
          <w:szCs w:val="28"/>
          <w:lang w:eastAsia="ru-RU"/>
        </w:rPr>
        <w:t>д</w:t>
      </w:r>
      <w:r w:rsidRPr="00FA52E6">
        <w:rPr>
          <w:rFonts w:ascii="Times New Roman" w:eastAsia="Arial Unicode MS" w:hAnsi="Times New Roman"/>
          <w:sz w:val="28"/>
          <w:szCs w:val="28"/>
          <w:lang w:eastAsia="ru-RU"/>
        </w:rPr>
        <w:t>писывают, что участницы должны быть старше 18 лет; на каждой обязательно - фартук и косынка; во время бега нужно не менее трех раз подбросить блин на сковороде и поймать его. Первая женщина, которая передаст блин звонарю, становится чемпионкой блинных гонок на год и получает в награду ... поцелуй звонаря.</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Девушка:</w:t>
      </w:r>
      <w:r w:rsidRPr="00FA52E6">
        <w:rPr>
          <w:rFonts w:ascii="Times New Roman" w:eastAsia="Arial Unicode MS" w:hAnsi="Times New Roman"/>
          <w:sz w:val="28"/>
          <w:szCs w:val="28"/>
          <w:lang w:eastAsia="ru-RU"/>
        </w:rPr>
        <w:t xml:space="preserve"> Спасибо, Англия. У нас на связи Дания.</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lastRenderedPageBreak/>
        <w:t>Корреспондент 2:</w:t>
      </w:r>
      <w:r w:rsidRPr="00FA52E6">
        <w:rPr>
          <w:rFonts w:ascii="Times New Roman" w:eastAsia="Arial Unicode MS" w:hAnsi="Times New Roman"/>
          <w:sz w:val="28"/>
          <w:szCs w:val="28"/>
          <w:lang w:eastAsia="ru-RU"/>
        </w:rPr>
        <w:t xml:space="preserve"> Спасибо, Россия. Масленицу в Дании почитают и л</w:t>
      </w:r>
      <w:r w:rsidRPr="00FA52E6">
        <w:rPr>
          <w:rFonts w:ascii="Times New Roman" w:eastAsia="Arial Unicode MS" w:hAnsi="Times New Roman"/>
          <w:sz w:val="28"/>
          <w:szCs w:val="28"/>
          <w:lang w:eastAsia="ru-RU"/>
        </w:rPr>
        <w:t>ю</w:t>
      </w:r>
      <w:r w:rsidRPr="00FA52E6">
        <w:rPr>
          <w:rFonts w:ascii="Times New Roman" w:eastAsia="Arial Unicode MS" w:hAnsi="Times New Roman"/>
          <w:sz w:val="28"/>
          <w:szCs w:val="28"/>
          <w:lang w:eastAsia="ru-RU"/>
        </w:rPr>
        <w:t>бят. В школах в эти дни проводятся театральные представления, концерты. Студенты обмениваются знаками дружбы, передают своим друзьям через зн</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комых шуточные письма без указания обратного адреса. Если юноша получит такое письмо от девочки и угадает ее имя, то на Пасху она подарит ему шок</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лад.</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Юноша:</w:t>
      </w:r>
      <w:r w:rsidRPr="00FA52E6">
        <w:rPr>
          <w:rFonts w:ascii="Times New Roman" w:eastAsia="Arial Unicode MS" w:hAnsi="Times New Roman"/>
          <w:sz w:val="28"/>
          <w:szCs w:val="28"/>
          <w:lang w:eastAsia="ru-RU"/>
        </w:rPr>
        <w:t xml:space="preserve"> Слово нашему корреспонденту в Варшаве, Польша.</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Корреспондент 3:</w:t>
      </w:r>
      <w:r w:rsidRPr="00FA52E6">
        <w:rPr>
          <w:rFonts w:ascii="Times New Roman" w:eastAsia="Arial Unicode MS" w:hAnsi="Times New Roman"/>
          <w:sz w:val="28"/>
          <w:szCs w:val="28"/>
          <w:lang w:eastAsia="ru-RU"/>
        </w:rPr>
        <w:t xml:space="preserve"> Если главными героями русской Масленицы были м</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лодожены, то в Польше, к примеру, - холостяки. Берегитесь, холостяки, Масл</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ницы! Гордые полячки, усыпив вашу бдительность оладьями, пончиками, хв</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 xml:space="preserve">ростом и водкой, на десерт непременно </w:t>
      </w:r>
      <w:proofErr w:type="gramStart"/>
      <w:r w:rsidRPr="00FA52E6">
        <w:rPr>
          <w:rFonts w:ascii="Times New Roman" w:eastAsia="Arial Unicode MS" w:hAnsi="Times New Roman"/>
          <w:sz w:val="28"/>
          <w:szCs w:val="28"/>
          <w:lang w:eastAsia="ru-RU"/>
        </w:rPr>
        <w:t>оттаскают</w:t>
      </w:r>
      <w:proofErr w:type="gramEnd"/>
      <w:r w:rsidRPr="00FA52E6">
        <w:rPr>
          <w:rFonts w:ascii="Times New Roman" w:eastAsia="Arial Unicode MS" w:hAnsi="Times New Roman"/>
          <w:sz w:val="28"/>
          <w:szCs w:val="28"/>
          <w:lang w:eastAsia="ru-RU"/>
        </w:rPr>
        <w:t xml:space="preserve"> вас за волосы. В последний день Масленицы можно зайти в трактир, где скрипач будет «продавать» нез</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мужних девушек.</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Consolas" w:eastAsia="Arial Unicode MS" w:hAnsi="Consolas" w:cs="Consolas"/>
          <w:i/>
          <w:iCs/>
          <w:sz w:val="28"/>
          <w:szCs w:val="28"/>
          <w:lang w:eastAsia="ru-RU"/>
        </w:rPr>
        <w:t>Я</w:t>
      </w:r>
      <w:r w:rsidRPr="00FA52E6">
        <w:rPr>
          <w:rFonts w:ascii="Times New Roman" w:eastAsia="Arial Unicode MS" w:hAnsi="Times New Roman"/>
          <w:sz w:val="28"/>
          <w:szCs w:val="28"/>
          <w:lang w:eastAsia="ru-RU"/>
        </w:rPr>
        <w:t xml:space="preserve"> передаю эстафету Масленицы своему коллеге, работающему в Чехии.</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Корреспондент 4:</w:t>
      </w:r>
      <w:r w:rsidRPr="00FA52E6">
        <w:rPr>
          <w:rFonts w:ascii="Times New Roman" w:eastAsia="Arial Unicode MS" w:hAnsi="Times New Roman"/>
          <w:sz w:val="28"/>
          <w:szCs w:val="28"/>
          <w:lang w:eastAsia="ru-RU"/>
        </w:rPr>
        <w:t xml:space="preserve"> А в Чехии в эти веселые дни молодые парни с вымаза</w:t>
      </w:r>
      <w:r w:rsidRPr="00FA52E6">
        <w:rPr>
          <w:rFonts w:ascii="Times New Roman" w:eastAsia="Arial Unicode MS" w:hAnsi="Times New Roman"/>
          <w:sz w:val="28"/>
          <w:szCs w:val="28"/>
          <w:lang w:eastAsia="ru-RU"/>
        </w:rPr>
        <w:t>н</w:t>
      </w:r>
      <w:r w:rsidRPr="00FA52E6">
        <w:rPr>
          <w:rFonts w:ascii="Times New Roman" w:eastAsia="Arial Unicode MS" w:hAnsi="Times New Roman"/>
          <w:sz w:val="28"/>
          <w:szCs w:val="28"/>
          <w:lang w:eastAsia="ru-RU"/>
        </w:rPr>
        <w:t>ными сажей лицами под музыку обходят деревни, везя за собой разукрашенный деревянный брусок - «</w:t>
      </w:r>
      <w:proofErr w:type="spellStart"/>
      <w:r w:rsidRPr="00FA52E6">
        <w:rPr>
          <w:rFonts w:ascii="Times New Roman" w:eastAsia="Arial Unicode MS" w:hAnsi="Times New Roman"/>
          <w:sz w:val="28"/>
          <w:szCs w:val="28"/>
          <w:lang w:eastAsia="ru-RU"/>
        </w:rPr>
        <w:t>клатик</w:t>
      </w:r>
      <w:proofErr w:type="spellEnd"/>
      <w:r w:rsidRPr="00FA52E6">
        <w:rPr>
          <w:rFonts w:ascii="Times New Roman" w:eastAsia="Arial Unicode MS" w:hAnsi="Times New Roman"/>
          <w:sz w:val="28"/>
          <w:szCs w:val="28"/>
          <w:lang w:eastAsia="ru-RU"/>
        </w:rPr>
        <w:t>». Он вешается каждой девушке на шею или пр</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вязывается к руке или ноге. Желаешь откупиться - плати.</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Юноша:</w:t>
      </w:r>
      <w:r w:rsidRPr="00FA52E6">
        <w:rPr>
          <w:rFonts w:ascii="Times New Roman" w:eastAsia="Arial Unicode MS" w:hAnsi="Times New Roman"/>
          <w:sz w:val="28"/>
          <w:szCs w:val="28"/>
          <w:lang w:eastAsia="ru-RU"/>
        </w:rPr>
        <w:t xml:space="preserve"> У нас еще одно сообщение. Оно из Югославии.</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Корреспондент</w:t>
      </w:r>
      <w:r w:rsidRPr="00FA52E6">
        <w:rPr>
          <w:rFonts w:ascii="Times New Roman" w:eastAsia="Arial Unicode MS" w:hAnsi="Times New Roman"/>
          <w:sz w:val="28"/>
          <w:szCs w:val="28"/>
          <w:lang w:eastAsia="ru-RU"/>
        </w:rPr>
        <w:t xml:space="preserve"> 5: В Югославии в праздник Масленицы вас непременно посадят в свиное корыто и поволокут по деревне. А на крыше собственного д</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ма вы можете обнаружить фигуру соломенного деда.</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Девушка:</w:t>
      </w:r>
      <w:r w:rsidRPr="00FA52E6">
        <w:rPr>
          <w:rFonts w:ascii="Times New Roman" w:eastAsia="Arial Unicode MS" w:hAnsi="Times New Roman"/>
          <w:sz w:val="28"/>
          <w:szCs w:val="28"/>
          <w:lang w:eastAsia="ru-RU"/>
        </w:rPr>
        <w:t xml:space="preserve"> Не могу не дать слово нашим ближайшим соседям - белорусам. Вот как празднуют Масленицу в некоторых районах Беларуси.</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Корреспондент</w:t>
      </w:r>
      <w:r w:rsidRPr="00FA52E6">
        <w:rPr>
          <w:rFonts w:ascii="Times New Roman" w:eastAsia="Arial Unicode MS" w:hAnsi="Times New Roman"/>
          <w:sz w:val="28"/>
          <w:szCs w:val="28"/>
          <w:lang w:eastAsia="ru-RU"/>
        </w:rPr>
        <w:t xml:space="preserve"> 6: В некоторых районах Беларуси в честь праздника Ма</w:t>
      </w:r>
      <w:r w:rsidRPr="00FA52E6">
        <w:rPr>
          <w:rFonts w:ascii="Times New Roman" w:eastAsia="Arial Unicode MS" w:hAnsi="Times New Roman"/>
          <w:sz w:val="28"/>
          <w:szCs w:val="28"/>
          <w:lang w:eastAsia="ru-RU"/>
        </w:rPr>
        <w:t>с</w:t>
      </w:r>
      <w:r w:rsidRPr="00FA52E6">
        <w:rPr>
          <w:rFonts w:ascii="Times New Roman" w:eastAsia="Arial Unicode MS" w:hAnsi="Times New Roman"/>
          <w:sz w:val="28"/>
          <w:szCs w:val="28"/>
          <w:lang w:eastAsia="ru-RU"/>
        </w:rPr>
        <w:t>леницы парни переодеваются в женскую одежду. Толпой они ходят по домам, при этом отдают предпочтение тем семьям, где есть дочери на выданье. Они входят в дом с песнями и пожеланиями добра и исполнения всех желаний хоз</w:t>
      </w:r>
      <w:r w:rsidRPr="00FA52E6">
        <w:rPr>
          <w:rFonts w:ascii="Times New Roman" w:eastAsia="Arial Unicode MS" w:hAnsi="Times New Roman"/>
          <w:sz w:val="28"/>
          <w:szCs w:val="28"/>
          <w:lang w:eastAsia="ru-RU"/>
        </w:rPr>
        <w:t>я</w:t>
      </w:r>
      <w:r w:rsidRPr="00FA52E6">
        <w:rPr>
          <w:rFonts w:ascii="Times New Roman" w:eastAsia="Arial Unicode MS" w:hAnsi="Times New Roman"/>
          <w:sz w:val="28"/>
          <w:szCs w:val="28"/>
          <w:lang w:eastAsia="ru-RU"/>
        </w:rPr>
        <w:t>ев дома.</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lastRenderedPageBreak/>
        <w:t>Юноша:</w:t>
      </w:r>
      <w:r w:rsidRPr="00FA52E6">
        <w:rPr>
          <w:rFonts w:ascii="Times New Roman" w:eastAsia="Arial Unicode MS" w:hAnsi="Times New Roman"/>
          <w:sz w:val="28"/>
          <w:szCs w:val="28"/>
          <w:lang w:eastAsia="ru-RU"/>
        </w:rPr>
        <w:t xml:space="preserve"> Спасибо всем корреспондентам за интересную информацию. Наша Масленица катится с горы дальше.</w:t>
      </w:r>
    </w:p>
    <w:p w:rsidR="00FA52E6" w:rsidRPr="00FA52E6" w:rsidRDefault="00FA52E6" w:rsidP="00FA52E6">
      <w:pPr>
        <w:keepNext/>
        <w:keepLines/>
        <w:spacing w:after="0" w:line="480" w:lineRule="exact"/>
        <w:ind w:left="20" w:firstLine="540"/>
        <w:jc w:val="both"/>
        <w:outlineLvl w:val="0"/>
        <w:rPr>
          <w:b/>
          <w:bCs/>
          <w:sz w:val="28"/>
          <w:szCs w:val="28"/>
          <w:lang w:eastAsia="ru-RU"/>
        </w:rPr>
      </w:pPr>
      <w:bookmarkStart w:id="31" w:name="bookmark27"/>
      <w:r w:rsidRPr="00FA52E6">
        <w:rPr>
          <w:sz w:val="28"/>
          <w:szCs w:val="28"/>
          <w:shd w:val="clear" w:color="auto" w:fill="FFFFFF"/>
          <w:lang w:eastAsia="ru-RU"/>
        </w:rPr>
        <w:t>Выходит глашатай.</w:t>
      </w:r>
      <w:bookmarkEnd w:id="31"/>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Глашатай:</w:t>
      </w:r>
      <w:r w:rsidRPr="00FA52E6">
        <w:rPr>
          <w:rFonts w:ascii="Times New Roman" w:eastAsia="Arial Unicode MS" w:hAnsi="Times New Roman"/>
          <w:sz w:val="28"/>
          <w:szCs w:val="28"/>
          <w:lang w:eastAsia="ru-RU"/>
        </w:rPr>
        <w:t xml:space="preserve"> Пятница - день пятый - «Гостевой»</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Здравствуйте! Здравствуйте!</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Мы гостям так рады!</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Пусть словечко доброе</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Будет вам наградой!</w:t>
      </w:r>
    </w:p>
    <w:p w:rsidR="00FA52E6" w:rsidRPr="00FA52E6" w:rsidRDefault="00FA52E6" w:rsidP="00FA52E6">
      <w:pPr>
        <w:spacing w:after="0" w:line="480" w:lineRule="exact"/>
        <w:ind w:left="2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Выходят ведущие.</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Девушка:</w:t>
      </w:r>
      <w:r w:rsidRPr="00FA52E6">
        <w:rPr>
          <w:rFonts w:ascii="Times New Roman" w:eastAsia="Arial Unicode MS" w:hAnsi="Times New Roman"/>
          <w:sz w:val="28"/>
          <w:szCs w:val="28"/>
          <w:lang w:eastAsia="ru-RU"/>
        </w:rPr>
        <w:t xml:space="preserve"> Итак, пятница Масленицы. Это особый день в масленичном к</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лендаре. В гости приходит родня. Вот сейчас мы хотим узнать, как хорошо вы знаете родственные связи людей в семье.</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Юноша:</w:t>
      </w:r>
      <w:r w:rsidRPr="00FA52E6">
        <w:rPr>
          <w:rFonts w:ascii="Times New Roman" w:eastAsia="Arial Unicode MS" w:hAnsi="Times New Roman"/>
          <w:sz w:val="28"/>
          <w:szCs w:val="28"/>
          <w:lang w:eastAsia="ru-RU"/>
        </w:rPr>
        <w:t xml:space="preserve"> Я буду называть начало предложения, а вы должны его</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продолжить.</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Мать жены - это (теща).</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Мать мужа - это (свекровь).</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Жена сына - это (невестка).</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Муж дочери - это (зять).</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Сестра мужа - это (золовка).</w:t>
      </w:r>
    </w:p>
    <w:p w:rsidR="00FA52E6" w:rsidRPr="00FA52E6" w:rsidRDefault="00FA52E6" w:rsidP="00FA52E6">
      <w:pPr>
        <w:spacing w:after="0" w:line="480" w:lineRule="exact"/>
        <w:ind w:lef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Брат жены - это ... (свояк).</w:t>
      </w:r>
    </w:p>
    <w:p w:rsidR="00FA52E6" w:rsidRPr="00FA52E6" w:rsidRDefault="00FA52E6" w:rsidP="00FA52E6">
      <w:pPr>
        <w:spacing w:after="0" w:line="480" w:lineRule="exact"/>
        <w:ind w:left="4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Девушка: В</w:t>
      </w:r>
      <w:r w:rsidRPr="00FA52E6">
        <w:rPr>
          <w:rFonts w:ascii="Times New Roman" w:eastAsia="Arial Unicode MS" w:hAnsi="Times New Roman"/>
          <w:sz w:val="28"/>
          <w:szCs w:val="28"/>
          <w:lang w:eastAsia="ru-RU"/>
        </w:rPr>
        <w:t xml:space="preserve"> этот день люди приходили в гости друг другу семьями.</w:t>
      </w:r>
    </w:p>
    <w:p w:rsidR="00FA52E6" w:rsidRPr="00FA52E6" w:rsidRDefault="00FA52E6" w:rsidP="00FA52E6">
      <w:pPr>
        <w:spacing w:after="0" w:line="480"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Традиционно в гости к родителям приходили молодожены. Родителям б</w:t>
      </w:r>
      <w:r w:rsidRPr="00FA52E6">
        <w:rPr>
          <w:rFonts w:ascii="Times New Roman" w:eastAsia="Arial Unicode MS" w:hAnsi="Times New Roman"/>
          <w:sz w:val="28"/>
          <w:szCs w:val="28"/>
          <w:lang w:eastAsia="ru-RU"/>
        </w:rPr>
        <w:t>ы</w:t>
      </w:r>
      <w:r w:rsidRPr="00FA52E6">
        <w:rPr>
          <w:rFonts w:ascii="Times New Roman" w:eastAsia="Arial Unicode MS" w:hAnsi="Times New Roman"/>
          <w:sz w:val="28"/>
          <w:szCs w:val="28"/>
          <w:lang w:eastAsia="ru-RU"/>
        </w:rPr>
        <w:t>ло интересно знать, как они живут, как относятся друг к другу.</w:t>
      </w:r>
    </w:p>
    <w:p w:rsidR="00FA52E6" w:rsidRPr="00FA52E6" w:rsidRDefault="00FA52E6" w:rsidP="00FA52E6">
      <w:pPr>
        <w:spacing w:after="0" w:line="480"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Юноша:</w:t>
      </w:r>
      <w:r w:rsidRPr="00FA52E6">
        <w:rPr>
          <w:rFonts w:ascii="Times New Roman" w:eastAsia="Arial Unicode MS" w:hAnsi="Times New Roman"/>
          <w:sz w:val="28"/>
          <w:szCs w:val="28"/>
          <w:lang w:eastAsia="ru-RU"/>
        </w:rPr>
        <w:t xml:space="preserve"> Если родители были довольны браком дочери, если зять был т</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ще по душе, то блины были особенно вкусными и разнообразными.</w:t>
      </w:r>
    </w:p>
    <w:p w:rsidR="00FA52E6" w:rsidRPr="00FA52E6" w:rsidRDefault="00FA52E6" w:rsidP="00FA52E6">
      <w:pPr>
        <w:spacing w:after="0" w:line="480"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Масленичный дед:</w:t>
      </w:r>
      <w:r w:rsidRPr="00FA52E6">
        <w:rPr>
          <w:rFonts w:ascii="Times New Roman" w:eastAsia="Arial Unicode MS" w:hAnsi="Times New Roman"/>
          <w:sz w:val="28"/>
          <w:szCs w:val="28"/>
          <w:lang w:eastAsia="ru-RU"/>
        </w:rPr>
        <w:t xml:space="preserve"> </w:t>
      </w:r>
      <w:proofErr w:type="gramStart"/>
      <w:r w:rsidRPr="00FA52E6">
        <w:rPr>
          <w:rFonts w:ascii="Times New Roman" w:eastAsia="Arial Unicode MS" w:hAnsi="Times New Roman"/>
          <w:sz w:val="28"/>
          <w:szCs w:val="28"/>
          <w:lang w:eastAsia="ru-RU"/>
        </w:rPr>
        <w:t>А я помню, что если в среду зятья гостили у своих тещ, то в пятницу зятья устраивали ('тещины вечерки», приглашали на блины.</w:t>
      </w:r>
      <w:proofErr w:type="gramEnd"/>
      <w:r w:rsidRPr="00FA52E6">
        <w:rPr>
          <w:rFonts w:ascii="Times New Roman" w:eastAsia="Arial Unicode MS" w:hAnsi="Times New Roman"/>
          <w:sz w:val="28"/>
          <w:szCs w:val="28"/>
          <w:lang w:eastAsia="ru-RU"/>
        </w:rPr>
        <w:t xml:space="preserve"> Являлся обычно и бывший дружка, который играл ту же роль, что и на свадьбе, и получал за свои хлопоты подарок. Званая теща (существовал и такой обычай) </w:t>
      </w:r>
      <w:r w:rsidRPr="00FA52E6">
        <w:rPr>
          <w:rFonts w:ascii="Times New Roman" w:eastAsia="Arial Unicode MS" w:hAnsi="Times New Roman"/>
          <w:sz w:val="28"/>
          <w:szCs w:val="28"/>
          <w:lang w:eastAsia="ru-RU"/>
        </w:rPr>
        <w:lastRenderedPageBreak/>
        <w:t>обязана была прислать с вечера все необходимое для печения блинов: сковор</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ду, половник и пр., а тесть посылал мешок гречневой крупы и коровье масло. Неуважение зятя к этому событию считалось бесчестьем и обидой, и было п</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водом к вечной вражде между ним и тещей.</w:t>
      </w:r>
    </w:p>
    <w:p w:rsidR="00FA52E6" w:rsidRPr="00FA52E6" w:rsidRDefault="00FA52E6" w:rsidP="00FA52E6">
      <w:pPr>
        <w:spacing w:after="0" w:line="480"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Петрушка:</w:t>
      </w:r>
      <w:r w:rsidRPr="00FA52E6">
        <w:rPr>
          <w:rFonts w:ascii="Times New Roman" w:eastAsia="Arial Unicode MS" w:hAnsi="Times New Roman"/>
          <w:sz w:val="28"/>
          <w:szCs w:val="28"/>
          <w:lang w:eastAsia="ru-RU"/>
        </w:rPr>
        <w:t xml:space="preserve"> Мы с вами блинов поели, силой померялись, самое время т</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нец станцевать, гостей встретить - приветить.</w:t>
      </w:r>
    </w:p>
    <w:p w:rsidR="00FA52E6" w:rsidRPr="00FA52E6" w:rsidRDefault="00FA52E6" w:rsidP="00FA52E6">
      <w:pPr>
        <w:spacing w:after="0" w:line="480" w:lineRule="exact"/>
        <w:ind w:left="4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Народный танец в исполнении студентов</w:t>
      </w:r>
      <w:proofErr w:type="gramStart"/>
      <w:r w:rsidRPr="00FA52E6">
        <w:rPr>
          <w:rFonts w:ascii="Times New Roman" w:eastAsia="Arial Unicode MS" w:hAnsi="Times New Roman"/>
          <w:sz w:val="28"/>
          <w:szCs w:val="28"/>
          <w:shd w:val="clear" w:color="auto" w:fill="FFFFFF"/>
          <w:lang w:eastAsia="ru-RU"/>
        </w:rPr>
        <w:t>..</w:t>
      </w:r>
      <w:proofErr w:type="gramEnd"/>
    </w:p>
    <w:p w:rsidR="00FA52E6" w:rsidRPr="00FA52E6" w:rsidRDefault="00FA52E6" w:rsidP="00FA52E6">
      <w:pPr>
        <w:spacing w:after="0" w:line="480" w:lineRule="exact"/>
        <w:ind w:left="4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 xml:space="preserve"> Глашатай:</w:t>
      </w:r>
      <w:r w:rsidRPr="00FA52E6">
        <w:rPr>
          <w:rFonts w:ascii="Times New Roman" w:eastAsia="Arial Unicode MS" w:hAnsi="Times New Roman"/>
          <w:sz w:val="28"/>
          <w:szCs w:val="28"/>
          <w:lang w:eastAsia="ru-RU"/>
        </w:rPr>
        <w:t xml:space="preserve"> Суббота - день шестой - «Застольный».</w:t>
      </w:r>
      <w:r w:rsidRPr="00FA52E6">
        <w:rPr>
          <w:rFonts w:ascii="Times New Roman" w:eastAsia="Arial Unicode MS" w:hAnsi="Times New Roman"/>
          <w:sz w:val="28"/>
          <w:szCs w:val="28"/>
          <w:vertAlign w:val="superscript"/>
          <w:lang w:eastAsia="ru-RU"/>
        </w:rPr>
        <w:t>4</w:t>
      </w:r>
    </w:p>
    <w:p w:rsidR="00FA52E6" w:rsidRPr="00FA52E6" w:rsidRDefault="00FA52E6" w:rsidP="00FA52E6">
      <w:pPr>
        <w:spacing w:after="0" w:line="480" w:lineRule="exact"/>
        <w:ind w:lef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Что есть в печи - на стол мечи!</w:t>
      </w:r>
    </w:p>
    <w:p w:rsidR="00FA52E6" w:rsidRPr="00FA52E6" w:rsidRDefault="00FA52E6" w:rsidP="00FA52E6">
      <w:pPr>
        <w:spacing w:after="0" w:line="480" w:lineRule="exact"/>
        <w:ind w:lef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Гости в дом - радуйся!</w:t>
      </w:r>
    </w:p>
    <w:p w:rsidR="00FA52E6" w:rsidRPr="00FA52E6" w:rsidRDefault="00FA52E6" w:rsidP="00FA52E6">
      <w:pPr>
        <w:spacing w:after="0" w:line="480" w:lineRule="exact"/>
        <w:ind w:left="40" w:firstLine="540"/>
        <w:jc w:val="both"/>
        <w:rPr>
          <w:rFonts w:ascii="Times New Roman" w:eastAsia="Arial Unicode MS" w:hAnsi="Times New Roman"/>
          <w:sz w:val="28"/>
          <w:szCs w:val="28"/>
          <w:lang w:eastAsia="ru-RU"/>
        </w:rPr>
      </w:pPr>
      <w:proofErr w:type="spellStart"/>
      <w:r w:rsidRPr="00FA52E6">
        <w:rPr>
          <w:rFonts w:ascii="Times New Roman" w:eastAsia="Arial Unicode MS" w:hAnsi="Times New Roman"/>
          <w:sz w:val="28"/>
          <w:szCs w:val="28"/>
          <w:lang w:eastAsia="ru-RU"/>
        </w:rPr>
        <w:t>Шедрым</w:t>
      </w:r>
      <w:proofErr w:type="spellEnd"/>
      <w:r w:rsidRPr="00FA52E6">
        <w:rPr>
          <w:rFonts w:ascii="Times New Roman" w:eastAsia="Arial Unicode MS" w:hAnsi="Times New Roman"/>
          <w:sz w:val="28"/>
          <w:szCs w:val="28"/>
          <w:lang w:eastAsia="ru-RU"/>
        </w:rPr>
        <w:t xml:space="preserve"> слыть не бойся!</w:t>
      </w:r>
    </w:p>
    <w:p w:rsidR="00FA52E6" w:rsidRPr="00FA52E6" w:rsidRDefault="00FA52E6" w:rsidP="00FA52E6">
      <w:pPr>
        <w:spacing w:after="0" w:line="480" w:lineRule="exact"/>
        <w:ind w:left="40" w:right="4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Масленичный дед: В</w:t>
      </w:r>
      <w:r w:rsidRPr="00FA52E6">
        <w:rPr>
          <w:rFonts w:ascii="Times New Roman" w:eastAsia="Arial Unicode MS" w:hAnsi="Times New Roman"/>
          <w:sz w:val="28"/>
          <w:szCs w:val="28"/>
          <w:lang w:eastAsia="ru-RU"/>
        </w:rPr>
        <w:t xml:space="preserve"> субботу праздновали </w:t>
      </w:r>
      <w:proofErr w:type="spellStart"/>
      <w:r w:rsidRPr="00FA52E6">
        <w:rPr>
          <w:rFonts w:ascii="Times New Roman" w:eastAsia="Arial Unicode MS" w:hAnsi="Times New Roman"/>
          <w:sz w:val="28"/>
          <w:szCs w:val="28"/>
          <w:lang w:eastAsia="ru-RU"/>
        </w:rPr>
        <w:t>золовкины</w:t>
      </w:r>
      <w:proofErr w:type="spellEnd"/>
      <w:r w:rsidRPr="00FA52E6">
        <w:rPr>
          <w:rFonts w:ascii="Times New Roman" w:eastAsia="Arial Unicode MS" w:hAnsi="Times New Roman"/>
          <w:sz w:val="28"/>
          <w:szCs w:val="28"/>
          <w:lang w:eastAsia="ru-RU"/>
        </w:rPr>
        <w:t xml:space="preserve"> </w:t>
      </w:r>
      <w:proofErr w:type="spellStart"/>
      <w:r w:rsidRPr="00FA52E6">
        <w:rPr>
          <w:rFonts w:ascii="Times New Roman" w:eastAsia="Arial Unicode MS" w:hAnsi="Times New Roman"/>
          <w:sz w:val="28"/>
          <w:szCs w:val="28"/>
          <w:lang w:eastAsia="ru-RU"/>
        </w:rPr>
        <w:t>посиделки</w:t>
      </w:r>
      <w:proofErr w:type="gramStart"/>
      <w:r w:rsidRPr="00FA52E6">
        <w:rPr>
          <w:rFonts w:ascii="Times New Roman" w:eastAsia="Arial Unicode MS" w:hAnsi="Times New Roman"/>
          <w:sz w:val="28"/>
          <w:szCs w:val="28"/>
          <w:lang w:eastAsia="ru-RU"/>
        </w:rPr>
        <w:t>.З</w:t>
      </w:r>
      <w:proofErr w:type="gramEnd"/>
      <w:r w:rsidRPr="00FA52E6">
        <w:rPr>
          <w:rFonts w:ascii="Times New Roman" w:eastAsia="Arial Unicode MS" w:hAnsi="Times New Roman"/>
          <w:sz w:val="28"/>
          <w:szCs w:val="28"/>
          <w:lang w:eastAsia="ru-RU"/>
        </w:rPr>
        <w:t>аловка</w:t>
      </w:r>
      <w:proofErr w:type="spellEnd"/>
      <w:r w:rsidRPr="00FA52E6">
        <w:rPr>
          <w:rFonts w:ascii="Times New Roman" w:eastAsia="Arial Unicode MS" w:hAnsi="Times New Roman"/>
          <w:sz w:val="28"/>
          <w:szCs w:val="28"/>
          <w:lang w:eastAsia="ru-RU"/>
        </w:rPr>
        <w:t xml:space="preserve"> - это сестра мужа.</w:t>
      </w:r>
      <w:r w:rsidRPr="00FA52E6">
        <w:rPr>
          <w:rFonts w:ascii="Times New Roman" w:eastAsia="Arial Unicode MS" w:hAnsi="Times New Roman"/>
          <w:b/>
          <w:bCs/>
          <w:sz w:val="28"/>
          <w:szCs w:val="28"/>
          <w:lang w:eastAsia="ru-RU"/>
        </w:rPr>
        <w:t xml:space="preserve"> В</w:t>
      </w:r>
      <w:r w:rsidRPr="00FA52E6">
        <w:rPr>
          <w:rFonts w:ascii="Times New Roman" w:eastAsia="Arial Unicode MS" w:hAnsi="Times New Roman"/>
          <w:sz w:val="28"/>
          <w:szCs w:val="28"/>
          <w:lang w:eastAsia="ru-RU"/>
        </w:rPr>
        <w:t xml:space="preserve"> этот субботний день молодые невестки принимали у себя родных. Как видим, на этой «масленице жирной» каждый день этой щедрой недели сопровождался особым застольем.</w:t>
      </w:r>
    </w:p>
    <w:p w:rsidR="00FA52E6" w:rsidRPr="00FA52E6" w:rsidRDefault="00FA52E6" w:rsidP="00FA52E6">
      <w:pPr>
        <w:spacing w:after="0" w:line="480" w:lineRule="exact"/>
        <w:ind w:left="4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Выходит фольклорная группа.</w:t>
      </w:r>
    </w:p>
    <w:p w:rsidR="00FA52E6" w:rsidRPr="00FA52E6" w:rsidRDefault="00FA52E6" w:rsidP="00FA52E6">
      <w:pPr>
        <w:tabs>
          <w:tab w:val="left" w:pos="6772"/>
        </w:tabs>
        <w:spacing w:after="0" w:line="480" w:lineRule="exact"/>
        <w:ind w:lef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Здравствуйте, гости!</w:t>
      </w:r>
      <w:r w:rsidRPr="00FA52E6">
        <w:rPr>
          <w:rFonts w:ascii="Times New Roman" w:eastAsia="Arial Unicode MS" w:hAnsi="Times New Roman"/>
          <w:b/>
          <w:bCs/>
          <w:sz w:val="28"/>
          <w:szCs w:val="28"/>
          <w:lang w:eastAsia="ru-RU"/>
        </w:rPr>
        <w:t xml:space="preserve"> В</w:t>
      </w:r>
      <w:r w:rsidRPr="00FA52E6">
        <w:rPr>
          <w:rFonts w:ascii="Times New Roman" w:eastAsia="Arial Unicode MS" w:hAnsi="Times New Roman"/>
          <w:sz w:val="28"/>
          <w:szCs w:val="28"/>
          <w:lang w:eastAsia="ru-RU"/>
        </w:rPr>
        <w:t xml:space="preserve"> дом проходите!</w:t>
      </w:r>
      <w:r w:rsidRPr="00FA52E6">
        <w:rPr>
          <w:rFonts w:ascii="Times New Roman" w:eastAsia="Arial Unicode MS" w:hAnsi="Times New Roman"/>
          <w:sz w:val="28"/>
          <w:szCs w:val="28"/>
          <w:lang w:eastAsia="ru-RU"/>
        </w:rPr>
        <w:tab/>
        <w:t>;</w:t>
      </w:r>
    </w:p>
    <w:p w:rsidR="00FA52E6" w:rsidRPr="00FA52E6" w:rsidRDefault="00FA52E6" w:rsidP="00FA52E6">
      <w:pPr>
        <w:spacing w:after="0" w:line="480" w:lineRule="exact"/>
        <w:ind w:lef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О своем </w:t>
      </w:r>
      <w:proofErr w:type="gramStart"/>
      <w:r w:rsidRPr="00FA52E6">
        <w:rPr>
          <w:rFonts w:ascii="Times New Roman" w:eastAsia="Arial Unicode MS" w:hAnsi="Times New Roman"/>
          <w:sz w:val="28"/>
          <w:szCs w:val="28"/>
          <w:lang w:eastAsia="ru-RU"/>
        </w:rPr>
        <w:t>житье-бытье</w:t>
      </w:r>
      <w:proofErr w:type="gramEnd"/>
      <w:r w:rsidRPr="00FA52E6">
        <w:rPr>
          <w:rFonts w:ascii="Times New Roman" w:eastAsia="Arial Unicode MS" w:hAnsi="Times New Roman"/>
          <w:sz w:val="28"/>
          <w:szCs w:val="28"/>
          <w:lang w:eastAsia="ru-RU"/>
        </w:rPr>
        <w:t xml:space="preserve"> Нам расскажите!</w:t>
      </w:r>
    </w:p>
    <w:p w:rsidR="00FA52E6" w:rsidRPr="00FA52E6" w:rsidRDefault="00FA52E6" w:rsidP="00FA52E6">
      <w:pPr>
        <w:spacing w:after="0" w:line="480" w:lineRule="exact"/>
        <w:ind w:left="4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Как живете-можете? Как идут дела?</w:t>
      </w:r>
    </w:p>
    <w:p w:rsidR="00FA52E6" w:rsidRPr="00FA52E6" w:rsidRDefault="00FA52E6" w:rsidP="00FA52E6">
      <w:pPr>
        <w:spacing w:after="0" w:line="504" w:lineRule="exact"/>
        <w:ind w:left="60" w:right="40" w:firstLine="520"/>
        <w:jc w:val="both"/>
        <w:rPr>
          <w:rFonts w:ascii="Times New Roman" w:eastAsia="Arial Unicode MS" w:hAnsi="Times New Roman"/>
          <w:sz w:val="28"/>
          <w:szCs w:val="28"/>
          <w:lang w:eastAsia="ru-RU"/>
        </w:rPr>
      </w:pPr>
      <w:proofErr w:type="gramStart"/>
      <w:r w:rsidRPr="00FA52E6">
        <w:rPr>
          <w:rFonts w:ascii="Times New Roman" w:eastAsia="Arial Unicode MS" w:hAnsi="Times New Roman"/>
          <w:sz w:val="28"/>
          <w:szCs w:val="28"/>
          <w:lang w:eastAsia="ru-RU"/>
        </w:rPr>
        <w:t>Богаты</w:t>
      </w:r>
      <w:proofErr w:type="gramEnd"/>
      <w:r w:rsidRPr="00FA52E6">
        <w:rPr>
          <w:rFonts w:ascii="Times New Roman" w:eastAsia="Arial Unicode MS" w:hAnsi="Times New Roman"/>
          <w:sz w:val="28"/>
          <w:szCs w:val="28"/>
          <w:lang w:eastAsia="ru-RU"/>
        </w:rPr>
        <w:t xml:space="preserve"> ли здоровьем? Иль помощь вам нужна? Угощайтесь, наедайтесь, И на нас не обижайтесь,</w:t>
      </w:r>
    </w:p>
    <w:p w:rsidR="00FA52E6" w:rsidRPr="00FA52E6" w:rsidRDefault="00FA52E6" w:rsidP="00FA52E6">
      <w:pPr>
        <w:spacing w:after="0" w:line="485" w:lineRule="exact"/>
        <w:ind w:left="6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 гости скоро вы нас ждите, Сами чаще приходите.</w:t>
      </w:r>
    </w:p>
    <w:p w:rsidR="00FA52E6" w:rsidRPr="00FA52E6" w:rsidRDefault="00FA52E6" w:rsidP="00FA52E6">
      <w:pPr>
        <w:spacing w:after="0" w:line="485" w:lineRule="exact"/>
        <w:ind w:left="6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Глашатай:</w:t>
      </w:r>
      <w:r w:rsidRPr="00FA52E6">
        <w:rPr>
          <w:rFonts w:ascii="Times New Roman" w:eastAsia="Arial Unicode MS" w:hAnsi="Times New Roman"/>
          <w:sz w:val="28"/>
          <w:szCs w:val="28"/>
          <w:lang w:eastAsia="ru-RU"/>
        </w:rPr>
        <w:t xml:space="preserve"> Воскресенье - день седьмой - «Прощеный».</w:t>
      </w:r>
    </w:p>
    <w:p w:rsidR="00FA52E6" w:rsidRPr="00FA52E6" w:rsidRDefault="00FA52E6" w:rsidP="00FA52E6">
      <w:pPr>
        <w:spacing w:after="0" w:line="485" w:lineRule="exact"/>
        <w:ind w:left="6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Уходи, обида, с моего двора!</w:t>
      </w:r>
    </w:p>
    <w:p w:rsidR="00FA52E6" w:rsidRPr="00FA52E6" w:rsidRDefault="00FA52E6" w:rsidP="00FA52E6">
      <w:pPr>
        <w:spacing w:after="0" w:line="485" w:lineRule="exact"/>
        <w:ind w:left="6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На друзей своих не держу я зла!</w:t>
      </w:r>
    </w:p>
    <w:p w:rsidR="00FA52E6" w:rsidRPr="00FA52E6" w:rsidRDefault="00FA52E6" w:rsidP="00FA52E6">
      <w:pPr>
        <w:spacing w:after="0" w:line="485" w:lineRule="exact"/>
        <w:ind w:left="6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 добрым сердцем двери отворю,</w:t>
      </w:r>
    </w:p>
    <w:p w:rsidR="00FA52E6" w:rsidRPr="00FA52E6" w:rsidRDefault="00FA52E6" w:rsidP="00FA52E6">
      <w:pPr>
        <w:spacing w:after="0" w:line="485" w:lineRule="exact"/>
        <w:ind w:left="6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А вину свою на волю отпущу!</w:t>
      </w:r>
    </w:p>
    <w:p w:rsidR="00FA52E6" w:rsidRPr="00FA52E6" w:rsidRDefault="00FA52E6" w:rsidP="00FA52E6">
      <w:pPr>
        <w:spacing w:after="0" w:line="504" w:lineRule="exact"/>
        <w:ind w:left="60" w:right="4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Масленичный дед:</w:t>
      </w:r>
      <w:r w:rsidRPr="00FA52E6">
        <w:rPr>
          <w:rFonts w:ascii="Times New Roman" w:eastAsia="Arial Unicode MS" w:hAnsi="Times New Roman"/>
          <w:sz w:val="28"/>
          <w:szCs w:val="28"/>
          <w:lang w:eastAsia="ru-RU"/>
        </w:rPr>
        <w:t xml:space="preserve"> Вот и пришел самый важный масленичный день - Прощеное воскресенье.</w:t>
      </w:r>
    </w:p>
    <w:p w:rsidR="00FA52E6" w:rsidRPr="00FA52E6" w:rsidRDefault="00FA52E6" w:rsidP="00FA52E6">
      <w:pPr>
        <w:spacing w:after="50" w:line="270" w:lineRule="exact"/>
        <w:ind w:left="6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lastRenderedPageBreak/>
        <w:t>Петрушка:</w:t>
      </w:r>
      <w:r w:rsidRPr="00FA52E6">
        <w:rPr>
          <w:rFonts w:ascii="Times New Roman" w:eastAsia="Arial Unicode MS" w:hAnsi="Times New Roman"/>
          <w:sz w:val="28"/>
          <w:szCs w:val="28"/>
          <w:lang w:eastAsia="ru-RU"/>
        </w:rPr>
        <w:t xml:space="preserve"> Да, дедушка, как хорошо, что в славянском календаре есть</w:t>
      </w:r>
    </w:p>
    <w:p w:rsidR="00FA52E6" w:rsidRPr="00FA52E6" w:rsidRDefault="00FA52E6" w:rsidP="00FA52E6">
      <w:pPr>
        <w:spacing w:after="0" w:line="80" w:lineRule="exact"/>
        <w:ind w:left="6800"/>
        <w:rPr>
          <w:noProof/>
          <w:sz w:val="28"/>
          <w:szCs w:val="28"/>
          <w:lang w:eastAsia="ru-RU"/>
        </w:rPr>
      </w:pPr>
      <w:r w:rsidRPr="00FA52E6">
        <w:rPr>
          <w:sz w:val="28"/>
          <w:szCs w:val="28"/>
          <w:lang w:eastAsia="ru-RU"/>
        </w:rPr>
        <w:t>*</w:t>
      </w:r>
    </w:p>
    <w:p w:rsidR="00FA52E6" w:rsidRPr="00FA52E6" w:rsidRDefault="00FA52E6" w:rsidP="00FA52E6">
      <w:pPr>
        <w:spacing w:after="0" w:line="480" w:lineRule="exact"/>
        <w:ind w:left="60" w:right="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такой день </w:t>
      </w:r>
      <w:proofErr w:type="gramStart"/>
      <w:r w:rsidRPr="00FA52E6">
        <w:rPr>
          <w:rFonts w:ascii="Times New Roman" w:eastAsia="Arial Unicode MS" w:hAnsi="Times New Roman"/>
          <w:sz w:val="28"/>
          <w:szCs w:val="28"/>
          <w:lang w:eastAsia="ru-RU"/>
        </w:rPr>
        <w:t>-д</w:t>
      </w:r>
      <w:proofErr w:type="gramEnd"/>
      <w:r w:rsidRPr="00FA52E6">
        <w:rPr>
          <w:rFonts w:ascii="Times New Roman" w:eastAsia="Arial Unicode MS" w:hAnsi="Times New Roman"/>
          <w:sz w:val="28"/>
          <w:szCs w:val="28"/>
          <w:lang w:eastAsia="ru-RU"/>
        </w:rPr>
        <w:t xml:space="preserve">ень прощения обид. Так светло на душе становится, когда ты </w:t>
      </w:r>
      <w:proofErr w:type="gramStart"/>
      <w:r w:rsidRPr="00FA52E6">
        <w:rPr>
          <w:rFonts w:ascii="Times New Roman" w:eastAsia="Arial Unicode MS" w:hAnsi="Times New Roman"/>
          <w:sz w:val="28"/>
          <w:szCs w:val="28"/>
          <w:lang w:eastAsia="ru-RU"/>
        </w:rPr>
        <w:t>м</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жешь простить кого-то и твою вину кто-то прощает</w:t>
      </w:r>
      <w:proofErr w:type="gramEnd"/>
      <w:r w:rsidRPr="00FA52E6">
        <w:rPr>
          <w:rFonts w:ascii="Times New Roman" w:eastAsia="Arial Unicode MS" w:hAnsi="Times New Roman"/>
          <w:sz w:val="28"/>
          <w:szCs w:val="28"/>
          <w:lang w:eastAsia="ru-RU"/>
        </w:rPr>
        <w:t>.</w:t>
      </w:r>
    </w:p>
    <w:p w:rsidR="00FA52E6" w:rsidRPr="00FA52E6" w:rsidRDefault="00FA52E6" w:rsidP="00FA52E6">
      <w:pPr>
        <w:spacing w:after="0" w:line="480" w:lineRule="exact"/>
        <w:ind w:left="60" w:right="4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Юноша:</w:t>
      </w:r>
      <w:r w:rsidRPr="00FA52E6">
        <w:rPr>
          <w:rFonts w:ascii="Times New Roman" w:eastAsia="Arial Unicode MS" w:hAnsi="Times New Roman"/>
          <w:sz w:val="28"/>
          <w:szCs w:val="28"/>
          <w:lang w:eastAsia="ru-RU"/>
        </w:rPr>
        <w:t xml:space="preserve"> Последний день масленичной недели назывался «прощёным во</w:t>
      </w:r>
      <w:r w:rsidRPr="00FA52E6">
        <w:rPr>
          <w:rFonts w:ascii="Times New Roman" w:eastAsia="Arial Unicode MS" w:hAnsi="Times New Roman"/>
          <w:sz w:val="28"/>
          <w:szCs w:val="28"/>
          <w:lang w:eastAsia="ru-RU"/>
        </w:rPr>
        <w:t>с</w:t>
      </w:r>
      <w:r w:rsidRPr="00FA52E6">
        <w:rPr>
          <w:rFonts w:ascii="Times New Roman" w:eastAsia="Arial Unicode MS" w:hAnsi="Times New Roman"/>
          <w:sz w:val="28"/>
          <w:szCs w:val="28"/>
          <w:lang w:eastAsia="ru-RU"/>
        </w:rPr>
        <w:t xml:space="preserve">кресеньем»: родственники и друзья ходили </w:t>
      </w:r>
      <w:proofErr w:type="spellStart"/>
      <w:r w:rsidRPr="00FA52E6">
        <w:rPr>
          <w:rFonts w:ascii="Times New Roman" w:eastAsia="Arial Unicode MS" w:hAnsi="Times New Roman"/>
          <w:sz w:val="28"/>
          <w:szCs w:val="28"/>
          <w:lang w:eastAsia="ru-RU"/>
        </w:rPr>
        <w:t>друт</w:t>
      </w:r>
      <w:proofErr w:type="spellEnd"/>
      <w:r w:rsidRPr="00FA52E6">
        <w:rPr>
          <w:rFonts w:ascii="Times New Roman" w:eastAsia="Arial Unicode MS" w:hAnsi="Times New Roman"/>
          <w:sz w:val="28"/>
          <w:szCs w:val="28"/>
          <w:lang w:eastAsia="ru-RU"/>
        </w:rPr>
        <w:t xml:space="preserve"> к другу не праздновать, а с «</w:t>
      </w:r>
      <w:proofErr w:type="spellStart"/>
      <w:r w:rsidRPr="00FA52E6">
        <w:rPr>
          <w:rFonts w:ascii="Times New Roman" w:eastAsia="Arial Unicode MS" w:hAnsi="Times New Roman"/>
          <w:sz w:val="28"/>
          <w:szCs w:val="28"/>
          <w:lang w:eastAsia="ru-RU"/>
        </w:rPr>
        <w:t>повинением</w:t>
      </w:r>
      <w:proofErr w:type="spellEnd"/>
      <w:r w:rsidRPr="00FA52E6">
        <w:rPr>
          <w:rFonts w:ascii="Times New Roman" w:eastAsia="Arial Unicode MS" w:hAnsi="Times New Roman"/>
          <w:sz w:val="28"/>
          <w:szCs w:val="28"/>
          <w:lang w:eastAsia="ru-RU"/>
        </w:rPr>
        <w:t>», просили прощения за умышленные и случайные обиды и ого</w:t>
      </w:r>
      <w:r w:rsidRPr="00FA52E6">
        <w:rPr>
          <w:rFonts w:ascii="Times New Roman" w:eastAsia="Arial Unicode MS" w:hAnsi="Times New Roman"/>
          <w:sz w:val="28"/>
          <w:szCs w:val="28"/>
          <w:lang w:eastAsia="ru-RU"/>
        </w:rPr>
        <w:t>р</w:t>
      </w:r>
      <w:r w:rsidRPr="00FA52E6">
        <w:rPr>
          <w:rFonts w:ascii="Times New Roman" w:eastAsia="Arial Unicode MS" w:hAnsi="Times New Roman"/>
          <w:sz w:val="28"/>
          <w:szCs w:val="28"/>
          <w:lang w:eastAsia="ru-RU"/>
        </w:rPr>
        <w:t>чения, причинённые в текущем году.</w:t>
      </w:r>
    </w:p>
    <w:p w:rsidR="00FA52E6" w:rsidRPr="00FA52E6" w:rsidRDefault="00FA52E6" w:rsidP="00FA52E6">
      <w:pPr>
        <w:spacing w:after="0" w:line="480" w:lineRule="exact"/>
        <w:ind w:left="60" w:right="4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Девушка:</w:t>
      </w:r>
      <w:r w:rsidRPr="00FA52E6">
        <w:rPr>
          <w:rFonts w:ascii="Times New Roman" w:eastAsia="Arial Unicode MS" w:hAnsi="Times New Roman"/>
          <w:sz w:val="28"/>
          <w:szCs w:val="28"/>
          <w:lang w:eastAsia="ru-RU"/>
        </w:rPr>
        <w:t xml:space="preserve"> При встрече (порой даже с незнакомым человеком) полагалось остановиться и с троекратными поклонами и «слёзными словами» испросить взаимного прощения: «Прости меня, в чём я виноват или согрешил перед т</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бой». «Да простит тебя Бог, и я прощаю», - отвечал собеседник, после чего в знак примирения нужно было поцеловаться.</w:t>
      </w:r>
    </w:p>
    <w:p w:rsidR="00FA52E6" w:rsidRPr="00FA52E6" w:rsidRDefault="00FA52E6" w:rsidP="00FA52E6">
      <w:pPr>
        <w:spacing w:after="0" w:line="480" w:lineRule="exact"/>
        <w:ind w:left="60" w:righ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А вечером зажигали Масленицу и </w:t>
      </w:r>
      <w:proofErr w:type="spellStart"/>
      <w:r w:rsidRPr="00FA52E6">
        <w:rPr>
          <w:rFonts w:ascii="Times New Roman" w:eastAsia="Arial Unicode MS" w:hAnsi="Times New Roman"/>
          <w:sz w:val="28"/>
          <w:szCs w:val="28"/>
          <w:lang w:eastAsia="ru-RU"/>
        </w:rPr>
        <w:t>бедоносец</w:t>
      </w:r>
      <w:proofErr w:type="spellEnd"/>
      <w:r w:rsidRPr="00FA52E6">
        <w:rPr>
          <w:rFonts w:ascii="Times New Roman" w:eastAsia="Arial Unicode MS" w:hAnsi="Times New Roman"/>
          <w:sz w:val="28"/>
          <w:szCs w:val="28"/>
          <w:lang w:eastAsia="ru-RU"/>
        </w:rPr>
        <w:t xml:space="preserve"> на большом масленичном к</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стре.</w:t>
      </w:r>
    </w:p>
    <w:p w:rsidR="00FA52E6" w:rsidRPr="00FA52E6" w:rsidRDefault="00FA52E6" w:rsidP="00FA52E6">
      <w:pPr>
        <w:keepNext/>
        <w:keepLines/>
        <w:spacing w:after="0" w:line="480" w:lineRule="exact"/>
        <w:ind w:left="60" w:firstLine="520"/>
        <w:jc w:val="both"/>
        <w:outlineLvl w:val="0"/>
        <w:rPr>
          <w:b/>
          <w:bCs/>
          <w:sz w:val="28"/>
          <w:szCs w:val="28"/>
          <w:lang w:eastAsia="ru-RU"/>
        </w:rPr>
      </w:pPr>
      <w:bookmarkStart w:id="32" w:name="bookmark28"/>
      <w:r w:rsidRPr="00FA52E6">
        <w:rPr>
          <w:sz w:val="28"/>
          <w:szCs w:val="28"/>
          <w:shd w:val="clear" w:color="auto" w:fill="FFFFFF"/>
          <w:lang w:eastAsia="ru-RU"/>
        </w:rPr>
        <w:t>Фольклорная группа.</w:t>
      </w:r>
      <w:bookmarkEnd w:id="32"/>
    </w:p>
    <w:p w:rsidR="00FA52E6" w:rsidRPr="00FA52E6" w:rsidRDefault="00FA52E6" w:rsidP="00FA52E6">
      <w:pPr>
        <w:spacing w:after="0" w:line="480" w:lineRule="exact"/>
        <w:ind w:left="60" w:righ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Уходи, обида, с моего двора! На друзей своих не держу я зла! С добрым сердцем двери отворю, А вину свою на волю отпущу!</w:t>
      </w:r>
      <w:proofErr w:type="gramStart"/>
      <w:r w:rsidRPr="00FA52E6">
        <w:rPr>
          <w:rFonts w:ascii="Times New Roman" w:eastAsia="Arial Unicode MS" w:hAnsi="Times New Roman"/>
          <w:sz w:val="28"/>
          <w:szCs w:val="28"/>
          <w:lang w:eastAsia="ru-RU"/>
        </w:rPr>
        <w:t xml:space="preserve"> ,</w:t>
      </w:r>
      <w:proofErr w:type="gramEnd"/>
      <w:r w:rsidRPr="00FA52E6">
        <w:rPr>
          <w:rFonts w:ascii="Times New Roman" w:eastAsia="Arial Unicode MS" w:hAnsi="Times New Roman"/>
          <w:sz w:val="28"/>
          <w:szCs w:val="28"/>
          <w:lang w:eastAsia="ru-RU"/>
        </w:rPr>
        <w:t>Ой, пришел прощеный день, Нам покланяться не лень, Приходите в воскресенье. Будем мы просить прощенья, Чтоб с души грехи все снять, С чистым сердцем по</w:t>
      </w:r>
      <w:proofErr w:type="gramStart"/>
      <w:r w:rsidRPr="00FA52E6">
        <w:rPr>
          <w:rFonts w:ascii="Times New Roman" w:eastAsia="Arial Unicode MS" w:hAnsi="Times New Roman"/>
          <w:sz w:val="28"/>
          <w:szCs w:val="28"/>
          <w:lang w:eastAsia="ru-RU"/>
        </w:rPr>
        <w:t>ст встр</w:t>
      </w:r>
      <w:proofErr w:type="gramEnd"/>
      <w:r w:rsidRPr="00FA52E6">
        <w:rPr>
          <w:rFonts w:ascii="Times New Roman" w:eastAsia="Arial Unicode MS" w:hAnsi="Times New Roman"/>
          <w:sz w:val="28"/>
          <w:szCs w:val="28"/>
          <w:lang w:eastAsia="ru-RU"/>
        </w:rPr>
        <w:t>ечать. Скрепим дружбу поцелуем, Хоть и так мы не воюем.</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Юноша:</w:t>
      </w:r>
      <w:r w:rsidRPr="00FA52E6">
        <w:rPr>
          <w:rFonts w:ascii="Times New Roman" w:eastAsia="Arial Unicode MS" w:hAnsi="Times New Roman"/>
          <w:sz w:val="28"/>
          <w:szCs w:val="28"/>
          <w:lang w:eastAsia="ru-RU"/>
        </w:rPr>
        <w:t xml:space="preserve"> Я прошу вас всех попросить друг у друга прощения и скрепить свою дружбу рукопожатием и поцелуем.</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Девушка:</w:t>
      </w:r>
      <w:r w:rsidRPr="00FA52E6">
        <w:rPr>
          <w:rFonts w:ascii="Times New Roman" w:eastAsia="Arial Unicode MS" w:hAnsi="Times New Roman"/>
          <w:sz w:val="28"/>
          <w:szCs w:val="28"/>
          <w:lang w:eastAsia="ru-RU"/>
        </w:rPr>
        <w:t xml:space="preserve"> Давайте объединимся в большой круг прощения, </w:t>
      </w:r>
      <w:proofErr w:type="gramStart"/>
      <w:r w:rsidRPr="00FA52E6">
        <w:rPr>
          <w:rFonts w:ascii="Times New Roman" w:eastAsia="Arial Unicode MS" w:hAnsi="Times New Roman"/>
          <w:sz w:val="28"/>
          <w:szCs w:val="28"/>
          <w:lang w:eastAsia="ru-RU"/>
        </w:rPr>
        <w:t>пожмем</w:t>
      </w:r>
      <w:proofErr w:type="gramEnd"/>
      <w:r w:rsidRPr="00FA52E6">
        <w:rPr>
          <w:rFonts w:ascii="Times New Roman" w:eastAsia="Arial Unicode MS" w:hAnsi="Times New Roman"/>
          <w:sz w:val="28"/>
          <w:szCs w:val="28"/>
          <w:lang w:eastAsia="ru-RU"/>
        </w:rPr>
        <w:t xml:space="preserve"> друг другу руки, пожелаем всем людям добра и мира.</w:t>
      </w:r>
    </w:p>
    <w:p w:rsidR="00FA52E6" w:rsidRPr="00FA52E6" w:rsidRDefault="00FA52E6" w:rsidP="00FA52E6">
      <w:pPr>
        <w:spacing w:after="0" w:line="461"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Пусть прощение облегчит наши души и унесет обиды за леса высокие, за моря глубокие.</w:t>
      </w:r>
    </w:p>
    <w:p w:rsidR="00FA52E6" w:rsidRPr="00FA52E6" w:rsidRDefault="00FA52E6" w:rsidP="00FA52E6">
      <w:pPr>
        <w:spacing w:after="18" w:line="270" w:lineRule="exact"/>
        <w:ind w:left="20" w:firstLine="540"/>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Выходит фольклорная группа.</w:t>
      </w:r>
    </w:p>
    <w:p w:rsidR="00FA52E6" w:rsidRPr="00FA52E6" w:rsidRDefault="00FA52E6" w:rsidP="00FA52E6">
      <w:pPr>
        <w:spacing w:after="0" w:line="480" w:lineRule="exact"/>
        <w:ind w:left="20" w:right="20" w:firstLine="54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Эй, гости дорогие! Наш праздник продолжается! И сейчас наступает самый главный момент. Одевайтесь, обувайтесь! На дворе школьном собирайтесь! Б</w:t>
      </w:r>
      <w:r w:rsidRPr="00FA52E6">
        <w:rPr>
          <w:rFonts w:ascii="Times New Roman" w:eastAsia="Arial Unicode MS" w:hAnsi="Times New Roman"/>
          <w:sz w:val="28"/>
          <w:szCs w:val="28"/>
          <w:lang w:eastAsia="ru-RU"/>
        </w:rPr>
        <w:t>у</w:t>
      </w:r>
      <w:r w:rsidRPr="00FA52E6">
        <w:rPr>
          <w:rFonts w:ascii="Times New Roman" w:eastAsia="Arial Unicode MS" w:hAnsi="Times New Roman"/>
          <w:sz w:val="28"/>
          <w:szCs w:val="28"/>
          <w:lang w:eastAsia="ru-RU"/>
        </w:rPr>
        <w:t xml:space="preserve">дем праздник продолжать, </w:t>
      </w:r>
      <w:proofErr w:type="spellStart"/>
      <w:r w:rsidRPr="00FA52E6">
        <w:rPr>
          <w:rFonts w:ascii="Times New Roman" w:eastAsia="Arial Unicode MS" w:hAnsi="Times New Roman"/>
          <w:sz w:val="28"/>
          <w:szCs w:val="28"/>
          <w:lang w:eastAsia="ru-RU"/>
        </w:rPr>
        <w:t>Бедоносицу</w:t>
      </w:r>
      <w:proofErr w:type="spellEnd"/>
      <w:r w:rsidRPr="00FA52E6">
        <w:rPr>
          <w:rFonts w:ascii="Times New Roman" w:eastAsia="Arial Unicode MS" w:hAnsi="Times New Roman"/>
          <w:sz w:val="28"/>
          <w:szCs w:val="28"/>
          <w:lang w:eastAsia="ru-RU"/>
        </w:rPr>
        <w:t xml:space="preserve"> сжигать, Добрыми делами новый день </w:t>
      </w:r>
      <w:r w:rsidRPr="00FA52E6">
        <w:rPr>
          <w:rFonts w:ascii="Times New Roman" w:eastAsia="Arial Unicode MS" w:hAnsi="Times New Roman"/>
          <w:sz w:val="28"/>
          <w:szCs w:val="28"/>
          <w:lang w:eastAsia="ru-RU"/>
        </w:rPr>
        <w:lastRenderedPageBreak/>
        <w:t xml:space="preserve">встречать! Прощай, Масленица-пересмешница! </w:t>
      </w:r>
      <w:proofErr w:type="gramStart"/>
      <w:r w:rsidRPr="00FA52E6">
        <w:rPr>
          <w:rFonts w:ascii="Times New Roman" w:eastAsia="Arial Unicode MS" w:hAnsi="Times New Roman"/>
          <w:sz w:val="28"/>
          <w:szCs w:val="28"/>
          <w:lang w:eastAsia="ru-RU"/>
        </w:rPr>
        <w:t>Тырь-тырь</w:t>
      </w:r>
      <w:proofErr w:type="gramEnd"/>
      <w:r w:rsidRPr="00FA52E6">
        <w:rPr>
          <w:rFonts w:ascii="Times New Roman" w:eastAsia="Arial Unicode MS" w:hAnsi="Times New Roman"/>
          <w:sz w:val="28"/>
          <w:szCs w:val="28"/>
          <w:lang w:eastAsia="ru-RU"/>
        </w:rPr>
        <w:t>, монастырь! Ты л</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ти, лети старуха</w:t>
      </w:r>
      <w:proofErr w:type="gramStart"/>
      <w:r w:rsidRPr="00FA52E6">
        <w:rPr>
          <w:rFonts w:ascii="Times New Roman" w:eastAsia="Arial Unicode MS" w:hAnsi="Times New Roman"/>
          <w:sz w:val="28"/>
          <w:szCs w:val="28"/>
          <w:lang w:eastAsia="ru-RU"/>
        </w:rPr>
        <w:t xml:space="preserve"> Н</w:t>
      </w:r>
      <w:proofErr w:type="gramEnd"/>
      <w:r w:rsidRPr="00FA52E6">
        <w:rPr>
          <w:rFonts w:ascii="Times New Roman" w:eastAsia="Arial Unicode MS" w:hAnsi="Times New Roman"/>
          <w:sz w:val="28"/>
          <w:szCs w:val="28"/>
          <w:lang w:eastAsia="ru-RU"/>
        </w:rPr>
        <w:t>а осиновых дровах, Три полена в головах. Гори, гори ясно, Чтобы не погасло. Гори, гори ярче, Лето будет жарче!</w:t>
      </w:r>
    </w:p>
    <w:p w:rsidR="00FA52E6" w:rsidRPr="00FA52E6" w:rsidRDefault="00FA52E6" w:rsidP="00FA52E6">
      <w:pPr>
        <w:spacing w:after="0" w:line="480" w:lineRule="exact"/>
        <w:ind w:left="20" w:right="20" w:firstLine="54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А весна - с дождями! Осень будет </w:t>
      </w:r>
      <w:proofErr w:type="spellStart"/>
      <w:r w:rsidRPr="00FA52E6">
        <w:rPr>
          <w:rFonts w:ascii="Times New Roman" w:eastAsia="Arial Unicode MS" w:hAnsi="Times New Roman"/>
          <w:sz w:val="28"/>
          <w:szCs w:val="28"/>
          <w:lang w:eastAsia="ru-RU"/>
        </w:rPr>
        <w:t>спирогами</w:t>
      </w:r>
      <w:proofErr w:type="spellEnd"/>
      <w:r w:rsidRPr="00FA52E6">
        <w:rPr>
          <w:rFonts w:ascii="Times New Roman" w:eastAsia="Arial Unicode MS" w:hAnsi="Times New Roman"/>
          <w:sz w:val="28"/>
          <w:szCs w:val="28"/>
          <w:lang w:eastAsia="ru-RU"/>
        </w:rPr>
        <w:t>! А потом зима завьюжит, За зимой Масленица закружит. В гости снова к нам придет, Радость встречи пр</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несет.</w:t>
      </w:r>
    </w:p>
    <w:p w:rsidR="00FA52E6" w:rsidRPr="00FA52E6" w:rsidRDefault="00FA52E6" w:rsidP="00FA52E6">
      <w:pPr>
        <w:spacing w:after="0" w:line="480" w:lineRule="exact"/>
        <w:ind w:left="20" w:firstLine="540"/>
        <w:rPr>
          <w:rFonts w:ascii="Times New Roman" w:eastAsia="Arial Unicode MS" w:hAnsi="Times New Roman"/>
          <w:sz w:val="28"/>
          <w:szCs w:val="28"/>
          <w:lang w:eastAsia="ru-RU"/>
        </w:rPr>
        <w:sectPr w:rsidR="00FA52E6" w:rsidRPr="00FA52E6">
          <w:type w:val="continuous"/>
          <w:pgSz w:w="11905" w:h="16837"/>
          <w:pgMar w:top="1299" w:right="363" w:bottom="1299" w:left="1864" w:header="0" w:footer="3" w:gutter="0"/>
          <w:cols w:space="720"/>
          <w:noEndnote/>
          <w:docGrid w:linePitch="360"/>
        </w:sectPr>
      </w:pPr>
      <w:r w:rsidRPr="00FA52E6">
        <w:rPr>
          <w:rFonts w:ascii="Times New Roman" w:eastAsia="Arial Unicode MS" w:hAnsi="Times New Roman"/>
          <w:sz w:val="28"/>
          <w:szCs w:val="28"/>
          <w:lang w:eastAsia="ru-RU"/>
        </w:rPr>
        <w:t>Мы рады тебе, Масленица-пересмешница!</w:t>
      </w:r>
    </w:p>
    <w:p w:rsidR="00FA52E6" w:rsidRPr="00FA52E6" w:rsidRDefault="00FA52E6" w:rsidP="00FA52E6">
      <w:pPr>
        <w:keepNext/>
        <w:keepLines/>
        <w:spacing w:after="0" w:line="480" w:lineRule="exact"/>
        <w:ind w:right="540"/>
        <w:jc w:val="center"/>
        <w:outlineLvl w:val="0"/>
        <w:rPr>
          <w:b/>
          <w:bCs/>
          <w:sz w:val="28"/>
          <w:szCs w:val="28"/>
          <w:lang w:eastAsia="ru-RU"/>
        </w:rPr>
      </w:pPr>
      <w:bookmarkStart w:id="33" w:name="bookmark29"/>
      <w:r w:rsidRPr="00FA52E6">
        <w:rPr>
          <w:sz w:val="28"/>
          <w:szCs w:val="28"/>
          <w:shd w:val="clear" w:color="auto" w:fill="FFFFFF"/>
          <w:lang w:eastAsia="ru-RU"/>
        </w:rPr>
        <w:lastRenderedPageBreak/>
        <w:t>Классный час №4 «Ода солдатскому треугольнику»</w:t>
      </w:r>
      <w:bookmarkEnd w:id="33"/>
    </w:p>
    <w:p w:rsidR="00FA52E6" w:rsidRPr="00FA52E6" w:rsidRDefault="00FA52E6" w:rsidP="00FA52E6">
      <w:pPr>
        <w:spacing w:after="0" w:line="480" w:lineRule="exact"/>
        <w:ind w:left="20" w:right="2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Нет в России семьи такой, Где не памятен свой герой. И глаза молодых солдат</w:t>
      </w:r>
      <w:proofErr w:type="gramStart"/>
      <w:r w:rsidRPr="00FA52E6">
        <w:rPr>
          <w:rFonts w:ascii="Times New Roman" w:eastAsia="Arial Unicode MS" w:hAnsi="Times New Roman"/>
          <w:sz w:val="28"/>
          <w:szCs w:val="28"/>
          <w:lang w:eastAsia="ru-RU"/>
        </w:rPr>
        <w:t xml:space="preserve"> С</w:t>
      </w:r>
      <w:proofErr w:type="gramEnd"/>
      <w:r w:rsidRPr="00FA52E6">
        <w:rPr>
          <w:rFonts w:ascii="Times New Roman" w:eastAsia="Arial Unicode MS" w:hAnsi="Times New Roman"/>
          <w:sz w:val="28"/>
          <w:szCs w:val="28"/>
          <w:lang w:eastAsia="ru-RU"/>
        </w:rPr>
        <w:t xml:space="preserve"> фотографий увядших глядят. Этот взгляд - словно высший суд</w:t>
      </w:r>
      <w:proofErr w:type="gramStart"/>
      <w:r w:rsidRPr="00FA52E6">
        <w:rPr>
          <w:rFonts w:ascii="Times New Roman" w:eastAsia="Arial Unicode MS" w:hAnsi="Times New Roman"/>
          <w:sz w:val="28"/>
          <w:szCs w:val="28"/>
          <w:lang w:eastAsia="ru-RU"/>
        </w:rPr>
        <w:t xml:space="preserve"> Д</w:t>
      </w:r>
      <w:proofErr w:type="gramEnd"/>
      <w:r w:rsidRPr="00FA52E6">
        <w:rPr>
          <w:rFonts w:ascii="Times New Roman" w:eastAsia="Arial Unicode MS" w:hAnsi="Times New Roman"/>
          <w:sz w:val="28"/>
          <w:szCs w:val="28"/>
          <w:lang w:eastAsia="ru-RU"/>
        </w:rPr>
        <w:t>ля ребят, что сейчас растут, И мальчишкам нельзя Ни солгать, ни обмануть, Ни с пути свернуть.</w:t>
      </w:r>
    </w:p>
    <w:p w:rsidR="00FA52E6" w:rsidRPr="00FA52E6" w:rsidRDefault="00FA52E6" w:rsidP="00FA52E6">
      <w:pPr>
        <w:spacing w:after="420" w:line="480" w:lineRule="exact"/>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                                                                                      </w:t>
      </w:r>
      <w:proofErr w:type="spellStart"/>
      <w:r w:rsidRPr="00FA52E6">
        <w:rPr>
          <w:rFonts w:ascii="Times New Roman" w:eastAsia="Arial Unicode MS" w:hAnsi="Times New Roman"/>
          <w:sz w:val="28"/>
          <w:szCs w:val="28"/>
          <w:lang w:eastAsia="ru-RU"/>
        </w:rPr>
        <w:t>Е.Агранович</w:t>
      </w:r>
      <w:proofErr w:type="spellEnd"/>
    </w:p>
    <w:p w:rsidR="00FA52E6" w:rsidRPr="00FA52E6" w:rsidRDefault="00FA52E6" w:rsidP="00FA52E6">
      <w:pPr>
        <w:spacing w:after="0" w:line="480" w:lineRule="exact"/>
        <w:ind w:left="20" w:right="2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Зеленый цвет у наших трав некошеных</w:t>
      </w:r>
      <w:proofErr w:type="gramStart"/>
      <w:r w:rsidRPr="00FA52E6">
        <w:rPr>
          <w:rFonts w:ascii="Times New Roman" w:eastAsia="Arial Unicode MS" w:hAnsi="Times New Roman"/>
          <w:sz w:val="28"/>
          <w:szCs w:val="28"/>
          <w:lang w:eastAsia="ru-RU"/>
        </w:rPr>
        <w:t xml:space="preserve"> И</w:t>
      </w:r>
      <w:proofErr w:type="gramEnd"/>
      <w:r w:rsidRPr="00FA52E6">
        <w:rPr>
          <w:rFonts w:ascii="Times New Roman" w:eastAsia="Arial Unicode MS" w:hAnsi="Times New Roman"/>
          <w:sz w:val="28"/>
          <w:szCs w:val="28"/>
          <w:lang w:eastAsia="ru-RU"/>
        </w:rPr>
        <w:t xml:space="preserve"> у лесов, шумящих сотни лет. Солдат молоденький, в пилотке новенькой у гимнастерки тот же цвет ...</w:t>
      </w:r>
    </w:p>
    <w:p w:rsidR="00FA52E6" w:rsidRPr="00FA52E6" w:rsidRDefault="00FA52E6" w:rsidP="00FA52E6">
      <w:pPr>
        <w:spacing w:after="0" w:line="480" w:lineRule="exact"/>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                                                                                Из песни</w:t>
      </w:r>
    </w:p>
    <w:p w:rsidR="00FA52E6" w:rsidRPr="00FA52E6" w:rsidRDefault="00FA52E6" w:rsidP="00FA52E6">
      <w:pPr>
        <w:spacing w:after="0" w:line="480" w:lineRule="exact"/>
        <w:ind w:left="20" w:firstLine="56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 xml:space="preserve">Задачи </w:t>
      </w:r>
      <w:proofErr w:type="spellStart"/>
      <w:r w:rsidRPr="00FA52E6">
        <w:rPr>
          <w:rFonts w:ascii="Times New Roman" w:eastAsia="Arial Unicode MS" w:hAnsi="Times New Roman"/>
          <w:sz w:val="28"/>
          <w:szCs w:val="28"/>
          <w:shd w:val="clear" w:color="auto" w:fill="FFFFFF"/>
          <w:lang w:eastAsia="ru-RU"/>
        </w:rPr>
        <w:t>классногоо</w:t>
      </w:r>
      <w:proofErr w:type="spellEnd"/>
      <w:r w:rsidRPr="00FA52E6">
        <w:rPr>
          <w:rFonts w:ascii="Times New Roman" w:eastAsia="Arial Unicode MS" w:hAnsi="Times New Roman"/>
          <w:sz w:val="28"/>
          <w:szCs w:val="28"/>
          <w:shd w:val="clear" w:color="auto" w:fill="FFFFFF"/>
          <w:lang w:eastAsia="ru-RU"/>
        </w:rPr>
        <w:t xml:space="preserve"> часа:</w:t>
      </w:r>
    </w:p>
    <w:p w:rsidR="00FA52E6" w:rsidRPr="00FA52E6" w:rsidRDefault="00FA52E6" w:rsidP="00FA52E6">
      <w:pPr>
        <w:numPr>
          <w:ilvl w:val="0"/>
          <w:numId w:val="37"/>
        </w:numPr>
        <w:tabs>
          <w:tab w:val="left" w:pos="970"/>
        </w:tabs>
        <w:spacing w:after="0" w:line="480" w:lineRule="exact"/>
        <w:ind w:left="20" w:right="2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Способствовать проявлению интереса и потребности к изучению ист</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рии своего рода.</w:t>
      </w:r>
    </w:p>
    <w:p w:rsidR="00FA52E6" w:rsidRPr="00FA52E6" w:rsidRDefault="00FA52E6" w:rsidP="00FA52E6">
      <w:pPr>
        <w:numPr>
          <w:ilvl w:val="0"/>
          <w:numId w:val="37"/>
        </w:numPr>
        <w:tabs>
          <w:tab w:val="left" w:pos="846"/>
        </w:tabs>
        <w:spacing w:after="0" w:line="480" w:lineRule="exact"/>
        <w:ind w:left="20" w:right="2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Формировать навыки нравственной культуры и поведения в обсуждении вопросов военной тематики.</w:t>
      </w:r>
    </w:p>
    <w:p w:rsidR="00FA52E6" w:rsidRPr="00FA52E6" w:rsidRDefault="00FA52E6" w:rsidP="00FA52E6">
      <w:pPr>
        <w:numPr>
          <w:ilvl w:val="0"/>
          <w:numId w:val="37"/>
        </w:numPr>
        <w:tabs>
          <w:tab w:val="left" w:pos="849"/>
        </w:tabs>
        <w:spacing w:after="0" w:line="480" w:lineRule="exact"/>
        <w:ind w:left="2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Воспитывать уважительное отношение к людям - защитникам</w:t>
      </w:r>
    </w:p>
    <w:p w:rsidR="00FA52E6" w:rsidRPr="00FA52E6" w:rsidRDefault="00FA52E6" w:rsidP="00FA52E6">
      <w:pPr>
        <w:spacing w:after="0" w:line="480" w:lineRule="exact"/>
        <w:ind w:left="2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Родины прошлого и современности.</w:t>
      </w:r>
    </w:p>
    <w:p w:rsidR="00FA52E6" w:rsidRPr="00FA52E6" w:rsidRDefault="00FA52E6" w:rsidP="00FA52E6">
      <w:pPr>
        <w:spacing w:after="0" w:line="480" w:lineRule="exact"/>
        <w:ind w:left="20" w:right="20" w:firstLine="56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Форма проведения: литературно-музыкальная композиция. Подготов</w:t>
      </w:r>
      <w:r w:rsidRPr="00FA52E6">
        <w:rPr>
          <w:rFonts w:ascii="Times New Roman" w:eastAsia="Arial Unicode MS" w:hAnsi="Times New Roman"/>
          <w:sz w:val="28"/>
          <w:szCs w:val="28"/>
          <w:shd w:val="clear" w:color="auto" w:fill="FFFFFF"/>
          <w:lang w:eastAsia="ru-RU"/>
        </w:rPr>
        <w:t>и</w:t>
      </w:r>
      <w:r w:rsidRPr="00FA52E6">
        <w:rPr>
          <w:rFonts w:ascii="Times New Roman" w:eastAsia="Arial Unicode MS" w:hAnsi="Times New Roman"/>
          <w:sz w:val="28"/>
          <w:szCs w:val="28"/>
          <w:shd w:val="clear" w:color="auto" w:fill="FFFFFF"/>
          <w:lang w:eastAsia="ru-RU"/>
        </w:rPr>
        <w:t>тельная работа к классному часу:</w:t>
      </w:r>
    </w:p>
    <w:p w:rsidR="00FA52E6" w:rsidRPr="00FA52E6" w:rsidRDefault="00FA52E6" w:rsidP="00FA52E6">
      <w:pPr>
        <w:numPr>
          <w:ilvl w:val="1"/>
          <w:numId w:val="37"/>
        </w:numPr>
        <w:tabs>
          <w:tab w:val="left" w:pos="918"/>
        </w:tabs>
        <w:spacing w:after="0" w:line="480" w:lineRule="exact"/>
        <w:ind w:left="20" w:right="2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Работа студентов в домашних семейных архивах, поиск солдатских п</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сем разного времени.</w:t>
      </w:r>
    </w:p>
    <w:p w:rsidR="00FA52E6" w:rsidRPr="00FA52E6" w:rsidRDefault="00FA52E6" w:rsidP="00FA52E6">
      <w:pPr>
        <w:numPr>
          <w:ilvl w:val="1"/>
          <w:numId w:val="37"/>
        </w:numPr>
        <w:tabs>
          <w:tab w:val="left" w:pos="849"/>
        </w:tabs>
        <w:spacing w:after="0" w:line="480" w:lineRule="exact"/>
        <w:ind w:left="2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Подготовка фотовыставки «Солдатские письма».</w:t>
      </w:r>
    </w:p>
    <w:p w:rsidR="00FA52E6" w:rsidRPr="00FA52E6" w:rsidRDefault="00FA52E6" w:rsidP="00FA52E6">
      <w:pPr>
        <w:numPr>
          <w:ilvl w:val="1"/>
          <w:numId w:val="37"/>
        </w:numPr>
        <w:tabs>
          <w:tab w:val="left" w:pos="849"/>
        </w:tabs>
        <w:spacing w:after="0" w:line="480" w:lineRule="exact"/>
        <w:ind w:left="2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Подготовка выставки военного фотопортрета.</w:t>
      </w:r>
    </w:p>
    <w:p w:rsidR="00FA52E6" w:rsidRPr="00FA52E6" w:rsidRDefault="00FA52E6" w:rsidP="00FA52E6">
      <w:pPr>
        <w:numPr>
          <w:ilvl w:val="1"/>
          <w:numId w:val="37"/>
        </w:numPr>
        <w:tabs>
          <w:tab w:val="left" w:pos="927"/>
        </w:tabs>
        <w:spacing w:after="0" w:line="480" w:lineRule="exact"/>
        <w:ind w:left="20" w:right="2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Разработка сценария литературно-музыкальной композиции по теме классного часа.</w:t>
      </w:r>
    </w:p>
    <w:p w:rsidR="00FA52E6" w:rsidRPr="00FA52E6" w:rsidRDefault="00FA52E6" w:rsidP="00FA52E6">
      <w:pPr>
        <w:numPr>
          <w:ilvl w:val="1"/>
          <w:numId w:val="37"/>
        </w:numPr>
        <w:tabs>
          <w:tab w:val="left" w:pos="844"/>
        </w:tabs>
        <w:spacing w:after="0" w:line="480" w:lineRule="exact"/>
        <w:ind w:left="2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Подбор пословиц и поговорок по теме группового часа.</w:t>
      </w:r>
    </w:p>
    <w:p w:rsidR="00FA52E6" w:rsidRPr="00FA52E6" w:rsidRDefault="00FA52E6" w:rsidP="00FA52E6">
      <w:pPr>
        <w:numPr>
          <w:ilvl w:val="1"/>
          <w:numId w:val="37"/>
        </w:numPr>
        <w:tabs>
          <w:tab w:val="left" w:pos="849"/>
        </w:tabs>
        <w:spacing w:after="0" w:line="480" w:lineRule="exact"/>
        <w:ind w:left="2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Подготовка музыкального сопровождения группового часа.</w:t>
      </w:r>
    </w:p>
    <w:p w:rsidR="00FA52E6" w:rsidRPr="00FA52E6" w:rsidRDefault="00FA52E6" w:rsidP="00FA52E6">
      <w:pPr>
        <w:numPr>
          <w:ilvl w:val="1"/>
          <w:numId w:val="37"/>
        </w:numPr>
        <w:tabs>
          <w:tab w:val="left" w:pos="858"/>
        </w:tabs>
        <w:spacing w:after="0" w:line="480" w:lineRule="exact"/>
        <w:ind w:left="2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Создание воинской географической карты класса.</w:t>
      </w:r>
    </w:p>
    <w:p w:rsidR="00FA52E6" w:rsidRPr="00FA52E6" w:rsidRDefault="00FA52E6" w:rsidP="00FA52E6">
      <w:pPr>
        <w:numPr>
          <w:ilvl w:val="1"/>
          <w:numId w:val="37"/>
        </w:numPr>
        <w:tabs>
          <w:tab w:val="left" w:pos="849"/>
        </w:tabs>
        <w:spacing w:after="0" w:line="480" w:lineRule="exact"/>
        <w:ind w:left="2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Подготовка вопросов викторины.</w:t>
      </w:r>
    </w:p>
    <w:p w:rsidR="00FA52E6" w:rsidRPr="00FA52E6" w:rsidRDefault="00FA52E6" w:rsidP="00FA52E6">
      <w:pPr>
        <w:numPr>
          <w:ilvl w:val="1"/>
          <w:numId w:val="37"/>
        </w:numPr>
        <w:tabs>
          <w:tab w:val="left" w:pos="843"/>
        </w:tabs>
        <w:spacing w:after="176" w:line="27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Оформление приглашений воинам - участникам группового часа.</w:t>
      </w:r>
    </w:p>
    <w:p w:rsidR="00FA52E6" w:rsidRPr="00FA52E6" w:rsidRDefault="00FA52E6" w:rsidP="00FA52E6">
      <w:pPr>
        <w:numPr>
          <w:ilvl w:val="1"/>
          <w:numId w:val="37"/>
        </w:numPr>
        <w:tabs>
          <w:tab w:val="left" w:pos="954"/>
        </w:tabs>
        <w:spacing w:after="493" w:line="27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Подготовка праздничного угощения участникам группового часа.</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Для того чтобы вызвать у ребят интерес к подготовке данного группового часа, необходимо предложить им ответить на вопросы, которые, несомненно, вызовут у них интерес к подготовке литературно-музыкальной композиции.</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Вопросы могут быть такими:</w:t>
      </w:r>
    </w:p>
    <w:p w:rsidR="00FA52E6" w:rsidRPr="00FA52E6" w:rsidRDefault="00FA52E6" w:rsidP="00FA52E6">
      <w:pPr>
        <w:numPr>
          <w:ilvl w:val="2"/>
          <w:numId w:val="37"/>
        </w:numPr>
        <w:tabs>
          <w:tab w:val="left" w:pos="918"/>
        </w:tabs>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Знаешь ли ты о том, что одной из обязанностей мужчины в твоем гос</w:t>
      </w:r>
      <w:r w:rsidRPr="00FA52E6">
        <w:rPr>
          <w:rFonts w:ascii="Times New Roman" w:eastAsia="Arial Unicode MS" w:hAnsi="Times New Roman"/>
          <w:sz w:val="28"/>
          <w:szCs w:val="28"/>
          <w:lang w:eastAsia="ru-RU"/>
        </w:rPr>
        <w:t>у</w:t>
      </w:r>
      <w:r w:rsidRPr="00FA52E6">
        <w:rPr>
          <w:rFonts w:ascii="Times New Roman" w:eastAsia="Arial Unicode MS" w:hAnsi="Times New Roman"/>
          <w:sz w:val="28"/>
          <w:szCs w:val="28"/>
          <w:lang w:eastAsia="ru-RU"/>
        </w:rPr>
        <w:t>дарстве является служба в армии?</w:t>
      </w:r>
    </w:p>
    <w:p w:rsidR="00FA52E6" w:rsidRPr="00FA52E6" w:rsidRDefault="00FA52E6" w:rsidP="00FA52E6">
      <w:pPr>
        <w:numPr>
          <w:ilvl w:val="2"/>
          <w:numId w:val="37"/>
        </w:numPr>
        <w:tabs>
          <w:tab w:val="left" w:pos="843"/>
        </w:tabs>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Служил ли в армии кто-нибудь из твоих родственников?</w:t>
      </w:r>
    </w:p>
    <w:p w:rsidR="00FA52E6" w:rsidRPr="00FA52E6" w:rsidRDefault="00FA52E6" w:rsidP="00FA52E6">
      <w:pPr>
        <w:numPr>
          <w:ilvl w:val="2"/>
          <w:numId w:val="37"/>
        </w:numPr>
        <w:tabs>
          <w:tab w:val="left" w:pos="838"/>
        </w:tabs>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Знаешь ли ты, в каких войсках служили твои родственники?</w:t>
      </w:r>
    </w:p>
    <w:p w:rsidR="00FA52E6" w:rsidRPr="00FA52E6" w:rsidRDefault="00FA52E6" w:rsidP="00FA52E6">
      <w:pPr>
        <w:numPr>
          <w:ilvl w:val="2"/>
          <w:numId w:val="37"/>
        </w:numPr>
        <w:tabs>
          <w:tab w:val="left" w:pos="975"/>
        </w:tabs>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Знако</w:t>
      </w:r>
      <w:proofErr w:type="gramStart"/>
      <w:r w:rsidRPr="00FA52E6">
        <w:rPr>
          <w:rFonts w:ascii="Times New Roman" w:eastAsia="Arial Unicode MS" w:hAnsi="Times New Roman"/>
          <w:sz w:val="28"/>
          <w:szCs w:val="28"/>
          <w:lang w:eastAsia="ru-RU"/>
        </w:rPr>
        <w:t>м(</w:t>
      </w:r>
      <w:proofErr w:type="gramEnd"/>
      <w:r w:rsidRPr="00FA52E6">
        <w:rPr>
          <w:rFonts w:ascii="Times New Roman" w:eastAsia="Arial Unicode MS" w:hAnsi="Times New Roman"/>
          <w:sz w:val="28"/>
          <w:szCs w:val="28"/>
          <w:lang w:eastAsia="ru-RU"/>
        </w:rPr>
        <w:t>а) ли ты с теми реликвиями, которые остались у твоих ро</w:t>
      </w:r>
      <w:r w:rsidRPr="00FA52E6">
        <w:rPr>
          <w:rFonts w:ascii="Times New Roman" w:eastAsia="Arial Unicode MS" w:hAnsi="Times New Roman"/>
          <w:sz w:val="28"/>
          <w:szCs w:val="28"/>
          <w:lang w:eastAsia="ru-RU"/>
        </w:rPr>
        <w:t>д</w:t>
      </w:r>
      <w:r w:rsidRPr="00FA52E6">
        <w:rPr>
          <w:rFonts w:ascii="Times New Roman" w:eastAsia="Arial Unicode MS" w:hAnsi="Times New Roman"/>
          <w:sz w:val="28"/>
          <w:szCs w:val="28"/>
          <w:lang w:eastAsia="ru-RU"/>
        </w:rPr>
        <w:t>ственников после службы в армии?</w:t>
      </w:r>
    </w:p>
    <w:p w:rsidR="00FA52E6" w:rsidRPr="00FA52E6" w:rsidRDefault="00FA52E6" w:rsidP="00FA52E6">
      <w:pPr>
        <w:numPr>
          <w:ilvl w:val="2"/>
          <w:numId w:val="37"/>
        </w:numPr>
        <w:tabs>
          <w:tab w:val="left" w:pos="834"/>
        </w:tabs>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Хранятся ли в вашем доме армейские письма?</w:t>
      </w:r>
    </w:p>
    <w:p w:rsidR="00FA52E6" w:rsidRPr="00FA52E6" w:rsidRDefault="00FA52E6" w:rsidP="00FA52E6">
      <w:pPr>
        <w:numPr>
          <w:ilvl w:val="2"/>
          <w:numId w:val="37"/>
        </w:numPr>
        <w:tabs>
          <w:tab w:val="left" w:pos="834"/>
        </w:tabs>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Приходилось ли тебе их читать?</w:t>
      </w:r>
    </w:p>
    <w:p w:rsidR="00FA52E6" w:rsidRPr="00FA52E6" w:rsidRDefault="00FA52E6" w:rsidP="00FA52E6">
      <w:pPr>
        <w:numPr>
          <w:ilvl w:val="2"/>
          <w:numId w:val="37"/>
        </w:numPr>
        <w:tabs>
          <w:tab w:val="left" w:pos="834"/>
        </w:tabs>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 каком звании закончили службу в армии твои родственники?</w:t>
      </w:r>
    </w:p>
    <w:p w:rsidR="00FA52E6" w:rsidRPr="00FA52E6" w:rsidRDefault="00FA52E6" w:rsidP="00FA52E6">
      <w:pPr>
        <w:numPr>
          <w:ilvl w:val="2"/>
          <w:numId w:val="37"/>
        </w:numPr>
        <w:tabs>
          <w:tab w:val="left" w:pos="824"/>
        </w:tabs>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Имеются ли в твоем доме армейские награды твоих родственников?</w:t>
      </w:r>
    </w:p>
    <w:p w:rsidR="00FA52E6" w:rsidRPr="00FA52E6" w:rsidRDefault="00FA52E6" w:rsidP="00FA52E6">
      <w:pPr>
        <w:numPr>
          <w:ilvl w:val="2"/>
          <w:numId w:val="37"/>
        </w:numPr>
        <w:tabs>
          <w:tab w:val="left" w:pos="838"/>
        </w:tabs>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Знаешь ли ты, за что они получены?</w:t>
      </w:r>
    </w:p>
    <w:p w:rsidR="00FA52E6" w:rsidRPr="00FA52E6" w:rsidRDefault="00FA52E6" w:rsidP="00FA52E6">
      <w:pPr>
        <w:numPr>
          <w:ilvl w:val="2"/>
          <w:numId w:val="37"/>
        </w:numPr>
        <w:tabs>
          <w:tab w:val="left" w:pos="949"/>
        </w:tabs>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Хотелось бы тебе служить в армии своей страны?</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Работа студентов в домашних семейных архивах, поиск солдатских писем разного времени.</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Поскольку армейские письма - документы глубоко интимного характера, студентам предлагается обратиться к своим родным и близким с просьбой ра</w:t>
      </w:r>
      <w:r w:rsidRPr="00FA52E6">
        <w:rPr>
          <w:rFonts w:ascii="Times New Roman" w:eastAsia="Arial Unicode MS" w:hAnsi="Times New Roman"/>
          <w:sz w:val="28"/>
          <w:szCs w:val="28"/>
          <w:lang w:eastAsia="ru-RU"/>
        </w:rPr>
        <w:t>з</w:t>
      </w:r>
      <w:r w:rsidRPr="00FA52E6">
        <w:rPr>
          <w:rFonts w:ascii="Times New Roman" w:eastAsia="Arial Unicode MS" w:hAnsi="Times New Roman"/>
          <w:sz w:val="28"/>
          <w:szCs w:val="28"/>
          <w:lang w:eastAsia="ru-RU"/>
        </w:rPr>
        <w:lastRenderedPageBreak/>
        <w:t>решить использовать эти документы и фотографии для подготовки группового часа.</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Для этого  руководитель может обратиться к родственникам студентов с письмом-просьбой следующего содержания:</w:t>
      </w:r>
    </w:p>
    <w:p w:rsidR="00FA52E6" w:rsidRPr="00FA52E6" w:rsidRDefault="00FA52E6" w:rsidP="00FA52E6">
      <w:pPr>
        <w:spacing w:after="0" w:line="480" w:lineRule="exact"/>
        <w:ind w:left="482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уважаемые _:</w:t>
      </w:r>
    </w:p>
    <w:p w:rsidR="00FA52E6" w:rsidRPr="00FA52E6" w:rsidRDefault="00FA52E6" w:rsidP="00FA52E6">
      <w:pPr>
        <w:spacing w:after="0" w:line="480" w:lineRule="exact"/>
        <w:ind w:left="20" w:right="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Подготовка группового часа «Ода солдатскому треугольнику» нуждается в п</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мощи и поддержке родных студентов, так как нам необходимо использовать в ходе литературно-музыкальной композиции документальные материалы, св</w:t>
      </w:r>
      <w:r w:rsidRPr="00FA52E6">
        <w:rPr>
          <w:rFonts w:ascii="Times New Roman" w:eastAsia="Arial Unicode MS" w:hAnsi="Times New Roman"/>
          <w:sz w:val="28"/>
          <w:szCs w:val="28"/>
          <w:lang w:eastAsia="ru-RU"/>
        </w:rPr>
        <w:t>я</w:t>
      </w:r>
      <w:r w:rsidRPr="00FA52E6">
        <w:rPr>
          <w:rFonts w:ascii="Times New Roman" w:eastAsia="Arial Unicode MS" w:hAnsi="Times New Roman"/>
          <w:sz w:val="28"/>
          <w:szCs w:val="28"/>
          <w:lang w:eastAsia="ru-RU"/>
        </w:rPr>
        <w:t>занные со службой в армии. Я заранее благодарна Вам за помощь и поддержку и надеюсь, что такой групповой час будет способствовать формированию инт</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реса каждого человека к своим истокам.</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Мы будем рады, если вы позволите использовать фотографии, письма, и</w:t>
      </w:r>
      <w:r w:rsidRPr="00FA52E6">
        <w:rPr>
          <w:rFonts w:ascii="Times New Roman" w:eastAsia="Arial Unicode MS" w:hAnsi="Times New Roman"/>
          <w:sz w:val="28"/>
          <w:szCs w:val="28"/>
          <w:lang w:eastAsia="ru-RU"/>
        </w:rPr>
        <w:t>с</w:t>
      </w:r>
      <w:r w:rsidRPr="00FA52E6">
        <w:rPr>
          <w:rFonts w:ascii="Times New Roman" w:eastAsia="Arial Unicode MS" w:hAnsi="Times New Roman"/>
          <w:sz w:val="28"/>
          <w:szCs w:val="28"/>
          <w:lang w:eastAsia="ru-RU"/>
        </w:rPr>
        <w:t>тории, записанные ребятами, о службе в армии ваших родственников в разное время.</w:t>
      </w:r>
    </w:p>
    <w:p w:rsidR="00FA52E6" w:rsidRPr="00FA52E6" w:rsidRDefault="00FA52E6" w:rsidP="00FA52E6">
      <w:pPr>
        <w:spacing w:after="420" w:line="480" w:lineRule="exact"/>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                                                                     Классный руководитель</w:t>
      </w:r>
    </w:p>
    <w:p w:rsidR="00FA52E6" w:rsidRPr="00FA52E6" w:rsidRDefault="00FA52E6" w:rsidP="00FA52E6">
      <w:pPr>
        <w:spacing w:after="0" w:line="480" w:lineRule="exact"/>
        <w:ind w:left="2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Подготовка фотовыставки «Солдатские письма».</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 классному часу готовится фотовыставка «Солдатские письма». Для этого студенты группы фотографируют письма воинов - участников военных опер</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ций разного времени и солдатские письма мирного времени.</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Выставка оформляется на фоне флага бывшего СССР и российского флага. Рядом с письмом - небольшой сопроводительный текст: когда оно было нап</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сано, откуда оно было отправлено, когда адресат смог его получить.</w:t>
      </w:r>
    </w:p>
    <w:p w:rsidR="00FA52E6" w:rsidRPr="00FA52E6" w:rsidRDefault="00FA52E6" w:rsidP="00FA52E6">
      <w:pPr>
        <w:spacing w:after="0" w:line="480" w:lineRule="exact"/>
        <w:ind w:left="2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Подготовка выставки военного фотопортрета.</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Выставка военного фотопортрета может быть представлена военными ф</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тографиями разного времени. Каждая фотография должна быть снабжена ра</w:t>
      </w:r>
      <w:r w:rsidRPr="00FA52E6">
        <w:rPr>
          <w:rFonts w:ascii="Times New Roman" w:eastAsia="Arial Unicode MS" w:hAnsi="Times New Roman"/>
          <w:sz w:val="28"/>
          <w:szCs w:val="28"/>
          <w:lang w:eastAsia="ru-RU"/>
        </w:rPr>
        <w:t>с</w:t>
      </w:r>
      <w:r w:rsidRPr="00FA52E6">
        <w:rPr>
          <w:rFonts w:ascii="Times New Roman" w:eastAsia="Arial Unicode MS" w:hAnsi="Times New Roman"/>
          <w:sz w:val="28"/>
          <w:szCs w:val="28"/>
          <w:lang w:eastAsia="ru-RU"/>
        </w:rPr>
        <w:t>сказом о человеке или группе людей, представленных на ней.</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Разработка сценария литературно-музыкальной композиции по теме кла</w:t>
      </w:r>
      <w:r w:rsidRPr="00FA52E6">
        <w:rPr>
          <w:rFonts w:ascii="Times New Roman" w:eastAsia="Arial Unicode MS" w:hAnsi="Times New Roman"/>
          <w:sz w:val="28"/>
          <w:szCs w:val="28"/>
          <w:lang w:eastAsia="ru-RU"/>
        </w:rPr>
        <w:t>с</w:t>
      </w:r>
      <w:r w:rsidRPr="00FA52E6">
        <w:rPr>
          <w:rFonts w:ascii="Times New Roman" w:eastAsia="Arial Unicode MS" w:hAnsi="Times New Roman"/>
          <w:sz w:val="28"/>
          <w:szCs w:val="28"/>
          <w:lang w:eastAsia="ru-RU"/>
        </w:rPr>
        <w:t>сного часа.</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Сценарий должен включать материалы, касающиеся страны в целом и л</w:t>
      </w:r>
      <w:r w:rsidRPr="00FA52E6">
        <w:rPr>
          <w:rFonts w:ascii="Times New Roman" w:eastAsia="Arial Unicode MS" w:hAnsi="Times New Roman"/>
          <w:sz w:val="28"/>
          <w:szCs w:val="28"/>
          <w:lang w:eastAsia="ru-RU"/>
        </w:rPr>
        <w:t>ю</w:t>
      </w:r>
      <w:r w:rsidRPr="00FA52E6">
        <w:rPr>
          <w:rFonts w:ascii="Times New Roman" w:eastAsia="Arial Unicode MS" w:hAnsi="Times New Roman"/>
          <w:sz w:val="28"/>
          <w:szCs w:val="28"/>
          <w:lang w:eastAsia="ru-RU"/>
        </w:rPr>
        <w:t>дей, которым может быть предоставлено слово в ходе  группового часа.</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Подбор пословиц и поговорок по теме </w:t>
      </w:r>
      <w:proofErr w:type="spellStart"/>
      <w:r w:rsidRPr="00FA52E6">
        <w:rPr>
          <w:rFonts w:ascii="Times New Roman" w:eastAsia="Arial Unicode MS" w:hAnsi="Times New Roman"/>
          <w:sz w:val="28"/>
          <w:szCs w:val="28"/>
          <w:lang w:eastAsia="ru-RU"/>
        </w:rPr>
        <w:t>класснового</w:t>
      </w:r>
      <w:proofErr w:type="spellEnd"/>
      <w:r w:rsidRPr="00FA52E6">
        <w:rPr>
          <w:rFonts w:ascii="Times New Roman" w:eastAsia="Arial Unicode MS" w:hAnsi="Times New Roman"/>
          <w:sz w:val="28"/>
          <w:szCs w:val="28"/>
          <w:lang w:eastAsia="ru-RU"/>
        </w:rPr>
        <w:t xml:space="preserve"> часа.</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 ходе группового часа могут быть использованы следующие русские п</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словицы и поговорки, значение которых должно быть проанализировано:</w:t>
      </w:r>
    </w:p>
    <w:p w:rsidR="00FA52E6" w:rsidRPr="00FA52E6" w:rsidRDefault="00FA52E6" w:rsidP="00FA52E6">
      <w:pPr>
        <w:numPr>
          <w:ilvl w:val="0"/>
          <w:numId w:val="38"/>
        </w:numPr>
        <w:tabs>
          <w:tab w:val="left" w:pos="723"/>
        </w:tabs>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Солдат-горемыка Хуже лапотного лыка.</w:t>
      </w:r>
    </w:p>
    <w:p w:rsidR="00FA52E6" w:rsidRPr="00FA52E6" w:rsidRDefault="00FA52E6" w:rsidP="00FA52E6">
      <w:pPr>
        <w:numPr>
          <w:ilvl w:val="0"/>
          <w:numId w:val="38"/>
        </w:numPr>
        <w:tabs>
          <w:tab w:val="left" w:pos="723"/>
        </w:tabs>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Солдат солдату родной брат.</w:t>
      </w:r>
    </w:p>
    <w:p w:rsidR="00FA52E6" w:rsidRPr="00FA52E6" w:rsidRDefault="00FA52E6" w:rsidP="00FA52E6">
      <w:pPr>
        <w:numPr>
          <w:ilvl w:val="0"/>
          <w:numId w:val="38"/>
        </w:numPr>
        <w:tabs>
          <w:tab w:val="left" w:pos="718"/>
        </w:tabs>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Солдат спит - служба идет.</w:t>
      </w:r>
    </w:p>
    <w:p w:rsidR="00FA52E6" w:rsidRPr="00FA52E6" w:rsidRDefault="00FA52E6" w:rsidP="00FA52E6">
      <w:pPr>
        <w:numPr>
          <w:ilvl w:val="0"/>
          <w:numId w:val="38"/>
        </w:numPr>
        <w:tabs>
          <w:tab w:val="left" w:pos="703"/>
        </w:tabs>
        <w:spacing w:after="0" w:line="480" w:lineRule="exact"/>
        <w:ind w:lef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Солдат шилом бреется, дымом греется.</w:t>
      </w:r>
    </w:p>
    <w:p w:rsidR="00FA52E6" w:rsidRPr="00FA52E6" w:rsidRDefault="00FA52E6" w:rsidP="00FA52E6">
      <w:pPr>
        <w:numPr>
          <w:ilvl w:val="0"/>
          <w:numId w:val="38"/>
        </w:numPr>
        <w:tabs>
          <w:tab w:val="left" w:pos="703"/>
        </w:tabs>
        <w:spacing w:after="0" w:line="480" w:lineRule="exact"/>
        <w:ind w:lef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Солдату в походе что день, то новоселье.</w:t>
      </w:r>
    </w:p>
    <w:p w:rsidR="00FA52E6" w:rsidRPr="00FA52E6" w:rsidRDefault="00FA52E6" w:rsidP="00FA52E6">
      <w:pPr>
        <w:numPr>
          <w:ilvl w:val="0"/>
          <w:numId w:val="38"/>
        </w:numPr>
        <w:tabs>
          <w:tab w:val="left" w:pos="703"/>
        </w:tabs>
        <w:spacing w:after="0" w:line="480" w:lineRule="exact"/>
        <w:ind w:lef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Солдату умереть в поле, матросу - в море.</w:t>
      </w:r>
    </w:p>
    <w:p w:rsidR="00FA52E6" w:rsidRPr="00FA52E6" w:rsidRDefault="00FA52E6" w:rsidP="00FA52E6">
      <w:pPr>
        <w:numPr>
          <w:ilvl w:val="0"/>
          <w:numId w:val="38"/>
        </w:numPr>
        <w:tabs>
          <w:tab w:val="left" w:pos="698"/>
        </w:tabs>
        <w:spacing w:after="0" w:line="480" w:lineRule="exact"/>
        <w:ind w:lef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Воевать - седину наживать.</w:t>
      </w:r>
    </w:p>
    <w:p w:rsidR="00FA52E6" w:rsidRPr="00FA52E6" w:rsidRDefault="00FA52E6" w:rsidP="00FA52E6">
      <w:pPr>
        <w:numPr>
          <w:ilvl w:val="0"/>
          <w:numId w:val="38"/>
        </w:numPr>
        <w:tabs>
          <w:tab w:val="left" w:pos="694"/>
        </w:tabs>
        <w:spacing w:after="0" w:line="480" w:lineRule="exact"/>
        <w:ind w:lef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Воевать, так не горевать, а горевать, так не воевать.</w:t>
      </w:r>
    </w:p>
    <w:p w:rsidR="00FA52E6" w:rsidRPr="00FA52E6" w:rsidRDefault="00FA52E6" w:rsidP="00FA52E6">
      <w:pPr>
        <w:spacing w:after="0" w:line="480" w:lineRule="exact"/>
        <w:ind w:lef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Подготовка музыкального сопровождения классного часа.</w:t>
      </w:r>
    </w:p>
    <w:p w:rsidR="00FA52E6" w:rsidRPr="00FA52E6" w:rsidRDefault="00FA52E6" w:rsidP="00FA52E6">
      <w:pPr>
        <w:spacing w:after="0" w:line="480" w:lineRule="exact"/>
        <w:ind w:left="20" w:righ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Музыкальное сопровождение включает мелодии прошлого и со</w:t>
      </w:r>
      <w:r w:rsidRPr="00FA52E6">
        <w:rPr>
          <w:rFonts w:ascii="Times New Roman" w:eastAsia="Arial Unicode MS" w:hAnsi="Times New Roman"/>
          <w:sz w:val="28"/>
          <w:szCs w:val="28"/>
          <w:lang w:eastAsia="ru-RU"/>
        </w:rPr>
        <w:softHyphen/>
        <w:t>временности, связанные со службой в армии.</w:t>
      </w:r>
    </w:p>
    <w:p w:rsidR="00FA52E6" w:rsidRPr="00FA52E6" w:rsidRDefault="00FA52E6" w:rsidP="00FA52E6">
      <w:pPr>
        <w:spacing w:after="0" w:line="480" w:lineRule="exact"/>
        <w:ind w:lef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Создание воинской географической карты группы.</w:t>
      </w:r>
    </w:p>
    <w:p w:rsidR="00FA52E6" w:rsidRPr="00FA52E6" w:rsidRDefault="00FA52E6" w:rsidP="00FA52E6">
      <w:pPr>
        <w:spacing w:after="420" w:line="480" w:lineRule="exact"/>
        <w:ind w:left="20" w:righ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Воинская географическая карта - это бумажное полотно размером с обы</w:t>
      </w:r>
      <w:r w:rsidRPr="00FA52E6">
        <w:rPr>
          <w:rFonts w:ascii="Times New Roman" w:eastAsia="Arial Unicode MS" w:hAnsi="Times New Roman"/>
          <w:sz w:val="28"/>
          <w:szCs w:val="28"/>
          <w:lang w:eastAsia="ru-RU"/>
        </w:rPr>
        <w:t>ч</w:t>
      </w:r>
      <w:r w:rsidRPr="00FA52E6">
        <w:rPr>
          <w:rFonts w:ascii="Times New Roman" w:eastAsia="Arial Unicode MS" w:hAnsi="Times New Roman"/>
          <w:sz w:val="28"/>
          <w:szCs w:val="28"/>
          <w:lang w:eastAsia="ru-RU"/>
        </w:rPr>
        <w:t>ную географическую карту, на которое нанесены места военной службы отцов и дедов студентов после ВОВ. На карте, где нанесено место службы, указыв</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ются годы службы, фамилия бывшего воина, его звание, и прикалывается м</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ленький конвертик из бумаги.</w:t>
      </w:r>
    </w:p>
    <w:p w:rsidR="00FA52E6" w:rsidRPr="00FA52E6" w:rsidRDefault="00FA52E6" w:rsidP="00FA52E6">
      <w:pPr>
        <w:spacing w:after="0" w:line="480" w:lineRule="exact"/>
        <w:ind w:lef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Оформление приглашений воинам - участникам классного часа.</w:t>
      </w:r>
    </w:p>
    <w:p w:rsidR="00FA52E6" w:rsidRPr="00FA52E6" w:rsidRDefault="00FA52E6" w:rsidP="00FA52E6">
      <w:pPr>
        <w:spacing w:after="0" w:line="480" w:lineRule="exact"/>
        <w:ind w:left="20" w:righ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Поскольку в классном часе могут принимать участие воины участники в</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енных действий различных времен, необходимо разослать им специальные приглашения.</w:t>
      </w:r>
    </w:p>
    <w:p w:rsidR="00FA52E6" w:rsidRPr="00FA52E6" w:rsidRDefault="00FA52E6" w:rsidP="00FA52E6">
      <w:pPr>
        <w:spacing w:after="0" w:line="480" w:lineRule="exact"/>
        <w:ind w:lef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Приглашение может быть таким:</w:t>
      </w:r>
    </w:p>
    <w:p w:rsidR="00FA52E6" w:rsidRPr="00FA52E6" w:rsidRDefault="00FA52E6" w:rsidP="00FA52E6">
      <w:pPr>
        <w:spacing w:after="0" w:line="480" w:lineRule="exact"/>
        <w:ind w:lef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Уважаемый (</w:t>
      </w:r>
      <w:proofErr w:type="spellStart"/>
      <w:r w:rsidRPr="00FA52E6">
        <w:rPr>
          <w:rFonts w:ascii="Times New Roman" w:eastAsia="Arial Unicode MS" w:hAnsi="Times New Roman"/>
          <w:sz w:val="28"/>
          <w:szCs w:val="28"/>
          <w:lang w:eastAsia="ru-RU"/>
        </w:rPr>
        <w:t>ая</w:t>
      </w:r>
      <w:proofErr w:type="spellEnd"/>
      <w:r w:rsidRPr="00FA52E6">
        <w:rPr>
          <w:rFonts w:ascii="Times New Roman" w:eastAsia="Arial Unicode MS" w:hAnsi="Times New Roman"/>
          <w:sz w:val="28"/>
          <w:szCs w:val="28"/>
          <w:lang w:eastAsia="ru-RU"/>
        </w:rPr>
        <w:t>) _</w:t>
      </w:r>
    </w:p>
    <w:p w:rsidR="00FA52E6" w:rsidRPr="00FA52E6" w:rsidRDefault="00FA52E6" w:rsidP="00FA52E6">
      <w:pPr>
        <w:spacing w:after="0" w:line="480" w:lineRule="exact"/>
        <w:ind w:left="20" w:righ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 xml:space="preserve">Мы знаем Вас не только как папу нашей </w:t>
      </w:r>
      <w:proofErr w:type="spellStart"/>
      <w:r w:rsidRPr="00FA52E6">
        <w:rPr>
          <w:rFonts w:ascii="Times New Roman" w:eastAsia="Arial Unicode MS" w:hAnsi="Times New Roman"/>
          <w:sz w:val="28"/>
          <w:szCs w:val="28"/>
          <w:lang w:eastAsia="ru-RU"/>
        </w:rPr>
        <w:t>одногруппницы</w:t>
      </w:r>
      <w:proofErr w:type="spellEnd"/>
      <w:r w:rsidRPr="00FA52E6">
        <w:rPr>
          <w:rFonts w:ascii="Times New Roman" w:eastAsia="Arial Unicode MS" w:hAnsi="Times New Roman"/>
          <w:sz w:val="28"/>
          <w:szCs w:val="28"/>
          <w:lang w:eastAsia="ru-RU"/>
        </w:rPr>
        <w:t xml:space="preserve"> Смирновой Ал</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ны, но и как бывшего солдата-пограничника, который с честью выполнял свой священный военный долг на Северных границах нашей Родины.</w:t>
      </w:r>
    </w:p>
    <w:p w:rsidR="00FA52E6" w:rsidRPr="00FA52E6" w:rsidRDefault="00FA52E6" w:rsidP="00FA52E6">
      <w:pPr>
        <w:spacing w:after="0" w:line="480" w:lineRule="exact"/>
        <w:ind w:left="20" w:righ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Нам хотелось бы, чтобы Вы приняли участие в нашем групповом часе, п</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священном службе в армии.</w:t>
      </w:r>
    </w:p>
    <w:p w:rsidR="00FA52E6" w:rsidRPr="00FA52E6" w:rsidRDefault="00FA52E6" w:rsidP="00FA52E6">
      <w:pPr>
        <w:spacing w:after="0" w:line="480" w:lineRule="exact"/>
        <w:ind w:left="20" w:righ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Ваши рассказы будут интересны и полезны не только юношам, но и д</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вушкам.</w:t>
      </w:r>
    </w:p>
    <w:p w:rsidR="00FA52E6" w:rsidRPr="00FA52E6" w:rsidRDefault="00FA52E6" w:rsidP="00FA52E6">
      <w:pPr>
        <w:spacing w:after="0" w:line="480" w:lineRule="exact"/>
        <w:ind w:left="20" w:right="4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Мы Вас ждем и надеемся, что встреча с нашей группой оставит у Вас х</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рошие воспоминания.</w:t>
      </w:r>
    </w:p>
    <w:p w:rsidR="00FA52E6" w:rsidRPr="00FA52E6" w:rsidRDefault="00FA52E6" w:rsidP="00FA52E6">
      <w:pPr>
        <w:tabs>
          <w:tab w:val="left" w:leader="underscore" w:pos="1102"/>
        </w:tabs>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w:t>
      </w:r>
      <w:r w:rsidRPr="00FA52E6">
        <w:rPr>
          <w:rFonts w:ascii="Times New Roman" w:eastAsia="Arial Unicode MS" w:hAnsi="Times New Roman"/>
          <w:sz w:val="28"/>
          <w:szCs w:val="28"/>
          <w:lang w:eastAsia="ru-RU"/>
        </w:rPr>
        <w:tab/>
        <w:t>» и  руководитель</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Подготовка праздничного угощения участникам группового часа.</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В качестве угощения студентам и участникам группового часа можно </w:t>
      </w:r>
      <w:proofErr w:type="gramStart"/>
      <w:r w:rsidRPr="00FA52E6">
        <w:rPr>
          <w:rFonts w:ascii="Times New Roman" w:eastAsia="Arial Unicode MS" w:hAnsi="Times New Roman"/>
          <w:sz w:val="28"/>
          <w:szCs w:val="28"/>
          <w:lang w:eastAsia="ru-RU"/>
        </w:rPr>
        <w:t>при</w:t>
      </w:r>
      <w:proofErr w:type="gramEnd"/>
      <w:r w:rsidRPr="00FA52E6">
        <w:rPr>
          <w:rFonts w:ascii="Times New Roman" w:eastAsia="Arial Unicode MS" w:hAnsi="Times New Roman"/>
          <w:sz w:val="28"/>
          <w:szCs w:val="28"/>
          <w:lang w:eastAsia="ru-RU"/>
        </w:rPr>
        <w:t xml:space="preserve"> готовить солдатскую кашу.</w:t>
      </w:r>
    </w:p>
    <w:p w:rsidR="00FA52E6" w:rsidRPr="00FA52E6" w:rsidRDefault="00FA52E6" w:rsidP="00FA52E6">
      <w:pPr>
        <w:spacing w:after="424"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 качестве подарка гостям праздника можно испечь торт в виде звезды.</w:t>
      </w:r>
    </w:p>
    <w:p w:rsidR="00FA52E6" w:rsidRPr="00FA52E6" w:rsidRDefault="00FA52E6" w:rsidP="00FA52E6">
      <w:pPr>
        <w:keepNext/>
        <w:keepLines/>
        <w:spacing w:after="0" w:line="480" w:lineRule="exact"/>
        <w:ind w:left="2720"/>
        <w:outlineLvl w:val="0"/>
        <w:rPr>
          <w:b/>
          <w:bCs/>
          <w:sz w:val="28"/>
          <w:szCs w:val="28"/>
          <w:lang w:eastAsia="ru-RU"/>
        </w:rPr>
      </w:pPr>
      <w:bookmarkStart w:id="34" w:name="bookmark30"/>
      <w:r w:rsidRPr="00FA52E6">
        <w:rPr>
          <w:sz w:val="28"/>
          <w:szCs w:val="28"/>
          <w:shd w:val="clear" w:color="auto" w:fill="FFFFFF"/>
          <w:lang w:eastAsia="ru-RU"/>
        </w:rPr>
        <w:t>Сценарий проведения классного часа</w:t>
      </w:r>
      <w:bookmarkEnd w:id="34"/>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Аудитория или актовый зал украшен красными звездами самых различных размеров: от очень маленьких </w:t>
      </w:r>
      <w:proofErr w:type="gramStart"/>
      <w:r w:rsidRPr="00FA52E6">
        <w:rPr>
          <w:rFonts w:ascii="Times New Roman" w:eastAsia="Arial Unicode MS" w:hAnsi="Times New Roman"/>
          <w:sz w:val="28"/>
          <w:szCs w:val="28"/>
          <w:lang w:eastAsia="ru-RU"/>
        </w:rPr>
        <w:t>до</w:t>
      </w:r>
      <w:proofErr w:type="gramEnd"/>
      <w:r w:rsidRPr="00FA52E6">
        <w:rPr>
          <w:rFonts w:ascii="Times New Roman" w:eastAsia="Arial Unicode MS" w:hAnsi="Times New Roman"/>
          <w:sz w:val="28"/>
          <w:szCs w:val="28"/>
          <w:lang w:eastAsia="ru-RU"/>
        </w:rPr>
        <w:t xml:space="preserve"> достаточно больших. На сцене оформлена ф</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товыставка военных портретов. На стенах в рамках фотографии писем военн</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го и мирного времени.</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На экране - название группового часа и список родственников студентов - участников войны или служивших в армии в мирное время.</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Гости праздника и ребята </w:t>
      </w:r>
      <w:proofErr w:type="gramStart"/>
      <w:r w:rsidRPr="00FA52E6">
        <w:rPr>
          <w:rFonts w:ascii="Times New Roman" w:eastAsia="Arial Unicode MS" w:hAnsi="Times New Roman"/>
          <w:sz w:val="28"/>
          <w:szCs w:val="28"/>
          <w:lang w:eastAsia="ru-RU"/>
        </w:rPr>
        <w:t>сидят напротив друг друга Середина зала св</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бодна</w:t>
      </w:r>
      <w:proofErr w:type="gramEnd"/>
      <w:r w:rsidRPr="00FA52E6">
        <w:rPr>
          <w:rFonts w:ascii="Times New Roman" w:eastAsia="Arial Unicode MS" w:hAnsi="Times New Roman"/>
          <w:sz w:val="28"/>
          <w:szCs w:val="28"/>
          <w:lang w:eastAsia="ru-RU"/>
        </w:rPr>
        <w:t xml:space="preserve"> для представления.</w:t>
      </w:r>
    </w:p>
    <w:p w:rsidR="00FA52E6" w:rsidRPr="00FA52E6" w:rsidRDefault="00FA52E6" w:rsidP="00FA52E6">
      <w:pPr>
        <w:spacing w:after="0" w:line="480" w:lineRule="exact"/>
        <w:ind w:left="20" w:right="2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 xml:space="preserve">Звучит третий куплет песни из кинофильма «Офицеры». Автор музыки - Р. </w:t>
      </w:r>
      <w:proofErr w:type="spellStart"/>
      <w:r w:rsidRPr="00FA52E6">
        <w:rPr>
          <w:rFonts w:ascii="Times New Roman" w:eastAsia="Arial Unicode MS" w:hAnsi="Times New Roman"/>
          <w:sz w:val="28"/>
          <w:szCs w:val="28"/>
          <w:shd w:val="clear" w:color="auto" w:fill="FFFFFF"/>
          <w:lang w:eastAsia="ru-RU"/>
        </w:rPr>
        <w:t>Хозак</w:t>
      </w:r>
      <w:proofErr w:type="spellEnd"/>
      <w:r w:rsidRPr="00FA52E6">
        <w:rPr>
          <w:rFonts w:ascii="Times New Roman" w:eastAsia="Arial Unicode MS" w:hAnsi="Times New Roman"/>
          <w:sz w:val="28"/>
          <w:szCs w:val="28"/>
          <w:shd w:val="clear" w:color="auto" w:fill="FFFFFF"/>
          <w:lang w:eastAsia="ru-RU"/>
        </w:rPr>
        <w:t xml:space="preserve">, автор слов - Е. </w:t>
      </w:r>
      <w:proofErr w:type="spellStart"/>
      <w:r w:rsidRPr="00FA52E6">
        <w:rPr>
          <w:rFonts w:ascii="Times New Roman" w:eastAsia="Arial Unicode MS" w:hAnsi="Times New Roman"/>
          <w:sz w:val="28"/>
          <w:szCs w:val="28"/>
          <w:shd w:val="clear" w:color="auto" w:fill="FFFFFF"/>
          <w:lang w:eastAsia="ru-RU"/>
        </w:rPr>
        <w:t>Агранович</w:t>
      </w:r>
      <w:proofErr w:type="spellEnd"/>
      <w:r w:rsidRPr="00FA52E6">
        <w:rPr>
          <w:rFonts w:ascii="Times New Roman" w:eastAsia="Arial Unicode MS" w:hAnsi="Times New Roman"/>
          <w:sz w:val="28"/>
          <w:szCs w:val="28"/>
          <w:shd w:val="clear" w:color="auto" w:fill="FFFFFF"/>
          <w:lang w:eastAsia="ru-RU"/>
        </w:rPr>
        <w:t>.</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Нет в России семьи такой, Где не памятен свой герой. И глаза молодых солдат</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С фотографий увядших глядят. Этот взгляд - словно высший суд</w:t>
      </w:r>
      <w:proofErr w:type="gramStart"/>
      <w:r w:rsidRPr="00FA52E6">
        <w:rPr>
          <w:rFonts w:ascii="Times New Roman" w:eastAsia="Arial Unicode MS" w:hAnsi="Times New Roman"/>
          <w:sz w:val="28"/>
          <w:szCs w:val="28"/>
          <w:lang w:eastAsia="ru-RU"/>
        </w:rPr>
        <w:t xml:space="preserve"> Д</w:t>
      </w:r>
      <w:proofErr w:type="gramEnd"/>
      <w:r w:rsidRPr="00FA52E6">
        <w:rPr>
          <w:rFonts w:ascii="Times New Roman" w:eastAsia="Arial Unicode MS" w:hAnsi="Times New Roman"/>
          <w:sz w:val="28"/>
          <w:szCs w:val="28"/>
          <w:lang w:eastAsia="ru-RU"/>
        </w:rPr>
        <w:t>ля р</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бят, что сейчас растут и мальчишкам нельзя ни солгать, ни обмануть, Ни с пути свернуть.</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Выходят ведущие и  руководитель.  Руководитель:</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Его зарыли в шар земной, А был он лишь солдат.</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Всего, друзья, солдат простой, Без званий и наград.</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Этими словами поэта С. Орлова я хочу начать нашу встречу, посвященную самой мирной и самой военной профессии на земле - солдатской. Есть защита у страны - значит, живет страна. Нет защиты и нет страны, она просто исчезает с лица земли.</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Трудно солдатом быть, трудно в мирное время, еще труднее на войне. Ра</w:t>
      </w:r>
      <w:r w:rsidRPr="00FA52E6">
        <w:rPr>
          <w:rFonts w:ascii="Times New Roman" w:eastAsia="Arial Unicode MS" w:hAnsi="Times New Roman"/>
          <w:sz w:val="28"/>
          <w:szCs w:val="28"/>
          <w:lang w:eastAsia="ru-RU"/>
        </w:rPr>
        <w:t>с</w:t>
      </w:r>
      <w:r w:rsidRPr="00FA52E6">
        <w:rPr>
          <w:rFonts w:ascii="Times New Roman" w:eastAsia="Arial Unicode MS" w:hAnsi="Times New Roman"/>
          <w:sz w:val="28"/>
          <w:szCs w:val="28"/>
          <w:lang w:eastAsia="ru-RU"/>
        </w:rPr>
        <w:t>сказать об этом могут они, солдатские письма, - солдатские треугольники ра</w:t>
      </w:r>
      <w:r w:rsidRPr="00FA52E6">
        <w:rPr>
          <w:rFonts w:ascii="Times New Roman" w:eastAsia="Arial Unicode MS" w:hAnsi="Times New Roman"/>
          <w:sz w:val="28"/>
          <w:szCs w:val="28"/>
          <w:lang w:eastAsia="ru-RU"/>
        </w:rPr>
        <w:t>з</w:t>
      </w:r>
      <w:r w:rsidRPr="00FA52E6">
        <w:rPr>
          <w:rFonts w:ascii="Times New Roman" w:eastAsia="Arial Unicode MS" w:hAnsi="Times New Roman"/>
          <w:sz w:val="28"/>
          <w:szCs w:val="28"/>
          <w:lang w:eastAsia="ru-RU"/>
        </w:rPr>
        <w:t>ных времен. В них радость побед и горечь поражений, тоска и боль, обида и радость, разочарование и ликование. Именно по ним, солдатским письмам, мы можем проследить историю страны, историю солдатских судеб, историю взлета и падения, поражения и победы, победы над собой, своими слабостями и н</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удачами.</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 кинофильме «Офицеры», музыкальный фрагмент которого мы только что слышали, есть такие слова: «Есть такая профессия - Родину защищать».</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Слава людям, которые в мирное и военное время имеют мужество встать на защиту священных рубежей своей Родины!</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Еще большая слава тем, чьей кровью Родина защищена в трудные годы в</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енного лихолетья!</w:t>
      </w:r>
    </w:p>
    <w:p w:rsidR="00FA52E6" w:rsidRPr="00FA52E6" w:rsidRDefault="00FA52E6" w:rsidP="00FA52E6">
      <w:pPr>
        <w:spacing w:after="0" w:line="480" w:lineRule="exact"/>
        <w:ind w:left="2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Звучит песня из кинофильма «Офицеры» (первый куплет).</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От героев былых времен не осталось порой имен.</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Те, что приняли смертный бой, Стали просто землей и травой. Только грозная доблесть их поселилась в сердцах живых.</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Этот вечный огонь, нам завешанный одним, Мы в ГРУЛ</w:t>
      </w:r>
      <w:proofErr w:type="gramStart"/>
      <w:r w:rsidRPr="00FA52E6">
        <w:rPr>
          <w:rFonts w:ascii="Times New Roman" w:eastAsia="Arial Unicode MS" w:hAnsi="Times New Roman"/>
          <w:sz w:val="28"/>
          <w:szCs w:val="28"/>
          <w:lang w:eastAsia="ru-RU"/>
        </w:rPr>
        <w:t>:И</w:t>
      </w:r>
      <w:proofErr w:type="gramEnd"/>
      <w:r w:rsidRPr="00FA52E6">
        <w:rPr>
          <w:rFonts w:ascii="Times New Roman" w:eastAsia="Arial Unicode MS" w:hAnsi="Times New Roman"/>
          <w:sz w:val="28"/>
          <w:szCs w:val="28"/>
          <w:lang w:eastAsia="ru-RU"/>
        </w:rPr>
        <w:t xml:space="preserve"> храним.</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i/>
          <w:iCs/>
          <w:sz w:val="28"/>
          <w:szCs w:val="28"/>
          <w:lang w:eastAsia="ru-RU"/>
        </w:rPr>
        <w:lastRenderedPageBreak/>
        <w:t>Выходят ведущие.</w:t>
      </w:r>
      <w:r w:rsidRPr="00FA52E6">
        <w:rPr>
          <w:rFonts w:ascii="Times New Roman" w:eastAsia="Arial Unicode MS" w:hAnsi="Times New Roman"/>
          <w:sz w:val="28"/>
          <w:szCs w:val="28"/>
          <w:lang w:eastAsia="ru-RU"/>
        </w:rPr>
        <w:t xml:space="preserve"> Они одеты в военную форму времен Великой Оте</w:t>
      </w:r>
      <w:r w:rsidRPr="00FA52E6">
        <w:rPr>
          <w:rFonts w:ascii="Times New Roman" w:eastAsia="Arial Unicode MS" w:hAnsi="Times New Roman"/>
          <w:sz w:val="28"/>
          <w:szCs w:val="28"/>
          <w:lang w:eastAsia="ru-RU"/>
        </w:rPr>
        <w:softHyphen/>
        <w:t>чественной войны. Они подходят к столу, зажигают все свечи и выходят на авансцену.</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1:</w:t>
      </w:r>
      <w:r w:rsidRPr="00FA52E6">
        <w:rPr>
          <w:rFonts w:ascii="Times New Roman" w:eastAsia="Arial Unicode MS" w:hAnsi="Times New Roman"/>
          <w:sz w:val="28"/>
          <w:szCs w:val="28"/>
          <w:lang w:eastAsia="ru-RU"/>
        </w:rPr>
        <w:t xml:space="preserve"> Это письмо, свернутое в солдатский треугольник, хранится в семье Пономаревых с 1942 года. Оно - единственное письмо с фронта от д</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душки, прадедушки, мужа и отца. Больше писем не было. Была только пох</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ронка.</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Это письмо вместе с похоронкой лежит на самом видном месте.</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Оно - самая дорогая вещь в доме. Потому что оно говорит голосом че</w:t>
      </w:r>
      <w:r w:rsidRPr="00FA52E6">
        <w:rPr>
          <w:rFonts w:ascii="Times New Roman" w:eastAsia="Arial Unicode MS" w:hAnsi="Times New Roman"/>
          <w:sz w:val="28"/>
          <w:szCs w:val="28"/>
          <w:lang w:eastAsia="ru-RU"/>
        </w:rPr>
        <w:softHyphen/>
        <w:t>ловека, которого его сын, внуки и правнук никогда не видели.</w:t>
      </w:r>
    </w:p>
    <w:p w:rsidR="00FA52E6" w:rsidRPr="00FA52E6" w:rsidRDefault="00FA52E6" w:rsidP="00FA52E6">
      <w:pPr>
        <w:spacing w:after="0" w:line="480" w:lineRule="exact"/>
        <w:ind w:left="20" w:right="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2</w:t>
      </w:r>
      <w:r w:rsidRPr="00FA52E6">
        <w:rPr>
          <w:rFonts w:ascii="Times New Roman" w:eastAsia="Arial Unicode MS" w:hAnsi="Times New Roman"/>
          <w:sz w:val="28"/>
          <w:szCs w:val="28"/>
          <w:lang w:eastAsia="ru-RU"/>
        </w:rPr>
        <w:t xml:space="preserve"> (читает письмо): Здравствуй, жена моя и сынок, которого я еще не видел! Сообщаю вам, что я на фронте, на передовой. Бои идут очень сильные, много моих товарищей погибло, но я еще жив. Надеюсь, что скоро мы этих фрицев разобьем, и я смогу вас обнять.</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Я понимаю, что вам тоже не сладко. Держись, я </w:t>
      </w:r>
      <w:proofErr w:type="gramStart"/>
      <w:r w:rsidRPr="00FA52E6">
        <w:rPr>
          <w:rFonts w:ascii="Times New Roman" w:eastAsia="Arial Unicode MS" w:hAnsi="Times New Roman"/>
          <w:sz w:val="28"/>
          <w:szCs w:val="28"/>
          <w:lang w:eastAsia="ru-RU"/>
        </w:rPr>
        <w:t>вернусь</w:t>
      </w:r>
      <w:proofErr w:type="gramEnd"/>
      <w:r w:rsidRPr="00FA52E6">
        <w:rPr>
          <w:rFonts w:ascii="Times New Roman" w:eastAsia="Arial Unicode MS" w:hAnsi="Times New Roman"/>
          <w:sz w:val="28"/>
          <w:szCs w:val="28"/>
          <w:lang w:eastAsia="ru-RU"/>
        </w:rPr>
        <w:t xml:space="preserve"> и мы станем жить лучше прежнего. Верь мне. Твой муж Александр Пономарев.</w:t>
      </w:r>
    </w:p>
    <w:p w:rsidR="00FA52E6" w:rsidRPr="00FA52E6" w:rsidRDefault="00FA52E6" w:rsidP="00FA52E6">
      <w:pPr>
        <w:spacing w:after="0" w:line="480" w:lineRule="exact"/>
        <w:ind w:left="2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Выходит правнук.</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Правнук:</w:t>
      </w:r>
      <w:r w:rsidRPr="00FA52E6">
        <w:rPr>
          <w:rFonts w:ascii="Times New Roman" w:eastAsia="Arial Unicode MS" w:hAnsi="Times New Roman"/>
          <w:sz w:val="28"/>
          <w:szCs w:val="28"/>
          <w:lang w:eastAsia="ru-RU"/>
        </w:rPr>
        <w:t xml:space="preserve"> Мой прадед закончил свою войну в 1942 году. Именно в 1942 году пришло извещение моей прабабушке, что он «пал смертью </w:t>
      </w:r>
      <w:proofErr w:type="gramStart"/>
      <w:r w:rsidRPr="00FA52E6">
        <w:rPr>
          <w:rFonts w:ascii="Times New Roman" w:eastAsia="Arial Unicode MS" w:hAnsi="Times New Roman"/>
          <w:sz w:val="28"/>
          <w:szCs w:val="28"/>
          <w:lang w:eastAsia="ru-RU"/>
        </w:rPr>
        <w:t>храбрых</w:t>
      </w:r>
      <w:proofErr w:type="gramEnd"/>
      <w:r w:rsidRPr="00FA52E6">
        <w:rPr>
          <w:rFonts w:ascii="Times New Roman" w:eastAsia="Arial Unicode MS" w:hAnsi="Times New Roman"/>
          <w:sz w:val="28"/>
          <w:szCs w:val="28"/>
          <w:lang w:eastAsia="ru-RU"/>
        </w:rPr>
        <w:t>, з</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щищая Советскую Родину.</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На сцене стоит полевая сумка. Студент кладет письмо в полевую сумку, а одну гвоздику - к портрету прадеда.</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i/>
          <w:iCs/>
          <w:sz w:val="28"/>
          <w:szCs w:val="28"/>
          <w:lang w:eastAsia="ru-RU"/>
        </w:rPr>
        <w:t>Выходят чтецы.</w:t>
      </w:r>
      <w:r w:rsidRPr="00FA52E6">
        <w:rPr>
          <w:rFonts w:ascii="Times New Roman" w:eastAsia="Arial Unicode MS" w:hAnsi="Times New Roman"/>
          <w:sz w:val="28"/>
          <w:szCs w:val="28"/>
          <w:lang w:eastAsia="ru-RU"/>
        </w:rPr>
        <w:t xml:space="preserve"> Они одеты в военную форму.</w:t>
      </w:r>
    </w:p>
    <w:p w:rsidR="00FA52E6" w:rsidRPr="00FA52E6" w:rsidRDefault="00FA52E6" w:rsidP="00FA52E6">
      <w:pPr>
        <w:keepNext/>
        <w:keepLines/>
        <w:spacing w:after="0" w:line="480" w:lineRule="exact"/>
        <w:ind w:left="20" w:firstLine="540"/>
        <w:jc w:val="both"/>
        <w:outlineLvl w:val="0"/>
        <w:rPr>
          <w:b/>
          <w:bCs/>
          <w:sz w:val="28"/>
          <w:szCs w:val="28"/>
          <w:lang w:eastAsia="ru-RU"/>
        </w:rPr>
      </w:pPr>
      <w:bookmarkStart w:id="35" w:name="bookmark31"/>
      <w:r w:rsidRPr="00FA52E6">
        <w:rPr>
          <w:sz w:val="28"/>
          <w:szCs w:val="28"/>
          <w:shd w:val="clear" w:color="auto" w:fill="FFFFFF"/>
          <w:lang w:eastAsia="ru-RU"/>
        </w:rPr>
        <w:t>Чтец 1:</w:t>
      </w:r>
      <w:bookmarkEnd w:id="35"/>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Чтоб стать мужчиной, мало им </w:t>
      </w:r>
      <w:proofErr w:type="gramStart"/>
      <w:r w:rsidRPr="00FA52E6">
        <w:rPr>
          <w:rFonts w:ascii="Times New Roman" w:eastAsia="Arial Unicode MS" w:hAnsi="Times New Roman"/>
          <w:sz w:val="28"/>
          <w:szCs w:val="28"/>
          <w:lang w:eastAsia="ru-RU"/>
        </w:rPr>
        <w:t>родиться</w:t>
      </w:r>
      <w:proofErr w:type="gramEnd"/>
      <w:r w:rsidRPr="00FA52E6">
        <w:rPr>
          <w:rFonts w:ascii="Times New Roman" w:eastAsia="Arial Unicode MS" w:hAnsi="Times New Roman"/>
          <w:sz w:val="28"/>
          <w:szCs w:val="28"/>
          <w:lang w:eastAsia="ru-RU"/>
        </w:rPr>
        <w:t>. Чтоб стать железом, мало быть рудой. Ты должен переплавиться, разбиться,</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И, как руда, пожертвовать собой.</w:t>
      </w:r>
    </w:p>
    <w:p w:rsidR="00FA52E6" w:rsidRPr="00FA52E6" w:rsidRDefault="00FA52E6" w:rsidP="00FA52E6">
      <w:pPr>
        <w:keepNext/>
        <w:keepLines/>
        <w:spacing w:after="0" w:line="480" w:lineRule="exact"/>
        <w:ind w:left="20" w:firstLine="540"/>
        <w:jc w:val="both"/>
        <w:outlineLvl w:val="0"/>
        <w:rPr>
          <w:b/>
          <w:bCs/>
          <w:sz w:val="28"/>
          <w:szCs w:val="28"/>
          <w:lang w:eastAsia="ru-RU"/>
        </w:rPr>
      </w:pPr>
      <w:bookmarkStart w:id="36" w:name="bookmark32"/>
      <w:r w:rsidRPr="00FA52E6">
        <w:rPr>
          <w:sz w:val="28"/>
          <w:szCs w:val="28"/>
          <w:shd w:val="clear" w:color="auto" w:fill="FFFFFF"/>
          <w:lang w:eastAsia="ru-RU"/>
        </w:rPr>
        <w:t>Чтец 2:</w:t>
      </w:r>
      <w:bookmarkEnd w:id="36"/>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Какие бури душу захлестнули!</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Но ты - солдат и все сумей принять, От поцелуя женского до пули,</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И научись в бою не отступать.</w:t>
      </w:r>
    </w:p>
    <w:p w:rsidR="00FA52E6" w:rsidRPr="00FA52E6" w:rsidRDefault="00FA52E6" w:rsidP="00FA52E6">
      <w:pPr>
        <w:keepNext/>
        <w:keepLines/>
        <w:spacing w:after="0" w:line="480" w:lineRule="exact"/>
        <w:ind w:left="20" w:firstLine="540"/>
        <w:jc w:val="both"/>
        <w:outlineLvl w:val="0"/>
        <w:rPr>
          <w:b/>
          <w:bCs/>
          <w:sz w:val="28"/>
          <w:szCs w:val="28"/>
          <w:lang w:eastAsia="ru-RU"/>
        </w:rPr>
      </w:pPr>
      <w:bookmarkStart w:id="37" w:name="bookmark33"/>
      <w:r w:rsidRPr="00FA52E6">
        <w:rPr>
          <w:sz w:val="28"/>
          <w:szCs w:val="28"/>
          <w:shd w:val="clear" w:color="auto" w:fill="FFFFFF"/>
          <w:lang w:eastAsia="ru-RU"/>
        </w:rPr>
        <w:t>Чтец 3:</w:t>
      </w:r>
      <w:bookmarkEnd w:id="37"/>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Готовность к смерти - тоже ведь оружье. И ты его однажды при </w:t>
      </w:r>
      <w:proofErr w:type="spellStart"/>
      <w:r w:rsidRPr="00FA52E6">
        <w:rPr>
          <w:rFonts w:ascii="Times New Roman" w:eastAsia="Arial Unicode MS" w:hAnsi="Times New Roman"/>
          <w:sz w:val="28"/>
          <w:szCs w:val="28"/>
          <w:lang w:eastAsia="ru-RU"/>
        </w:rPr>
        <w:t>мени</w:t>
      </w:r>
      <w:proofErr w:type="spellEnd"/>
      <w:r w:rsidRPr="00FA52E6">
        <w:rPr>
          <w:rFonts w:ascii="Times New Roman" w:eastAsia="Arial Unicode MS" w:hAnsi="Times New Roman"/>
          <w:sz w:val="28"/>
          <w:szCs w:val="28"/>
          <w:lang w:eastAsia="ru-RU"/>
        </w:rPr>
        <w:t>.</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Мужчины умирают, если нужно,</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И потому живут в веках они.</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На сцене подготовлен стол, на котором стоят маленькие свечи. Последний чтец подходит и зажигает свечу.</w:t>
      </w:r>
    </w:p>
    <w:p w:rsidR="00FA52E6" w:rsidRPr="00FA52E6" w:rsidRDefault="00FA52E6" w:rsidP="00FA52E6">
      <w:pPr>
        <w:spacing w:after="0" w:line="480" w:lineRule="exact"/>
        <w:ind w:left="2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На сцену выходят девушки в гимнастерках и пилотках.</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Девушка 1:</w:t>
      </w:r>
      <w:r w:rsidRPr="00FA52E6">
        <w:rPr>
          <w:rFonts w:ascii="Times New Roman" w:eastAsia="Arial Unicode MS" w:hAnsi="Times New Roman"/>
          <w:sz w:val="28"/>
          <w:szCs w:val="28"/>
          <w:lang w:eastAsia="ru-RU"/>
        </w:rPr>
        <w:t xml:space="preserve"> Женщины на войне. Страшно это. На самой страшной войне </w:t>
      </w:r>
      <w:proofErr w:type="spellStart"/>
      <w:r w:rsidRPr="00FA52E6">
        <w:rPr>
          <w:rFonts w:ascii="Times New Roman" w:eastAsia="Arial Unicode MS" w:hAnsi="Times New Roman"/>
          <w:sz w:val="28"/>
          <w:szCs w:val="28"/>
          <w:lang w:eastAsia="ru-RU"/>
        </w:rPr>
        <w:t>хх</w:t>
      </w:r>
      <w:proofErr w:type="spellEnd"/>
      <w:r w:rsidRPr="00FA52E6">
        <w:rPr>
          <w:rFonts w:ascii="Times New Roman" w:eastAsia="Arial Unicode MS" w:hAnsi="Times New Roman"/>
          <w:sz w:val="28"/>
          <w:szCs w:val="28"/>
          <w:lang w:eastAsia="ru-RU"/>
        </w:rPr>
        <w:t xml:space="preserve"> века женщине тоже пришлось стать солдатом. Она лечила, вытаскивала р</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неных, перевязывала, соединяла телефонные линии, спускалась на парашюте.</w:t>
      </w:r>
    </w:p>
    <w:p w:rsidR="00FA52E6" w:rsidRPr="00FA52E6" w:rsidRDefault="00FA52E6" w:rsidP="00FA52E6">
      <w:pPr>
        <w:spacing w:after="0" w:line="480" w:lineRule="exact"/>
        <w:ind w:left="2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Фотовыставка «Мой город глазами фотообъектива»</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Ребята группы готовят фотовыставку, в которой могут быть представлены фотографии, отражающие жизнь того места, в котором они живут. Это могут быть их любимые места в городе, любимые места всей семьи, памятники, пе</w:t>
      </w:r>
      <w:r w:rsidRPr="00FA52E6">
        <w:rPr>
          <w:rFonts w:ascii="Times New Roman" w:eastAsia="Arial Unicode MS" w:hAnsi="Times New Roman"/>
          <w:sz w:val="28"/>
          <w:szCs w:val="28"/>
          <w:lang w:eastAsia="ru-RU"/>
        </w:rPr>
        <w:t>й</w:t>
      </w:r>
      <w:r w:rsidRPr="00FA52E6">
        <w:rPr>
          <w:rFonts w:ascii="Times New Roman" w:eastAsia="Arial Unicode MS" w:hAnsi="Times New Roman"/>
          <w:sz w:val="28"/>
          <w:szCs w:val="28"/>
          <w:lang w:eastAsia="ru-RU"/>
        </w:rPr>
        <w:t>зажи и т. д. Ребята должны представить не только фото, но и сделать к ним подписи, выражающие отношение к месту, которое изображено на снимке.</w:t>
      </w:r>
    </w:p>
    <w:p w:rsidR="00FA52E6" w:rsidRPr="00FA52E6" w:rsidRDefault="00FA52E6" w:rsidP="00FA52E6">
      <w:pPr>
        <w:spacing w:after="0" w:line="480" w:lineRule="exact"/>
        <w:ind w:left="2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Презентации групп «Города мира, которые потрясли мир».</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Помимо рассказов о родном месте проживания и своей малой Родине, ст</w:t>
      </w:r>
      <w:r w:rsidRPr="00FA52E6">
        <w:rPr>
          <w:rFonts w:ascii="Times New Roman" w:eastAsia="Arial Unicode MS" w:hAnsi="Times New Roman"/>
          <w:sz w:val="28"/>
          <w:szCs w:val="28"/>
          <w:lang w:eastAsia="ru-RU"/>
        </w:rPr>
        <w:t>у</w:t>
      </w:r>
      <w:r w:rsidRPr="00FA52E6">
        <w:rPr>
          <w:rFonts w:ascii="Times New Roman" w:eastAsia="Arial Unicode MS" w:hAnsi="Times New Roman"/>
          <w:sz w:val="28"/>
          <w:szCs w:val="28"/>
          <w:lang w:eastAsia="ru-RU"/>
        </w:rPr>
        <w:t>денты группы готовят проекты о городах мира, которые представляют собой уникальное явление на планете Земля. Это рассказ о городах своей страны, а также о городах мира.</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Для того чтобы ребята с удовольствием взялись за подготовку проектов, можно провести розыгрыш городов, для этого предлагается провести небол</w:t>
      </w:r>
      <w:r w:rsidRPr="00FA52E6">
        <w:rPr>
          <w:rFonts w:ascii="Times New Roman" w:eastAsia="Arial Unicode MS" w:hAnsi="Times New Roman"/>
          <w:sz w:val="28"/>
          <w:szCs w:val="28"/>
          <w:lang w:eastAsia="ru-RU"/>
        </w:rPr>
        <w:t>ь</w:t>
      </w:r>
      <w:r w:rsidRPr="00FA52E6">
        <w:rPr>
          <w:rFonts w:ascii="Times New Roman" w:eastAsia="Arial Unicode MS" w:hAnsi="Times New Roman"/>
          <w:sz w:val="28"/>
          <w:szCs w:val="28"/>
          <w:lang w:eastAsia="ru-RU"/>
        </w:rPr>
        <w:t>шую игру. На доске записывается алфавит. Ребятам предлагается выбрать одну букву, которая им наиболее нравится. После того, как все ребята выберут по одной букве, им предлагается ее озвучить.</w:t>
      </w:r>
      <w:proofErr w:type="gramStart"/>
      <w:r w:rsidRPr="00FA52E6">
        <w:rPr>
          <w:rFonts w:ascii="Times New Roman" w:eastAsia="Arial Unicode MS" w:hAnsi="Times New Roman"/>
          <w:sz w:val="28"/>
          <w:szCs w:val="28"/>
          <w:lang w:eastAsia="ru-RU"/>
        </w:rPr>
        <w:t xml:space="preserve"> .</w:t>
      </w:r>
      <w:proofErr w:type="gramEnd"/>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После озвучивания ребята объединяются в группы на основе совпадения букв. Наиболее часто встречающиеся буквы выбираются для участия в розы</w:t>
      </w:r>
      <w:r w:rsidRPr="00FA52E6">
        <w:rPr>
          <w:rFonts w:ascii="Times New Roman" w:eastAsia="Arial Unicode MS" w:hAnsi="Times New Roman"/>
          <w:sz w:val="28"/>
          <w:szCs w:val="28"/>
          <w:lang w:eastAsia="ru-RU"/>
        </w:rPr>
        <w:t>г</w:t>
      </w:r>
      <w:r w:rsidRPr="00FA52E6">
        <w:rPr>
          <w:rFonts w:ascii="Times New Roman" w:eastAsia="Arial Unicode MS" w:hAnsi="Times New Roman"/>
          <w:sz w:val="28"/>
          <w:szCs w:val="28"/>
          <w:lang w:eastAsia="ru-RU"/>
        </w:rPr>
        <w:t xml:space="preserve">рыше городов. Таких букв должно быть пять по количеству континентов и еще </w:t>
      </w:r>
      <w:r w:rsidRPr="00FA52E6">
        <w:rPr>
          <w:rFonts w:ascii="Times New Roman" w:eastAsia="Arial Unicode MS" w:hAnsi="Times New Roman"/>
          <w:sz w:val="28"/>
          <w:szCs w:val="28"/>
          <w:lang w:eastAsia="ru-RU"/>
        </w:rPr>
        <w:lastRenderedPageBreak/>
        <w:t>одна буква, которая символизирует один из российских городов. Это может быть столица Москва или один из самых почитаемых городов мира - Санкт- Петербург для этого на карточке с одной стороны пишется буква, а с другой стороны пишется название города, которое до определенного времени закле</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вается скотчем. Заготовленные карточки помещаются в стеклянную емкость и тщательно перемешиваются. Представитель каждой группы выходит и вытяг</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вает карточку с буквой, отрывает скотч и называет город, презентацию котор</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го им необходимо подготовить.</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 данном сценарии такими городами стали: Москва, Санкт-Петербург, Вашингтон, Пекин, Сидней, Асуан.</w:t>
      </w:r>
    </w:p>
    <w:p w:rsidR="00FA52E6" w:rsidRPr="00FA52E6" w:rsidRDefault="00FA52E6" w:rsidP="00FA52E6">
      <w:pPr>
        <w:spacing w:after="0" w:line="480"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Девушка 2:</w:t>
      </w:r>
      <w:r w:rsidRPr="00FA52E6">
        <w:rPr>
          <w:rFonts w:ascii="Times New Roman" w:eastAsia="Arial Unicode MS" w:hAnsi="Times New Roman"/>
          <w:sz w:val="28"/>
          <w:szCs w:val="28"/>
          <w:lang w:eastAsia="ru-RU"/>
        </w:rPr>
        <w:t xml:space="preserve"> А еще она бомбила, взрывала мосты, летала на бом</w:t>
      </w:r>
      <w:r w:rsidRPr="00FA52E6">
        <w:rPr>
          <w:rFonts w:ascii="Times New Roman" w:eastAsia="Arial Unicode MS" w:hAnsi="Times New Roman"/>
          <w:sz w:val="28"/>
          <w:szCs w:val="28"/>
          <w:lang w:eastAsia="ru-RU"/>
        </w:rPr>
        <w:softHyphen/>
        <w:t xml:space="preserve">бардировщиках, убивала врагов. Тех, кто </w:t>
      </w:r>
      <w:proofErr w:type="gramStart"/>
      <w:r w:rsidRPr="00FA52E6">
        <w:rPr>
          <w:rFonts w:ascii="Times New Roman" w:eastAsia="Arial Unicode MS" w:hAnsi="Times New Roman"/>
          <w:sz w:val="28"/>
          <w:szCs w:val="28"/>
          <w:lang w:eastAsia="ru-RU"/>
        </w:rPr>
        <w:t>непрошенным гостем</w:t>
      </w:r>
      <w:proofErr w:type="gramEnd"/>
      <w:r w:rsidRPr="00FA52E6">
        <w:rPr>
          <w:rFonts w:ascii="Times New Roman" w:eastAsia="Arial Unicode MS" w:hAnsi="Times New Roman"/>
          <w:sz w:val="28"/>
          <w:szCs w:val="28"/>
          <w:lang w:eastAsia="ru-RU"/>
        </w:rPr>
        <w:t xml:space="preserve"> пришел на ее землю. Она, женщина, распишется на стенах поверженного рейхстага: «Я, С</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 xml:space="preserve">фья </w:t>
      </w:r>
      <w:proofErr w:type="spellStart"/>
      <w:r w:rsidRPr="00FA52E6">
        <w:rPr>
          <w:rFonts w:ascii="Times New Roman" w:eastAsia="Arial Unicode MS" w:hAnsi="Times New Roman"/>
          <w:sz w:val="28"/>
          <w:szCs w:val="28"/>
          <w:lang w:eastAsia="ru-RU"/>
        </w:rPr>
        <w:t>Кунцевич</w:t>
      </w:r>
      <w:proofErr w:type="spellEnd"/>
      <w:r w:rsidRPr="00FA52E6">
        <w:rPr>
          <w:rFonts w:ascii="Times New Roman" w:eastAsia="Arial Unicode MS" w:hAnsi="Times New Roman"/>
          <w:sz w:val="28"/>
          <w:szCs w:val="28"/>
          <w:lang w:eastAsia="ru-RU"/>
        </w:rPr>
        <w:t>, пришла в Берлин, чтобы убить войну!»</w:t>
      </w:r>
    </w:p>
    <w:p w:rsidR="00FA52E6" w:rsidRPr="00FA52E6" w:rsidRDefault="00FA52E6" w:rsidP="00FA52E6">
      <w:pPr>
        <w:spacing w:after="0" w:line="480"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Девушка 3:</w:t>
      </w:r>
      <w:r w:rsidRPr="00FA52E6">
        <w:rPr>
          <w:rFonts w:ascii="Times New Roman" w:eastAsia="Arial Unicode MS" w:hAnsi="Times New Roman"/>
          <w:sz w:val="28"/>
          <w:szCs w:val="28"/>
          <w:lang w:eastAsia="ru-RU"/>
        </w:rPr>
        <w:t xml:space="preserve"> А в перерывах между боями они писали письма домой: «М</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мочка, здравствуй! Как ты там, моя родная? Мы уже в Берлине. Мне казалось, что когда я сюда попаду, я буду только мстить. А попала сюда, увидела измо</w:t>
      </w:r>
      <w:r w:rsidRPr="00FA52E6">
        <w:rPr>
          <w:rFonts w:ascii="Times New Roman" w:eastAsia="Arial Unicode MS" w:hAnsi="Times New Roman"/>
          <w:sz w:val="28"/>
          <w:szCs w:val="28"/>
          <w:lang w:eastAsia="ru-RU"/>
        </w:rPr>
        <w:t>ж</w:t>
      </w:r>
      <w:r w:rsidRPr="00FA52E6">
        <w:rPr>
          <w:rFonts w:ascii="Times New Roman" w:eastAsia="Arial Unicode MS" w:hAnsi="Times New Roman"/>
          <w:sz w:val="28"/>
          <w:szCs w:val="28"/>
          <w:lang w:eastAsia="ru-RU"/>
        </w:rPr>
        <w:t>денных детей, испуганных матерей и моя злость ушла куда-то. Несчастные л</w:t>
      </w:r>
      <w:r w:rsidRPr="00FA52E6">
        <w:rPr>
          <w:rFonts w:ascii="Times New Roman" w:eastAsia="Arial Unicode MS" w:hAnsi="Times New Roman"/>
          <w:sz w:val="28"/>
          <w:szCs w:val="28"/>
          <w:lang w:eastAsia="ru-RU"/>
        </w:rPr>
        <w:t>ю</w:t>
      </w:r>
      <w:r w:rsidRPr="00FA52E6">
        <w:rPr>
          <w:rFonts w:ascii="Times New Roman" w:eastAsia="Arial Unicode MS" w:hAnsi="Times New Roman"/>
          <w:sz w:val="28"/>
          <w:szCs w:val="28"/>
          <w:lang w:eastAsia="ru-RU"/>
        </w:rPr>
        <w:t>ди! Как им жить, им, затеявшим войну!</w:t>
      </w:r>
    </w:p>
    <w:p w:rsidR="00FA52E6" w:rsidRPr="00FA52E6" w:rsidRDefault="00FA52E6" w:rsidP="00FA52E6">
      <w:pPr>
        <w:spacing w:after="0" w:line="480" w:lineRule="exact"/>
        <w:ind w:lef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Скоро буду дома. Мамочка! Как там мое любимое платье? Сохрани его до моего возвращения.</w:t>
      </w:r>
    </w:p>
    <w:p w:rsidR="00FA52E6" w:rsidRPr="00FA52E6" w:rsidRDefault="00FA52E6" w:rsidP="00FA52E6">
      <w:pPr>
        <w:spacing w:after="0" w:line="480" w:lineRule="exact"/>
        <w:ind w:lef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Целую тебя, </w:t>
      </w:r>
      <w:proofErr w:type="gramStart"/>
      <w:r w:rsidRPr="00FA52E6">
        <w:rPr>
          <w:rFonts w:ascii="Times New Roman" w:eastAsia="Arial Unicode MS" w:hAnsi="Times New Roman"/>
          <w:sz w:val="28"/>
          <w:szCs w:val="28"/>
          <w:lang w:eastAsia="ru-RU"/>
        </w:rPr>
        <w:t>твоя</w:t>
      </w:r>
      <w:proofErr w:type="gramEnd"/>
      <w:r w:rsidRPr="00FA52E6">
        <w:rPr>
          <w:rFonts w:ascii="Times New Roman" w:eastAsia="Arial Unicode MS" w:hAnsi="Times New Roman"/>
          <w:sz w:val="28"/>
          <w:szCs w:val="28"/>
          <w:lang w:eastAsia="ru-RU"/>
        </w:rPr>
        <w:t xml:space="preserve"> Тома.»</w:t>
      </w:r>
    </w:p>
    <w:p w:rsidR="00FA52E6" w:rsidRPr="00FA52E6" w:rsidRDefault="00FA52E6" w:rsidP="00FA52E6">
      <w:pPr>
        <w:spacing w:after="0" w:line="480" w:lineRule="exact"/>
        <w:ind w:left="20" w:firstLine="52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Выходит правнук Ивановой Тамары Сергеевны.</w:t>
      </w:r>
    </w:p>
    <w:p w:rsidR="00FA52E6" w:rsidRPr="00FA52E6" w:rsidRDefault="00FA52E6" w:rsidP="00FA52E6">
      <w:pPr>
        <w:spacing w:after="0" w:line="480"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Правнук:</w:t>
      </w:r>
      <w:r w:rsidRPr="00FA52E6">
        <w:rPr>
          <w:rFonts w:ascii="Times New Roman" w:eastAsia="Arial Unicode MS" w:hAnsi="Times New Roman"/>
          <w:sz w:val="28"/>
          <w:szCs w:val="28"/>
          <w:lang w:eastAsia="ru-RU"/>
        </w:rPr>
        <w:t xml:space="preserve"> Это письмо мне прочитала прабабушка, когда мне было 10 лет. Это письмо и несколько других хранятся в нашем доме как память о войне и о том, что она не должна повториться.</w:t>
      </w:r>
    </w:p>
    <w:p w:rsidR="00FA52E6" w:rsidRPr="00FA52E6" w:rsidRDefault="00FA52E6" w:rsidP="00FA52E6">
      <w:pPr>
        <w:spacing w:after="0" w:line="480" w:lineRule="exact"/>
        <w:ind w:lef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Сегодня прабабушка в этом зале и я хочу дать ей слово.</w:t>
      </w:r>
    </w:p>
    <w:p w:rsidR="00FA52E6" w:rsidRPr="00FA52E6" w:rsidRDefault="00FA52E6" w:rsidP="00FA52E6">
      <w:pPr>
        <w:spacing w:after="0" w:line="480"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Он опускает письмо в полевую сумку, вручает прабабушке цветы и пров</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жает ее на почетное место.</w:t>
      </w:r>
    </w:p>
    <w:p w:rsidR="00FA52E6" w:rsidRPr="00FA52E6" w:rsidRDefault="00FA52E6" w:rsidP="00FA52E6">
      <w:pPr>
        <w:spacing w:after="0" w:line="480" w:lineRule="exact"/>
        <w:ind w:left="20" w:right="20" w:firstLine="52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lastRenderedPageBreak/>
        <w:t>Звучит песня. «За того парня» (Музыка М. Фрадкина, слова Р. Рож</w:t>
      </w:r>
      <w:r w:rsidRPr="00FA52E6">
        <w:rPr>
          <w:rFonts w:ascii="Times New Roman" w:eastAsia="Arial Unicode MS" w:hAnsi="Times New Roman"/>
          <w:sz w:val="28"/>
          <w:szCs w:val="28"/>
          <w:shd w:val="clear" w:color="auto" w:fill="FFFFFF"/>
          <w:lang w:eastAsia="ru-RU"/>
        </w:rPr>
        <w:softHyphen/>
        <w:t>дественского).</w:t>
      </w:r>
    </w:p>
    <w:p w:rsidR="00FA52E6" w:rsidRPr="00FA52E6" w:rsidRDefault="00FA52E6" w:rsidP="00FA52E6">
      <w:pPr>
        <w:spacing w:after="0" w:line="480"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1:</w:t>
      </w:r>
      <w:r w:rsidRPr="00FA52E6">
        <w:rPr>
          <w:rFonts w:ascii="Times New Roman" w:eastAsia="Arial Unicode MS" w:hAnsi="Times New Roman"/>
          <w:sz w:val="28"/>
          <w:szCs w:val="28"/>
          <w:lang w:eastAsia="ru-RU"/>
        </w:rPr>
        <w:t xml:space="preserve"> На перекличку солдат-участников Великой Отечественной войны, родственников студентов, погибших в Великую Отечественную войну, становись!</w:t>
      </w:r>
    </w:p>
    <w:p w:rsidR="00FA52E6" w:rsidRPr="00FA52E6" w:rsidRDefault="00FA52E6" w:rsidP="00FA52E6">
      <w:pPr>
        <w:spacing w:after="0" w:line="480"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Ребята выходят по очереди и называют своих родственников - участников войны. В их руках карточки в виде маленьких журавлей, которых они прикре</w:t>
      </w:r>
      <w:r w:rsidRPr="00FA52E6">
        <w:rPr>
          <w:rFonts w:ascii="Times New Roman" w:eastAsia="Arial Unicode MS" w:hAnsi="Times New Roman"/>
          <w:sz w:val="28"/>
          <w:szCs w:val="28"/>
          <w:lang w:eastAsia="ru-RU"/>
        </w:rPr>
        <w:t>п</w:t>
      </w:r>
      <w:r w:rsidRPr="00FA52E6">
        <w:rPr>
          <w:rFonts w:ascii="Times New Roman" w:eastAsia="Arial Unicode MS" w:hAnsi="Times New Roman"/>
          <w:sz w:val="28"/>
          <w:szCs w:val="28"/>
          <w:lang w:eastAsia="ru-RU"/>
        </w:rPr>
        <w:t>ляют магнитами к доске на сцене.</w:t>
      </w:r>
    </w:p>
    <w:p w:rsidR="00FA52E6" w:rsidRPr="00FA52E6" w:rsidRDefault="00FA52E6" w:rsidP="00FA52E6">
      <w:pPr>
        <w:spacing w:after="0" w:line="480"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Марков Петр Фомич, остался на войне 20-летним, погиб в мае 1944 года, во время освобождения Белоруссии.</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 фронта написал 12 писем, сохранилось 10. Самая большая мечта, выр</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женная в письмах с фронта,- после войны посетить Москву.</w:t>
      </w:r>
    </w:p>
    <w:p w:rsidR="00FA52E6" w:rsidRPr="00FA52E6" w:rsidRDefault="00FA52E6" w:rsidP="00FA52E6">
      <w:pPr>
        <w:numPr>
          <w:ilvl w:val="0"/>
          <w:numId w:val="39"/>
        </w:numPr>
        <w:tabs>
          <w:tab w:val="left" w:pos="822"/>
        </w:tabs>
        <w:spacing w:after="0" w:line="480" w:lineRule="exact"/>
        <w:ind w:left="20" w:right="20" w:firstLine="540"/>
        <w:jc w:val="both"/>
        <w:rPr>
          <w:rFonts w:ascii="Times New Roman" w:eastAsia="Arial Unicode MS" w:hAnsi="Times New Roman"/>
          <w:sz w:val="28"/>
          <w:szCs w:val="28"/>
          <w:lang w:eastAsia="ru-RU"/>
        </w:rPr>
      </w:pPr>
      <w:proofErr w:type="spellStart"/>
      <w:r w:rsidRPr="00FA52E6">
        <w:rPr>
          <w:rFonts w:ascii="Times New Roman" w:eastAsia="Arial Unicode MS" w:hAnsi="Times New Roman"/>
          <w:sz w:val="28"/>
          <w:szCs w:val="28"/>
          <w:lang w:eastAsia="ru-RU"/>
        </w:rPr>
        <w:t>Заворотнюк</w:t>
      </w:r>
      <w:proofErr w:type="spellEnd"/>
      <w:r w:rsidRPr="00FA52E6">
        <w:rPr>
          <w:rFonts w:ascii="Times New Roman" w:eastAsia="Arial Unicode MS" w:hAnsi="Times New Roman"/>
          <w:sz w:val="28"/>
          <w:szCs w:val="28"/>
          <w:lang w:eastAsia="ru-RU"/>
        </w:rPr>
        <w:t xml:space="preserve"> Максим Иванович, погиб на фронте под Сталинградом. Написал 15 писем с фронта. Мечтал увидеть своих детей. Их было четверо.</w:t>
      </w:r>
    </w:p>
    <w:p w:rsidR="00FA52E6" w:rsidRPr="00FA52E6" w:rsidRDefault="00FA52E6" w:rsidP="00FA52E6">
      <w:pPr>
        <w:numPr>
          <w:ilvl w:val="0"/>
          <w:numId w:val="39"/>
        </w:numPr>
        <w:tabs>
          <w:tab w:val="left" w:pos="793"/>
        </w:tabs>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Иванова Марфа Петровна, медсестра, вынесшая с поля боя более 20 бо</w:t>
      </w:r>
      <w:r w:rsidRPr="00FA52E6">
        <w:rPr>
          <w:rFonts w:ascii="Times New Roman" w:eastAsia="Arial Unicode MS" w:hAnsi="Times New Roman"/>
          <w:sz w:val="28"/>
          <w:szCs w:val="28"/>
          <w:lang w:eastAsia="ru-RU"/>
        </w:rPr>
        <w:t>й</w:t>
      </w:r>
      <w:r w:rsidRPr="00FA52E6">
        <w:rPr>
          <w:rFonts w:ascii="Times New Roman" w:eastAsia="Arial Unicode MS" w:hAnsi="Times New Roman"/>
          <w:sz w:val="28"/>
          <w:szCs w:val="28"/>
          <w:lang w:eastAsia="ru-RU"/>
        </w:rPr>
        <w:t>цов. В своих фронтовых треугольниках, которых было с фронта более 50, ник</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гда не писала о трудностях войны. Больше всего в ее письмах было слов по</w:t>
      </w:r>
      <w:r w:rsidRPr="00FA52E6">
        <w:rPr>
          <w:rFonts w:ascii="Times New Roman" w:eastAsia="Arial Unicode MS" w:hAnsi="Times New Roman"/>
          <w:sz w:val="28"/>
          <w:szCs w:val="28"/>
          <w:lang w:eastAsia="ru-RU"/>
        </w:rPr>
        <w:t>д</w:t>
      </w:r>
      <w:r w:rsidRPr="00FA52E6">
        <w:rPr>
          <w:rFonts w:ascii="Times New Roman" w:eastAsia="Arial Unicode MS" w:hAnsi="Times New Roman"/>
          <w:sz w:val="28"/>
          <w:szCs w:val="28"/>
          <w:lang w:eastAsia="ru-RU"/>
        </w:rPr>
        <w:t>держки родным и близким людям. Погибла в 1944.</w:t>
      </w:r>
    </w:p>
    <w:p w:rsidR="00FA52E6" w:rsidRPr="00FA52E6" w:rsidRDefault="00FA52E6" w:rsidP="00FA52E6">
      <w:pPr>
        <w:numPr>
          <w:ilvl w:val="0"/>
          <w:numId w:val="39"/>
        </w:numPr>
        <w:tabs>
          <w:tab w:val="left" w:pos="769"/>
        </w:tabs>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Петровы Сергей Митрофанович и Василий Кузьмич с боями дошли до Берлина, освобождали Вену и Прагу. Их имена написаны на стене поверженн</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го рейхстага. В их письмах, которых было прислано с войны более ста, все сл</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ва только об одном: «Мы победим!». Их не стало в 1945.</w:t>
      </w:r>
    </w:p>
    <w:p w:rsidR="00FA52E6" w:rsidRPr="00FA52E6" w:rsidRDefault="00FA52E6" w:rsidP="00FA52E6">
      <w:pPr>
        <w:numPr>
          <w:ilvl w:val="0"/>
          <w:numId w:val="39"/>
        </w:numPr>
        <w:tabs>
          <w:tab w:val="left" w:pos="860"/>
        </w:tabs>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Белая Ангелина Осиповна, санинструктор, участник партизанского дв</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жения. Ее писем с фронта было очень мало, родные помнят, что не более 2- 3. Фронтовые треугольники перестали приходить в 1942 году. Три года родные не знали, где она. А вскоре получили похоронку. И только после Победы они узнали о своей родственнице во время встречи бойцов партизанского соедин</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 xml:space="preserve">ния, что на </w:t>
      </w:r>
      <w:proofErr w:type="spellStart"/>
      <w:r w:rsidRPr="00FA52E6">
        <w:rPr>
          <w:rFonts w:ascii="Times New Roman" w:eastAsia="Arial Unicode MS" w:hAnsi="Times New Roman"/>
          <w:sz w:val="28"/>
          <w:szCs w:val="28"/>
          <w:lang w:eastAsia="ru-RU"/>
        </w:rPr>
        <w:t>Брянщине</w:t>
      </w:r>
      <w:proofErr w:type="spellEnd"/>
      <w:r w:rsidRPr="00FA52E6">
        <w:rPr>
          <w:rFonts w:ascii="Times New Roman" w:eastAsia="Arial Unicode MS" w:hAnsi="Times New Roman"/>
          <w:sz w:val="28"/>
          <w:szCs w:val="28"/>
          <w:lang w:eastAsia="ru-RU"/>
        </w:rPr>
        <w:t>.</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«Здравствуйте, мои дорогие! Если со мной что-то случится, не печальтесь. Самое главное, чтобы эта проклятая война быстрее закончилась. Если смогу, напишу вам еще. Ждите моих писем с фронта ... ».</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Это письмо было последним от сестры моей прабабушки. Она погибла. Знаем только, что она была связисткой.</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Моя прабабушка всегда хранила это письмо как самую дорогую реликвию. Ей его завещала ее мама. Это письмо хранится теперь в нашем доме. Это п</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 xml:space="preserve">следнее воспоминание о Марии Сергеевне </w:t>
      </w:r>
      <w:proofErr w:type="spellStart"/>
      <w:r w:rsidRPr="00FA52E6">
        <w:rPr>
          <w:rFonts w:ascii="Times New Roman" w:eastAsia="Arial Unicode MS" w:hAnsi="Times New Roman"/>
          <w:sz w:val="28"/>
          <w:szCs w:val="28"/>
          <w:lang w:eastAsia="ru-RU"/>
        </w:rPr>
        <w:t>Николайчук</w:t>
      </w:r>
      <w:proofErr w:type="spellEnd"/>
      <w:r w:rsidRPr="00FA52E6">
        <w:rPr>
          <w:rFonts w:ascii="Times New Roman" w:eastAsia="Arial Unicode MS" w:hAnsi="Times New Roman"/>
          <w:sz w:val="28"/>
          <w:szCs w:val="28"/>
          <w:lang w:eastAsia="ru-RU"/>
        </w:rPr>
        <w:t>, которую никто из нас никогда не знал ...</w:t>
      </w:r>
    </w:p>
    <w:p w:rsidR="00FA52E6" w:rsidRPr="00FA52E6" w:rsidRDefault="00FA52E6" w:rsidP="00FA52E6">
      <w:pPr>
        <w:spacing w:after="186" w:line="270" w:lineRule="exact"/>
        <w:ind w:left="2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Звучит в записи в исполнении М. Бернеса песня «Журавли».</w:t>
      </w:r>
    </w:p>
    <w:p w:rsidR="00FA52E6" w:rsidRPr="00FA52E6" w:rsidRDefault="00FA52E6" w:rsidP="00FA52E6">
      <w:pPr>
        <w:spacing w:after="0" w:line="27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2:</w:t>
      </w:r>
      <w:r w:rsidRPr="00FA52E6">
        <w:rPr>
          <w:rFonts w:ascii="Times New Roman" w:eastAsia="Arial Unicode MS" w:hAnsi="Times New Roman"/>
          <w:sz w:val="28"/>
          <w:szCs w:val="28"/>
          <w:lang w:eastAsia="ru-RU"/>
        </w:rPr>
        <w:t xml:space="preserve"> Окончилась война. Страна стала залечивать свои раны.</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И везде вместе со своей страной была армия. В минуты борьбы и в часы мирного, изнурительного труда. Армия помогала строить дома, разбирать зав</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лы, возводить города и деревни.</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1:</w:t>
      </w:r>
      <w:r w:rsidRPr="00FA52E6">
        <w:rPr>
          <w:rFonts w:ascii="Times New Roman" w:eastAsia="Arial Unicode MS" w:hAnsi="Times New Roman"/>
          <w:sz w:val="28"/>
          <w:szCs w:val="28"/>
          <w:lang w:eastAsia="ru-RU"/>
        </w:rPr>
        <w:t xml:space="preserve"> И никогда не забывала армия заниматься делом, которому она присягала. Это дело - защищать Родину, ее рубежи и границы.</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Сегодня в этом зале наши отцы и деды, которые, приняв эстафету из рук своих отцов, в мирное время выполняли свой священный воинский долг.</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2:</w:t>
      </w:r>
      <w:r w:rsidRPr="00FA52E6">
        <w:rPr>
          <w:rFonts w:ascii="Times New Roman" w:eastAsia="Arial Unicode MS" w:hAnsi="Times New Roman"/>
          <w:sz w:val="28"/>
          <w:szCs w:val="28"/>
          <w:lang w:eastAsia="ru-RU"/>
        </w:rPr>
        <w:t xml:space="preserve"> Почетную воинскую географическую карту нашего класса считать открытой! Мы приглашаем всех присутствующих в зале к карте, с</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зданной нашими руками!</w:t>
      </w:r>
    </w:p>
    <w:p w:rsidR="00FA52E6" w:rsidRPr="00FA52E6" w:rsidRDefault="00FA52E6" w:rsidP="00FA52E6">
      <w:pPr>
        <w:tabs>
          <w:tab w:val="left" w:pos="6783"/>
        </w:tabs>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Ребята рассказывают о своих родителях и дедах, об их службе в армии и приглашают их поделиться своими воспоминаниями о том времени, рассказать о военной дружбе</w:t>
      </w:r>
      <w:proofErr w:type="gramStart"/>
      <w:r w:rsidRPr="00FA52E6">
        <w:rPr>
          <w:rFonts w:ascii="Times New Roman" w:eastAsia="Arial Unicode MS" w:hAnsi="Times New Roman"/>
          <w:sz w:val="28"/>
          <w:szCs w:val="28"/>
          <w:lang w:eastAsia="ru-RU"/>
        </w:rPr>
        <w:t>.</w:t>
      </w:r>
      <w:r w:rsidRPr="00FA52E6">
        <w:rPr>
          <w:rFonts w:ascii="Times New Roman" w:eastAsia="Arial Unicode MS" w:hAnsi="Times New Roman"/>
          <w:sz w:val="28"/>
          <w:szCs w:val="28"/>
          <w:lang w:eastAsia="ru-RU"/>
        </w:rPr>
        <w:tab/>
        <w:t>;</w:t>
      </w:r>
      <w:proofErr w:type="gramEnd"/>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1:</w:t>
      </w:r>
      <w:r w:rsidRPr="00FA52E6">
        <w:rPr>
          <w:rFonts w:ascii="Times New Roman" w:eastAsia="Arial Unicode MS" w:hAnsi="Times New Roman"/>
          <w:sz w:val="28"/>
          <w:szCs w:val="28"/>
          <w:lang w:eastAsia="ru-RU"/>
        </w:rPr>
        <w:t xml:space="preserve"> А дома ждали наших отцов и дедов их родители, любимые д</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вушки и связывались они только с помощью письма. И снова, только в мирное время, вдова и квартиры идут письма с адресом полевой почты.</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Звучит в записи песня «Вологда». Слова М. </w:t>
      </w:r>
      <w:proofErr w:type="spellStart"/>
      <w:r w:rsidRPr="00FA52E6">
        <w:rPr>
          <w:rFonts w:ascii="Times New Roman" w:eastAsia="Arial Unicode MS" w:hAnsi="Times New Roman"/>
          <w:sz w:val="28"/>
          <w:szCs w:val="28"/>
          <w:lang w:eastAsia="ru-RU"/>
        </w:rPr>
        <w:t>Матусовского</w:t>
      </w:r>
      <w:proofErr w:type="spellEnd"/>
      <w:r w:rsidRPr="00FA52E6">
        <w:rPr>
          <w:rFonts w:ascii="Times New Roman" w:eastAsia="Arial Unicode MS" w:hAnsi="Times New Roman"/>
          <w:sz w:val="28"/>
          <w:szCs w:val="28"/>
          <w:lang w:eastAsia="ru-RU"/>
        </w:rPr>
        <w:t>, музыка Б. Мо</w:t>
      </w:r>
      <w:r w:rsidRPr="00FA52E6">
        <w:rPr>
          <w:rFonts w:ascii="Times New Roman" w:eastAsia="Arial Unicode MS" w:hAnsi="Times New Roman"/>
          <w:sz w:val="28"/>
          <w:szCs w:val="28"/>
          <w:lang w:eastAsia="ru-RU"/>
        </w:rPr>
        <w:t>к</w:t>
      </w:r>
      <w:r w:rsidRPr="00FA52E6">
        <w:rPr>
          <w:rFonts w:ascii="Times New Roman" w:eastAsia="Arial Unicode MS" w:hAnsi="Times New Roman"/>
          <w:sz w:val="28"/>
          <w:szCs w:val="28"/>
          <w:lang w:eastAsia="ru-RU"/>
        </w:rPr>
        <w:t>роусова.</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Сценка</w:t>
      </w:r>
    </w:p>
    <w:p w:rsidR="00FA52E6" w:rsidRPr="00FA52E6" w:rsidRDefault="00FA52E6" w:rsidP="00FA52E6">
      <w:pPr>
        <w:tabs>
          <w:tab w:val="left" w:pos="6783"/>
        </w:tabs>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На сцене лежит бревнышко. На нем сидят девочки. Мимо проходит мал</w:t>
      </w:r>
      <w:r w:rsidRPr="00FA52E6">
        <w:rPr>
          <w:rFonts w:ascii="Times New Roman" w:eastAsia="Arial Unicode MS" w:hAnsi="Times New Roman"/>
          <w:sz w:val="28"/>
          <w:szCs w:val="28"/>
          <w:lang w:eastAsia="ru-RU"/>
        </w:rPr>
        <w:t>ь</w:t>
      </w:r>
      <w:r w:rsidRPr="00FA52E6">
        <w:rPr>
          <w:rFonts w:ascii="Times New Roman" w:eastAsia="Arial Unicode MS" w:hAnsi="Times New Roman"/>
          <w:sz w:val="28"/>
          <w:szCs w:val="28"/>
          <w:lang w:eastAsia="ru-RU"/>
        </w:rPr>
        <w:t xml:space="preserve">чик, одетый в военную форму. На голове у него пилотка. Он ее </w:t>
      </w:r>
      <w:proofErr w:type="gramStart"/>
      <w:r w:rsidRPr="00FA52E6">
        <w:rPr>
          <w:rFonts w:ascii="Times New Roman" w:eastAsia="Arial Unicode MS" w:hAnsi="Times New Roman"/>
          <w:sz w:val="28"/>
          <w:szCs w:val="28"/>
          <w:lang w:eastAsia="ru-RU"/>
        </w:rPr>
        <w:t>браво</w:t>
      </w:r>
      <w:proofErr w:type="gramEnd"/>
      <w:r w:rsidRPr="00FA52E6">
        <w:rPr>
          <w:rFonts w:ascii="Times New Roman" w:eastAsia="Arial Unicode MS" w:hAnsi="Times New Roman"/>
          <w:sz w:val="28"/>
          <w:szCs w:val="28"/>
          <w:lang w:eastAsia="ru-RU"/>
        </w:rPr>
        <w:t xml:space="preserve"> попра</w:t>
      </w:r>
      <w:r w:rsidRPr="00FA52E6">
        <w:rPr>
          <w:rFonts w:ascii="Times New Roman" w:eastAsia="Arial Unicode MS" w:hAnsi="Times New Roman"/>
          <w:sz w:val="28"/>
          <w:szCs w:val="28"/>
          <w:lang w:eastAsia="ru-RU"/>
        </w:rPr>
        <w:t>в</w:t>
      </w:r>
      <w:r w:rsidRPr="00FA52E6">
        <w:rPr>
          <w:rFonts w:ascii="Times New Roman" w:eastAsia="Arial Unicode MS" w:hAnsi="Times New Roman"/>
          <w:sz w:val="28"/>
          <w:szCs w:val="28"/>
          <w:lang w:eastAsia="ru-RU"/>
        </w:rPr>
        <w:t>ляет и поет песню.</w:t>
      </w:r>
      <w:r w:rsidRPr="00FA52E6">
        <w:rPr>
          <w:rFonts w:ascii="Times New Roman" w:eastAsia="Arial Unicode MS" w:hAnsi="Times New Roman"/>
          <w:sz w:val="28"/>
          <w:szCs w:val="28"/>
          <w:lang w:eastAsia="ru-RU"/>
        </w:rPr>
        <w:tab/>
        <w:t>*</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Зеленый цвет у наших трав некошеных</w:t>
      </w:r>
      <w:proofErr w:type="gramStart"/>
      <w:r w:rsidRPr="00FA52E6">
        <w:rPr>
          <w:rFonts w:ascii="Times New Roman" w:eastAsia="Arial Unicode MS" w:hAnsi="Times New Roman"/>
          <w:sz w:val="28"/>
          <w:szCs w:val="28"/>
          <w:lang w:eastAsia="ru-RU"/>
        </w:rPr>
        <w:t xml:space="preserve"> И</w:t>
      </w:r>
      <w:proofErr w:type="gramEnd"/>
      <w:r w:rsidRPr="00FA52E6">
        <w:rPr>
          <w:rFonts w:ascii="Times New Roman" w:eastAsia="Arial Unicode MS" w:hAnsi="Times New Roman"/>
          <w:sz w:val="28"/>
          <w:szCs w:val="28"/>
          <w:lang w:eastAsia="ru-RU"/>
        </w:rPr>
        <w:t xml:space="preserve"> у лесов, шумящих сотни лет.</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Солдат молоденький</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 пилотке новенькой,</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у гимнастерки тот же цвет.</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 руках он держит письмо и читает его.</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Солдат (читает письмо вслух): Здравствуй, сынок! Как твои дела?</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Как тебе служится? Мы тебя очень любим и ждем. Мы верим, что ты не посрамишь славы нашего деда. </w:t>
      </w:r>
      <w:proofErr w:type="gramStart"/>
      <w:r w:rsidRPr="00FA52E6">
        <w:rPr>
          <w:rFonts w:ascii="Times New Roman" w:eastAsia="Arial Unicode MS" w:hAnsi="Times New Roman"/>
          <w:sz w:val="28"/>
          <w:szCs w:val="28"/>
          <w:lang w:eastAsia="ru-RU"/>
        </w:rPr>
        <w:t>Твои</w:t>
      </w:r>
      <w:proofErr w:type="gramEnd"/>
      <w:r w:rsidRPr="00FA52E6">
        <w:rPr>
          <w:rFonts w:ascii="Times New Roman" w:eastAsia="Arial Unicode MS" w:hAnsi="Times New Roman"/>
          <w:sz w:val="28"/>
          <w:szCs w:val="28"/>
          <w:lang w:eastAsia="ru-RU"/>
        </w:rPr>
        <w:t xml:space="preserve"> мама, папа, сестра Таня.</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Девушка 1:</w:t>
      </w:r>
      <w:r w:rsidRPr="00FA52E6">
        <w:rPr>
          <w:rFonts w:ascii="Times New Roman" w:eastAsia="Arial Unicode MS" w:hAnsi="Times New Roman"/>
          <w:sz w:val="28"/>
          <w:szCs w:val="28"/>
          <w:lang w:eastAsia="ru-RU"/>
        </w:rPr>
        <w:t xml:space="preserve"> Письмо получили? Из дома? Солдат: Да, из дома. Очень меня там ждут. Девочка 2: А сколько вам служить осталось?</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Солдат:</w:t>
      </w:r>
      <w:r w:rsidRPr="00FA52E6">
        <w:rPr>
          <w:rFonts w:ascii="Times New Roman" w:eastAsia="Arial Unicode MS" w:hAnsi="Times New Roman"/>
          <w:sz w:val="28"/>
          <w:szCs w:val="28"/>
          <w:lang w:eastAsia="ru-RU"/>
        </w:rPr>
        <w:t xml:space="preserve"> Полгода. Многому здесь научился, но домой все равно очень х</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 xml:space="preserve">чется. Каждое письмо жду </w:t>
      </w:r>
      <w:proofErr w:type="spellStart"/>
      <w:r w:rsidRPr="00FA52E6">
        <w:rPr>
          <w:rFonts w:ascii="Times New Roman" w:eastAsia="Arial Unicode MS" w:hAnsi="Times New Roman"/>
          <w:sz w:val="28"/>
          <w:szCs w:val="28"/>
          <w:lang w:eastAsia="ru-RU"/>
        </w:rPr>
        <w:t>снетерпением</w:t>
      </w:r>
      <w:proofErr w:type="spellEnd"/>
      <w:r w:rsidRPr="00FA52E6">
        <w:rPr>
          <w:rFonts w:ascii="Times New Roman" w:eastAsia="Arial Unicode MS" w:hAnsi="Times New Roman"/>
          <w:sz w:val="28"/>
          <w:szCs w:val="28"/>
          <w:lang w:eastAsia="ru-RU"/>
        </w:rPr>
        <w:t>.</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Девушка 1:</w:t>
      </w:r>
      <w:r w:rsidRPr="00FA52E6">
        <w:rPr>
          <w:rFonts w:ascii="Times New Roman" w:eastAsia="Arial Unicode MS" w:hAnsi="Times New Roman"/>
          <w:sz w:val="28"/>
          <w:szCs w:val="28"/>
          <w:lang w:eastAsia="ru-RU"/>
        </w:rPr>
        <w:t xml:space="preserve"> О, так вы уже давно служите. Хотя я не думаю, что в армии так уж трудно. Не зря ведь в поговорке говорится: солдат спит ...</w:t>
      </w:r>
    </w:p>
    <w:p w:rsidR="00FA52E6" w:rsidRPr="00FA52E6" w:rsidRDefault="00FA52E6" w:rsidP="00FA52E6">
      <w:pPr>
        <w:spacing w:after="0" w:line="480" w:lineRule="exact"/>
        <w:ind w:left="20" w:firstLine="540"/>
        <w:jc w:val="both"/>
        <w:rPr>
          <w:b/>
          <w:bCs/>
          <w:sz w:val="28"/>
          <w:szCs w:val="28"/>
          <w:lang w:eastAsia="ru-RU"/>
        </w:rPr>
      </w:pPr>
      <w:r w:rsidRPr="00FA52E6">
        <w:rPr>
          <w:sz w:val="28"/>
          <w:szCs w:val="28"/>
          <w:shd w:val="clear" w:color="auto" w:fill="FFFFFF"/>
          <w:lang w:eastAsia="ru-RU"/>
        </w:rPr>
        <w:t>Девушки (вместе)... а служба идет.</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Солдат:</w:t>
      </w:r>
      <w:r w:rsidRPr="00FA52E6">
        <w:rPr>
          <w:rFonts w:ascii="Times New Roman" w:eastAsia="Arial Unicode MS" w:hAnsi="Times New Roman"/>
          <w:sz w:val="28"/>
          <w:szCs w:val="28"/>
          <w:lang w:eastAsia="ru-RU"/>
        </w:rPr>
        <w:t xml:space="preserve"> Обижаете, девочки. Служба в армии учит не только выполнять военную работу, но и те обязанности, которые мы дома не всегда выполняли.</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Девушка 2</w:t>
      </w:r>
      <w:r w:rsidRPr="00FA52E6">
        <w:rPr>
          <w:rFonts w:ascii="Times New Roman" w:eastAsia="Arial Unicode MS" w:hAnsi="Times New Roman"/>
          <w:sz w:val="28"/>
          <w:szCs w:val="28"/>
          <w:lang w:eastAsia="ru-RU"/>
        </w:rPr>
        <w:t xml:space="preserve"> (сидя на бревне, с насмешкой): Может, вас в армии шить и в</w:t>
      </w:r>
      <w:r w:rsidRPr="00FA52E6">
        <w:rPr>
          <w:rFonts w:ascii="Times New Roman" w:eastAsia="Arial Unicode MS" w:hAnsi="Times New Roman"/>
          <w:sz w:val="28"/>
          <w:szCs w:val="28"/>
          <w:lang w:eastAsia="ru-RU"/>
        </w:rPr>
        <w:t>я</w:t>
      </w:r>
      <w:r w:rsidRPr="00FA52E6">
        <w:rPr>
          <w:rFonts w:ascii="Times New Roman" w:eastAsia="Arial Unicode MS" w:hAnsi="Times New Roman"/>
          <w:sz w:val="28"/>
          <w:szCs w:val="28"/>
          <w:lang w:eastAsia="ru-RU"/>
        </w:rPr>
        <w:t>зать учат?</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Солдат:</w:t>
      </w:r>
      <w:r w:rsidRPr="00FA52E6">
        <w:rPr>
          <w:rFonts w:ascii="Times New Roman" w:eastAsia="Arial Unicode MS" w:hAnsi="Times New Roman"/>
          <w:sz w:val="28"/>
          <w:szCs w:val="28"/>
          <w:lang w:eastAsia="ru-RU"/>
        </w:rPr>
        <w:t xml:space="preserve"> Не верите? Смеетесь? А мы вам сейчас с друзьями покажем, на что способны! А, ну-ка, ребята, выходи! Покажем девчатам, да и гостям нашим, какие </w:t>
      </w:r>
      <w:proofErr w:type="spellStart"/>
      <w:r w:rsidRPr="00FA52E6">
        <w:rPr>
          <w:rFonts w:ascii="Times New Roman" w:eastAsia="Arial Unicode MS" w:hAnsi="Times New Roman"/>
          <w:sz w:val="28"/>
          <w:szCs w:val="28"/>
          <w:lang w:eastAsia="ru-RU"/>
        </w:rPr>
        <w:t>мь</w:t>
      </w:r>
      <w:proofErr w:type="spellEnd"/>
      <w:r w:rsidRPr="00FA52E6">
        <w:rPr>
          <w:rFonts w:ascii="Times New Roman" w:eastAsia="Arial Unicode MS" w:hAnsi="Times New Roman"/>
          <w:sz w:val="28"/>
          <w:szCs w:val="28"/>
          <w:lang w:eastAsia="ru-RU"/>
        </w:rPr>
        <w:t>! будущие воины!'</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i/>
          <w:iCs/>
          <w:sz w:val="28"/>
          <w:szCs w:val="28"/>
          <w:lang w:eastAsia="ru-RU"/>
        </w:rPr>
        <w:t>Выходят юноши.</w:t>
      </w:r>
      <w:r w:rsidRPr="00FA52E6">
        <w:rPr>
          <w:rFonts w:ascii="Times New Roman" w:eastAsia="Arial Unicode MS" w:hAnsi="Times New Roman"/>
          <w:sz w:val="28"/>
          <w:szCs w:val="28"/>
          <w:lang w:eastAsia="ru-RU"/>
        </w:rPr>
        <w:t xml:space="preserve"> На них - военные пилотки. В каждом конкурсе участвует 6-8 юношей группы.</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w:t>
      </w:r>
      <w:r w:rsidRPr="00FA52E6">
        <w:rPr>
          <w:rFonts w:ascii="Times New Roman" w:eastAsia="Arial Unicode MS" w:hAnsi="Times New Roman"/>
          <w:sz w:val="28"/>
          <w:szCs w:val="28"/>
          <w:lang w:eastAsia="ru-RU"/>
        </w:rPr>
        <w:t xml:space="preserve"> Мы приглашаем занять свои места жюри, которое будет опр</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делять, насколько готовы к службе в армии будущие солдаты. В жюри у нас наши девушки, мамы, папы, дедушки.</w:t>
      </w:r>
    </w:p>
    <w:p w:rsidR="00FA52E6" w:rsidRPr="00FA52E6" w:rsidRDefault="00FA52E6" w:rsidP="00FA52E6">
      <w:pPr>
        <w:spacing w:after="0" w:line="480" w:lineRule="exact"/>
        <w:ind w:left="20" w:firstLine="540"/>
        <w:jc w:val="both"/>
        <w:rPr>
          <w:b/>
          <w:bCs/>
          <w:sz w:val="28"/>
          <w:szCs w:val="28"/>
          <w:lang w:eastAsia="ru-RU"/>
        </w:rPr>
      </w:pPr>
      <w:r w:rsidRPr="00FA52E6">
        <w:rPr>
          <w:sz w:val="28"/>
          <w:szCs w:val="28"/>
          <w:shd w:val="clear" w:color="auto" w:fill="FFFFFF"/>
          <w:lang w:eastAsia="ru-RU"/>
        </w:rPr>
        <w:lastRenderedPageBreak/>
        <w:t>Солдат:</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Хочешь в армии служить - Учись со временем дружить. Команды четко выполнять, Везде и всюду успевать.</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Задание 1.</w:t>
      </w:r>
      <w:r w:rsidRPr="00FA52E6">
        <w:rPr>
          <w:rFonts w:ascii="Times New Roman" w:eastAsia="Arial Unicode MS" w:hAnsi="Times New Roman"/>
          <w:sz w:val="28"/>
          <w:szCs w:val="28"/>
          <w:lang w:eastAsia="ru-RU"/>
        </w:rPr>
        <w:t xml:space="preserve"> Ребятам необходимо на скорость надеть солдатский китель, р</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мень и сапоги. За выполненное задание в порядке очередности выполнения каждый из ребят получает жетон.</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Солдат: Я объявляю новый конкурс.</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Ходить солдатам много надо,</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И хочется, чтоб сами нас несли Солдатские скороходы-сапоги.</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Задание 2.</w:t>
      </w:r>
      <w:r w:rsidRPr="00FA52E6">
        <w:rPr>
          <w:rFonts w:ascii="Times New Roman" w:eastAsia="Arial Unicode MS" w:hAnsi="Times New Roman"/>
          <w:sz w:val="28"/>
          <w:szCs w:val="28"/>
          <w:lang w:eastAsia="ru-RU"/>
        </w:rPr>
        <w:t xml:space="preserve"> Ребята должны правильно и на скорость завернуть портянки на ноги и надеть сапоги.</w:t>
      </w:r>
    </w:p>
    <w:p w:rsidR="00FA52E6" w:rsidRPr="00FA52E6" w:rsidRDefault="00FA52E6" w:rsidP="00FA52E6">
      <w:pPr>
        <w:spacing w:after="0" w:line="480" w:lineRule="exact"/>
        <w:ind w:left="560"/>
        <w:rPr>
          <w:b/>
          <w:bCs/>
          <w:sz w:val="28"/>
          <w:szCs w:val="28"/>
          <w:lang w:eastAsia="ru-RU"/>
        </w:rPr>
      </w:pPr>
      <w:bookmarkStart w:id="38" w:name="bookmark34"/>
      <w:r w:rsidRPr="00FA52E6">
        <w:rPr>
          <w:sz w:val="28"/>
          <w:szCs w:val="28"/>
          <w:shd w:val="clear" w:color="auto" w:fill="FFFFFF"/>
          <w:lang w:eastAsia="ru-RU"/>
        </w:rPr>
        <w:t>Солдат:</w:t>
      </w:r>
      <w:bookmarkEnd w:id="38"/>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Всегда </w:t>
      </w:r>
      <w:proofErr w:type="gramStart"/>
      <w:r w:rsidRPr="00FA52E6">
        <w:rPr>
          <w:rFonts w:ascii="Times New Roman" w:eastAsia="Arial Unicode MS" w:hAnsi="Times New Roman"/>
          <w:sz w:val="28"/>
          <w:szCs w:val="28"/>
          <w:lang w:eastAsia="ru-RU"/>
        </w:rPr>
        <w:t>опрятен</w:t>
      </w:r>
      <w:proofErr w:type="gramEnd"/>
      <w:r w:rsidRPr="00FA52E6">
        <w:rPr>
          <w:rFonts w:ascii="Times New Roman" w:eastAsia="Arial Unicode MS" w:hAnsi="Times New Roman"/>
          <w:sz w:val="28"/>
          <w:szCs w:val="28"/>
          <w:lang w:eastAsia="ru-RU"/>
        </w:rPr>
        <w:t xml:space="preserve"> должен быть солдат, Одет с иголочки не только для парада. Недаром ведь в народе говорят:</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Любое уменье - большая награда.</w:t>
      </w:r>
    </w:p>
    <w:p w:rsidR="00FA52E6" w:rsidRPr="00FA52E6" w:rsidRDefault="00FA52E6" w:rsidP="00FA52E6">
      <w:pPr>
        <w:spacing w:after="0" w:line="480" w:lineRule="exact"/>
        <w:ind w:left="20" w:right="20" w:firstLine="540"/>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Задание 3.</w:t>
      </w:r>
      <w:r w:rsidRPr="00FA52E6">
        <w:rPr>
          <w:rFonts w:ascii="Times New Roman" w:eastAsia="Arial Unicode MS" w:hAnsi="Times New Roman"/>
          <w:sz w:val="28"/>
          <w:szCs w:val="28"/>
          <w:lang w:eastAsia="ru-RU"/>
        </w:rPr>
        <w:t xml:space="preserve"> Ребята получают гимнастерки, к которым им нужно пришить воротничок. Ребята выполняют задание на время. </w:t>
      </w:r>
      <w:r w:rsidRPr="00FA52E6">
        <w:rPr>
          <w:rFonts w:ascii="Times New Roman" w:eastAsia="Arial Unicode MS" w:hAnsi="Times New Roman"/>
          <w:b/>
          <w:bCs/>
          <w:sz w:val="28"/>
          <w:szCs w:val="28"/>
          <w:lang w:eastAsia="ru-RU"/>
        </w:rPr>
        <w:t xml:space="preserve">Солдат: </w:t>
      </w:r>
      <w:r w:rsidRPr="00FA52E6">
        <w:rPr>
          <w:rFonts w:ascii="Times New Roman" w:eastAsia="Arial Unicode MS" w:hAnsi="Times New Roman"/>
          <w:sz w:val="28"/>
          <w:szCs w:val="28"/>
          <w:lang w:eastAsia="ru-RU"/>
        </w:rPr>
        <w:t>Любой солдат,</w:t>
      </w:r>
    </w:p>
    <w:p w:rsidR="00FA52E6" w:rsidRPr="00FA52E6" w:rsidRDefault="00FA52E6" w:rsidP="00FA52E6">
      <w:pPr>
        <w:spacing w:after="0" w:line="480" w:lineRule="exact"/>
        <w:ind w:left="560" w:right="20"/>
        <w:rPr>
          <w:rFonts w:ascii="Times New Roman" w:eastAsia="Arial Unicode MS" w:hAnsi="Times New Roman"/>
          <w:sz w:val="28"/>
          <w:szCs w:val="28"/>
          <w:lang w:eastAsia="ru-RU"/>
        </w:rPr>
      </w:pPr>
      <w:proofErr w:type="gramStart"/>
      <w:r w:rsidRPr="00FA52E6">
        <w:rPr>
          <w:rFonts w:ascii="Times New Roman" w:eastAsia="Arial Unicode MS" w:hAnsi="Times New Roman"/>
          <w:sz w:val="28"/>
          <w:szCs w:val="28"/>
          <w:lang w:eastAsia="ru-RU"/>
        </w:rPr>
        <w:t>который</w:t>
      </w:r>
      <w:proofErr w:type="gramEnd"/>
      <w:r w:rsidRPr="00FA52E6">
        <w:rPr>
          <w:rFonts w:ascii="Times New Roman" w:eastAsia="Arial Unicode MS" w:hAnsi="Times New Roman"/>
          <w:sz w:val="28"/>
          <w:szCs w:val="28"/>
          <w:lang w:eastAsia="ru-RU"/>
        </w:rPr>
        <w:t xml:space="preserve"> честно служит, Всегда, везде со спортом дружит.</w:t>
      </w:r>
    </w:p>
    <w:p w:rsidR="00FA52E6" w:rsidRPr="00FA52E6" w:rsidRDefault="00FA52E6" w:rsidP="00FA52E6">
      <w:pPr>
        <w:spacing w:after="0" w:line="480" w:lineRule="exact"/>
        <w:ind w:left="20" w:right="20" w:firstLine="540"/>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Задание 4.</w:t>
      </w:r>
      <w:r w:rsidRPr="00FA52E6">
        <w:rPr>
          <w:rFonts w:ascii="Times New Roman" w:eastAsia="Arial Unicode MS" w:hAnsi="Times New Roman"/>
          <w:sz w:val="28"/>
          <w:szCs w:val="28"/>
          <w:lang w:eastAsia="ru-RU"/>
        </w:rPr>
        <w:t xml:space="preserve"> На сцене натянуты веревочки в высоту не более</w:t>
      </w:r>
      <w:proofErr w:type="gramStart"/>
      <w:r w:rsidRPr="00FA52E6">
        <w:rPr>
          <w:rFonts w:ascii="Times New Roman" w:eastAsia="Arial Unicode MS" w:hAnsi="Times New Roman"/>
          <w:sz w:val="28"/>
          <w:szCs w:val="28"/>
          <w:lang w:eastAsia="ru-RU"/>
        </w:rPr>
        <w:t>,</w:t>
      </w:r>
      <w:proofErr w:type="gramEnd"/>
      <w:r w:rsidRPr="00FA52E6">
        <w:rPr>
          <w:rFonts w:ascii="Times New Roman" w:eastAsia="Arial Unicode MS" w:hAnsi="Times New Roman"/>
          <w:sz w:val="28"/>
          <w:szCs w:val="28"/>
          <w:lang w:eastAsia="ru-RU"/>
        </w:rPr>
        <w:t xml:space="preserve"> чем на 20 см. Ребята должны проползти под веревками, не сорвав их. Задание выполняется на скорость. </w:t>
      </w:r>
      <w:r w:rsidRPr="00FA52E6">
        <w:rPr>
          <w:rFonts w:ascii="Times New Roman" w:eastAsia="Arial Unicode MS" w:hAnsi="Times New Roman"/>
          <w:b/>
          <w:bCs/>
          <w:sz w:val="28"/>
          <w:szCs w:val="28"/>
          <w:lang w:eastAsia="ru-RU"/>
        </w:rPr>
        <w:t>Солдат:</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Солдаты не только умеют трудиться. Они могут также серьезно учиться. И книжки читают, решают задачи. А разве могло быть, ребята, иначе?</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Задание 5.</w:t>
      </w:r>
      <w:r w:rsidRPr="00FA52E6">
        <w:rPr>
          <w:rFonts w:ascii="Times New Roman" w:eastAsia="Arial Unicode MS" w:hAnsi="Times New Roman"/>
          <w:sz w:val="28"/>
          <w:szCs w:val="28"/>
          <w:lang w:eastAsia="ru-RU"/>
        </w:rPr>
        <w:t xml:space="preserve"> Ребята должны продолжить русскую народную пословицу. Начало каждой пословицы называет девушка. - Солдат - горемыка ... (хуже л</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потного лыка);</w:t>
      </w:r>
    </w:p>
    <w:p w:rsidR="00FA52E6" w:rsidRPr="00FA52E6" w:rsidRDefault="00FA52E6" w:rsidP="00FA52E6">
      <w:pPr>
        <w:numPr>
          <w:ilvl w:val="0"/>
          <w:numId w:val="40"/>
        </w:numPr>
        <w:tabs>
          <w:tab w:val="left" w:pos="723"/>
        </w:tabs>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Солдат солдату ... (родной брат);</w:t>
      </w:r>
    </w:p>
    <w:p w:rsidR="00FA52E6" w:rsidRPr="00FA52E6" w:rsidRDefault="00FA52E6" w:rsidP="00FA52E6">
      <w:pPr>
        <w:numPr>
          <w:ilvl w:val="0"/>
          <w:numId w:val="40"/>
        </w:numPr>
        <w:tabs>
          <w:tab w:val="left" w:pos="723"/>
        </w:tabs>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Солдат спит ... (служба идет);</w:t>
      </w:r>
    </w:p>
    <w:p w:rsidR="00FA52E6" w:rsidRPr="00FA52E6" w:rsidRDefault="00FA52E6" w:rsidP="00FA52E6">
      <w:pPr>
        <w:numPr>
          <w:ilvl w:val="0"/>
          <w:numId w:val="40"/>
        </w:numPr>
        <w:tabs>
          <w:tab w:val="left" w:pos="718"/>
        </w:tabs>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Солдат шилом бреется ... (дымом греется);</w:t>
      </w:r>
    </w:p>
    <w:p w:rsidR="00FA52E6" w:rsidRPr="00FA52E6" w:rsidRDefault="00FA52E6" w:rsidP="00FA52E6">
      <w:pPr>
        <w:numPr>
          <w:ilvl w:val="0"/>
          <w:numId w:val="40"/>
        </w:numPr>
        <w:tabs>
          <w:tab w:val="left" w:pos="718"/>
        </w:tabs>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Солдату в походе - что день ... (то новоселье);</w:t>
      </w:r>
    </w:p>
    <w:p w:rsidR="00FA52E6" w:rsidRPr="00FA52E6" w:rsidRDefault="00FA52E6" w:rsidP="00FA52E6">
      <w:pPr>
        <w:numPr>
          <w:ilvl w:val="0"/>
          <w:numId w:val="40"/>
        </w:numPr>
        <w:tabs>
          <w:tab w:val="left" w:pos="718"/>
        </w:tabs>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Солдату умереть в поле ... (матросу - в море);</w:t>
      </w:r>
    </w:p>
    <w:p w:rsidR="00FA52E6" w:rsidRPr="00FA52E6" w:rsidRDefault="00FA52E6" w:rsidP="00FA52E6">
      <w:pPr>
        <w:numPr>
          <w:ilvl w:val="0"/>
          <w:numId w:val="40"/>
        </w:numPr>
        <w:tabs>
          <w:tab w:val="left" w:pos="714"/>
        </w:tabs>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Воевать ... (седину наживать);</w:t>
      </w:r>
    </w:p>
    <w:p w:rsidR="00FA52E6" w:rsidRPr="00FA52E6" w:rsidRDefault="00FA52E6" w:rsidP="00FA52E6">
      <w:pPr>
        <w:numPr>
          <w:ilvl w:val="0"/>
          <w:numId w:val="40"/>
        </w:numPr>
        <w:tabs>
          <w:tab w:val="left" w:pos="718"/>
        </w:tabs>
        <w:spacing w:after="0" w:line="480" w:lineRule="exact"/>
        <w:ind w:left="560" w:right="2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Воевать, так не горевать ... (а горевать, так не воевать). </w:t>
      </w:r>
      <w:r w:rsidRPr="00FA52E6">
        <w:rPr>
          <w:rFonts w:ascii="Times New Roman" w:eastAsia="Arial Unicode MS" w:hAnsi="Times New Roman"/>
          <w:b/>
          <w:bCs/>
          <w:sz w:val="28"/>
          <w:szCs w:val="28"/>
          <w:lang w:eastAsia="ru-RU"/>
        </w:rPr>
        <w:t>Солдат:</w:t>
      </w:r>
    </w:p>
    <w:p w:rsidR="00FA52E6" w:rsidRPr="00FA52E6" w:rsidRDefault="00FA52E6" w:rsidP="00FA52E6">
      <w:pPr>
        <w:spacing w:after="0" w:line="480" w:lineRule="exact"/>
        <w:ind w:left="560" w:right="2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Страны своей героев имена, друг мой! Запомни навсегда! Ты должен знать их и ими гордиться! У них любви к Отчизне ты должен учиться!</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Задание 6.</w:t>
      </w:r>
      <w:r w:rsidRPr="00FA52E6">
        <w:rPr>
          <w:rFonts w:ascii="Times New Roman" w:eastAsia="Arial Unicode MS" w:hAnsi="Times New Roman"/>
          <w:sz w:val="28"/>
          <w:szCs w:val="28"/>
          <w:lang w:eastAsia="ru-RU"/>
        </w:rPr>
        <w:t xml:space="preserve"> Ребятам предлагается ответить на вопросы из истории своей Родины. Вопросы связаны с событиями военных действий и именами их учас</w:t>
      </w:r>
      <w:r w:rsidRPr="00FA52E6">
        <w:rPr>
          <w:rFonts w:ascii="Times New Roman" w:eastAsia="Arial Unicode MS" w:hAnsi="Times New Roman"/>
          <w:sz w:val="28"/>
          <w:szCs w:val="28"/>
          <w:lang w:eastAsia="ru-RU"/>
        </w:rPr>
        <w:t>т</w:t>
      </w:r>
      <w:r w:rsidRPr="00FA52E6">
        <w:rPr>
          <w:rFonts w:ascii="Times New Roman" w:eastAsia="Arial Unicode MS" w:hAnsi="Times New Roman"/>
          <w:sz w:val="28"/>
          <w:szCs w:val="28"/>
          <w:lang w:eastAsia="ru-RU"/>
        </w:rPr>
        <w:t>ников.</w:t>
      </w:r>
    </w:p>
    <w:p w:rsidR="00FA52E6" w:rsidRPr="00FA52E6" w:rsidRDefault="00FA52E6" w:rsidP="00FA52E6">
      <w:pPr>
        <w:numPr>
          <w:ilvl w:val="1"/>
          <w:numId w:val="40"/>
        </w:numPr>
        <w:tabs>
          <w:tab w:val="left" w:pos="814"/>
        </w:tabs>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Кто такой </w:t>
      </w:r>
      <w:proofErr w:type="spellStart"/>
      <w:r w:rsidRPr="00FA52E6">
        <w:rPr>
          <w:rFonts w:ascii="Times New Roman" w:eastAsia="Arial Unicode MS" w:hAnsi="Times New Roman"/>
          <w:sz w:val="28"/>
          <w:szCs w:val="28"/>
          <w:lang w:eastAsia="ru-RU"/>
        </w:rPr>
        <w:t>Пересвет</w:t>
      </w:r>
      <w:proofErr w:type="spellEnd"/>
      <w:r w:rsidRPr="00FA52E6">
        <w:rPr>
          <w:rFonts w:ascii="Times New Roman" w:eastAsia="Arial Unicode MS" w:hAnsi="Times New Roman"/>
          <w:sz w:val="28"/>
          <w:szCs w:val="28"/>
          <w:lang w:eastAsia="ru-RU"/>
        </w:rPr>
        <w:t>? (Легендарный воин, герой Куликовской битвы.)</w:t>
      </w:r>
    </w:p>
    <w:p w:rsidR="00FA52E6" w:rsidRPr="00FA52E6" w:rsidRDefault="00FA52E6" w:rsidP="00FA52E6">
      <w:pPr>
        <w:numPr>
          <w:ilvl w:val="1"/>
          <w:numId w:val="40"/>
        </w:numPr>
        <w:tabs>
          <w:tab w:val="left" w:pos="841"/>
        </w:tabs>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Какой памятник и кому был воздвигнут на Красной площади в Москве? (Гражданину К. Минину и князю Д. Пожарскому, </w:t>
      </w:r>
      <w:proofErr w:type="gramStart"/>
      <w:r w:rsidRPr="00FA52E6">
        <w:rPr>
          <w:rFonts w:ascii="Times New Roman" w:eastAsia="Arial Unicode MS" w:hAnsi="Times New Roman"/>
          <w:sz w:val="28"/>
          <w:szCs w:val="28"/>
          <w:lang w:eastAsia="ru-RU"/>
        </w:rPr>
        <w:t>возглавившим</w:t>
      </w:r>
      <w:proofErr w:type="gramEnd"/>
      <w:r w:rsidRPr="00FA52E6">
        <w:rPr>
          <w:rFonts w:ascii="Times New Roman" w:eastAsia="Arial Unicode MS" w:hAnsi="Times New Roman"/>
          <w:sz w:val="28"/>
          <w:szCs w:val="28"/>
          <w:lang w:eastAsia="ru-RU"/>
        </w:rPr>
        <w:t xml:space="preserve"> народное ополчение в 1612 году.)</w:t>
      </w:r>
    </w:p>
    <w:p w:rsidR="00FA52E6" w:rsidRPr="00FA52E6" w:rsidRDefault="00FA52E6" w:rsidP="00FA52E6">
      <w:pPr>
        <w:numPr>
          <w:ilvl w:val="1"/>
          <w:numId w:val="40"/>
        </w:numPr>
        <w:tabs>
          <w:tab w:val="left" w:pos="908"/>
        </w:tabs>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Какой император потерпел поражение в войне 1812 года в России? (Французский император Наполеон.)</w:t>
      </w:r>
    </w:p>
    <w:p w:rsidR="00FA52E6" w:rsidRPr="00FA52E6" w:rsidRDefault="00FA52E6" w:rsidP="00FA52E6">
      <w:pPr>
        <w:numPr>
          <w:ilvl w:val="1"/>
          <w:numId w:val="40"/>
        </w:numPr>
        <w:tabs>
          <w:tab w:val="left" w:pos="865"/>
        </w:tabs>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За что был награжден званием Героя Советского Союза прославленный летчик Виктор Талалихин? (Виктор Талалихин первым в Великой Отечестве</w:t>
      </w:r>
      <w:r w:rsidRPr="00FA52E6">
        <w:rPr>
          <w:rFonts w:ascii="Times New Roman" w:eastAsia="Arial Unicode MS" w:hAnsi="Times New Roman"/>
          <w:sz w:val="28"/>
          <w:szCs w:val="28"/>
          <w:lang w:eastAsia="ru-RU"/>
        </w:rPr>
        <w:t>н</w:t>
      </w:r>
      <w:r w:rsidRPr="00FA52E6">
        <w:rPr>
          <w:rFonts w:ascii="Times New Roman" w:eastAsia="Arial Unicode MS" w:hAnsi="Times New Roman"/>
          <w:sz w:val="28"/>
          <w:szCs w:val="28"/>
          <w:lang w:eastAsia="ru-RU"/>
        </w:rPr>
        <w:t>ной войне, 1 августа 1941 года, совершил воздушный ночной таран фашистск</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го самолета, защищая Москву от фашистских налетов.)</w:t>
      </w:r>
    </w:p>
    <w:p w:rsidR="00FA52E6" w:rsidRPr="00FA52E6" w:rsidRDefault="00FA52E6" w:rsidP="00FA52E6">
      <w:pPr>
        <w:numPr>
          <w:ilvl w:val="1"/>
          <w:numId w:val="40"/>
        </w:numPr>
        <w:tabs>
          <w:tab w:val="left" w:pos="855"/>
        </w:tabs>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Кто такой Рубен Ибаррури? </w:t>
      </w:r>
      <w:proofErr w:type="gramStart"/>
      <w:r w:rsidRPr="00FA52E6">
        <w:rPr>
          <w:rFonts w:ascii="Times New Roman" w:eastAsia="Arial Unicode MS" w:hAnsi="Times New Roman"/>
          <w:sz w:val="28"/>
          <w:szCs w:val="28"/>
          <w:lang w:eastAsia="ru-RU"/>
        </w:rPr>
        <w:t>(Рубен Ибаррури был сыном Генерального секретаря Коммунистической партии Испании Долорес Ибаррури.</w:t>
      </w:r>
      <w:proofErr w:type="gramEnd"/>
      <w:r w:rsidRPr="00FA52E6">
        <w:rPr>
          <w:rFonts w:ascii="Times New Roman" w:eastAsia="Arial Unicode MS" w:hAnsi="Times New Roman"/>
          <w:sz w:val="28"/>
          <w:szCs w:val="28"/>
          <w:lang w:eastAsia="ru-RU"/>
        </w:rPr>
        <w:t xml:space="preserve"> </w:t>
      </w:r>
      <w:proofErr w:type="gramStart"/>
      <w:r w:rsidRPr="00FA52E6">
        <w:rPr>
          <w:rFonts w:ascii="Times New Roman" w:eastAsia="Arial Unicode MS" w:hAnsi="Times New Roman"/>
          <w:sz w:val="28"/>
          <w:szCs w:val="28"/>
          <w:lang w:eastAsia="ru-RU"/>
        </w:rPr>
        <w:t>У стен Ст</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линграда, защищая его от фашистов, он погиб смертью храбрых.)</w:t>
      </w:r>
      <w:proofErr w:type="gramEnd"/>
    </w:p>
    <w:p w:rsidR="00FA52E6" w:rsidRPr="00FA52E6" w:rsidRDefault="00FA52E6" w:rsidP="00FA52E6">
      <w:pPr>
        <w:numPr>
          <w:ilvl w:val="1"/>
          <w:numId w:val="40"/>
        </w:numPr>
        <w:tabs>
          <w:tab w:val="left" w:pos="956"/>
        </w:tabs>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За какие заслуги стал Героем Советского Союза лейтенант А. К. </w:t>
      </w:r>
      <w:proofErr w:type="spellStart"/>
      <w:r w:rsidRPr="00FA52E6">
        <w:rPr>
          <w:rFonts w:ascii="Times New Roman" w:eastAsia="Arial Unicode MS" w:hAnsi="Times New Roman"/>
          <w:sz w:val="28"/>
          <w:szCs w:val="28"/>
          <w:lang w:eastAsia="ru-RU"/>
        </w:rPr>
        <w:t>Гор</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вец</w:t>
      </w:r>
      <w:proofErr w:type="spellEnd"/>
      <w:r w:rsidRPr="00FA52E6">
        <w:rPr>
          <w:rFonts w:ascii="Times New Roman" w:eastAsia="Arial Unicode MS" w:hAnsi="Times New Roman"/>
          <w:sz w:val="28"/>
          <w:szCs w:val="28"/>
          <w:lang w:eastAsia="ru-RU"/>
        </w:rPr>
        <w:t xml:space="preserve">? </w:t>
      </w:r>
      <w:proofErr w:type="gramStart"/>
      <w:r w:rsidRPr="00FA52E6">
        <w:rPr>
          <w:rFonts w:ascii="Times New Roman" w:eastAsia="Arial Unicode MS" w:hAnsi="Times New Roman"/>
          <w:sz w:val="28"/>
          <w:szCs w:val="28"/>
          <w:lang w:eastAsia="ru-RU"/>
        </w:rPr>
        <w:t xml:space="preserve">(В боях на Курской дуге совершил свой военный подвиг лейтенант А. К. </w:t>
      </w:r>
      <w:proofErr w:type="spellStart"/>
      <w:r w:rsidRPr="00FA52E6">
        <w:rPr>
          <w:rFonts w:ascii="Times New Roman" w:eastAsia="Arial Unicode MS" w:hAnsi="Times New Roman"/>
          <w:sz w:val="28"/>
          <w:szCs w:val="28"/>
          <w:lang w:eastAsia="ru-RU"/>
        </w:rPr>
        <w:t>Горовец</w:t>
      </w:r>
      <w:proofErr w:type="spellEnd"/>
      <w:r w:rsidRPr="00FA52E6">
        <w:rPr>
          <w:rFonts w:ascii="Times New Roman" w:eastAsia="Arial Unicode MS" w:hAnsi="Times New Roman"/>
          <w:sz w:val="28"/>
          <w:szCs w:val="28"/>
          <w:lang w:eastAsia="ru-RU"/>
        </w:rPr>
        <w:t>.</w:t>
      </w:r>
      <w:proofErr w:type="gramEnd"/>
      <w:r w:rsidRPr="00FA52E6">
        <w:rPr>
          <w:rFonts w:ascii="Times New Roman" w:eastAsia="Arial Unicode MS" w:hAnsi="Times New Roman"/>
          <w:sz w:val="28"/>
          <w:szCs w:val="28"/>
          <w:lang w:eastAsia="ru-RU"/>
        </w:rPr>
        <w:t xml:space="preserve"> Во время воздушного боя он сбил 9 фашистских самолетов. </w:t>
      </w:r>
      <w:proofErr w:type="gramStart"/>
      <w:r w:rsidRPr="00FA52E6">
        <w:rPr>
          <w:rFonts w:ascii="Times New Roman" w:eastAsia="Arial Unicode MS" w:hAnsi="Times New Roman"/>
          <w:sz w:val="28"/>
          <w:szCs w:val="28"/>
          <w:lang w:eastAsia="ru-RU"/>
        </w:rPr>
        <w:t>За это он был награжден посмертно звездой Героя.)</w:t>
      </w:r>
      <w:proofErr w:type="gramEnd"/>
    </w:p>
    <w:p w:rsidR="00FA52E6" w:rsidRPr="00FA52E6" w:rsidRDefault="00FA52E6" w:rsidP="00FA52E6">
      <w:pPr>
        <w:numPr>
          <w:ilvl w:val="1"/>
          <w:numId w:val="40"/>
        </w:numPr>
        <w:tabs>
          <w:tab w:val="left" w:pos="884"/>
        </w:tabs>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Что означала в Великой Отечественной войне операция «Багратион»? </w:t>
      </w:r>
      <w:proofErr w:type="gramStart"/>
      <w:r w:rsidRPr="00FA52E6">
        <w:rPr>
          <w:rFonts w:ascii="Times New Roman" w:eastAsia="Arial Unicode MS" w:hAnsi="Times New Roman"/>
          <w:sz w:val="28"/>
          <w:szCs w:val="28"/>
          <w:lang w:eastAsia="ru-RU"/>
        </w:rPr>
        <w:t>(Операция «Багратион» - наступательная операция' советских войск в Белору</w:t>
      </w:r>
      <w:r w:rsidRPr="00FA52E6">
        <w:rPr>
          <w:rFonts w:ascii="Times New Roman" w:eastAsia="Arial Unicode MS" w:hAnsi="Times New Roman"/>
          <w:sz w:val="28"/>
          <w:szCs w:val="28"/>
          <w:lang w:eastAsia="ru-RU"/>
        </w:rPr>
        <w:t>с</w:t>
      </w:r>
      <w:r w:rsidRPr="00FA52E6">
        <w:rPr>
          <w:rFonts w:ascii="Times New Roman" w:eastAsia="Arial Unicode MS" w:hAnsi="Times New Roman"/>
          <w:sz w:val="28"/>
          <w:szCs w:val="28"/>
          <w:lang w:eastAsia="ru-RU"/>
        </w:rPr>
        <w:t>сии.</w:t>
      </w:r>
      <w:proofErr w:type="gramEnd"/>
      <w:r w:rsidRPr="00FA52E6">
        <w:rPr>
          <w:rFonts w:ascii="Times New Roman" w:eastAsia="Arial Unicode MS" w:hAnsi="Times New Roman"/>
          <w:sz w:val="28"/>
          <w:szCs w:val="28"/>
          <w:lang w:eastAsia="ru-RU"/>
        </w:rPr>
        <w:t xml:space="preserve"> Она была названа в честь соратника М. Кутузова генерала П. Багратиона. </w:t>
      </w:r>
      <w:proofErr w:type="gramStart"/>
      <w:r w:rsidRPr="00FA52E6">
        <w:rPr>
          <w:rFonts w:ascii="Times New Roman" w:eastAsia="Arial Unicode MS" w:hAnsi="Times New Roman"/>
          <w:sz w:val="28"/>
          <w:szCs w:val="28"/>
          <w:lang w:eastAsia="ru-RU"/>
        </w:rPr>
        <w:t>Его называли генералом-атакой.)</w:t>
      </w:r>
      <w:proofErr w:type="gramEnd"/>
    </w:p>
    <w:p w:rsidR="00FA52E6" w:rsidRPr="00FA52E6" w:rsidRDefault="00FA52E6" w:rsidP="00FA52E6">
      <w:pPr>
        <w:numPr>
          <w:ilvl w:val="1"/>
          <w:numId w:val="40"/>
        </w:numPr>
        <w:tabs>
          <w:tab w:val="left" w:pos="889"/>
        </w:tabs>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Когда советские войска вошли в Берлин? (Советские войска вошли в Берлин 21 апреля 1941 года.)</w:t>
      </w:r>
    </w:p>
    <w:p w:rsidR="00FA52E6" w:rsidRPr="00FA52E6" w:rsidRDefault="00FA52E6" w:rsidP="00FA52E6">
      <w:pPr>
        <w:numPr>
          <w:ilvl w:val="1"/>
          <w:numId w:val="40"/>
        </w:numPr>
        <w:tabs>
          <w:tab w:val="left" w:pos="1014"/>
        </w:tabs>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Назовите города-герои Великой Отечественной войны. </w:t>
      </w:r>
      <w:proofErr w:type="gramStart"/>
      <w:r w:rsidRPr="00FA52E6">
        <w:rPr>
          <w:rFonts w:ascii="Times New Roman" w:eastAsia="Arial Unicode MS" w:hAnsi="Times New Roman"/>
          <w:sz w:val="28"/>
          <w:szCs w:val="28"/>
          <w:lang w:eastAsia="ru-RU"/>
        </w:rPr>
        <w:t>(Москва, Л</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нинград, Киев, Минск, Одесса, Севастополь, Волгоград, Новороссийск, Керчь, Тула, крепость-герой Брест.)</w:t>
      </w:r>
      <w:proofErr w:type="gramEnd"/>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10. Какие боевые ордена и медали, названные именами выдающихся ру</w:t>
      </w:r>
      <w:r w:rsidRPr="00FA52E6">
        <w:rPr>
          <w:rFonts w:ascii="Times New Roman" w:eastAsia="Arial Unicode MS" w:hAnsi="Times New Roman"/>
          <w:sz w:val="28"/>
          <w:szCs w:val="28"/>
          <w:lang w:eastAsia="ru-RU"/>
        </w:rPr>
        <w:t>с</w:t>
      </w:r>
      <w:r w:rsidRPr="00FA52E6">
        <w:rPr>
          <w:rFonts w:ascii="Times New Roman" w:eastAsia="Arial Unicode MS" w:hAnsi="Times New Roman"/>
          <w:sz w:val="28"/>
          <w:szCs w:val="28"/>
          <w:lang w:eastAsia="ru-RU"/>
        </w:rPr>
        <w:t>ских полководцев и флотоводцев, были учреждены в период Великой Отеч</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 xml:space="preserve">ственной войны? (В период Великой Отечественной войны </w:t>
      </w:r>
      <w:proofErr w:type="spellStart"/>
      <w:r w:rsidRPr="00FA52E6">
        <w:rPr>
          <w:rFonts w:ascii="Times New Roman" w:eastAsia="Arial Unicode MS" w:hAnsi="Times New Roman"/>
          <w:sz w:val="28"/>
          <w:szCs w:val="28"/>
          <w:lang w:eastAsia="ru-RU"/>
        </w:rPr>
        <w:t>бьиШ</w:t>
      </w:r>
      <w:proofErr w:type="spellEnd"/>
      <w:r w:rsidRPr="00FA52E6">
        <w:rPr>
          <w:rFonts w:ascii="Times New Roman" w:eastAsia="Arial Unicode MS" w:hAnsi="Times New Roman"/>
          <w:sz w:val="28"/>
          <w:szCs w:val="28"/>
          <w:lang w:eastAsia="ru-RU"/>
        </w:rPr>
        <w:t xml:space="preserve"> учреждены следующие награды: ордена Кутузова, Суворова, Ушакова, Александра Невского, Нахимова, Б. Хмельницкого, медали Ушакова и Нахимова.)</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Солдат: Ну,</w:t>
      </w:r>
      <w:r w:rsidRPr="00FA52E6">
        <w:rPr>
          <w:rFonts w:ascii="Times New Roman" w:eastAsia="Arial Unicode MS" w:hAnsi="Times New Roman"/>
          <w:sz w:val="28"/>
          <w:szCs w:val="28"/>
          <w:lang w:eastAsia="ru-RU"/>
        </w:rPr>
        <w:t xml:space="preserve"> что, девчата, показали мы вам, на что способны? </w:t>
      </w:r>
      <w:proofErr w:type="spellStart"/>
      <w:r w:rsidRPr="00FA52E6">
        <w:rPr>
          <w:rFonts w:ascii="Times New Roman" w:eastAsia="Arial Unicode MS" w:hAnsi="Times New Roman"/>
          <w:sz w:val="28"/>
          <w:szCs w:val="28"/>
          <w:lang w:eastAsia="ru-RU"/>
        </w:rPr>
        <w:t>Тото</w:t>
      </w:r>
      <w:proofErr w:type="spellEnd"/>
      <w:r w:rsidRPr="00FA52E6">
        <w:rPr>
          <w:rFonts w:ascii="Times New Roman" w:eastAsia="Arial Unicode MS" w:hAnsi="Times New Roman"/>
          <w:sz w:val="28"/>
          <w:szCs w:val="28"/>
          <w:lang w:eastAsia="ru-RU"/>
        </w:rPr>
        <w:t xml:space="preserve"> же. Настоящему солдату все по плечу. Он и в огне не горит, и в воде не тонет. Только хочется ему, чтобы его помнили, любили и всегда ждали. Ждали даже тогда, когда ждать уже просто невозможно.</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1:</w:t>
      </w:r>
      <w:r w:rsidRPr="00FA52E6">
        <w:rPr>
          <w:rFonts w:ascii="Times New Roman" w:eastAsia="Arial Unicode MS" w:hAnsi="Times New Roman"/>
          <w:sz w:val="28"/>
          <w:szCs w:val="28"/>
          <w:lang w:eastAsia="ru-RU"/>
        </w:rPr>
        <w:t xml:space="preserve"> Еще солдату нужны слова любви и поддержки. Он всегда ждет писем, писем родных и близких, друзей и товарищей.</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2:</w:t>
      </w:r>
      <w:r w:rsidRPr="00FA52E6">
        <w:rPr>
          <w:rFonts w:ascii="Times New Roman" w:eastAsia="Arial Unicode MS" w:hAnsi="Times New Roman"/>
          <w:sz w:val="28"/>
          <w:szCs w:val="28"/>
          <w:lang w:eastAsia="ru-RU"/>
        </w:rPr>
        <w:t xml:space="preserve"> И хоть наша страна живет под мирным небом, мы знаем, что есть места, где военные действия не прекращаются до сих пор. Там несут со</w:t>
      </w:r>
      <w:r w:rsidRPr="00FA52E6">
        <w:rPr>
          <w:rFonts w:ascii="Times New Roman" w:eastAsia="Arial Unicode MS" w:hAnsi="Times New Roman"/>
          <w:sz w:val="28"/>
          <w:szCs w:val="28"/>
          <w:lang w:eastAsia="ru-RU"/>
        </w:rPr>
        <w:t>л</w:t>
      </w:r>
      <w:r w:rsidRPr="00FA52E6">
        <w:rPr>
          <w:rFonts w:ascii="Times New Roman" w:eastAsia="Arial Unicode MS" w:hAnsi="Times New Roman"/>
          <w:sz w:val="28"/>
          <w:szCs w:val="28"/>
          <w:lang w:eastAsia="ru-RU"/>
        </w:rPr>
        <w:t>даты службу днем и ночью. Им очень трудно, но они понимают, - от исполн</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ния ими воинского долга зависит ЖИЗНЬ мирного населения.</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1:</w:t>
      </w:r>
      <w:r w:rsidRPr="00FA52E6">
        <w:rPr>
          <w:rFonts w:ascii="Times New Roman" w:eastAsia="Arial Unicode MS" w:hAnsi="Times New Roman"/>
          <w:sz w:val="28"/>
          <w:szCs w:val="28"/>
          <w:lang w:eastAsia="ru-RU"/>
        </w:rPr>
        <w:t xml:space="preserve"> Мы верим, что каждого солдата кто-то ждет. Мы желаем им удачи и верим в то, что наступит на планете Земля такое время, когда армия будет выполнять военные задачи только мирным путем.</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2:</w:t>
      </w:r>
      <w:r w:rsidRPr="00FA52E6">
        <w:rPr>
          <w:rFonts w:ascii="Times New Roman" w:eastAsia="Arial Unicode MS" w:hAnsi="Times New Roman"/>
          <w:sz w:val="28"/>
          <w:szCs w:val="28"/>
          <w:lang w:eastAsia="ru-RU"/>
        </w:rPr>
        <w:t xml:space="preserve"> А письма? Письма нужны солдату не только в военное, но и в мирное время.</w:t>
      </w:r>
    </w:p>
    <w:p w:rsidR="00FA52E6" w:rsidRPr="00FA52E6" w:rsidRDefault="00FA52E6" w:rsidP="00FA52E6">
      <w:pPr>
        <w:spacing w:after="0" w:line="480" w:lineRule="exact"/>
        <w:ind w:left="20" w:right="2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Выходят все ребята, принимавшие участие в литературно-музыкальной композиции и поют вместе с залом песню:</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Письма нежные очень мне нужны, Я их выучу наизусть.</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Через две зимы, через две весны</w:t>
      </w:r>
      <w:proofErr w:type="gramStart"/>
      <w:r w:rsidRPr="00FA52E6">
        <w:rPr>
          <w:rFonts w:ascii="Times New Roman" w:eastAsia="Arial Unicode MS" w:hAnsi="Times New Roman"/>
          <w:sz w:val="28"/>
          <w:szCs w:val="28"/>
          <w:lang w:eastAsia="ru-RU"/>
        </w:rPr>
        <w:t xml:space="preserve"> О</w:t>
      </w:r>
      <w:proofErr w:type="gramEnd"/>
      <w:r w:rsidRPr="00FA52E6">
        <w:rPr>
          <w:rFonts w:ascii="Times New Roman" w:eastAsia="Arial Unicode MS" w:hAnsi="Times New Roman"/>
          <w:sz w:val="28"/>
          <w:szCs w:val="28"/>
          <w:lang w:eastAsia="ru-RU"/>
        </w:rPr>
        <w:t>тслужу как надо и вернусь. Через две, через две зимы, Через две, через две весны</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Отслужу, отслужу как надо и вернусь. Запомни!</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Через две, через две зимы, Через две, через две весны</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Отслужу, отслужу как надо и вернусь.</w:t>
      </w:r>
    </w:p>
    <w:p w:rsidR="00FA52E6" w:rsidRPr="00FA52E6" w:rsidRDefault="00FA52E6" w:rsidP="00FA52E6">
      <w:pPr>
        <w:spacing w:after="0" w:line="47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Классный руководитель:</w:t>
      </w:r>
      <w:r w:rsidRPr="00FA52E6">
        <w:rPr>
          <w:rFonts w:ascii="Times New Roman" w:eastAsia="Arial Unicode MS" w:hAnsi="Times New Roman"/>
          <w:sz w:val="28"/>
          <w:szCs w:val="28"/>
          <w:lang w:eastAsia="ru-RU"/>
        </w:rPr>
        <w:t xml:space="preserve"> Вот и подошел к концу наш сегодняшний ра</w:t>
      </w:r>
      <w:r w:rsidRPr="00FA52E6">
        <w:rPr>
          <w:rFonts w:ascii="Times New Roman" w:eastAsia="Arial Unicode MS" w:hAnsi="Times New Roman"/>
          <w:sz w:val="28"/>
          <w:szCs w:val="28"/>
          <w:lang w:eastAsia="ru-RU"/>
        </w:rPr>
        <w:t>з</w:t>
      </w:r>
      <w:r w:rsidRPr="00FA52E6">
        <w:rPr>
          <w:rFonts w:ascii="Times New Roman" w:eastAsia="Arial Unicode MS" w:hAnsi="Times New Roman"/>
          <w:sz w:val="28"/>
          <w:szCs w:val="28"/>
          <w:lang w:eastAsia="ru-RU"/>
        </w:rPr>
        <w:t>говор о солдатском треугольнике. Мне кажется, каждому из нас, взрослым и ребятам, стало интересно не только читать солдатские письма, но и узнавать о людях, кому эти письма были адресованы.</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Какими они были, как жили, что любили и чем гордились, какую память о себе оставили потомкам. Я думаю, что письма с' фронта и письма мирного вр</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мени не должны быть непрочитанными. Они могут стать самым ценным сокр</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вищем каждого семейного архива. Давайте откроем еще раз солдатские тр</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угольники и услышим далекие голоса тех, кого нет рядом и тех, кому мы еще можем задать вопросы и получить на них ответы.</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Во все времена в России очень уважали людей ратного дела. Солдат, со</w:t>
      </w:r>
      <w:r w:rsidRPr="00FA52E6">
        <w:rPr>
          <w:rFonts w:ascii="Times New Roman" w:eastAsia="Arial Unicode MS" w:hAnsi="Times New Roman"/>
          <w:sz w:val="28"/>
          <w:szCs w:val="28"/>
          <w:lang w:eastAsia="ru-RU"/>
        </w:rPr>
        <w:t>л</w:t>
      </w:r>
      <w:r w:rsidRPr="00FA52E6">
        <w:rPr>
          <w:rFonts w:ascii="Times New Roman" w:eastAsia="Arial Unicode MS" w:hAnsi="Times New Roman"/>
          <w:sz w:val="28"/>
          <w:szCs w:val="28"/>
          <w:lang w:eastAsia="ru-RU"/>
        </w:rPr>
        <w:t>датик - так ласково называли воинов.</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 любом доме солдат ласково встречали, угощали, выставляли все самое вкусное, но любой солдат вам скажет: ничего нет вкуснее солдатской каши.</w:t>
      </w:r>
    </w:p>
    <w:p w:rsidR="00FA52E6" w:rsidRPr="00FA52E6" w:rsidRDefault="00FA52E6" w:rsidP="00FA52E6">
      <w:pPr>
        <w:spacing w:after="0" w:line="480" w:lineRule="exact"/>
        <w:ind w:left="20" w:firstLine="540"/>
        <w:rPr>
          <w:rFonts w:ascii="Times New Roman" w:eastAsia="Arial Unicode MS" w:hAnsi="Times New Roman"/>
          <w:sz w:val="28"/>
          <w:szCs w:val="28"/>
          <w:lang w:eastAsia="ru-RU"/>
        </w:rPr>
        <w:sectPr w:rsidR="00FA52E6" w:rsidRPr="00FA52E6">
          <w:type w:val="continuous"/>
          <w:pgSz w:w="11905" w:h="16837"/>
          <w:pgMar w:top="1088" w:right="218" w:bottom="1088" w:left="2029" w:header="0" w:footer="3" w:gutter="0"/>
          <w:cols w:space="720"/>
          <w:noEndnote/>
          <w:docGrid w:linePitch="360"/>
        </w:sectPr>
      </w:pPr>
      <w:r w:rsidRPr="00FA52E6">
        <w:rPr>
          <w:rFonts w:ascii="Times New Roman" w:eastAsia="Arial Unicode MS" w:hAnsi="Times New Roman"/>
          <w:sz w:val="28"/>
          <w:szCs w:val="28"/>
          <w:lang w:eastAsia="ru-RU"/>
        </w:rPr>
        <w:t>Мы приглашаем вас отведать настоящей солдатской каши. Всех приглаш</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ем к нашему столу!</w:t>
      </w:r>
    </w:p>
    <w:p w:rsidR="00FA52E6" w:rsidRPr="00FA52E6" w:rsidRDefault="00FA52E6" w:rsidP="00FA52E6">
      <w:pPr>
        <w:keepNext/>
        <w:keepLines/>
        <w:spacing w:after="0" w:line="480" w:lineRule="exact"/>
        <w:ind w:right="520"/>
        <w:outlineLvl w:val="0"/>
        <w:rPr>
          <w:b/>
          <w:bCs/>
          <w:sz w:val="28"/>
          <w:szCs w:val="28"/>
          <w:lang w:eastAsia="ru-RU"/>
        </w:rPr>
      </w:pPr>
      <w:bookmarkStart w:id="39" w:name="bookmark35"/>
      <w:r w:rsidRPr="00FA52E6">
        <w:rPr>
          <w:sz w:val="28"/>
          <w:szCs w:val="28"/>
          <w:shd w:val="clear" w:color="auto" w:fill="FFFFFF"/>
          <w:lang w:eastAsia="ru-RU"/>
        </w:rPr>
        <w:lastRenderedPageBreak/>
        <w:t>Классный час №5 «Малые и большие города моей Родины и мира»</w:t>
      </w:r>
      <w:bookmarkEnd w:id="39"/>
    </w:p>
    <w:p w:rsidR="00FA52E6" w:rsidRPr="00FA52E6" w:rsidRDefault="00FA52E6" w:rsidP="00FA52E6">
      <w:pPr>
        <w:spacing w:after="0" w:line="480" w:lineRule="exact"/>
        <w:ind w:left="5340" w:right="40"/>
        <w:jc w:val="right"/>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Где-то есть город, тихий как сон, Пылью тягучей по грудь зан</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сен, В медленной речке вода как стекло. Где-то есть город, в к</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тором тепло.</w:t>
      </w:r>
    </w:p>
    <w:p w:rsidR="00FA52E6" w:rsidRPr="00FA52E6" w:rsidRDefault="00FA52E6" w:rsidP="00FA52E6">
      <w:pPr>
        <w:spacing w:after="0" w:line="480" w:lineRule="exact"/>
        <w:ind w:right="40"/>
        <w:jc w:val="right"/>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Р. Рождественский</w:t>
      </w:r>
    </w:p>
    <w:p w:rsidR="00FA52E6" w:rsidRPr="00FA52E6" w:rsidRDefault="00FA52E6" w:rsidP="00FA52E6">
      <w:pPr>
        <w:spacing w:after="0" w:line="480" w:lineRule="exact"/>
        <w:ind w:left="580"/>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Задачи классного часа:</w:t>
      </w:r>
    </w:p>
    <w:p w:rsidR="00FA52E6" w:rsidRPr="00FA52E6" w:rsidRDefault="00FA52E6" w:rsidP="00FA52E6">
      <w:pPr>
        <w:numPr>
          <w:ilvl w:val="0"/>
          <w:numId w:val="41"/>
        </w:numPr>
        <w:tabs>
          <w:tab w:val="left" w:pos="841"/>
        </w:tabs>
        <w:spacing w:after="0" w:line="480" w:lineRule="exact"/>
        <w:ind w:left="20" w:right="4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Способствовать проявлению интереса к изучению истории своей страны, родных мест, прививать желание знать историю своей страны.</w:t>
      </w:r>
    </w:p>
    <w:p w:rsidR="00FA52E6" w:rsidRPr="00FA52E6" w:rsidRDefault="00FA52E6" w:rsidP="00FA52E6">
      <w:pPr>
        <w:numPr>
          <w:ilvl w:val="0"/>
          <w:numId w:val="41"/>
        </w:numPr>
        <w:tabs>
          <w:tab w:val="left" w:pos="961"/>
        </w:tabs>
        <w:spacing w:after="0" w:line="480" w:lineRule="exact"/>
        <w:ind w:left="20" w:right="4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Формировать ответственность за сохранение исторической памяти своего народа.</w:t>
      </w:r>
    </w:p>
    <w:p w:rsidR="00FA52E6" w:rsidRPr="00FA52E6" w:rsidRDefault="00FA52E6" w:rsidP="00FA52E6">
      <w:pPr>
        <w:numPr>
          <w:ilvl w:val="0"/>
          <w:numId w:val="41"/>
        </w:numPr>
        <w:tabs>
          <w:tab w:val="left" w:pos="870"/>
        </w:tabs>
        <w:spacing w:after="0" w:line="480" w:lineRule="exact"/>
        <w:ind w:left="20" w:right="4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Воспитывать уважительное отношение к местам, в которых родился и вырос, к историческим реликвиям своей страны.</w:t>
      </w:r>
    </w:p>
    <w:p w:rsidR="00FA52E6" w:rsidRPr="00FA52E6" w:rsidRDefault="00FA52E6" w:rsidP="00FA52E6">
      <w:pPr>
        <w:spacing w:after="0" w:line="480" w:lineRule="exact"/>
        <w:ind w:left="580" w:right="40"/>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Форма проведения: виртуальная Интернет-экскурсия. Подготовительная работа к классному часу:</w:t>
      </w:r>
    </w:p>
    <w:p w:rsidR="00FA52E6" w:rsidRPr="00FA52E6" w:rsidRDefault="00FA52E6" w:rsidP="00FA52E6">
      <w:pPr>
        <w:numPr>
          <w:ilvl w:val="1"/>
          <w:numId w:val="41"/>
        </w:numPr>
        <w:tabs>
          <w:tab w:val="left" w:pos="836"/>
        </w:tabs>
        <w:spacing w:after="0" w:line="480" w:lineRule="exact"/>
        <w:ind w:left="20" w:right="4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Подготовка плана проведения группового часа, определение заданий ДНЯ рабочих групп.</w:t>
      </w:r>
    </w:p>
    <w:p w:rsidR="00FA52E6" w:rsidRPr="00FA52E6" w:rsidRDefault="00FA52E6" w:rsidP="00FA52E6">
      <w:pPr>
        <w:numPr>
          <w:ilvl w:val="1"/>
          <w:numId w:val="41"/>
        </w:numPr>
        <w:tabs>
          <w:tab w:val="left" w:pos="854"/>
        </w:tabs>
        <w:spacing w:after="0" w:line="480" w:lineRule="exact"/>
        <w:ind w:left="580" w:right="40"/>
        <w:rPr>
          <w:rFonts w:ascii="Times New Roman" w:eastAsia="Arial Unicode MS" w:hAnsi="Times New Roman"/>
          <w:sz w:val="28"/>
          <w:szCs w:val="28"/>
          <w:lang w:eastAsia="ru-RU"/>
        </w:rPr>
      </w:pPr>
      <w:proofErr w:type="gramStart"/>
      <w:r w:rsidRPr="00FA52E6">
        <w:rPr>
          <w:rFonts w:ascii="Times New Roman" w:eastAsia="Arial Unicode MS" w:hAnsi="Times New Roman"/>
          <w:sz w:val="28"/>
          <w:szCs w:val="28"/>
          <w:lang w:eastAsia="ru-RU"/>
        </w:rPr>
        <w:t>Конкурс сочинений (Что бы мне хотелось рассказать о месте, в кот</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ром я живу».</w:t>
      </w:r>
      <w:proofErr w:type="gramEnd"/>
    </w:p>
    <w:p w:rsidR="00FA52E6" w:rsidRPr="00FA52E6" w:rsidRDefault="00FA52E6" w:rsidP="00FA52E6">
      <w:pPr>
        <w:numPr>
          <w:ilvl w:val="1"/>
          <w:numId w:val="41"/>
        </w:numPr>
        <w:tabs>
          <w:tab w:val="left" w:pos="863"/>
        </w:tabs>
        <w:spacing w:after="0" w:line="480" w:lineRule="exact"/>
        <w:ind w:left="58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Фотовыставка ('Мой город глазами фотообъектива</w:t>
      </w:r>
      <w:proofErr w:type="gramStart"/>
      <w:r w:rsidRPr="00FA52E6">
        <w:rPr>
          <w:rFonts w:ascii="Times New Roman" w:eastAsia="Arial Unicode MS" w:hAnsi="Times New Roman"/>
          <w:sz w:val="28"/>
          <w:szCs w:val="28"/>
          <w:lang w:eastAsia="ru-RU"/>
        </w:rPr>
        <w:t>,).</w:t>
      </w:r>
      <w:proofErr w:type="gramEnd"/>
    </w:p>
    <w:p w:rsidR="00FA52E6" w:rsidRPr="00FA52E6" w:rsidRDefault="00FA52E6" w:rsidP="00FA52E6">
      <w:pPr>
        <w:numPr>
          <w:ilvl w:val="1"/>
          <w:numId w:val="41"/>
        </w:numPr>
        <w:tabs>
          <w:tab w:val="left" w:pos="858"/>
        </w:tabs>
        <w:spacing w:after="0" w:line="480" w:lineRule="exact"/>
        <w:ind w:left="58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Презентации групп</w:t>
      </w:r>
      <w:proofErr w:type="gramStart"/>
      <w:r w:rsidRPr="00FA52E6">
        <w:rPr>
          <w:rFonts w:ascii="Times New Roman" w:eastAsia="Arial Unicode MS" w:hAnsi="Times New Roman"/>
          <w:sz w:val="28"/>
          <w:szCs w:val="28"/>
          <w:lang w:eastAsia="ru-RU"/>
        </w:rPr>
        <w:t xml:space="preserve"> (,</w:t>
      </w:r>
      <w:proofErr w:type="gramEnd"/>
      <w:r w:rsidRPr="00FA52E6">
        <w:rPr>
          <w:rFonts w:ascii="Times New Roman" w:eastAsia="Arial Unicode MS" w:hAnsi="Times New Roman"/>
          <w:sz w:val="28"/>
          <w:szCs w:val="28"/>
          <w:lang w:eastAsia="ru-RU"/>
        </w:rPr>
        <w:t>Города мира, которые потрясли мир,).</w:t>
      </w:r>
    </w:p>
    <w:p w:rsidR="00FA52E6" w:rsidRPr="00FA52E6" w:rsidRDefault="00FA52E6" w:rsidP="00FA52E6">
      <w:pPr>
        <w:numPr>
          <w:ilvl w:val="1"/>
          <w:numId w:val="41"/>
        </w:numPr>
        <w:tabs>
          <w:tab w:val="left" w:pos="844"/>
        </w:tabs>
        <w:spacing w:after="0" w:line="480" w:lineRule="exact"/>
        <w:ind w:left="58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Подготовка викторины</w:t>
      </w:r>
      <w:proofErr w:type="gramStart"/>
      <w:r w:rsidRPr="00FA52E6">
        <w:rPr>
          <w:rFonts w:ascii="Times New Roman" w:eastAsia="Arial Unicode MS" w:hAnsi="Times New Roman"/>
          <w:sz w:val="28"/>
          <w:szCs w:val="28"/>
          <w:lang w:eastAsia="ru-RU"/>
        </w:rPr>
        <w:t xml:space="preserve"> (,</w:t>
      </w:r>
      <w:proofErr w:type="gramEnd"/>
      <w:r w:rsidRPr="00FA52E6">
        <w:rPr>
          <w:rFonts w:ascii="Times New Roman" w:eastAsia="Arial Unicode MS" w:hAnsi="Times New Roman"/>
          <w:sz w:val="28"/>
          <w:szCs w:val="28"/>
          <w:lang w:eastAsia="ru-RU"/>
        </w:rPr>
        <w:t>Города мира,).</w:t>
      </w:r>
    </w:p>
    <w:p w:rsidR="00FA52E6" w:rsidRPr="00FA52E6" w:rsidRDefault="00FA52E6" w:rsidP="00FA52E6">
      <w:pPr>
        <w:numPr>
          <w:ilvl w:val="1"/>
          <w:numId w:val="41"/>
        </w:numPr>
        <w:tabs>
          <w:tab w:val="left" w:pos="854"/>
        </w:tabs>
        <w:spacing w:after="0" w:line="480" w:lineRule="exact"/>
        <w:ind w:left="580"/>
        <w:rPr>
          <w:rFonts w:ascii="Times New Roman" w:eastAsia="Arial Unicode MS" w:hAnsi="Times New Roman"/>
          <w:sz w:val="28"/>
          <w:szCs w:val="28"/>
          <w:lang w:eastAsia="ru-RU"/>
        </w:rPr>
      </w:pPr>
      <w:proofErr w:type="gramStart"/>
      <w:r w:rsidRPr="00FA52E6">
        <w:rPr>
          <w:rFonts w:ascii="Times New Roman" w:eastAsia="Arial Unicode MS" w:hAnsi="Times New Roman"/>
          <w:sz w:val="28"/>
          <w:szCs w:val="28"/>
          <w:lang w:eastAsia="ru-RU"/>
        </w:rPr>
        <w:t>Подготовка карты (,Памятные места нашей семьи».</w:t>
      </w:r>
      <w:proofErr w:type="gramEnd"/>
    </w:p>
    <w:p w:rsidR="00FA52E6" w:rsidRPr="00FA52E6" w:rsidRDefault="00FA52E6" w:rsidP="00FA52E6">
      <w:pPr>
        <w:numPr>
          <w:ilvl w:val="1"/>
          <w:numId w:val="41"/>
        </w:numPr>
        <w:tabs>
          <w:tab w:val="left" w:pos="849"/>
        </w:tabs>
        <w:spacing w:after="0" w:line="480" w:lineRule="exact"/>
        <w:ind w:left="580"/>
        <w:rPr>
          <w:rFonts w:ascii="Times New Roman" w:eastAsia="Arial Unicode MS" w:hAnsi="Times New Roman"/>
          <w:sz w:val="28"/>
          <w:szCs w:val="28"/>
          <w:lang w:eastAsia="ru-RU"/>
        </w:rPr>
      </w:pPr>
      <w:proofErr w:type="gramStart"/>
      <w:r w:rsidRPr="00FA52E6">
        <w:rPr>
          <w:rFonts w:ascii="Times New Roman" w:eastAsia="Arial Unicode MS" w:hAnsi="Times New Roman"/>
          <w:sz w:val="28"/>
          <w:szCs w:val="28"/>
          <w:lang w:eastAsia="ru-RU"/>
        </w:rPr>
        <w:t>Подготовка проектов &lt;,Будущее нашей малой Родины,).</w:t>
      </w:r>
      <w:proofErr w:type="gramEnd"/>
    </w:p>
    <w:p w:rsidR="00FA52E6" w:rsidRPr="00FA52E6" w:rsidRDefault="00FA52E6" w:rsidP="00FA52E6">
      <w:pPr>
        <w:numPr>
          <w:ilvl w:val="1"/>
          <w:numId w:val="41"/>
        </w:numPr>
        <w:tabs>
          <w:tab w:val="left" w:pos="849"/>
        </w:tabs>
        <w:spacing w:after="0" w:line="480" w:lineRule="exact"/>
        <w:ind w:left="58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Разработка сценария литературной композиции по теме классного ч</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са.</w:t>
      </w:r>
    </w:p>
    <w:p w:rsidR="00FA52E6" w:rsidRPr="00FA52E6" w:rsidRDefault="00FA52E6" w:rsidP="00FA52E6">
      <w:pPr>
        <w:numPr>
          <w:ilvl w:val="1"/>
          <w:numId w:val="41"/>
        </w:numPr>
        <w:tabs>
          <w:tab w:val="left" w:pos="854"/>
        </w:tabs>
        <w:spacing w:after="0" w:line="480" w:lineRule="exact"/>
        <w:ind w:left="58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Подбор пословиц и поговорок по теме классного часа.</w:t>
      </w:r>
    </w:p>
    <w:p w:rsidR="00FA52E6" w:rsidRPr="00FA52E6" w:rsidRDefault="00FA52E6" w:rsidP="00FA52E6">
      <w:pPr>
        <w:numPr>
          <w:ilvl w:val="1"/>
          <w:numId w:val="41"/>
        </w:numPr>
        <w:tabs>
          <w:tab w:val="left" w:pos="974"/>
        </w:tabs>
        <w:spacing w:after="0" w:line="480" w:lineRule="exact"/>
        <w:ind w:left="580"/>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Подготовка музыкального сопровождения классного часа.</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Подготовка плана проведения классного часа, определение заданий для рабочих групп.</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Чтобы вызвать интерес студентов к подготовке классного часа, клас</w:t>
      </w:r>
      <w:r w:rsidRPr="00FA52E6">
        <w:rPr>
          <w:rFonts w:ascii="Times New Roman" w:eastAsia="Arial Unicode MS" w:hAnsi="Times New Roman"/>
          <w:sz w:val="28"/>
          <w:szCs w:val="28"/>
          <w:lang w:eastAsia="ru-RU"/>
        </w:rPr>
        <w:t>с</w:t>
      </w:r>
      <w:r w:rsidRPr="00FA52E6">
        <w:rPr>
          <w:rFonts w:ascii="Times New Roman" w:eastAsia="Arial Unicode MS" w:hAnsi="Times New Roman"/>
          <w:sz w:val="28"/>
          <w:szCs w:val="28"/>
          <w:lang w:eastAsia="ru-RU"/>
        </w:rPr>
        <w:t>ный руководитель предлагает студентам группы подготовить маленький опросник, с которым ребята работают на улицах своего города или поселка.</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Содержание опросника может быть таким:</w:t>
      </w:r>
    </w:p>
    <w:p w:rsidR="00FA52E6" w:rsidRPr="00FA52E6" w:rsidRDefault="00FA52E6" w:rsidP="00FA52E6">
      <w:pPr>
        <w:numPr>
          <w:ilvl w:val="2"/>
          <w:numId w:val="41"/>
        </w:numPr>
        <w:tabs>
          <w:tab w:val="left" w:pos="824"/>
        </w:tabs>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Знаете ли вы, когда был основан город, в котором вы живете?</w:t>
      </w:r>
    </w:p>
    <w:p w:rsidR="00FA52E6" w:rsidRPr="00FA52E6" w:rsidRDefault="00FA52E6" w:rsidP="00FA52E6">
      <w:pPr>
        <w:numPr>
          <w:ilvl w:val="2"/>
          <w:numId w:val="41"/>
        </w:numPr>
        <w:tabs>
          <w:tab w:val="left" w:pos="834"/>
        </w:tabs>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Кто являлся основателем города?</w:t>
      </w:r>
    </w:p>
    <w:p w:rsidR="00FA52E6" w:rsidRPr="00FA52E6" w:rsidRDefault="00FA52E6" w:rsidP="00FA52E6">
      <w:pPr>
        <w:numPr>
          <w:ilvl w:val="2"/>
          <w:numId w:val="41"/>
        </w:numPr>
        <w:tabs>
          <w:tab w:val="left" w:pos="829"/>
        </w:tabs>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Какие истории и легенды связаны с появлением города?</w:t>
      </w:r>
    </w:p>
    <w:p w:rsidR="00FA52E6" w:rsidRPr="00FA52E6" w:rsidRDefault="00FA52E6" w:rsidP="00FA52E6">
      <w:pPr>
        <w:numPr>
          <w:ilvl w:val="2"/>
          <w:numId w:val="41"/>
        </w:numPr>
        <w:tabs>
          <w:tab w:val="left" w:pos="838"/>
        </w:tabs>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Какие памятные места в городе вы могли бы назвать?</w:t>
      </w:r>
    </w:p>
    <w:p w:rsidR="00FA52E6" w:rsidRPr="00FA52E6" w:rsidRDefault="00FA52E6" w:rsidP="00FA52E6">
      <w:pPr>
        <w:numPr>
          <w:ilvl w:val="2"/>
          <w:numId w:val="41"/>
        </w:numPr>
        <w:tabs>
          <w:tab w:val="left" w:pos="829"/>
        </w:tabs>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Какое место в городе самое любимое для вас и почему?</w:t>
      </w:r>
    </w:p>
    <w:p w:rsidR="00FA52E6" w:rsidRPr="00FA52E6" w:rsidRDefault="00FA52E6" w:rsidP="00FA52E6">
      <w:pPr>
        <w:numPr>
          <w:ilvl w:val="2"/>
          <w:numId w:val="41"/>
        </w:numPr>
        <w:tabs>
          <w:tab w:val="left" w:pos="841"/>
        </w:tabs>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Если бы у вас была такая возможность, чем бы вы могли помочь св</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ему городу?</w:t>
      </w:r>
    </w:p>
    <w:p w:rsidR="00FA52E6" w:rsidRPr="00FA52E6" w:rsidRDefault="00FA52E6" w:rsidP="00FA52E6">
      <w:pPr>
        <w:numPr>
          <w:ilvl w:val="2"/>
          <w:numId w:val="41"/>
        </w:numPr>
        <w:tabs>
          <w:tab w:val="left" w:pos="855"/>
        </w:tabs>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Если бы вы куда-то уехали, что бы вы могли рассказать о своем гор</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де людям, которые о нем ничего не знают?</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После того, как на классном часу студенты доложат результаты изуч</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ния данного вопроса на улицах родного города, они получают возможность подготовить групповой час, в ходе которого смогут не только рассказать о своем городе, но и узнать о городах своей страны и мира, которые являются сокровищницей мировой цивилизации.</w:t>
      </w:r>
    </w:p>
    <w:p w:rsidR="00FA52E6" w:rsidRPr="00FA52E6" w:rsidRDefault="00FA52E6" w:rsidP="00FA52E6">
      <w:pPr>
        <w:spacing w:after="0" w:line="480" w:lineRule="exact"/>
        <w:ind w:left="20" w:right="2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Конкурс сочинений «Что бы мне хотелось рассказать о месте, в котором я живу».</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 группе  проводится конкурс сочинений, в которых ребята могут и должны рассказать о месте, в котором живут.</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Главным требованием к сочинению является то, что рассказ должен быть в виде заочной экскурсии по родным местам. Лучшие работы могут быть опубликованы в  местной печати. Это сочинение не только покажет знание студентами истории родных мест, но и отношение ребенка, его семьи к тем местам, в которых они живут.</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При подготовке презентации ребята должны сделать небольшие сю</w:t>
      </w:r>
      <w:r w:rsidRPr="00FA52E6">
        <w:rPr>
          <w:rFonts w:ascii="Times New Roman" w:eastAsia="Arial Unicode MS" w:hAnsi="Times New Roman"/>
          <w:sz w:val="28"/>
          <w:szCs w:val="28"/>
          <w:lang w:eastAsia="ru-RU"/>
        </w:rPr>
        <w:t>р</w:t>
      </w:r>
      <w:r w:rsidRPr="00FA52E6">
        <w:rPr>
          <w:rFonts w:ascii="Times New Roman" w:eastAsia="Arial Unicode MS" w:hAnsi="Times New Roman"/>
          <w:sz w:val="28"/>
          <w:szCs w:val="28"/>
          <w:lang w:eastAsia="ru-RU"/>
        </w:rPr>
        <w:t>приз</w:t>
      </w:r>
      <w:proofErr w:type="gramStart"/>
      <w:r w:rsidRPr="00FA52E6">
        <w:rPr>
          <w:rFonts w:ascii="Times New Roman" w:eastAsia="Arial Unicode MS" w:hAnsi="Times New Roman"/>
          <w:sz w:val="28"/>
          <w:szCs w:val="28"/>
          <w:lang w:eastAsia="ru-RU"/>
        </w:rPr>
        <w:t>ы-</w:t>
      </w:r>
      <w:proofErr w:type="gramEnd"/>
      <w:r w:rsidRPr="00FA52E6">
        <w:rPr>
          <w:rFonts w:ascii="Times New Roman" w:eastAsia="Arial Unicode MS" w:hAnsi="Times New Roman"/>
          <w:sz w:val="28"/>
          <w:szCs w:val="28"/>
          <w:lang w:eastAsia="ru-RU"/>
        </w:rPr>
        <w:t xml:space="preserve"> подарки, связанные с особенностями городов и стран, о которых идет речь.</w:t>
      </w:r>
    </w:p>
    <w:p w:rsidR="00FA52E6" w:rsidRPr="00FA52E6" w:rsidRDefault="00FA52E6" w:rsidP="00FA52E6">
      <w:pPr>
        <w:spacing w:after="0" w:line="480" w:lineRule="exact"/>
        <w:ind w:left="2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Подготовка викторины «Города мира»</w:t>
      </w:r>
    </w:p>
    <w:p w:rsidR="00FA52E6" w:rsidRPr="00FA52E6" w:rsidRDefault="00FA52E6" w:rsidP="00FA52E6">
      <w:pPr>
        <w:spacing w:after="0" w:line="480" w:lineRule="exact"/>
        <w:ind w:left="20" w:right="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Руководитель предлагает каждой группе подготовить по два вопроса, кот</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рые касаются городов мира. Эти вопросы станут основой для викторины на тему «Города мира». Вопросы заранее вывешиваются в классе. Ребята пол</w:t>
      </w:r>
      <w:r w:rsidRPr="00FA52E6">
        <w:rPr>
          <w:rFonts w:ascii="Times New Roman" w:eastAsia="Arial Unicode MS" w:hAnsi="Times New Roman"/>
          <w:sz w:val="28"/>
          <w:szCs w:val="28"/>
          <w:lang w:eastAsia="ru-RU"/>
        </w:rPr>
        <w:t>у</w:t>
      </w:r>
      <w:r w:rsidRPr="00FA52E6">
        <w:rPr>
          <w:rFonts w:ascii="Times New Roman" w:eastAsia="Arial Unicode MS" w:hAnsi="Times New Roman"/>
          <w:sz w:val="28"/>
          <w:szCs w:val="28"/>
          <w:lang w:eastAsia="ru-RU"/>
        </w:rPr>
        <w:t>чают возможность за несколько дней найти ответы на вопросы, предлага</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мые в викторине.</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Вопросы могут быть такими:</w:t>
      </w:r>
    </w:p>
    <w:p w:rsidR="00FA52E6" w:rsidRPr="00FA52E6" w:rsidRDefault="00FA52E6" w:rsidP="00FA52E6">
      <w:pPr>
        <w:numPr>
          <w:ilvl w:val="3"/>
          <w:numId w:val="41"/>
        </w:numPr>
        <w:tabs>
          <w:tab w:val="left" w:pos="810"/>
        </w:tabs>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 какой стране мира находится город Лиссабон? (Португалия.)</w:t>
      </w:r>
    </w:p>
    <w:p w:rsidR="00FA52E6" w:rsidRPr="00FA52E6" w:rsidRDefault="00FA52E6" w:rsidP="00FA52E6">
      <w:pPr>
        <w:numPr>
          <w:ilvl w:val="3"/>
          <w:numId w:val="41"/>
        </w:numPr>
        <w:tabs>
          <w:tab w:val="left" w:pos="870"/>
        </w:tabs>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Сколько музеев и церквей в Лиссабоне? (Лиссабон славится своими 42 музеями и 76 церквями.)</w:t>
      </w:r>
      <w:proofErr w:type="gramStart"/>
      <w:r w:rsidRPr="00FA52E6">
        <w:rPr>
          <w:rFonts w:ascii="Times New Roman" w:eastAsia="Arial Unicode MS" w:hAnsi="Times New Roman"/>
          <w:sz w:val="28"/>
          <w:szCs w:val="28"/>
          <w:lang w:eastAsia="ru-RU"/>
        </w:rPr>
        <w:t xml:space="preserve"> .</w:t>
      </w:r>
      <w:proofErr w:type="gramEnd"/>
    </w:p>
    <w:p w:rsidR="00FA52E6" w:rsidRPr="00FA52E6" w:rsidRDefault="00FA52E6" w:rsidP="00FA52E6">
      <w:pPr>
        <w:numPr>
          <w:ilvl w:val="3"/>
          <w:numId w:val="41"/>
        </w:numPr>
        <w:tabs>
          <w:tab w:val="left" w:pos="846"/>
        </w:tabs>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Чем знаменита столица Андалузии - Севилья? </w:t>
      </w:r>
      <w:proofErr w:type="gramStart"/>
      <w:r w:rsidRPr="00FA52E6">
        <w:rPr>
          <w:rFonts w:ascii="Times New Roman" w:eastAsia="Arial Unicode MS" w:hAnsi="Times New Roman"/>
          <w:sz w:val="28"/>
          <w:szCs w:val="28"/>
          <w:lang w:eastAsia="ru-RU"/>
        </w:rPr>
        <w:t>(С 1750 года в Севилье в апреле месяце проводятся бои быков.</w:t>
      </w:r>
      <w:proofErr w:type="gramEnd"/>
      <w:r w:rsidRPr="00FA52E6">
        <w:rPr>
          <w:rFonts w:ascii="Times New Roman" w:eastAsia="Arial Unicode MS" w:hAnsi="Times New Roman"/>
          <w:sz w:val="28"/>
          <w:szCs w:val="28"/>
          <w:lang w:eastAsia="ru-RU"/>
        </w:rPr>
        <w:t xml:space="preserve"> </w:t>
      </w:r>
      <w:proofErr w:type="gramStart"/>
      <w:r w:rsidRPr="00FA52E6">
        <w:rPr>
          <w:rFonts w:ascii="Times New Roman" w:eastAsia="Arial Unicode MS" w:hAnsi="Times New Roman"/>
          <w:sz w:val="28"/>
          <w:szCs w:val="28"/>
          <w:lang w:eastAsia="ru-RU"/>
        </w:rPr>
        <w:t>Для этого в настоящее время в Сев</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лье построена самая красивая арена в Испании для корриды.)</w:t>
      </w:r>
      <w:proofErr w:type="gramEnd"/>
    </w:p>
    <w:p w:rsidR="00FA52E6" w:rsidRPr="00FA52E6" w:rsidRDefault="00FA52E6" w:rsidP="00FA52E6">
      <w:pPr>
        <w:numPr>
          <w:ilvl w:val="3"/>
          <w:numId w:val="41"/>
        </w:numPr>
        <w:tabs>
          <w:tab w:val="left" w:pos="918"/>
        </w:tabs>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Какая картина привлекает самое большое количество посетителей в Парижском Лувре - музее, в котором помещено более 400 ООО тысяч ш</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девров мирового искусства? (Джоконда, известная также как «</w:t>
      </w:r>
      <w:proofErr w:type="spellStart"/>
      <w:r w:rsidRPr="00FA52E6">
        <w:rPr>
          <w:rFonts w:ascii="Times New Roman" w:eastAsia="Arial Unicode MS" w:hAnsi="Times New Roman"/>
          <w:sz w:val="28"/>
          <w:szCs w:val="28"/>
          <w:lang w:eastAsia="ru-RU"/>
        </w:rPr>
        <w:t>Мона</w:t>
      </w:r>
      <w:proofErr w:type="spellEnd"/>
      <w:r w:rsidRPr="00FA52E6">
        <w:rPr>
          <w:rFonts w:ascii="Times New Roman" w:eastAsia="Arial Unicode MS" w:hAnsi="Times New Roman"/>
          <w:sz w:val="28"/>
          <w:szCs w:val="28"/>
          <w:lang w:eastAsia="ru-RU"/>
        </w:rPr>
        <w:t xml:space="preserve"> Лиза».)</w:t>
      </w:r>
    </w:p>
    <w:p w:rsidR="00FA52E6" w:rsidRPr="00FA52E6" w:rsidRDefault="00FA52E6" w:rsidP="00FA52E6">
      <w:pPr>
        <w:numPr>
          <w:ilvl w:val="3"/>
          <w:numId w:val="41"/>
        </w:numPr>
        <w:tabs>
          <w:tab w:val="left" w:pos="874"/>
        </w:tabs>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 каком году Афины стали столицей Греции? ("Афины стали стол</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цей Греции в 1834году.)</w:t>
      </w:r>
    </w:p>
    <w:p w:rsidR="00FA52E6" w:rsidRPr="00FA52E6" w:rsidRDefault="00FA52E6" w:rsidP="00FA52E6">
      <w:pPr>
        <w:numPr>
          <w:ilvl w:val="3"/>
          <w:numId w:val="41"/>
        </w:numPr>
        <w:tabs>
          <w:tab w:val="left" w:pos="879"/>
        </w:tabs>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Какой город мира располагается на двух континентах? </w:t>
      </w:r>
      <w:proofErr w:type="gramStart"/>
      <w:r w:rsidRPr="00FA52E6">
        <w:rPr>
          <w:rFonts w:ascii="Times New Roman" w:eastAsia="Arial Unicode MS" w:hAnsi="Times New Roman"/>
          <w:sz w:val="28"/>
          <w:szCs w:val="28"/>
          <w:lang w:eastAsia="ru-RU"/>
        </w:rPr>
        <w:t>(Этим городом является Стамбул.</w:t>
      </w:r>
      <w:proofErr w:type="gramEnd"/>
      <w:r w:rsidRPr="00FA52E6">
        <w:rPr>
          <w:rFonts w:ascii="Times New Roman" w:eastAsia="Arial Unicode MS" w:hAnsi="Times New Roman"/>
          <w:sz w:val="28"/>
          <w:szCs w:val="28"/>
          <w:lang w:eastAsia="ru-RU"/>
        </w:rPr>
        <w:t xml:space="preserve"> Он расположен на пересечении Азии и Европы. </w:t>
      </w:r>
      <w:proofErr w:type="gramStart"/>
      <w:r w:rsidRPr="00FA52E6">
        <w:rPr>
          <w:rFonts w:ascii="Times New Roman" w:eastAsia="Arial Unicode MS" w:hAnsi="Times New Roman"/>
          <w:sz w:val="28"/>
          <w:szCs w:val="28"/>
          <w:lang w:eastAsia="ru-RU"/>
        </w:rPr>
        <w:t>Пролив Босфор разделяет два континента.)</w:t>
      </w:r>
      <w:proofErr w:type="gramEnd"/>
    </w:p>
    <w:p w:rsidR="00FA52E6" w:rsidRPr="00FA52E6" w:rsidRDefault="00FA52E6" w:rsidP="00FA52E6">
      <w:pPr>
        <w:numPr>
          <w:ilvl w:val="3"/>
          <w:numId w:val="41"/>
        </w:numPr>
        <w:tabs>
          <w:tab w:val="left" w:pos="889"/>
        </w:tabs>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В каком городе мира расположен самый большой рынок цветов? </w:t>
      </w:r>
      <w:proofErr w:type="gramStart"/>
      <w:r w:rsidRPr="00FA52E6">
        <w:rPr>
          <w:rFonts w:ascii="Times New Roman" w:eastAsia="Arial Unicode MS" w:hAnsi="Times New Roman"/>
          <w:sz w:val="28"/>
          <w:szCs w:val="28"/>
          <w:lang w:eastAsia="ru-RU"/>
        </w:rPr>
        <w:t>(Он расположен в городе Брюсселе - столице Бельгии.</w:t>
      </w:r>
      <w:proofErr w:type="gramEnd"/>
      <w:r w:rsidRPr="00FA52E6">
        <w:rPr>
          <w:rFonts w:ascii="Times New Roman" w:eastAsia="Arial Unicode MS" w:hAnsi="Times New Roman"/>
          <w:sz w:val="28"/>
          <w:szCs w:val="28"/>
          <w:lang w:eastAsia="ru-RU"/>
        </w:rPr>
        <w:t xml:space="preserve"> Главная улица города, Гран</w:t>
      </w:r>
      <w:proofErr w:type="gramStart"/>
      <w:r w:rsidRPr="00FA52E6">
        <w:rPr>
          <w:rFonts w:ascii="Times New Roman" w:eastAsia="Arial Unicode MS" w:hAnsi="Times New Roman"/>
          <w:sz w:val="28"/>
          <w:szCs w:val="28"/>
          <w:lang w:eastAsia="ru-RU"/>
        </w:rPr>
        <w:t>д-</w:t>
      </w:r>
      <w:proofErr w:type="gramEnd"/>
      <w:r w:rsidRPr="00FA52E6">
        <w:rPr>
          <w:rFonts w:ascii="Times New Roman" w:eastAsia="Arial Unicode MS" w:hAnsi="Times New Roman"/>
          <w:sz w:val="28"/>
          <w:szCs w:val="28"/>
          <w:lang w:eastAsia="ru-RU"/>
        </w:rPr>
        <w:t xml:space="preserve"> </w:t>
      </w:r>
      <w:proofErr w:type="spellStart"/>
      <w:r w:rsidRPr="00FA52E6">
        <w:rPr>
          <w:rFonts w:ascii="Times New Roman" w:eastAsia="Arial Unicode MS" w:hAnsi="Times New Roman"/>
          <w:sz w:val="28"/>
          <w:szCs w:val="28"/>
          <w:lang w:eastAsia="ru-RU"/>
        </w:rPr>
        <w:t>плас</w:t>
      </w:r>
      <w:proofErr w:type="spellEnd"/>
      <w:r w:rsidRPr="00FA52E6">
        <w:rPr>
          <w:rFonts w:ascii="Times New Roman" w:eastAsia="Arial Unicode MS" w:hAnsi="Times New Roman"/>
          <w:sz w:val="28"/>
          <w:szCs w:val="28"/>
          <w:lang w:eastAsia="ru-RU"/>
        </w:rPr>
        <w:t>, каждые два года покрывается цветочным ковром площадью 1860 кв. А1.)</w:t>
      </w:r>
    </w:p>
    <w:p w:rsidR="00FA52E6" w:rsidRPr="00FA52E6" w:rsidRDefault="00FA52E6" w:rsidP="00FA52E6">
      <w:pPr>
        <w:numPr>
          <w:ilvl w:val="3"/>
          <w:numId w:val="41"/>
        </w:numPr>
        <w:tabs>
          <w:tab w:val="left" w:pos="851"/>
        </w:tabs>
        <w:spacing w:after="0" w:line="480" w:lineRule="exact"/>
        <w:ind w:left="40" w:right="6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Какое средство передвижения является символом голландской стол</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 xml:space="preserve">цы - города Амстердама? </w:t>
      </w:r>
      <w:proofErr w:type="gramStart"/>
      <w:r w:rsidRPr="00FA52E6">
        <w:rPr>
          <w:rFonts w:ascii="Times New Roman" w:eastAsia="Arial Unicode MS" w:hAnsi="Times New Roman"/>
          <w:sz w:val="28"/>
          <w:szCs w:val="28"/>
          <w:lang w:eastAsia="ru-RU"/>
        </w:rPr>
        <w:t xml:space="preserve">(Главным средством передвижения в Амстердаме </w:t>
      </w:r>
      <w:r w:rsidRPr="00FA52E6">
        <w:rPr>
          <w:rFonts w:ascii="Times New Roman" w:eastAsia="Arial Unicode MS" w:hAnsi="Times New Roman"/>
          <w:sz w:val="28"/>
          <w:szCs w:val="28"/>
          <w:lang w:eastAsia="ru-RU"/>
        </w:rPr>
        <w:lastRenderedPageBreak/>
        <w:t>является велосипед.</w:t>
      </w:r>
      <w:proofErr w:type="gramEnd"/>
      <w:r w:rsidRPr="00FA52E6">
        <w:rPr>
          <w:rFonts w:ascii="Times New Roman" w:eastAsia="Arial Unicode MS" w:hAnsi="Times New Roman"/>
          <w:sz w:val="28"/>
          <w:szCs w:val="28"/>
          <w:lang w:eastAsia="ru-RU"/>
        </w:rPr>
        <w:t xml:space="preserve"> </w:t>
      </w:r>
      <w:proofErr w:type="gramStart"/>
      <w:r w:rsidRPr="00FA52E6">
        <w:rPr>
          <w:rFonts w:ascii="Times New Roman" w:eastAsia="Arial Unicode MS" w:hAnsi="Times New Roman"/>
          <w:sz w:val="28"/>
          <w:szCs w:val="28"/>
          <w:lang w:eastAsia="ru-RU"/>
        </w:rPr>
        <w:t xml:space="preserve">В 60-е годы прошлого века в Голландии произошла так называемая "велосипедная революция», когда горожане вышли на главную площадь города и потребовали от властей выдать каждому </w:t>
      </w:r>
      <w:proofErr w:type="spellStart"/>
      <w:r w:rsidRPr="00FA52E6">
        <w:rPr>
          <w:rFonts w:ascii="Times New Roman" w:eastAsia="Arial Unicode MS" w:hAnsi="Times New Roman"/>
          <w:sz w:val="28"/>
          <w:szCs w:val="28"/>
          <w:lang w:eastAsia="ru-RU"/>
        </w:rPr>
        <w:t>амстердамцу</w:t>
      </w:r>
      <w:proofErr w:type="spellEnd"/>
      <w:r w:rsidRPr="00FA52E6">
        <w:rPr>
          <w:rFonts w:ascii="Times New Roman" w:eastAsia="Arial Unicode MS" w:hAnsi="Times New Roman"/>
          <w:sz w:val="28"/>
          <w:szCs w:val="28"/>
          <w:lang w:eastAsia="ru-RU"/>
        </w:rPr>
        <w:t xml:space="preserve"> по велосипеду во избежание транспортной катастрофы в городе.)</w:t>
      </w:r>
      <w:proofErr w:type="gramEnd"/>
    </w:p>
    <w:p w:rsidR="00FA52E6" w:rsidRPr="00FA52E6" w:rsidRDefault="00FA52E6" w:rsidP="00FA52E6">
      <w:pPr>
        <w:numPr>
          <w:ilvl w:val="3"/>
          <w:numId w:val="41"/>
        </w:numPr>
        <w:tabs>
          <w:tab w:val="left" w:pos="933"/>
        </w:tabs>
        <w:spacing w:after="0" w:line="480" w:lineRule="exact"/>
        <w:ind w:left="40" w:right="6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Какой город мира знаменитый немецкий поэт, Генрих Гейне назвал местом встречи «умных людей»? </w:t>
      </w:r>
      <w:proofErr w:type="gramStart"/>
      <w:r w:rsidRPr="00FA52E6">
        <w:rPr>
          <w:rFonts w:ascii="Times New Roman" w:eastAsia="Arial Unicode MS" w:hAnsi="Times New Roman"/>
          <w:sz w:val="28"/>
          <w:szCs w:val="28"/>
          <w:lang w:eastAsia="ru-RU"/>
        </w:rPr>
        <w:t>(Этим городом он назвал столицу Герм</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нии - Берлин.</w:t>
      </w:r>
      <w:proofErr w:type="gramEnd"/>
      <w:r w:rsidRPr="00FA52E6">
        <w:rPr>
          <w:rFonts w:ascii="Times New Roman" w:eastAsia="Arial Unicode MS" w:hAnsi="Times New Roman"/>
          <w:sz w:val="28"/>
          <w:szCs w:val="28"/>
          <w:lang w:eastAsia="ru-RU"/>
        </w:rPr>
        <w:t xml:space="preserve"> </w:t>
      </w:r>
      <w:proofErr w:type="gramStart"/>
      <w:r w:rsidRPr="00FA52E6">
        <w:rPr>
          <w:rFonts w:ascii="Times New Roman" w:eastAsia="Arial Unicode MS" w:hAnsi="Times New Roman"/>
          <w:sz w:val="28"/>
          <w:szCs w:val="28"/>
          <w:lang w:eastAsia="ru-RU"/>
        </w:rPr>
        <w:t>Он объяснял это тем, что правители Германии в ХУП-ХУЩ вв. создавали все условия для того, чтобы люди искусства чувствовали себя в нем комфортно.)</w:t>
      </w:r>
      <w:proofErr w:type="gramEnd"/>
    </w:p>
    <w:p w:rsidR="00FA52E6" w:rsidRPr="00FA52E6" w:rsidRDefault="00FA52E6" w:rsidP="00FA52E6">
      <w:pPr>
        <w:numPr>
          <w:ilvl w:val="3"/>
          <w:numId w:val="41"/>
        </w:numPr>
        <w:tabs>
          <w:tab w:val="left" w:pos="1005"/>
        </w:tabs>
        <w:spacing w:after="0" w:line="480" w:lineRule="exact"/>
        <w:ind w:left="40" w:right="6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Какой город мира называют столицей вальса? </w:t>
      </w:r>
      <w:proofErr w:type="gramStart"/>
      <w:r w:rsidRPr="00FA52E6">
        <w:rPr>
          <w:rFonts w:ascii="Times New Roman" w:eastAsia="Arial Unicode MS" w:hAnsi="Times New Roman"/>
          <w:sz w:val="28"/>
          <w:szCs w:val="28"/>
          <w:lang w:eastAsia="ru-RU"/>
        </w:rPr>
        <w:t>(Этим городом явл</w:t>
      </w:r>
      <w:r w:rsidRPr="00FA52E6">
        <w:rPr>
          <w:rFonts w:ascii="Times New Roman" w:eastAsia="Arial Unicode MS" w:hAnsi="Times New Roman"/>
          <w:sz w:val="28"/>
          <w:szCs w:val="28"/>
          <w:lang w:eastAsia="ru-RU"/>
        </w:rPr>
        <w:t>я</w:t>
      </w:r>
      <w:r w:rsidRPr="00FA52E6">
        <w:rPr>
          <w:rFonts w:ascii="Times New Roman" w:eastAsia="Arial Unicode MS" w:hAnsi="Times New Roman"/>
          <w:sz w:val="28"/>
          <w:szCs w:val="28"/>
          <w:lang w:eastAsia="ru-RU"/>
        </w:rPr>
        <w:t>ется австрийский город Вена.</w:t>
      </w:r>
      <w:proofErr w:type="gramEnd"/>
      <w:r w:rsidRPr="00FA52E6">
        <w:rPr>
          <w:rFonts w:ascii="Times New Roman" w:eastAsia="Arial Unicode MS" w:hAnsi="Times New Roman"/>
          <w:sz w:val="28"/>
          <w:szCs w:val="28"/>
          <w:lang w:eastAsia="ru-RU"/>
        </w:rPr>
        <w:t xml:space="preserve"> Вена всегда была столицей классической м</w:t>
      </w:r>
      <w:r w:rsidRPr="00FA52E6">
        <w:rPr>
          <w:rFonts w:ascii="Times New Roman" w:eastAsia="Arial Unicode MS" w:hAnsi="Times New Roman"/>
          <w:sz w:val="28"/>
          <w:szCs w:val="28"/>
          <w:lang w:eastAsia="ru-RU"/>
        </w:rPr>
        <w:t>у</w:t>
      </w:r>
      <w:r w:rsidRPr="00FA52E6">
        <w:rPr>
          <w:rFonts w:ascii="Times New Roman" w:eastAsia="Arial Unicode MS" w:hAnsi="Times New Roman"/>
          <w:sz w:val="28"/>
          <w:szCs w:val="28"/>
          <w:lang w:eastAsia="ru-RU"/>
        </w:rPr>
        <w:t>зыки. Здесь писали свои произведения Гайдн и Моцарт, Бетховен и Штраус. В архивах Венской оперы и Золотом зале союза музыкантов хранятся ор</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гиналы музыкальных произведений великих музыкантов мира.)</w:t>
      </w:r>
      <w:proofErr w:type="gramStart"/>
      <w:r w:rsidRPr="00FA52E6">
        <w:rPr>
          <w:rFonts w:ascii="Times New Roman" w:eastAsia="Arial Unicode MS" w:hAnsi="Times New Roman"/>
          <w:sz w:val="28"/>
          <w:szCs w:val="28"/>
          <w:lang w:eastAsia="ru-RU"/>
        </w:rPr>
        <w:t xml:space="preserve"> .</w:t>
      </w:r>
      <w:proofErr w:type="gramEnd"/>
    </w:p>
    <w:p w:rsidR="00FA52E6" w:rsidRPr="00FA52E6" w:rsidRDefault="00FA52E6" w:rsidP="00FA52E6">
      <w:pPr>
        <w:numPr>
          <w:ilvl w:val="3"/>
          <w:numId w:val="41"/>
        </w:numPr>
        <w:tabs>
          <w:tab w:val="left" w:pos="1077"/>
        </w:tabs>
        <w:spacing w:after="0" w:line="480" w:lineRule="exact"/>
        <w:ind w:left="40" w:right="6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Какой город мира расположен на кипящей почве? (Этим городом является город Будапешт. 123 источника извергают ежедневно свыше 70 миллионов литров горячей воды с температурой от 26 до 76 ос.)</w:t>
      </w:r>
    </w:p>
    <w:p w:rsidR="00FA52E6" w:rsidRPr="00FA52E6" w:rsidRDefault="00FA52E6" w:rsidP="00FA52E6">
      <w:pPr>
        <w:numPr>
          <w:ilvl w:val="3"/>
          <w:numId w:val="41"/>
        </w:numPr>
        <w:tabs>
          <w:tab w:val="left" w:pos="1120"/>
        </w:tabs>
        <w:spacing w:after="0" w:line="480" w:lineRule="exact"/>
        <w:ind w:left="40" w:right="6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В каком городе мира снимал свой знаменитый фильм «Список </w:t>
      </w:r>
      <w:proofErr w:type="spellStart"/>
      <w:r w:rsidRPr="00FA52E6">
        <w:rPr>
          <w:rFonts w:ascii="Times New Roman" w:eastAsia="Arial Unicode MS" w:hAnsi="Times New Roman"/>
          <w:sz w:val="28"/>
          <w:szCs w:val="28"/>
          <w:lang w:eastAsia="ru-RU"/>
        </w:rPr>
        <w:t>Шиндлера</w:t>
      </w:r>
      <w:proofErr w:type="spellEnd"/>
      <w:r w:rsidRPr="00FA52E6">
        <w:rPr>
          <w:rFonts w:ascii="Times New Roman" w:eastAsia="Arial Unicode MS" w:hAnsi="Times New Roman"/>
          <w:sz w:val="28"/>
          <w:szCs w:val="28"/>
          <w:lang w:eastAsia="ru-RU"/>
        </w:rPr>
        <w:t xml:space="preserve">» Стивен Спилберг? </w:t>
      </w:r>
      <w:proofErr w:type="gramStart"/>
      <w:r w:rsidRPr="00FA52E6">
        <w:rPr>
          <w:rFonts w:ascii="Times New Roman" w:eastAsia="Arial Unicode MS" w:hAnsi="Times New Roman"/>
          <w:sz w:val="28"/>
          <w:szCs w:val="28"/>
          <w:lang w:eastAsia="ru-RU"/>
        </w:rPr>
        <w:t>(Этим городом стал город Краков.</w:t>
      </w:r>
      <w:proofErr w:type="gramEnd"/>
      <w:r w:rsidRPr="00FA52E6">
        <w:rPr>
          <w:rFonts w:ascii="Times New Roman" w:eastAsia="Arial Unicode MS" w:hAnsi="Times New Roman"/>
          <w:sz w:val="28"/>
          <w:szCs w:val="28"/>
          <w:lang w:eastAsia="ru-RU"/>
        </w:rPr>
        <w:t xml:space="preserve"> </w:t>
      </w:r>
      <w:proofErr w:type="gramStart"/>
      <w:r w:rsidRPr="00FA52E6">
        <w:rPr>
          <w:rFonts w:ascii="Times New Roman" w:eastAsia="Arial Unicode MS" w:hAnsi="Times New Roman"/>
          <w:sz w:val="28"/>
          <w:szCs w:val="28"/>
          <w:lang w:eastAsia="ru-RU"/>
        </w:rPr>
        <w:t>Именно в городе Кракове до Второй мировой войны жила самая большая еврейская община, которая внесла огромный вклад в развитие культуры города.)</w:t>
      </w:r>
      <w:proofErr w:type="gramEnd"/>
    </w:p>
    <w:p w:rsidR="00FA52E6" w:rsidRPr="00FA52E6" w:rsidRDefault="00FA52E6" w:rsidP="00FA52E6">
      <w:pPr>
        <w:numPr>
          <w:ilvl w:val="3"/>
          <w:numId w:val="41"/>
        </w:numPr>
        <w:tabs>
          <w:tab w:val="left" w:pos="1043"/>
        </w:tabs>
        <w:spacing w:after="0" w:line="480" w:lineRule="exact"/>
        <w:ind w:left="40" w:right="6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Какой напиток </w:t>
      </w:r>
      <w:proofErr w:type="gramStart"/>
      <w:r w:rsidRPr="00FA52E6">
        <w:rPr>
          <w:rFonts w:ascii="Times New Roman" w:eastAsia="Arial Unicode MS" w:hAnsi="Times New Roman"/>
          <w:sz w:val="28"/>
          <w:szCs w:val="28"/>
          <w:lang w:eastAsia="ru-RU"/>
        </w:rPr>
        <w:t xml:space="preserve">я </w:t>
      </w:r>
      <w:proofErr w:type="spellStart"/>
      <w:r w:rsidRPr="00FA52E6">
        <w:rPr>
          <w:rFonts w:ascii="Times New Roman" w:eastAsia="Arial Unicode MS" w:hAnsi="Times New Roman"/>
          <w:sz w:val="28"/>
          <w:szCs w:val="28"/>
          <w:lang w:eastAsia="ru-RU"/>
        </w:rPr>
        <w:t>вляется</w:t>
      </w:r>
      <w:proofErr w:type="spellEnd"/>
      <w:proofErr w:type="gramEnd"/>
      <w:r w:rsidRPr="00FA52E6">
        <w:rPr>
          <w:rFonts w:ascii="Times New Roman" w:eastAsia="Arial Unicode MS" w:hAnsi="Times New Roman"/>
          <w:sz w:val="28"/>
          <w:szCs w:val="28"/>
          <w:lang w:eastAsia="ru-RU"/>
        </w:rPr>
        <w:t xml:space="preserve"> главным напитком жителей Лондона? </w:t>
      </w:r>
      <w:proofErr w:type="gramStart"/>
      <w:r w:rsidRPr="00FA52E6">
        <w:rPr>
          <w:rFonts w:ascii="Times New Roman" w:eastAsia="Arial Unicode MS" w:hAnsi="Times New Roman"/>
          <w:sz w:val="28"/>
          <w:szCs w:val="28"/>
          <w:lang w:eastAsia="ru-RU"/>
        </w:rPr>
        <w:t>(Чай является главным напитком лондонцев.</w:t>
      </w:r>
      <w:proofErr w:type="gramEnd"/>
      <w:r w:rsidRPr="00FA52E6">
        <w:rPr>
          <w:rFonts w:ascii="Times New Roman" w:eastAsia="Arial Unicode MS" w:hAnsi="Times New Roman"/>
          <w:sz w:val="28"/>
          <w:szCs w:val="28"/>
          <w:lang w:eastAsia="ru-RU"/>
        </w:rPr>
        <w:t xml:space="preserve"> Чаем они лечат все недуги, в любой праздник традиционно на каждом столе стоит чай, заваренный по-британски.</w:t>
      </w:r>
      <w:proofErr w:type="gramStart"/>
      <w:r w:rsidRPr="00FA52E6">
        <w:rPr>
          <w:rFonts w:ascii="Times New Roman" w:eastAsia="Arial Unicode MS" w:hAnsi="Times New Roman"/>
          <w:sz w:val="28"/>
          <w:szCs w:val="28"/>
          <w:lang w:eastAsia="ru-RU"/>
        </w:rPr>
        <w:t xml:space="preserve"> )</w:t>
      </w:r>
      <w:proofErr w:type="gramEnd"/>
    </w:p>
    <w:p w:rsidR="00FA52E6" w:rsidRPr="00FA52E6" w:rsidRDefault="00FA52E6" w:rsidP="00FA52E6">
      <w:pPr>
        <w:numPr>
          <w:ilvl w:val="3"/>
          <w:numId w:val="41"/>
        </w:numPr>
        <w:tabs>
          <w:tab w:val="left" w:pos="1034"/>
        </w:tabs>
        <w:spacing w:after="0" w:line="480" w:lineRule="exact"/>
        <w:ind w:left="40" w:right="6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Какой город мира является городом научных традиций? </w:t>
      </w:r>
      <w:proofErr w:type="gramStart"/>
      <w:r w:rsidRPr="00FA52E6">
        <w:rPr>
          <w:rFonts w:ascii="Times New Roman" w:eastAsia="Arial Unicode MS" w:hAnsi="Times New Roman"/>
          <w:sz w:val="28"/>
          <w:szCs w:val="28"/>
          <w:lang w:eastAsia="ru-RU"/>
        </w:rPr>
        <w:t>(Этот город находится в Англии и носит название Оксфорд.</w:t>
      </w:r>
      <w:proofErr w:type="gramEnd"/>
      <w:r w:rsidRPr="00FA52E6">
        <w:rPr>
          <w:rFonts w:ascii="Times New Roman" w:eastAsia="Arial Unicode MS" w:hAnsi="Times New Roman"/>
          <w:sz w:val="28"/>
          <w:szCs w:val="28"/>
          <w:lang w:eastAsia="ru-RU"/>
        </w:rPr>
        <w:t xml:space="preserve"> </w:t>
      </w:r>
      <w:proofErr w:type="gramStart"/>
      <w:r w:rsidRPr="00FA52E6">
        <w:rPr>
          <w:rFonts w:ascii="Times New Roman" w:eastAsia="Arial Unicode MS" w:hAnsi="Times New Roman"/>
          <w:sz w:val="28"/>
          <w:szCs w:val="28"/>
          <w:lang w:eastAsia="ru-RU"/>
        </w:rPr>
        <w:t>В Оксфорде 39 колледжей, в которых можно получить образование, которое является лучшим в мире.)</w:t>
      </w:r>
      <w:proofErr w:type="gramEnd"/>
    </w:p>
    <w:p w:rsidR="00FA52E6" w:rsidRPr="00FA52E6" w:rsidRDefault="00FA52E6" w:rsidP="00FA52E6">
      <w:pPr>
        <w:numPr>
          <w:ilvl w:val="3"/>
          <w:numId w:val="41"/>
        </w:numPr>
        <w:tabs>
          <w:tab w:val="left" w:pos="1053"/>
        </w:tabs>
        <w:spacing w:after="0" w:line="480" w:lineRule="exact"/>
        <w:ind w:left="40" w:right="6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Какой город мира является родиной танго? (Этим городом является Буэнос-Айрес - главный город Аргентины.)</w:t>
      </w:r>
    </w:p>
    <w:p w:rsidR="00FA52E6" w:rsidRPr="00FA52E6" w:rsidRDefault="00FA52E6" w:rsidP="00FA52E6">
      <w:pPr>
        <w:numPr>
          <w:ilvl w:val="3"/>
          <w:numId w:val="41"/>
        </w:numPr>
        <w:tabs>
          <w:tab w:val="left" w:pos="1048"/>
        </w:tabs>
        <w:spacing w:after="0" w:line="480" w:lineRule="exact"/>
        <w:ind w:left="40" w:right="60" w:firstLine="56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Какой город мира является главным действующим лицом в сказках «Тысячи и одной ночи»? (Это город Багдад, основанный в X/ веке.)</w:t>
      </w:r>
    </w:p>
    <w:p w:rsidR="00FA52E6" w:rsidRPr="00FA52E6" w:rsidRDefault="00FA52E6" w:rsidP="00FA52E6">
      <w:pPr>
        <w:spacing w:after="0" w:line="480" w:lineRule="exact"/>
        <w:ind w:left="20" w:firstLine="52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Подготовка карты «Памятные места нашей семьи».</w:t>
      </w:r>
    </w:p>
    <w:p w:rsidR="00FA52E6" w:rsidRPr="00FA52E6" w:rsidRDefault="00FA52E6" w:rsidP="00FA52E6">
      <w:pPr>
        <w:spacing w:after="0" w:line="480"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Ребятам предоставляется возможность сделать - карту и нанести на нее памятные места, места, которые являются малой родиной для их отцов и м</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терей, дедушек и бабушек. На карту может быть нанесено название малой Родины, отмеченное маленьким флажком, годы проживания в нем членов семьи.</w:t>
      </w:r>
    </w:p>
    <w:p w:rsidR="00FA52E6" w:rsidRPr="00FA52E6" w:rsidRDefault="00FA52E6" w:rsidP="00FA52E6">
      <w:pPr>
        <w:spacing w:after="0" w:line="480" w:lineRule="exact"/>
        <w:ind w:left="20" w:firstLine="52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Подготовка проектов «Будущее нашей малой Родины».</w:t>
      </w:r>
    </w:p>
    <w:p w:rsidR="00FA52E6" w:rsidRPr="00FA52E6" w:rsidRDefault="00FA52E6" w:rsidP="00FA52E6">
      <w:pPr>
        <w:spacing w:after="0" w:line="480"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Каждая группа студентов готовит свой проект. В проекте могут быть, воплощены фантазия и творчество студентов, а также собственное видение и понимание развития места, в котором они родились и живут.</w:t>
      </w:r>
    </w:p>
    <w:p w:rsidR="00FA52E6" w:rsidRPr="00FA52E6" w:rsidRDefault="00FA52E6" w:rsidP="00FA52E6">
      <w:pPr>
        <w:spacing w:after="0" w:line="480" w:lineRule="exact"/>
        <w:ind w:lef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Разработка сценария литературной композиции по теме группового часа.</w:t>
      </w:r>
    </w:p>
    <w:p w:rsidR="00FA52E6" w:rsidRPr="00FA52E6" w:rsidRDefault="00FA52E6" w:rsidP="00FA52E6">
      <w:pPr>
        <w:spacing w:after="0" w:line="480"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 литературной композиции могут быть использованы стихи и песни, связанные с историей и памятными местами своей малой родины, собстве</w:t>
      </w:r>
      <w:r w:rsidRPr="00FA52E6">
        <w:rPr>
          <w:rFonts w:ascii="Times New Roman" w:eastAsia="Arial Unicode MS" w:hAnsi="Times New Roman"/>
          <w:sz w:val="28"/>
          <w:szCs w:val="28"/>
          <w:lang w:eastAsia="ru-RU"/>
        </w:rPr>
        <w:t>н</w:t>
      </w:r>
      <w:r w:rsidRPr="00FA52E6">
        <w:rPr>
          <w:rFonts w:ascii="Times New Roman" w:eastAsia="Arial Unicode MS" w:hAnsi="Times New Roman"/>
          <w:sz w:val="28"/>
          <w:szCs w:val="28"/>
          <w:lang w:eastAsia="ru-RU"/>
        </w:rPr>
        <w:t>ное творчество студентов.</w:t>
      </w:r>
    </w:p>
    <w:p w:rsidR="00FA52E6" w:rsidRPr="00FA52E6" w:rsidRDefault="00FA52E6" w:rsidP="00FA52E6">
      <w:pPr>
        <w:spacing w:after="0" w:line="480" w:lineRule="exact"/>
        <w:ind w:lef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Подготовка музыкального сопровождения группового часа.</w:t>
      </w:r>
    </w:p>
    <w:p w:rsidR="00FA52E6" w:rsidRPr="00FA52E6" w:rsidRDefault="00FA52E6" w:rsidP="00FA52E6">
      <w:pPr>
        <w:spacing w:after="420" w:line="480"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Музыкальное сопровождение классного часа должно состоять из по</w:t>
      </w:r>
      <w:r w:rsidRPr="00FA52E6">
        <w:rPr>
          <w:rFonts w:ascii="Times New Roman" w:eastAsia="Arial Unicode MS" w:hAnsi="Times New Roman"/>
          <w:sz w:val="28"/>
          <w:szCs w:val="28"/>
          <w:lang w:eastAsia="ru-RU"/>
        </w:rPr>
        <w:t>д</w:t>
      </w:r>
      <w:r w:rsidRPr="00FA52E6">
        <w:rPr>
          <w:rFonts w:ascii="Times New Roman" w:eastAsia="Arial Unicode MS" w:hAnsi="Times New Roman"/>
          <w:sz w:val="28"/>
          <w:szCs w:val="28"/>
          <w:lang w:eastAsia="ru-RU"/>
        </w:rPr>
        <w:t>борки мелодий мира. Это связано, в первую очередь, с рассказом о тех гор</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дах, по которым ребята будут готовить свои презентации.</w:t>
      </w:r>
    </w:p>
    <w:p w:rsidR="00FA52E6" w:rsidRPr="00FA52E6" w:rsidRDefault="00FA52E6" w:rsidP="00FA52E6">
      <w:pPr>
        <w:keepNext/>
        <w:keepLines/>
        <w:spacing w:after="0" w:line="480" w:lineRule="exact"/>
        <w:ind w:left="3480"/>
        <w:outlineLvl w:val="0"/>
        <w:rPr>
          <w:b/>
          <w:bCs/>
          <w:sz w:val="28"/>
          <w:szCs w:val="28"/>
          <w:lang w:eastAsia="ru-RU"/>
        </w:rPr>
      </w:pPr>
      <w:bookmarkStart w:id="40" w:name="bookmark36"/>
      <w:r w:rsidRPr="00FA52E6">
        <w:rPr>
          <w:sz w:val="28"/>
          <w:szCs w:val="28"/>
          <w:shd w:val="clear" w:color="auto" w:fill="FFFFFF"/>
          <w:lang w:eastAsia="ru-RU"/>
        </w:rPr>
        <w:t>Сценарий классного часа</w:t>
      </w:r>
      <w:bookmarkEnd w:id="40"/>
    </w:p>
    <w:p w:rsidR="00FA52E6" w:rsidRPr="00FA52E6" w:rsidRDefault="00FA52E6" w:rsidP="00FA52E6">
      <w:pPr>
        <w:spacing w:after="0" w:line="480"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Классный руководитель:</w:t>
      </w:r>
      <w:r w:rsidRPr="00FA52E6">
        <w:rPr>
          <w:rFonts w:ascii="Times New Roman" w:eastAsia="Arial Unicode MS" w:hAnsi="Times New Roman"/>
          <w:sz w:val="28"/>
          <w:szCs w:val="28"/>
          <w:lang w:eastAsia="ru-RU"/>
        </w:rPr>
        <w:t xml:space="preserve"> Когда великий русский композитор Сергей Рахманинов уходил из жизни, он, по воспоминаниям очевидцев, видел все время одну и ту же картину: места, в которых он родился и вырос, где пр</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шло его детство и юность.</w:t>
      </w:r>
    </w:p>
    <w:p w:rsidR="00FA52E6" w:rsidRPr="00FA52E6" w:rsidRDefault="00FA52E6" w:rsidP="00FA52E6">
      <w:pPr>
        <w:spacing w:after="0" w:line="480" w:lineRule="exact"/>
        <w:ind w:left="20" w:right="20" w:firstLine="5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Имея возможность бывать в самых разных точках мира, многие люди с любовью и нежностью говорят о тех местах, где они родились и выросли. Наша планета огромна. На карте мира есть города-гиганты и маленькие н</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 xml:space="preserve">приметные селения и деревни, города-праздники и фейерверки и маленькие </w:t>
      </w:r>
      <w:r w:rsidRPr="00FA52E6">
        <w:rPr>
          <w:rFonts w:ascii="Times New Roman" w:eastAsia="Arial Unicode MS" w:hAnsi="Times New Roman"/>
          <w:sz w:val="28"/>
          <w:szCs w:val="28"/>
          <w:lang w:eastAsia="ru-RU"/>
        </w:rPr>
        <w:lastRenderedPageBreak/>
        <w:t>станции, где поезд проходит раз в неделю. Но каждое такое место имеет св</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их поклонников и почитателей. Многие люди ни за какие деньги не пром</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няют эти маленькие островки на шумные городские улицы, потому что, пр</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 xml:space="preserve">меняв, будут страдать и </w:t>
      </w:r>
      <w:proofErr w:type="spellStart"/>
      <w:r w:rsidRPr="00FA52E6">
        <w:rPr>
          <w:rFonts w:ascii="Times New Roman" w:eastAsia="Arial Unicode MS" w:hAnsi="Times New Roman"/>
          <w:sz w:val="28"/>
          <w:szCs w:val="28"/>
          <w:lang w:eastAsia="ru-RU"/>
        </w:rPr>
        <w:t>мучаться</w:t>
      </w:r>
      <w:proofErr w:type="spellEnd"/>
      <w:r w:rsidRPr="00FA52E6">
        <w:rPr>
          <w:rFonts w:ascii="Times New Roman" w:eastAsia="Arial Unicode MS" w:hAnsi="Times New Roman"/>
          <w:sz w:val="28"/>
          <w:szCs w:val="28"/>
          <w:lang w:eastAsia="ru-RU"/>
        </w:rPr>
        <w:t>, вспоминая родные места, где и запахи другие</w:t>
      </w:r>
      <w:proofErr w:type="gramStart"/>
      <w:r w:rsidRPr="00FA52E6">
        <w:rPr>
          <w:rFonts w:ascii="Times New Roman" w:eastAsia="Arial Unicode MS" w:hAnsi="Times New Roman"/>
          <w:sz w:val="28"/>
          <w:szCs w:val="28"/>
          <w:lang w:eastAsia="ru-RU"/>
        </w:rPr>
        <w:t>,-</w:t>
      </w:r>
      <w:proofErr w:type="gramEnd"/>
      <w:r w:rsidRPr="00FA52E6">
        <w:rPr>
          <w:rFonts w:ascii="Times New Roman" w:eastAsia="Arial Unicode MS" w:hAnsi="Times New Roman"/>
          <w:sz w:val="28"/>
          <w:szCs w:val="28"/>
          <w:lang w:eastAsia="ru-RU"/>
        </w:rPr>
        <w:t>и земля другая и даже воздух особый.</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Наша планета огромна. XXI век дал возможность людям жить в разных концах земного шара, путешествовать по городам и странам, учиться и раб</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тать в самых разных точках мира. Но, когда встретишь такого путешестве</w:t>
      </w:r>
      <w:r w:rsidRPr="00FA52E6">
        <w:rPr>
          <w:rFonts w:ascii="Times New Roman" w:eastAsia="Arial Unicode MS" w:hAnsi="Times New Roman"/>
          <w:sz w:val="28"/>
          <w:szCs w:val="28"/>
          <w:lang w:eastAsia="ru-RU"/>
        </w:rPr>
        <w:t>н</w:t>
      </w:r>
      <w:r w:rsidRPr="00FA52E6">
        <w:rPr>
          <w:rFonts w:ascii="Times New Roman" w:eastAsia="Arial Unicode MS" w:hAnsi="Times New Roman"/>
          <w:sz w:val="28"/>
          <w:szCs w:val="28"/>
          <w:lang w:eastAsia="ru-RU"/>
        </w:rPr>
        <w:t>ника с чемоданом в аэропорту или на вокзале и задашь ему вопрос: «Куда направляетесь? - он с улыбкой ответит: «К себе на Родину, навестить родные места, подышать родным воздухом».</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Вот что это такое - место, в котором родился и вырос ...</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Сегодня мы поговорим не только о родных местах, но и совершим п</w:t>
      </w:r>
      <w:r w:rsidRPr="00FA52E6">
        <w:rPr>
          <w:rFonts w:ascii="Times New Roman" w:eastAsia="Arial Unicode MS" w:hAnsi="Times New Roman"/>
          <w:sz w:val="28"/>
          <w:szCs w:val="28"/>
          <w:lang w:eastAsia="ru-RU"/>
        </w:rPr>
        <w:t>у</w:t>
      </w:r>
      <w:r w:rsidRPr="00FA52E6">
        <w:rPr>
          <w:rFonts w:ascii="Times New Roman" w:eastAsia="Arial Unicode MS" w:hAnsi="Times New Roman"/>
          <w:sz w:val="28"/>
          <w:szCs w:val="28"/>
          <w:lang w:eastAsia="ru-RU"/>
        </w:rPr>
        <w:t xml:space="preserve">тешествие в города, о которых мы пока знаем немного, но, возможно, </w:t>
      </w:r>
      <w:proofErr w:type="gramStart"/>
      <w:r w:rsidRPr="00FA52E6">
        <w:rPr>
          <w:rFonts w:ascii="Times New Roman" w:eastAsia="Arial Unicode MS" w:hAnsi="Times New Roman"/>
          <w:sz w:val="28"/>
          <w:szCs w:val="28"/>
          <w:lang w:eastAsia="ru-RU"/>
        </w:rPr>
        <w:t xml:space="preserve">когда- </w:t>
      </w:r>
      <w:proofErr w:type="spellStart"/>
      <w:r w:rsidRPr="00FA52E6">
        <w:rPr>
          <w:rFonts w:ascii="Times New Roman" w:eastAsia="Arial Unicode MS" w:hAnsi="Times New Roman"/>
          <w:sz w:val="28"/>
          <w:szCs w:val="28"/>
          <w:lang w:eastAsia="ru-RU"/>
        </w:rPr>
        <w:t>нибудь</w:t>
      </w:r>
      <w:proofErr w:type="spellEnd"/>
      <w:proofErr w:type="gramEnd"/>
      <w:r w:rsidRPr="00FA52E6">
        <w:rPr>
          <w:rFonts w:ascii="Times New Roman" w:eastAsia="Arial Unicode MS" w:hAnsi="Times New Roman"/>
          <w:sz w:val="28"/>
          <w:szCs w:val="28"/>
          <w:lang w:eastAsia="ru-RU"/>
        </w:rPr>
        <w:t xml:space="preserve"> они откроют нам свои объятия.</w:t>
      </w:r>
    </w:p>
    <w:p w:rsidR="00FA52E6" w:rsidRPr="00FA52E6" w:rsidRDefault="00FA52E6" w:rsidP="00FA52E6">
      <w:pPr>
        <w:spacing w:after="0" w:line="480" w:lineRule="exact"/>
        <w:ind w:left="2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Выходят ведущие.</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1:</w:t>
      </w:r>
      <w:r w:rsidRPr="00FA52E6">
        <w:rPr>
          <w:rFonts w:ascii="Times New Roman" w:eastAsia="Arial Unicode MS" w:hAnsi="Times New Roman"/>
          <w:sz w:val="28"/>
          <w:szCs w:val="28"/>
          <w:lang w:eastAsia="ru-RU"/>
        </w:rPr>
        <w:t xml:space="preserve"> А пока, пока мы находимся в нашем родном городе, кот</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рый существует уже более 600 лет.</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2:</w:t>
      </w:r>
      <w:r w:rsidRPr="00FA52E6">
        <w:rPr>
          <w:rFonts w:ascii="Times New Roman" w:eastAsia="Arial Unicode MS" w:hAnsi="Times New Roman"/>
          <w:sz w:val="28"/>
          <w:szCs w:val="28"/>
          <w:lang w:eastAsia="ru-RU"/>
        </w:rPr>
        <w:t xml:space="preserve"> Этот город дал миру и стране поэтов и музыкантов, писат</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лей и художников. Его улицы помнят набеги кочевников, нашествие ф</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 xml:space="preserve">шистских </w:t>
      </w:r>
      <w:proofErr w:type="gramStart"/>
      <w:r w:rsidRPr="00FA52E6">
        <w:rPr>
          <w:rFonts w:ascii="Times New Roman" w:eastAsia="Arial Unicode MS" w:hAnsi="Times New Roman"/>
          <w:sz w:val="28"/>
          <w:szCs w:val="28"/>
          <w:lang w:eastAsia="ru-RU"/>
        </w:rPr>
        <w:t>полчищ</w:t>
      </w:r>
      <w:proofErr w:type="gramEnd"/>
      <w:r w:rsidRPr="00FA52E6">
        <w:rPr>
          <w:rFonts w:ascii="Times New Roman" w:eastAsia="Arial Unicode MS" w:hAnsi="Times New Roman"/>
          <w:sz w:val="28"/>
          <w:szCs w:val="28"/>
          <w:lang w:eastAsia="ru-RU"/>
        </w:rPr>
        <w:t>, время возрождения истории и культуры.</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1:</w:t>
      </w:r>
      <w:r w:rsidRPr="00FA52E6">
        <w:rPr>
          <w:rFonts w:ascii="Times New Roman" w:eastAsia="Arial Unicode MS" w:hAnsi="Times New Roman"/>
          <w:sz w:val="28"/>
          <w:szCs w:val="28"/>
          <w:lang w:eastAsia="ru-RU"/>
        </w:rPr>
        <w:t xml:space="preserve"> Что знают о своем городе его сегодняшние жители?</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Внимание - всмотритесь в экран! Мы на улицах нашего города!</w:t>
      </w:r>
    </w:p>
    <w:p w:rsidR="00FA52E6" w:rsidRPr="00FA52E6" w:rsidRDefault="00FA52E6" w:rsidP="00FA52E6">
      <w:pPr>
        <w:spacing w:after="0" w:line="480" w:lineRule="exact"/>
        <w:ind w:left="20" w:right="2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Идет видеозапись ответов на вопросы опросника, с которым ребята в</w:t>
      </w:r>
      <w:r w:rsidRPr="00FA52E6">
        <w:rPr>
          <w:rFonts w:ascii="Times New Roman" w:eastAsia="Arial Unicode MS" w:hAnsi="Times New Roman"/>
          <w:sz w:val="28"/>
          <w:szCs w:val="28"/>
          <w:shd w:val="clear" w:color="auto" w:fill="FFFFFF"/>
          <w:lang w:eastAsia="ru-RU"/>
        </w:rPr>
        <w:t>ы</w:t>
      </w:r>
      <w:r w:rsidRPr="00FA52E6">
        <w:rPr>
          <w:rFonts w:ascii="Times New Roman" w:eastAsia="Arial Unicode MS" w:hAnsi="Times New Roman"/>
          <w:sz w:val="28"/>
          <w:szCs w:val="28"/>
          <w:shd w:val="clear" w:color="auto" w:fill="FFFFFF"/>
          <w:lang w:eastAsia="ru-RU"/>
        </w:rPr>
        <w:t>ходили на улицы города.</w:t>
      </w:r>
    </w:p>
    <w:p w:rsidR="00FA52E6" w:rsidRPr="00FA52E6" w:rsidRDefault="00FA52E6" w:rsidP="00FA52E6">
      <w:pPr>
        <w:keepNext/>
        <w:keepLines/>
        <w:spacing w:after="0" w:line="480" w:lineRule="exact"/>
        <w:ind w:left="20" w:firstLine="540"/>
        <w:jc w:val="both"/>
        <w:outlineLvl w:val="0"/>
        <w:rPr>
          <w:b/>
          <w:bCs/>
          <w:sz w:val="28"/>
          <w:szCs w:val="28"/>
          <w:lang w:eastAsia="ru-RU"/>
        </w:rPr>
      </w:pPr>
      <w:bookmarkStart w:id="41" w:name="bookmark37"/>
      <w:r w:rsidRPr="00FA52E6">
        <w:rPr>
          <w:sz w:val="28"/>
          <w:szCs w:val="28"/>
          <w:shd w:val="clear" w:color="auto" w:fill="FFFFFF"/>
          <w:lang w:eastAsia="ru-RU"/>
        </w:rPr>
        <w:t>Ведущий 2:</w:t>
      </w:r>
      <w:bookmarkEnd w:id="41"/>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Где-то есть город, тихий как сон,</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Пылью тягучей по грудь </w:t>
      </w:r>
      <w:proofErr w:type="gramStart"/>
      <w:r w:rsidRPr="00FA52E6">
        <w:rPr>
          <w:rFonts w:ascii="Times New Roman" w:eastAsia="Arial Unicode MS" w:hAnsi="Times New Roman"/>
          <w:sz w:val="28"/>
          <w:szCs w:val="28"/>
          <w:lang w:eastAsia="ru-RU"/>
        </w:rPr>
        <w:t>занесен</w:t>
      </w:r>
      <w:proofErr w:type="gramEnd"/>
      <w:r w:rsidRPr="00FA52E6">
        <w:rPr>
          <w:rFonts w:ascii="Times New Roman" w:eastAsia="Arial Unicode MS" w:hAnsi="Times New Roman"/>
          <w:sz w:val="28"/>
          <w:szCs w:val="28"/>
          <w:lang w:eastAsia="ru-RU"/>
        </w:rPr>
        <w:t>,</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 медленной речке вода как стекло,</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Где-то есть город, в котором тепло.</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lastRenderedPageBreak/>
        <w:t>Наше далекое детство там прошло.</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1:</w:t>
      </w:r>
      <w:r w:rsidRPr="00FA52E6">
        <w:rPr>
          <w:rFonts w:ascii="Times New Roman" w:eastAsia="Arial Unicode MS" w:hAnsi="Times New Roman"/>
          <w:sz w:val="28"/>
          <w:szCs w:val="28"/>
          <w:lang w:eastAsia="ru-RU"/>
        </w:rPr>
        <w:t xml:space="preserve"> Наш любимый город! Что знаем о нем мы, его сегодняшние жители? Что мы можем о нем рассказать тем, кто о нем ничего не знает? К</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кие улицы нашего города, его парки и скверы зовут нас к себе в праздники и будни? Об этом и многом другом наш рассказ.</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2:</w:t>
      </w:r>
      <w:r w:rsidRPr="00FA52E6">
        <w:rPr>
          <w:rFonts w:ascii="Times New Roman" w:eastAsia="Arial Unicode MS" w:hAnsi="Times New Roman"/>
          <w:sz w:val="28"/>
          <w:szCs w:val="28"/>
          <w:lang w:eastAsia="ru-RU"/>
        </w:rPr>
        <w:t xml:space="preserve"> Мы приглашаем вас на фотовыставку «Мой город глазами фотообъектива». Я хочу представить фотокорреспондентов, чьими усилиями эта выставка была подготовлена (идет представление ребят, которые готов</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ли выставку).</w:t>
      </w:r>
    </w:p>
    <w:p w:rsidR="00FA52E6" w:rsidRPr="00FA52E6" w:rsidRDefault="00FA52E6" w:rsidP="00FA52E6">
      <w:pPr>
        <w:keepNext/>
        <w:keepLines/>
        <w:spacing w:after="0" w:line="480" w:lineRule="exact"/>
        <w:ind w:left="20" w:firstLine="540"/>
        <w:jc w:val="both"/>
        <w:outlineLvl w:val="0"/>
        <w:rPr>
          <w:b/>
          <w:bCs/>
          <w:sz w:val="28"/>
          <w:szCs w:val="28"/>
          <w:lang w:eastAsia="ru-RU"/>
        </w:rPr>
      </w:pPr>
      <w:bookmarkStart w:id="42" w:name="bookmark38"/>
      <w:r w:rsidRPr="00FA52E6">
        <w:rPr>
          <w:sz w:val="28"/>
          <w:szCs w:val="28"/>
          <w:shd w:val="clear" w:color="auto" w:fill="FFFFFF"/>
          <w:lang w:eastAsia="ru-RU"/>
        </w:rPr>
        <w:t>Ведущий 1:</w:t>
      </w:r>
      <w:bookmarkEnd w:id="42"/>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Наш город! Как тебя мы любим!</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 xml:space="preserve">Мы улицы </w:t>
      </w:r>
      <w:proofErr w:type="gramStart"/>
      <w:r w:rsidRPr="00FA52E6">
        <w:rPr>
          <w:rFonts w:ascii="Times New Roman" w:eastAsia="Arial Unicode MS" w:hAnsi="Times New Roman"/>
          <w:sz w:val="28"/>
          <w:szCs w:val="28"/>
          <w:lang w:eastAsia="ru-RU"/>
        </w:rPr>
        <w:t>твоих</w:t>
      </w:r>
      <w:proofErr w:type="gramEnd"/>
      <w:r w:rsidRPr="00FA52E6">
        <w:rPr>
          <w:rFonts w:ascii="Times New Roman" w:eastAsia="Arial Unicode MS" w:hAnsi="Times New Roman"/>
          <w:sz w:val="28"/>
          <w:szCs w:val="28"/>
          <w:lang w:eastAsia="ru-RU"/>
        </w:rPr>
        <w:t>, нам поверь, не забудем!</w:t>
      </w:r>
    </w:p>
    <w:p w:rsidR="00FA52E6" w:rsidRPr="00FA52E6" w:rsidRDefault="00FA52E6" w:rsidP="00FA52E6">
      <w:pPr>
        <w:keepNext/>
        <w:keepLines/>
        <w:spacing w:after="0" w:line="480" w:lineRule="exact"/>
        <w:ind w:left="20" w:firstLine="540"/>
        <w:jc w:val="both"/>
        <w:outlineLvl w:val="0"/>
        <w:rPr>
          <w:b/>
          <w:bCs/>
          <w:sz w:val="28"/>
          <w:szCs w:val="28"/>
          <w:lang w:eastAsia="ru-RU"/>
        </w:rPr>
      </w:pPr>
      <w:bookmarkStart w:id="43" w:name="bookmark39"/>
      <w:r w:rsidRPr="00FA52E6">
        <w:rPr>
          <w:sz w:val="28"/>
          <w:szCs w:val="28"/>
          <w:shd w:val="clear" w:color="auto" w:fill="FFFFFF"/>
          <w:lang w:eastAsia="ru-RU"/>
        </w:rPr>
        <w:t>Ведущий 2:</w:t>
      </w:r>
      <w:bookmarkEnd w:id="43"/>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Хоть ждут нас, конечно, большие дороги, Но мы не изменим родимой сторонке!</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1:</w:t>
      </w:r>
      <w:r w:rsidRPr="00FA52E6">
        <w:rPr>
          <w:rFonts w:ascii="Times New Roman" w:eastAsia="Arial Unicode MS" w:hAnsi="Times New Roman"/>
          <w:sz w:val="28"/>
          <w:szCs w:val="28"/>
          <w:lang w:eastAsia="ru-RU"/>
        </w:rPr>
        <w:t xml:space="preserve"> Пройдут годы, и, может быть, на берегу океана или в джу</w:t>
      </w:r>
      <w:r w:rsidRPr="00FA52E6">
        <w:rPr>
          <w:rFonts w:ascii="Times New Roman" w:eastAsia="Arial Unicode MS" w:hAnsi="Times New Roman"/>
          <w:sz w:val="28"/>
          <w:szCs w:val="28"/>
          <w:lang w:eastAsia="ru-RU"/>
        </w:rPr>
        <w:t>н</w:t>
      </w:r>
      <w:r w:rsidRPr="00FA52E6">
        <w:rPr>
          <w:rFonts w:ascii="Times New Roman" w:eastAsia="Arial Unicode MS" w:hAnsi="Times New Roman"/>
          <w:sz w:val="28"/>
          <w:szCs w:val="28"/>
          <w:lang w:eastAsia="ru-RU"/>
        </w:rPr>
        <w:t>глях, сидя у костра рядом со своими друзьями, мы будем с удовольствием и тихой грустью рассказывать о родных местах, о близких людях, родных и друзьях, которые нас всегда ждут в родных местах.</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2:</w:t>
      </w:r>
      <w:r w:rsidRPr="00FA52E6">
        <w:rPr>
          <w:rFonts w:ascii="Times New Roman" w:eastAsia="Arial Unicode MS" w:hAnsi="Times New Roman"/>
          <w:sz w:val="28"/>
          <w:szCs w:val="28"/>
          <w:lang w:eastAsia="ru-RU"/>
        </w:rPr>
        <w:t xml:space="preserve"> Сегодня у нас есть уникальная возможность попробовать поделиться с друзьями своими рассказами о самых дорогих сердцу каждого из нас местах нашего города.</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Звучат рассказы ребят на тему «Что бы мне хотелось рассказать о месте, в котором я живу». Все рассказы ребят записаны на диск. После прослуш</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 xml:space="preserve">вания каждого рассказа звучат общие аплодисменты. Каждый ученик, чей рассказ прозвучал, получает </w:t>
      </w:r>
      <w:proofErr w:type="spellStart"/>
      <w:r w:rsidRPr="00FA52E6">
        <w:rPr>
          <w:rFonts w:ascii="Times New Roman" w:eastAsia="Arial Unicode MS" w:hAnsi="Times New Roman"/>
          <w:sz w:val="28"/>
          <w:szCs w:val="28"/>
          <w:lang w:eastAsia="ru-RU"/>
        </w:rPr>
        <w:t>фотооткрытку</w:t>
      </w:r>
      <w:proofErr w:type="spellEnd"/>
      <w:r w:rsidRPr="00FA52E6">
        <w:rPr>
          <w:rFonts w:ascii="Times New Roman" w:eastAsia="Arial Unicode MS" w:hAnsi="Times New Roman"/>
          <w:sz w:val="28"/>
          <w:szCs w:val="28"/>
          <w:lang w:eastAsia="ru-RU"/>
        </w:rPr>
        <w:t xml:space="preserve"> с видом родного города, </w:t>
      </w:r>
      <w:proofErr w:type="gramStart"/>
      <w:r w:rsidRPr="00FA52E6">
        <w:rPr>
          <w:rFonts w:ascii="Times New Roman" w:eastAsia="Arial Unicode MS" w:hAnsi="Times New Roman"/>
          <w:sz w:val="28"/>
          <w:szCs w:val="28"/>
          <w:lang w:eastAsia="ru-RU"/>
        </w:rPr>
        <w:t>сдела</w:t>
      </w:r>
      <w:r w:rsidRPr="00FA52E6">
        <w:rPr>
          <w:rFonts w:ascii="Times New Roman" w:eastAsia="Arial Unicode MS" w:hAnsi="Times New Roman"/>
          <w:sz w:val="28"/>
          <w:szCs w:val="28"/>
          <w:lang w:eastAsia="ru-RU"/>
        </w:rPr>
        <w:t>н</w:t>
      </w:r>
      <w:r w:rsidRPr="00FA52E6">
        <w:rPr>
          <w:rFonts w:ascii="Times New Roman" w:eastAsia="Arial Unicode MS" w:hAnsi="Times New Roman"/>
          <w:sz w:val="28"/>
          <w:szCs w:val="28"/>
          <w:lang w:eastAsia="ru-RU"/>
        </w:rPr>
        <w:t>ную</w:t>
      </w:r>
      <w:proofErr w:type="gramEnd"/>
      <w:r w:rsidRPr="00FA52E6">
        <w:rPr>
          <w:rFonts w:ascii="Times New Roman" w:eastAsia="Arial Unicode MS" w:hAnsi="Times New Roman"/>
          <w:sz w:val="28"/>
          <w:szCs w:val="28"/>
          <w:lang w:eastAsia="ru-RU"/>
        </w:rPr>
        <w:t xml:space="preserve"> одноклассниками. Каждая </w:t>
      </w:r>
      <w:proofErr w:type="spellStart"/>
      <w:r w:rsidRPr="00FA52E6">
        <w:rPr>
          <w:rFonts w:ascii="Times New Roman" w:eastAsia="Arial Unicode MS" w:hAnsi="Times New Roman"/>
          <w:sz w:val="28"/>
          <w:szCs w:val="28"/>
          <w:lang w:eastAsia="ru-RU"/>
        </w:rPr>
        <w:t>фотооткрытка</w:t>
      </w:r>
      <w:proofErr w:type="spellEnd"/>
      <w:r w:rsidRPr="00FA52E6">
        <w:rPr>
          <w:rFonts w:ascii="Times New Roman" w:eastAsia="Arial Unicode MS" w:hAnsi="Times New Roman"/>
          <w:sz w:val="28"/>
          <w:szCs w:val="28"/>
          <w:lang w:eastAsia="ru-RU"/>
        </w:rPr>
        <w:t xml:space="preserve"> помещается в рамочку, чтобы каждый ученик, получивший ее, мог повесить ее у себя дома.</w:t>
      </w:r>
    </w:p>
    <w:p w:rsidR="00FA52E6" w:rsidRPr="00FA52E6" w:rsidRDefault="00FA52E6" w:rsidP="00FA52E6">
      <w:pPr>
        <w:spacing w:after="0" w:line="27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1:</w:t>
      </w:r>
      <w:r w:rsidRPr="00FA52E6">
        <w:rPr>
          <w:rFonts w:ascii="Times New Roman" w:eastAsia="Arial Unicode MS" w:hAnsi="Times New Roman"/>
          <w:sz w:val="28"/>
          <w:szCs w:val="28"/>
          <w:lang w:eastAsia="ru-RU"/>
        </w:rPr>
        <w:t xml:space="preserve"> Памятные места есть не только у ребят, но и у взрослых.</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lastRenderedPageBreak/>
        <w:t>Ведущий 2:</w:t>
      </w:r>
      <w:r w:rsidRPr="00FA52E6">
        <w:rPr>
          <w:rFonts w:ascii="Times New Roman" w:eastAsia="Arial Unicode MS" w:hAnsi="Times New Roman"/>
          <w:sz w:val="28"/>
          <w:szCs w:val="28"/>
          <w:lang w:eastAsia="ru-RU"/>
        </w:rPr>
        <w:t xml:space="preserve"> Как часто можно слышать от взрослых людей, дедушек, б</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бушек, возвращающихся из поездок, командировок, дальних путешествий, такие слова: «Слава богу! Я дома! В родной стороне и воздух другой!»</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Ведущий 1:</w:t>
      </w:r>
      <w:r w:rsidRPr="00FA52E6">
        <w:rPr>
          <w:rFonts w:ascii="Times New Roman" w:eastAsia="Arial Unicode MS" w:hAnsi="Times New Roman"/>
          <w:sz w:val="28"/>
          <w:szCs w:val="28"/>
          <w:lang w:eastAsia="ru-RU"/>
        </w:rPr>
        <w:t xml:space="preserve"> Так это или не так мы узнаем, познакомившись с картой «Памятные места нашей семьи».</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Ребята и приглашенные родители рассказывают о тех местах, которые нанесены на карту, и о своем отношении к ним.</w:t>
      </w:r>
    </w:p>
    <w:p w:rsidR="00FA52E6" w:rsidRPr="00FA52E6" w:rsidRDefault="00FA52E6" w:rsidP="00FA52E6">
      <w:pPr>
        <w:spacing w:after="0" w:line="480" w:lineRule="exact"/>
        <w:ind w:left="20" w:right="2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Выходят несколько ребят. Они одеты как туристы, на спинах рюкзаки. Звучит музыка из кинофильма «Два воскресенья».</w:t>
      </w:r>
    </w:p>
    <w:p w:rsidR="00FA52E6" w:rsidRPr="00FA52E6" w:rsidRDefault="00FA52E6" w:rsidP="00FA52E6">
      <w:pPr>
        <w:keepNext/>
        <w:keepLines/>
        <w:spacing w:after="0" w:line="480" w:lineRule="exact"/>
        <w:ind w:left="20" w:firstLine="540"/>
        <w:jc w:val="both"/>
        <w:outlineLvl w:val="0"/>
        <w:rPr>
          <w:b/>
          <w:bCs/>
          <w:sz w:val="28"/>
          <w:szCs w:val="28"/>
          <w:lang w:eastAsia="ru-RU"/>
        </w:rPr>
      </w:pPr>
      <w:bookmarkStart w:id="44" w:name="bookmark40"/>
      <w:r w:rsidRPr="00FA52E6">
        <w:rPr>
          <w:sz w:val="28"/>
          <w:szCs w:val="28"/>
          <w:shd w:val="clear" w:color="auto" w:fill="FFFFFF"/>
          <w:lang w:eastAsia="ru-RU"/>
        </w:rPr>
        <w:t>Юноша (поет):</w:t>
      </w:r>
      <w:bookmarkEnd w:id="44"/>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Все на свете города</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Не объехать никогда -</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На любой остановке сойди. Есть у нас один секрет:</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Впереди так много лет и у нас все впереди!</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Девушка</w:t>
      </w:r>
      <w:proofErr w:type="gramStart"/>
      <w:r w:rsidRPr="00FA52E6">
        <w:rPr>
          <w:rFonts w:ascii="Times New Roman" w:eastAsia="Arial Unicode MS" w:hAnsi="Times New Roman"/>
          <w:b/>
          <w:bCs/>
          <w:sz w:val="28"/>
          <w:szCs w:val="28"/>
          <w:lang w:eastAsia="ru-RU"/>
        </w:rPr>
        <w:t xml:space="preserve"> :</w:t>
      </w:r>
      <w:proofErr w:type="gramEnd"/>
      <w:r w:rsidRPr="00FA52E6">
        <w:rPr>
          <w:rFonts w:ascii="Times New Roman" w:eastAsia="Arial Unicode MS" w:hAnsi="Times New Roman"/>
          <w:sz w:val="28"/>
          <w:szCs w:val="28"/>
          <w:lang w:eastAsia="ru-RU"/>
        </w:rPr>
        <w:t xml:space="preserve"> ОЙ, ребята, как </w:t>
      </w:r>
      <w:proofErr w:type="gramStart"/>
      <w:r w:rsidRPr="00FA52E6">
        <w:rPr>
          <w:rFonts w:ascii="Times New Roman" w:eastAsia="Arial Unicode MS" w:hAnsi="Times New Roman"/>
          <w:sz w:val="28"/>
          <w:szCs w:val="28"/>
          <w:lang w:eastAsia="ru-RU"/>
        </w:rPr>
        <w:t>здорово</w:t>
      </w:r>
      <w:proofErr w:type="gramEnd"/>
      <w:r w:rsidRPr="00FA52E6">
        <w:rPr>
          <w:rFonts w:ascii="Times New Roman" w:eastAsia="Arial Unicode MS" w:hAnsi="Times New Roman"/>
          <w:sz w:val="28"/>
          <w:szCs w:val="28"/>
          <w:lang w:eastAsia="ru-RU"/>
        </w:rPr>
        <w:t xml:space="preserve"> все получается! Я всю жизнь мечт</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ла о том, чтобы побывать в разных странах, увидеть новые земли, познак</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миться с традициями других народов и вот наконец-то моя мечта сбывается!</w:t>
      </w:r>
    </w:p>
    <w:p w:rsidR="00FA52E6" w:rsidRPr="00FA52E6" w:rsidRDefault="00FA52E6" w:rsidP="00FA52E6">
      <w:pPr>
        <w:spacing w:after="0" w:line="480" w:lineRule="exact"/>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Юноша:</w:t>
      </w:r>
      <w:r w:rsidRPr="00FA52E6">
        <w:rPr>
          <w:rFonts w:ascii="Times New Roman" w:eastAsia="Arial Unicode MS" w:hAnsi="Times New Roman"/>
          <w:sz w:val="28"/>
          <w:szCs w:val="28"/>
          <w:lang w:eastAsia="ru-RU"/>
        </w:rPr>
        <w:t xml:space="preserve"> И куда тебе больше всего хочется поехать?</w:t>
      </w:r>
    </w:p>
    <w:p w:rsidR="00FA52E6" w:rsidRPr="00FA52E6" w:rsidRDefault="00FA52E6" w:rsidP="00FA52E6">
      <w:pPr>
        <w:spacing w:after="0" w:line="480" w:lineRule="exact"/>
        <w:ind w:left="20" w:right="2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Девушка:</w:t>
      </w:r>
      <w:r w:rsidRPr="00FA52E6">
        <w:rPr>
          <w:rFonts w:ascii="Times New Roman" w:eastAsia="Arial Unicode MS" w:hAnsi="Times New Roman"/>
          <w:sz w:val="28"/>
          <w:szCs w:val="28"/>
          <w:lang w:eastAsia="ru-RU"/>
        </w:rPr>
        <w:t xml:space="preserve"> Ты знаешь, я очень много читала о том, что китайцы очень труд</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любивый народ. Мне так захотелось познакомиться с этой страной и, коне</w:t>
      </w:r>
      <w:r w:rsidRPr="00FA52E6">
        <w:rPr>
          <w:rFonts w:ascii="Times New Roman" w:eastAsia="Arial Unicode MS" w:hAnsi="Times New Roman"/>
          <w:sz w:val="28"/>
          <w:szCs w:val="28"/>
          <w:lang w:eastAsia="ru-RU"/>
        </w:rPr>
        <w:t>ч</w:t>
      </w:r>
      <w:r w:rsidRPr="00FA52E6">
        <w:rPr>
          <w:rFonts w:ascii="Times New Roman" w:eastAsia="Arial Unicode MS" w:hAnsi="Times New Roman"/>
          <w:sz w:val="28"/>
          <w:szCs w:val="28"/>
          <w:lang w:eastAsia="ru-RU"/>
        </w:rPr>
        <w:t>но же, увидеть их столицу - город Пекин. А куда тебя позвали пут</w:t>
      </w:r>
      <w:proofErr w:type="gramStart"/>
      <w:r w:rsidRPr="00FA52E6">
        <w:rPr>
          <w:rFonts w:ascii="Times New Roman" w:eastAsia="Arial Unicode MS" w:hAnsi="Times New Roman"/>
          <w:sz w:val="28"/>
          <w:szCs w:val="28"/>
          <w:lang w:eastAsia="ru-RU"/>
        </w:rPr>
        <w:t>и-</w:t>
      </w:r>
      <w:proofErr w:type="gramEnd"/>
      <w:r w:rsidRPr="00FA52E6">
        <w:rPr>
          <w:rFonts w:ascii="Times New Roman" w:eastAsia="Arial Unicode MS" w:hAnsi="Times New Roman"/>
          <w:sz w:val="28"/>
          <w:szCs w:val="28"/>
          <w:lang w:eastAsia="ru-RU"/>
        </w:rPr>
        <w:t xml:space="preserve"> дороги?</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Мальчик:</w:t>
      </w:r>
      <w:r w:rsidRPr="00FA52E6">
        <w:rPr>
          <w:rFonts w:ascii="Times New Roman" w:eastAsia="Arial Unicode MS" w:hAnsi="Times New Roman"/>
          <w:sz w:val="28"/>
          <w:szCs w:val="28"/>
          <w:lang w:eastAsia="ru-RU"/>
        </w:rPr>
        <w:t xml:space="preserve"> А я всю жизнь мечтал побывать в "Москве! Так хочется пройтись по ее улицам, подышать московским воздухом, прикоснуться</w:t>
      </w:r>
      <w:proofErr w:type="gramStart"/>
      <w:r w:rsidRPr="00FA52E6">
        <w:rPr>
          <w:rFonts w:ascii="Times New Roman" w:eastAsia="Arial Unicode MS" w:hAnsi="Times New Roman"/>
          <w:sz w:val="28"/>
          <w:szCs w:val="28"/>
          <w:lang w:eastAsia="ru-RU"/>
        </w:rPr>
        <w:t xml:space="preserve"> К</w:t>
      </w:r>
      <w:proofErr w:type="gramEnd"/>
      <w:r w:rsidRPr="00FA52E6">
        <w:rPr>
          <w:rFonts w:ascii="Times New Roman" w:eastAsia="Arial Unicode MS" w:hAnsi="Times New Roman"/>
          <w:sz w:val="28"/>
          <w:szCs w:val="28"/>
          <w:lang w:eastAsia="ru-RU"/>
        </w:rPr>
        <w:t xml:space="preserve"> и</w:t>
      </w:r>
      <w:r w:rsidRPr="00FA52E6">
        <w:rPr>
          <w:rFonts w:ascii="Times New Roman" w:eastAsia="Arial Unicode MS" w:hAnsi="Times New Roman"/>
          <w:sz w:val="28"/>
          <w:szCs w:val="28"/>
          <w:lang w:eastAsia="ru-RU"/>
        </w:rPr>
        <w:t>с</w:t>
      </w:r>
      <w:r w:rsidRPr="00FA52E6">
        <w:rPr>
          <w:rFonts w:ascii="Times New Roman" w:eastAsia="Arial Unicode MS" w:hAnsi="Times New Roman"/>
          <w:sz w:val="28"/>
          <w:szCs w:val="28"/>
          <w:lang w:eastAsia="ru-RU"/>
        </w:rPr>
        <w:t xml:space="preserve">торическим реликвиям своей страны. И вообще я считаю так: прежде, чем знакомиться с другими странами, неплохо было бы знать </w:t>
      </w:r>
      <w:proofErr w:type="gramStart"/>
      <w:r w:rsidRPr="00FA52E6">
        <w:rPr>
          <w:rFonts w:ascii="Times New Roman" w:eastAsia="Arial Unicode MS" w:hAnsi="Times New Roman"/>
          <w:sz w:val="28"/>
          <w:szCs w:val="28"/>
          <w:lang w:eastAsia="ru-RU"/>
        </w:rPr>
        <w:t>свою</w:t>
      </w:r>
      <w:proofErr w:type="gramEnd"/>
      <w:r w:rsidRPr="00FA52E6">
        <w:rPr>
          <w:rFonts w:ascii="Times New Roman" w:eastAsia="Arial Unicode MS" w:hAnsi="Times New Roman"/>
          <w:sz w:val="28"/>
          <w:szCs w:val="28"/>
          <w:lang w:eastAsia="ru-RU"/>
        </w:rPr>
        <w:t>.</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Девушка:</w:t>
      </w:r>
      <w:r w:rsidRPr="00FA52E6">
        <w:rPr>
          <w:rFonts w:ascii="Times New Roman" w:eastAsia="Arial Unicode MS" w:hAnsi="Times New Roman"/>
          <w:sz w:val="28"/>
          <w:szCs w:val="28"/>
          <w:lang w:eastAsia="ru-RU"/>
        </w:rPr>
        <w:t xml:space="preserve"> Да, видимо, ты прав.</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Юноша:</w:t>
      </w:r>
      <w:r w:rsidRPr="00FA52E6">
        <w:rPr>
          <w:rFonts w:ascii="Times New Roman" w:eastAsia="Arial Unicode MS" w:hAnsi="Times New Roman"/>
          <w:sz w:val="28"/>
          <w:szCs w:val="28"/>
          <w:lang w:eastAsia="ru-RU"/>
        </w:rPr>
        <w:t xml:space="preserve"> Ну, что ж, тогда в путь! Мы отправляемся в Москву!</w:t>
      </w:r>
    </w:p>
    <w:p w:rsidR="00FA52E6" w:rsidRPr="00FA52E6" w:rsidRDefault="00FA52E6" w:rsidP="00FA52E6">
      <w:pPr>
        <w:spacing w:after="0" w:line="480" w:lineRule="exact"/>
        <w:ind w:left="2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Презентация проекта по Москве</w:t>
      </w:r>
    </w:p>
    <w:p w:rsidR="00FA52E6" w:rsidRPr="00FA52E6" w:rsidRDefault="00FA52E6" w:rsidP="00FA52E6">
      <w:pPr>
        <w:spacing w:after="0" w:line="480" w:lineRule="exact"/>
        <w:ind w:left="2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Ребята выходят с указами. Они выступают в роли экскурсоводов.</w:t>
      </w:r>
    </w:p>
    <w:p w:rsidR="00FA52E6" w:rsidRPr="00FA52E6" w:rsidRDefault="00FA52E6" w:rsidP="00FA52E6">
      <w:pPr>
        <w:spacing w:after="0" w:line="480" w:lineRule="exact"/>
        <w:ind w:left="2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Их выступления сопровождаются показом слайдов.</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lastRenderedPageBreak/>
        <w:t>Экскурсовод 1:</w:t>
      </w:r>
      <w:r w:rsidRPr="00FA52E6">
        <w:rPr>
          <w:rFonts w:ascii="Times New Roman" w:eastAsia="Arial Unicode MS" w:hAnsi="Times New Roman"/>
          <w:sz w:val="28"/>
          <w:szCs w:val="28"/>
          <w:lang w:eastAsia="ru-RU"/>
        </w:rPr>
        <w:t xml:space="preserve"> Уважаемые гости! Вас</w:t>
      </w:r>
      <w:proofErr w:type="gramStart"/>
      <w:r w:rsidRPr="00FA52E6">
        <w:rPr>
          <w:rFonts w:ascii="Times New Roman" w:eastAsia="Arial Unicode MS" w:hAnsi="Times New Roman"/>
          <w:sz w:val="28"/>
          <w:szCs w:val="28"/>
          <w:lang w:eastAsia="ru-RU"/>
        </w:rPr>
        <w:t>.</w:t>
      </w:r>
      <w:proofErr w:type="gramEnd"/>
      <w:r w:rsidRPr="00FA52E6">
        <w:rPr>
          <w:rFonts w:ascii="Times New Roman" w:eastAsia="Arial Unicode MS" w:hAnsi="Times New Roman"/>
          <w:sz w:val="28"/>
          <w:szCs w:val="28"/>
          <w:lang w:eastAsia="ru-RU"/>
        </w:rPr>
        <w:t xml:space="preserve"> </w:t>
      </w:r>
      <w:proofErr w:type="gramStart"/>
      <w:r w:rsidRPr="00FA52E6">
        <w:rPr>
          <w:rFonts w:ascii="Times New Roman" w:eastAsia="Arial Unicode MS" w:hAnsi="Times New Roman"/>
          <w:sz w:val="28"/>
          <w:szCs w:val="28"/>
          <w:lang w:eastAsia="ru-RU"/>
        </w:rPr>
        <w:t>п</w:t>
      </w:r>
      <w:proofErr w:type="gramEnd"/>
      <w:r w:rsidRPr="00FA52E6">
        <w:rPr>
          <w:rFonts w:ascii="Times New Roman" w:eastAsia="Arial Unicode MS" w:hAnsi="Times New Roman"/>
          <w:sz w:val="28"/>
          <w:szCs w:val="28"/>
          <w:lang w:eastAsia="ru-RU"/>
        </w:rPr>
        <w:t>риветствует столица Росси</w:t>
      </w:r>
      <w:r w:rsidRPr="00FA52E6">
        <w:rPr>
          <w:rFonts w:ascii="Times New Roman" w:eastAsia="Arial Unicode MS" w:hAnsi="Times New Roman"/>
          <w:sz w:val="28"/>
          <w:szCs w:val="28"/>
          <w:lang w:eastAsia="ru-RU"/>
        </w:rPr>
        <w:t>й</w:t>
      </w:r>
      <w:r w:rsidRPr="00FA52E6">
        <w:rPr>
          <w:rFonts w:ascii="Times New Roman" w:eastAsia="Arial Unicode MS" w:hAnsi="Times New Roman"/>
          <w:sz w:val="28"/>
          <w:szCs w:val="28"/>
          <w:lang w:eastAsia="ru-RU"/>
        </w:rPr>
        <w:t>ского государства, величественный и неповторимый город Москва! Для вас гостеприимно раскрывает свои объятия международный аэропорт Шерем</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тьево-2, железнодорожные вокзалы, среди которых Белорусский и Киевский, Казанский и Курский.</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Экскурсовод 2:</w:t>
      </w:r>
      <w:r w:rsidRPr="00FA52E6">
        <w:rPr>
          <w:rFonts w:ascii="Times New Roman" w:eastAsia="Arial Unicode MS" w:hAnsi="Times New Roman"/>
          <w:sz w:val="28"/>
          <w:szCs w:val="28"/>
          <w:lang w:eastAsia="ru-RU"/>
        </w:rPr>
        <w:t xml:space="preserve"> Все, кто впервые приезжает в Москву, поражаются ее храмами, соборами и улицами. Русская столица богата сокровищами стар</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ны, которые встречаются на каждом шагу.</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А еще Москва богата своими жителями, население Москвы вместе с приезжими насчитывает около 12 с половиной миллионов человек.</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Экскурсовод 3:</w:t>
      </w:r>
      <w:r w:rsidRPr="00FA52E6">
        <w:rPr>
          <w:rFonts w:ascii="Times New Roman" w:eastAsia="Arial Unicode MS" w:hAnsi="Times New Roman"/>
          <w:sz w:val="28"/>
          <w:szCs w:val="28"/>
          <w:lang w:eastAsia="ru-RU"/>
        </w:rPr>
        <w:t xml:space="preserve"> Какой он, типичный москвич? Сказать об этом дост</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точно трудно, так как в Москве живут люди самых различных национальн</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стей. И не просто живут, а помогают и поддерживают друг друга. В одной из школ Москвы учатся ребята 22 национальностей, это не мешает им дружить и поддерживать друг друга.</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Экскурсовод 4:</w:t>
      </w:r>
      <w:r w:rsidRPr="00FA52E6">
        <w:rPr>
          <w:rFonts w:ascii="Times New Roman" w:eastAsia="Arial Unicode MS" w:hAnsi="Times New Roman"/>
          <w:sz w:val="28"/>
          <w:szCs w:val="28"/>
          <w:lang w:eastAsia="ru-RU"/>
        </w:rPr>
        <w:t xml:space="preserve"> Несколько минут назад мы бродили по улицам родного города, а сейчас мы с вами на Арбате, который был воспет коренным мос</w:t>
      </w:r>
      <w:r w:rsidRPr="00FA52E6">
        <w:rPr>
          <w:rFonts w:ascii="Times New Roman" w:eastAsia="Arial Unicode MS" w:hAnsi="Times New Roman"/>
          <w:sz w:val="28"/>
          <w:szCs w:val="28"/>
          <w:lang w:eastAsia="ru-RU"/>
        </w:rPr>
        <w:t>к</w:t>
      </w:r>
      <w:r w:rsidRPr="00FA52E6">
        <w:rPr>
          <w:rFonts w:ascii="Times New Roman" w:eastAsia="Arial Unicode MS" w:hAnsi="Times New Roman"/>
          <w:sz w:val="28"/>
          <w:szCs w:val="28"/>
          <w:lang w:eastAsia="ru-RU"/>
        </w:rPr>
        <w:t xml:space="preserve">вичом, грузином по происхождению Булатом Шалвовичем Окуджавой. </w:t>
      </w:r>
      <w:proofErr w:type="gramStart"/>
      <w:r w:rsidRPr="00FA52E6">
        <w:rPr>
          <w:rFonts w:ascii="Times New Roman" w:eastAsia="Arial Unicode MS" w:hAnsi="Times New Roman"/>
          <w:sz w:val="28"/>
          <w:szCs w:val="28"/>
          <w:lang w:eastAsia="ru-RU"/>
        </w:rPr>
        <w:t>«Ах, Арбат, мой Арбат, ты - мое призвание,) - так писал Окуджава о знаменитой улице Москвы, которая нынче является излюбленным местом прогулок т</w:t>
      </w:r>
      <w:r w:rsidRPr="00FA52E6">
        <w:rPr>
          <w:rFonts w:ascii="Times New Roman" w:eastAsia="Arial Unicode MS" w:hAnsi="Times New Roman"/>
          <w:sz w:val="28"/>
          <w:szCs w:val="28"/>
          <w:lang w:eastAsia="ru-RU"/>
        </w:rPr>
        <w:t>у</w:t>
      </w:r>
      <w:r w:rsidRPr="00FA52E6">
        <w:rPr>
          <w:rFonts w:ascii="Times New Roman" w:eastAsia="Arial Unicode MS" w:hAnsi="Times New Roman"/>
          <w:sz w:val="28"/>
          <w:szCs w:val="28"/>
          <w:lang w:eastAsia="ru-RU"/>
        </w:rPr>
        <w:t>ристов.</w:t>
      </w:r>
      <w:proofErr w:type="gramEnd"/>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Экскурсовод 1:</w:t>
      </w:r>
      <w:r w:rsidRPr="00FA52E6">
        <w:rPr>
          <w:rFonts w:ascii="Times New Roman" w:eastAsia="Arial Unicode MS" w:hAnsi="Times New Roman"/>
          <w:sz w:val="28"/>
          <w:szCs w:val="28"/>
          <w:lang w:eastAsia="ru-RU"/>
        </w:rPr>
        <w:t xml:space="preserve"> На протяжении последних 200 лет, несмотря на войны и разрушения, Москва стремительно развивалась. Ее окружают четыре кольца дорог. Московская кольцевая автодорога проходит</w:t>
      </w:r>
      <w:proofErr w:type="gramStart"/>
      <w:r w:rsidRPr="00FA52E6">
        <w:rPr>
          <w:rFonts w:ascii="Times New Roman" w:eastAsia="Arial Unicode MS" w:hAnsi="Times New Roman"/>
          <w:sz w:val="28"/>
          <w:szCs w:val="28"/>
          <w:lang w:eastAsia="ru-RU"/>
        </w:rPr>
        <w:t xml:space="preserve"> ,</w:t>
      </w:r>
      <w:proofErr w:type="gramEnd"/>
      <w:r w:rsidRPr="00FA52E6">
        <w:rPr>
          <w:rFonts w:ascii="Times New Roman" w:eastAsia="Arial Unicode MS" w:hAnsi="Times New Roman"/>
          <w:sz w:val="28"/>
          <w:szCs w:val="28"/>
          <w:lang w:eastAsia="ru-RU"/>
        </w:rPr>
        <w:t>мимо промышленных предприятий и новых жилых микрорайонов, которые поражают своей крас</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той.</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Экскурсовод 2:</w:t>
      </w:r>
      <w:r w:rsidRPr="00FA52E6">
        <w:rPr>
          <w:rFonts w:ascii="Times New Roman" w:eastAsia="Arial Unicode MS" w:hAnsi="Times New Roman"/>
          <w:sz w:val="28"/>
          <w:szCs w:val="28"/>
          <w:lang w:eastAsia="ru-RU"/>
        </w:rPr>
        <w:t xml:space="preserve"> Рельсы кольцевой железной дороги пролегают по тем местам, где находилась граница города в ХУН веке. Садовое кольцо, восп</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 xml:space="preserve">тое в песнях, проходит по местам старых </w:t>
      </w:r>
      <w:proofErr w:type="spellStart"/>
      <w:r w:rsidRPr="00FA52E6">
        <w:rPr>
          <w:rFonts w:ascii="Times New Roman" w:eastAsia="Arial Unicode MS" w:hAnsi="Times New Roman"/>
          <w:sz w:val="28"/>
          <w:szCs w:val="28"/>
          <w:lang w:eastAsia="ru-RU"/>
        </w:rPr>
        <w:t>укрплений</w:t>
      </w:r>
      <w:proofErr w:type="spellEnd"/>
      <w:r w:rsidRPr="00FA52E6">
        <w:rPr>
          <w:rFonts w:ascii="Times New Roman" w:eastAsia="Arial Unicode MS" w:hAnsi="Times New Roman"/>
          <w:sz w:val="28"/>
          <w:szCs w:val="28"/>
          <w:lang w:eastAsia="ru-RU"/>
        </w:rPr>
        <w:t>, а внутреннее бульва</w:t>
      </w:r>
      <w:r w:rsidRPr="00FA52E6">
        <w:rPr>
          <w:rFonts w:ascii="Times New Roman" w:eastAsia="Arial Unicode MS" w:hAnsi="Times New Roman"/>
          <w:sz w:val="28"/>
          <w:szCs w:val="28"/>
          <w:lang w:eastAsia="ru-RU"/>
        </w:rPr>
        <w:t>р</w:t>
      </w:r>
      <w:r w:rsidRPr="00FA52E6">
        <w:rPr>
          <w:rFonts w:ascii="Times New Roman" w:eastAsia="Arial Unicode MS" w:hAnsi="Times New Roman"/>
          <w:sz w:val="28"/>
          <w:szCs w:val="28"/>
          <w:lang w:eastAsia="ru-RU"/>
        </w:rPr>
        <w:lastRenderedPageBreak/>
        <w:t>ное кольцо включает самую старую часть столицы с Китай-городом и Кре</w:t>
      </w:r>
      <w:r w:rsidRPr="00FA52E6">
        <w:rPr>
          <w:rFonts w:ascii="Times New Roman" w:eastAsia="Arial Unicode MS" w:hAnsi="Times New Roman"/>
          <w:sz w:val="28"/>
          <w:szCs w:val="28"/>
          <w:lang w:eastAsia="ru-RU"/>
        </w:rPr>
        <w:t>м</w:t>
      </w:r>
      <w:r w:rsidRPr="00FA52E6">
        <w:rPr>
          <w:rFonts w:ascii="Times New Roman" w:eastAsia="Arial Unicode MS" w:hAnsi="Times New Roman"/>
          <w:sz w:val="28"/>
          <w:szCs w:val="28"/>
          <w:lang w:eastAsia="ru-RU"/>
        </w:rPr>
        <w:t>лем.</w:t>
      </w:r>
    </w:p>
    <w:p w:rsidR="00FA52E6" w:rsidRPr="00FA52E6" w:rsidRDefault="00FA52E6" w:rsidP="00FA52E6">
      <w:pPr>
        <w:spacing w:after="0" w:line="480"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 Экскурсовод 3:</w:t>
      </w:r>
      <w:r w:rsidRPr="00FA52E6">
        <w:rPr>
          <w:rFonts w:ascii="Times New Roman" w:eastAsia="Arial Unicode MS" w:hAnsi="Times New Roman"/>
          <w:sz w:val="28"/>
          <w:szCs w:val="28"/>
          <w:lang w:eastAsia="ru-RU"/>
        </w:rPr>
        <w:t xml:space="preserve"> Днем основания Москвы считают</w:t>
      </w:r>
      <w:r w:rsidRPr="00FA52E6">
        <w:rPr>
          <w:rFonts w:ascii="Times New Roman" w:eastAsia="Arial Unicode MS" w:hAnsi="Times New Roman"/>
          <w:b/>
          <w:bCs/>
          <w:sz w:val="28"/>
          <w:szCs w:val="28"/>
          <w:lang w:eastAsia="ru-RU"/>
        </w:rPr>
        <w:t xml:space="preserve"> 4"</w:t>
      </w:r>
      <w:r w:rsidRPr="00FA52E6">
        <w:rPr>
          <w:rFonts w:ascii="Times New Roman" w:eastAsia="Arial Unicode MS" w:hAnsi="Times New Roman"/>
          <w:sz w:val="28"/>
          <w:szCs w:val="28"/>
          <w:lang w:eastAsia="ru-RU"/>
        </w:rPr>
        <w:t xml:space="preserve"> апреля</w:t>
      </w:r>
      <w:r w:rsidRPr="00FA52E6">
        <w:rPr>
          <w:rFonts w:ascii="Times New Roman" w:eastAsia="Arial Unicode MS" w:hAnsi="Times New Roman"/>
          <w:b/>
          <w:bCs/>
          <w:sz w:val="28"/>
          <w:szCs w:val="28"/>
          <w:lang w:eastAsia="ru-RU"/>
        </w:rPr>
        <w:t xml:space="preserve"> 1147</w:t>
      </w:r>
      <w:r w:rsidRPr="00FA52E6">
        <w:rPr>
          <w:rFonts w:ascii="Times New Roman" w:eastAsia="Arial Unicode MS" w:hAnsi="Times New Roman"/>
          <w:sz w:val="28"/>
          <w:szCs w:val="28"/>
          <w:lang w:eastAsia="ru-RU"/>
        </w:rPr>
        <w:t xml:space="preserve"> года.</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Старые летописи сообщают о том, что в тот день Суздальский князь Юрий Долгорукий пригласил на пир Новгород-Северского князя Святослава Олеговича в Москву.</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Экскурсовод 4:</w:t>
      </w:r>
      <w:r w:rsidRPr="00FA52E6">
        <w:rPr>
          <w:rFonts w:ascii="Times New Roman" w:eastAsia="Arial Unicode MS" w:hAnsi="Times New Roman"/>
          <w:sz w:val="28"/>
          <w:szCs w:val="28"/>
          <w:lang w:eastAsia="ru-RU"/>
        </w:rPr>
        <w:t xml:space="preserve"> Затем наступили неспокойные времена. Город прихо</w:t>
      </w:r>
      <w:r w:rsidRPr="00FA52E6">
        <w:rPr>
          <w:rFonts w:ascii="Times New Roman" w:eastAsia="Arial Unicode MS" w:hAnsi="Times New Roman"/>
          <w:sz w:val="28"/>
          <w:szCs w:val="28"/>
          <w:lang w:eastAsia="ru-RU"/>
        </w:rPr>
        <w:softHyphen/>
        <w:t xml:space="preserve">дилось постоянно защищать от набегов </w:t>
      </w:r>
      <w:proofErr w:type="gramStart"/>
      <w:r w:rsidRPr="00FA52E6">
        <w:rPr>
          <w:rFonts w:ascii="Times New Roman" w:eastAsia="Arial Unicode MS" w:hAnsi="Times New Roman"/>
          <w:sz w:val="28"/>
          <w:szCs w:val="28"/>
          <w:lang w:eastAsia="ru-RU"/>
        </w:rPr>
        <w:t>татаро-монголов</w:t>
      </w:r>
      <w:proofErr w:type="gramEnd"/>
      <w:r w:rsidRPr="00FA52E6">
        <w:rPr>
          <w:rFonts w:ascii="Times New Roman" w:eastAsia="Arial Unicode MS" w:hAnsi="Times New Roman"/>
          <w:sz w:val="28"/>
          <w:szCs w:val="28"/>
          <w:lang w:eastAsia="ru-RU"/>
        </w:rPr>
        <w:t>, часто безуспешно. Окончательно удалось освободить Москву только в 1408 году. С этого вр</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мени Москва постепенно становится торговой столицей.</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Экскурсовод 1:</w:t>
      </w:r>
      <w:r w:rsidRPr="00FA52E6">
        <w:rPr>
          <w:rFonts w:ascii="Times New Roman" w:eastAsia="Arial Unicode MS" w:hAnsi="Times New Roman"/>
          <w:sz w:val="28"/>
          <w:szCs w:val="28"/>
          <w:lang w:eastAsia="ru-RU"/>
        </w:rPr>
        <w:t xml:space="preserve"> Однако Москва всегда оставалась военной целью вр</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гов России. Когда осенью 1812 года Наполеон вошел в Москву, то думал, что сопротивление русских сломлено. Но он увидел, что город практически п</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кинут. Две трети зданий Москвы были сожжены, его войска остались без еды и крова.</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Экскурсовод</w:t>
      </w:r>
      <w:r w:rsidRPr="00FA52E6">
        <w:rPr>
          <w:rFonts w:ascii="Times New Roman" w:eastAsia="Arial Unicode MS" w:hAnsi="Times New Roman"/>
          <w:sz w:val="28"/>
          <w:szCs w:val="28"/>
          <w:lang w:eastAsia="ru-RU"/>
        </w:rPr>
        <w:t xml:space="preserve"> 2: Едва его армия ушла, уже в 1813 году москвичи начали отстраивать любимый город. И сегодня в Москве много старинных зданий, история которых начинается после наполеоновского нашествия.</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Экскурсовод 3:</w:t>
      </w:r>
      <w:r w:rsidRPr="00FA52E6">
        <w:rPr>
          <w:rFonts w:ascii="Times New Roman" w:eastAsia="Arial Unicode MS" w:hAnsi="Times New Roman"/>
          <w:sz w:val="28"/>
          <w:szCs w:val="28"/>
          <w:lang w:eastAsia="ru-RU"/>
        </w:rPr>
        <w:t xml:space="preserve"> Самым интересным и главным памятником Москвы я</w:t>
      </w:r>
      <w:r w:rsidRPr="00FA52E6">
        <w:rPr>
          <w:rFonts w:ascii="Times New Roman" w:eastAsia="Arial Unicode MS" w:hAnsi="Times New Roman"/>
          <w:sz w:val="28"/>
          <w:szCs w:val="28"/>
          <w:lang w:eastAsia="ru-RU"/>
        </w:rPr>
        <w:t>в</w:t>
      </w:r>
      <w:r w:rsidRPr="00FA52E6">
        <w:rPr>
          <w:rFonts w:ascii="Times New Roman" w:eastAsia="Arial Unicode MS" w:hAnsi="Times New Roman"/>
          <w:sz w:val="28"/>
          <w:szCs w:val="28"/>
          <w:lang w:eastAsia="ru-RU"/>
        </w:rPr>
        <w:t>ляется Кремль. Стены из красного кирпича с 20 башнями строили италья</w:t>
      </w:r>
      <w:r w:rsidRPr="00FA52E6">
        <w:rPr>
          <w:rFonts w:ascii="Times New Roman" w:eastAsia="Arial Unicode MS" w:hAnsi="Times New Roman"/>
          <w:sz w:val="28"/>
          <w:szCs w:val="28"/>
          <w:lang w:eastAsia="ru-RU"/>
        </w:rPr>
        <w:t>н</w:t>
      </w:r>
      <w:r w:rsidRPr="00FA52E6">
        <w:rPr>
          <w:rFonts w:ascii="Times New Roman" w:eastAsia="Arial Unicode MS" w:hAnsi="Times New Roman"/>
          <w:sz w:val="28"/>
          <w:szCs w:val="28"/>
          <w:lang w:eastAsia="ru-RU"/>
        </w:rPr>
        <w:t>ские мастера, которых в ХУ веке пригласил в Москву Иван Третий.</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Экскурсовод 4: В</w:t>
      </w:r>
      <w:r w:rsidRPr="00FA52E6">
        <w:rPr>
          <w:rFonts w:ascii="Times New Roman" w:eastAsia="Arial Unicode MS" w:hAnsi="Times New Roman"/>
          <w:sz w:val="28"/>
          <w:szCs w:val="28"/>
          <w:lang w:eastAsia="ru-RU"/>
        </w:rPr>
        <w:t xml:space="preserve"> старой части города вокруг Кремля и Красной пл</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 xml:space="preserve">щади стоят архитектурные памятники </w:t>
      </w:r>
      <w:r w:rsidRPr="00FA52E6">
        <w:rPr>
          <w:rFonts w:ascii="Times New Roman" w:eastAsia="Arial Unicode MS" w:hAnsi="Times New Roman"/>
          <w:sz w:val="28"/>
          <w:szCs w:val="28"/>
          <w:lang w:val="en-US"/>
        </w:rPr>
        <w:t>xv</w:t>
      </w:r>
      <w:r w:rsidRPr="00FA52E6">
        <w:rPr>
          <w:rFonts w:ascii="Times New Roman" w:eastAsia="Arial Unicode MS" w:hAnsi="Times New Roman"/>
          <w:sz w:val="28"/>
          <w:szCs w:val="28"/>
        </w:rPr>
        <w:t xml:space="preserve"> </w:t>
      </w:r>
      <w:r w:rsidRPr="00FA52E6">
        <w:rPr>
          <w:rFonts w:ascii="Times New Roman" w:eastAsia="Arial Unicode MS" w:hAnsi="Times New Roman"/>
          <w:sz w:val="28"/>
          <w:szCs w:val="28"/>
          <w:lang w:eastAsia="ru-RU"/>
        </w:rPr>
        <w:t>столетия. Рядом с ними здания века минувшего.</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Экскурсовод 1:</w:t>
      </w:r>
      <w:r w:rsidRPr="00FA52E6">
        <w:rPr>
          <w:rFonts w:ascii="Times New Roman" w:eastAsia="Arial Unicode MS" w:hAnsi="Times New Roman"/>
          <w:sz w:val="28"/>
          <w:szCs w:val="28"/>
          <w:lang w:eastAsia="ru-RU"/>
        </w:rPr>
        <w:t xml:space="preserve"> А еще Москва - это Большой театр и Третьяковская г</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лерея, Московский университет и Поклонная гора, Воробьевы горы и памя</w:t>
      </w:r>
      <w:r w:rsidRPr="00FA52E6">
        <w:rPr>
          <w:rFonts w:ascii="Times New Roman" w:eastAsia="Arial Unicode MS" w:hAnsi="Times New Roman"/>
          <w:sz w:val="28"/>
          <w:szCs w:val="28"/>
          <w:lang w:eastAsia="ru-RU"/>
        </w:rPr>
        <w:t>т</w:t>
      </w:r>
      <w:r w:rsidRPr="00FA52E6">
        <w:rPr>
          <w:rFonts w:ascii="Times New Roman" w:eastAsia="Arial Unicode MS" w:hAnsi="Times New Roman"/>
          <w:sz w:val="28"/>
          <w:szCs w:val="28"/>
          <w:lang w:eastAsia="ru-RU"/>
        </w:rPr>
        <w:t>ник маршалу г. К. Жукову, Александровский сад и метро, станции которого поражают своей красотой и непохожестью друг на друга.</w:t>
      </w:r>
    </w:p>
    <w:p w:rsidR="00FA52E6" w:rsidRPr="00FA52E6" w:rsidRDefault="00FA52E6" w:rsidP="00FA52E6">
      <w:pPr>
        <w:spacing w:after="0" w:line="485"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Экскурсовод 2: А</w:t>
      </w:r>
      <w:r w:rsidRPr="00FA52E6">
        <w:rPr>
          <w:rFonts w:ascii="Times New Roman" w:eastAsia="Arial Unicode MS" w:hAnsi="Times New Roman"/>
          <w:sz w:val="28"/>
          <w:szCs w:val="28"/>
          <w:lang w:eastAsia="ru-RU"/>
        </w:rPr>
        <w:t xml:space="preserve"> еще Москва - это храм Христа Спасителя и Каза</w:t>
      </w:r>
      <w:r w:rsidRPr="00FA52E6">
        <w:rPr>
          <w:rFonts w:ascii="Times New Roman" w:eastAsia="Arial Unicode MS" w:hAnsi="Times New Roman"/>
          <w:sz w:val="28"/>
          <w:szCs w:val="28"/>
          <w:lang w:eastAsia="ru-RU"/>
        </w:rPr>
        <w:t>н</w:t>
      </w:r>
      <w:r w:rsidRPr="00FA52E6">
        <w:rPr>
          <w:rFonts w:ascii="Times New Roman" w:eastAsia="Arial Unicode MS" w:hAnsi="Times New Roman"/>
          <w:sz w:val="28"/>
          <w:szCs w:val="28"/>
          <w:lang w:eastAsia="ru-RU"/>
        </w:rPr>
        <w:t>ский собор, памятник Неизвестному солдату и Останкинская телебашня.</w:t>
      </w:r>
    </w:p>
    <w:p w:rsidR="00FA52E6" w:rsidRPr="00FA52E6" w:rsidRDefault="00FA52E6" w:rsidP="00FA52E6">
      <w:pPr>
        <w:spacing w:after="0" w:line="485" w:lineRule="exact"/>
        <w:ind w:left="40" w:right="6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lastRenderedPageBreak/>
        <w:t>Экскурсовод</w:t>
      </w:r>
      <w:r w:rsidRPr="00FA52E6">
        <w:rPr>
          <w:rFonts w:ascii="Times New Roman" w:eastAsia="Arial Unicode MS" w:hAnsi="Times New Roman"/>
          <w:sz w:val="28"/>
          <w:szCs w:val="28"/>
          <w:lang w:eastAsia="ru-RU"/>
        </w:rPr>
        <w:t xml:space="preserve"> 3: А еще Москва - это звезды над Кремлем. Рубиновые звезды, свет которых не дает нам забывать историю своей Родины, военные и мирные подвиги ее героев.</w:t>
      </w:r>
    </w:p>
    <w:p w:rsidR="00FA52E6" w:rsidRPr="00FA52E6" w:rsidRDefault="00FA52E6" w:rsidP="00FA52E6">
      <w:pPr>
        <w:spacing w:after="0" w:line="485" w:lineRule="exact"/>
        <w:ind w:left="40" w:right="6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Экскурсовод 4:</w:t>
      </w:r>
      <w:r w:rsidRPr="00FA52E6">
        <w:rPr>
          <w:rFonts w:ascii="Times New Roman" w:eastAsia="Arial Unicode MS" w:hAnsi="Times New Roman"/>
          <w:sz w:val="28"/>
          <w:szCs w:val="28"/>
          <w:lang w:eastAsia="ru-RU"/>
        </w:rPr>
        <w:t xml:space="preserve"> Вот и подошло к концу наше путешествие по Москве, но оно является и началом большого путешествия каждого из нас по самому главному городу нашей родины. Наша с вами задача - чтобы его сердце б</w:t>
      </w:r>
      <w:r w:rsidRPr="00FA52E6">
        <w:rPr>
          <w:rFonts w:ascii="Times New Roman" w:eastAsia="Arial Unicode MS" w:hAnsi="Times New Roman"/>
          <w:sz w:val="28"/>
          <w:szCs w:val="28"/>
          <w:lang w:eastAsia="ru-RU"/>
        </w:rPr>
        <w:t>ы</w:t>
      </w:r>
      <w:r w:rsidRPr="00FA52E6">
        <w:rPr>
          <w:rFonts w:ascii="Times New Roman" w:eastAsia="Arial Unicode MS" w:hAnsi="Times New Roman"/>
          <w:sz w:val="28"/>
          <w:szCs w:val="28"/>
          <w:lang w:eastAsia="ru-RU"/>
        </w:rPr>
        <w:t>ло всегда здоровым. Живет Москва, живет Родина, живет Россия!</w:t>
      </w:r>
    </w:p>
    <w:p w:rsidR="00FA52E6" w:rsidRPr="00FA52E6" w:rsidRDefault="00FA52E6" w:rsidP="00FA52E6">
      <w:pPr>
        <w:spacing w:after="0" w:line="485" w:lineRule="exact"/>
        <w:ind w:left="40" w:right="6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Экскурсовод 1: А для того, чтобы ваше путешествие состоялось, не с</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годня, а в будущее, вам железнодорожные билеты, которые не имеют срока давности. Когда вы будете решать, ехать вам в Москву или нет, взгляните на этот билет, он поможет вам сделать правильный выбор.</w:t>
      </w:r>
    </w:p>
    <w:p w:rsidR="00FA52E6" w:rsidRPr="00FA52E6" w:rsidRDefault="00FA52E6" w:rsidP="00FA52E6">
      <w:pPr>
        <w:spacing w:after="0" w:line="485" w:lineRule="exact"/>
        <w:ind w:left="4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Песня о Москве, автор О. Газманов.</w:t>
      </w:r>
    </w:p>
    <w:p w:rsidR="00FA52E6" w:rsidRPr="00FA52E6" w:rsidRDefault="00FA52E6" w:rsidP="00FA52E6">
      <w:pPr>
        <w:spacing w:after="0" w:line="485" w:lineRule="exact"/>
        <w:ind w:left="40" w:right="6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Выходят ребята-туристы. У них в руках открытки с видами различных городов мира.</w:t>
      </w:r>
    </w:p>
    <w:p w:rsidR="00FA52E6" w:rsidRPr="00FA52E6" w:rsidRDefault="00FA52E6" w:rsidP="00FA52E6">
      <w:pPr>
        <w:spacing w:after="0" w:line="485" w:lineRule="exact"/>
        <w:ind w:left="40" w:right="6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Юноша:</w:t>
      </w:r>
      <w:r w:rsidRPr="00FA52E6">
        <w:rPr>
          <w:rFonts w:ascii="Times New Roman" w:eastAsia="Arial Unicode MS" w:hAnsi="Times New Roman"/>
          <w:sz w:val="28"/>
          <w:szCs w:val="28"/>
          <w:lang w:eastAsia="ru-RU"/>
        </w:rPr>
        <w:t xml:space="preserve"> В Москве мы побывали. К сожалению, наше путешествие длилось лишь 10 минут, но как много мы узнали о нашей столице!</w:t>
      </w:r>
    </w:p>
    <w:p w:rsidR="00FA52E6" w:rsidRPr="00FA52E6" w:rsidRDefault="00FA52E6" w:rsidP="00FA52E6">
      <w:pPr>
        <w:spacing w:after="0" w:line="485" w:lineRule="exact"/>
        <w:ind w:left="4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Девушка:</w:t>
      </w:r>
      <w:r w:rsidRPr="00FA52E6">
        <w:rPr>
          <w:rFonts w:ascii="Times New Roman" w:eastAsia="Arial Unicode MS" w:hAnsi="Times New Roman"/>
          <w:sz w:val="28"/>
          <w:szCs w:val="28"/>
          <w:lang w:eastAsia="ru-RU"/>
        </w:rPr>
        <w:t xml:space="preserve"> Но еще больше хочется узнать, увидеть собственными глаз</w:t>
      </w:r>
      <w:r w:rsidRPr="00FA52E6">
        <w:rPr>
          <w:rFonts w:ascii="Times New Roman" w:eastAsia="Arial Unicode MS" w:hAnsi="Times New Roman"/>
          <w:sz w:val="28"/>
          <w:szCs w:val="28"/>
          <w:lang w:eastAsia="ru-RU"/>
        </w:rPr>
        <w:t>а</w:t>
      </w:r>
      <w:r w:rsidRPr="00FA52E6">
        <w:rPr>
          <w:rFonts w:ascii="Times New Roman" w:eastAsia="Arial Unicode MS" w:hAnsi="Times New Roman"/>
          <w:sz w:val="28"/>
          <w:szCs w:val="28"/>
          <w:lang w:eastAsia="ru-RU"/>
        </w:rPr>
        <w:t>ми.</w:t>
      </w:r>
    </w:p>
    <w:p w:rsidR="00FA52E6" w:rsidRPr="00FA52E6" w:rsidRDefault="00FA52E6" w:rsidP="00FA52E6">
      <w:pPr>
        <w:spacing w:after="0" w:line="485" w:lineRule="exact"/>
        <w:ind w:left="40" w:right="6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Юноша:</w:t>
      </w:r>
      <w:r w:rsidRPr="00FA52E6">
        <w:rPr>
          <w:rFonts w:ascii="Times New Roman" w:eastAsia="Arial Unicode MS" w:hAnsi="Times New Roman"/>
          <w:sz w:val="28"/>
          <w:szCs w:val="28"/>
          <w:lang w:eastAsia="ru-RU"/>
        </w:rPr>
        <w:t xml:space="preserve"> А сколько </w:t>
      </w:r>
      <w:proofErr w:type="gramStart"/>
      <w:r w:rsidRPr="00FA52E6">
        <w:rPr>
          <w:rFonts w:ascii="Times New Roman" w:eastAsia="Arial Unicode MS" w:hAnsi="Times New Roman"/>
          <w:sz w:val="28"/>
          <w:szCs w:val="28"/>
          <w:lang w:eastAsia="ru-RU"/>
        </w:rPr>
        <w:t>интересного</w:t>
      </w:r>
      <w:proofErr w:type="gramEnd"/>
      <w:r w:rsidRPr="00FA52E6">
        <w:rPr>
          <w:rFonts w:ascii="Times New Roman" w:eastAsia="Arial Unicode MS" w:hAnsi="Times New Roman"/>
          <w:sz w:val="28"/>
          <w:szCs w:val="28"/>
          <w:lang w:eastAsia="ru-RU"/>
        </w:rPr>
        <w:t xml:space="preserve"> и незабываемого можно увидеть в др</w:t>
      </w:r>
      <w:r w:rsidRPr="00FA52E6">
        <w:rPr>
          <w:rFonts w:ascii="Times New Roman" w:eastAsia="Arial Unicode MS" w:hAnsi="Times New Roman"/>
          <w:sz w:val="28"/>
          <w:szCs w:val="28"/>
          <w:lang w:eastAsia="ru-RU"/>
        </w:rPr>
        <w:t>у</w:t>
      </w:r>
      <w:r w:rsidRPr="00FA52E6">
        <w:rPr>
          <w:rFonts w:ascii="Times New Roman" w:eastAsia="Arial Unicode MS" w:hAnsi="Times New Roman"/>
          <w:sz w:val="28"/>
          <w:szCs w:val="28"/>
          <w:lang w:eastAsia="ru-RU"/>
        </w:rPr>
        <w:t>гих городах!</w:t>
      </w:r>
    </w:p>
    <w:p w:rsidR="00FA52E6" w:rsidRPr="00FA52E6" w:rsidRDefault="00FA52E6" w:rsidP="00FA52E6">
      <w:pPr>
        <w:spacing w:after="0" w:line="485" w:lineRule="exact"/>
        <w:ind w:left="40" w:right="6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Девушка:</w:t>
      </w:r>
      <w:r w:rsidRPr="00FA52E6">
        <w:rPr>
          <w:rFonts w:ascii="Times New Roman" w:eastAsia="Arial Unicode MS" w:hAnsi="Times New Roman"/>
          <w:sz w:val="28"/>
          <w:szCs w:val="28"/>
          <w:lang w:eastAsia="ru-RU"/>
        </w:rPr>
        <w:t xml:space="preserve"> Например, в Санкт-Петербурге. Я приглашаю вас в город на Неве!</w:t>
      </w:r>
    </w:p>
    <w:p w:rsidR="00FA52E6" w:rsidRPr="00FA52E6" w:rsidRDefault="00FA52E6" w:rsidP="00FA52E6">
      <w:pPr>
        <w:spacing w:after="0" w:line="485" w:lineRule="exact"/>
        <w:ind w:left="4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Презентация проекта по Санкт-Петербургу</w:t>
      </w:r>
    </w:p>
    <w:p w:rsidR="00FA52E6" w:rsidRPr="00FA52E6" w:rsidRDefault="00FA52E6" w:rsidP="00FA52E6">
      <w:pPr>
        <w:spacing w:after="0" w:line="485" w:lineRule="exact"/>
        <w:ind w:left="40" w:right="60" w:firstLine="540"/>
        <w:jc w:val="both"/>
        <w:rPr>
          <w:rFonts w:ascii="Times New Roman" w:eastAsia="Arial Unicode MS" w:hAnsi="Times New Roman"/>
          <w:i/>
          <w:iCs/>
          <w:sz w:val="28"/>
          <w:szCs w:val="28"/>
          <w:lang w:eastAsia="ru-RU"/>
        </w:rPr>
      </w:pPr>
      <w:r w:rsidRPr="00FA52E6">
        <w:rPr>
          <w:rFonts w:ascii="Times New Roman" w:eastAsia="Arial Unicode MS" w:hAnsi="Times New Roman"/>
          <w:sz w:val="28"/>
          <w:szCs w:val="28"/>
          <w:shd w:val="clear" w:color="auto" w:fill="FFFFFF"/>
          <w:lang w:eastAsia="ru-RU"/>
        </w:rPr>
        <w:t>Выходит группа ребят, готовившая проект. Звучит мелодия к песне А. Розенбаума «Вальс-бостон». Под музыку ребята читают стихотворение А. Розенбаума «Песня О Ленинграде».</w:t>
      </w:r>
    </w:p>
    <w:p w:rsidR="00FA52E6" w:rsidRPr="00FA52E6" w:rsidRDefault="00FA52E6" w:rsidP="00FA52E6">
      <w:pPr>
        <w:spacing w:after="0" w:line="485" w:lineRule="exact"/>
        <w:ind w:left="40" w:right="6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«Отныне быть этому городу окном в Европу!». В этом городе есть что-то от голландского Амстердама, французского Парижа, чешской Праги, а</w:t>
      </w:r>
      <w:r w:rsidRPr="00FA52E6">
        <w:rPr>
          <w:rFonts w:ascii="Times New Roman" w:eastAsia="Arial Unicode MS" w:hAnsi="Times New Roman"/>
          <w:sz w:val="28"/>
          <w:szCs w:val="28"/>
          <w:lang w:eastAsia="ru-RU"/>
        </w:rPr>
        <w:t>в</w:t>
      </w:r>
      <w:r w:rsidRPr="00FA52E6">
        <w:rPr>
          <w:rFonts w:ascii="Times New Roman" w:eastAsia="Arial Unicode MS" w:hAnsi="Times New Roman"/>
          <w:sz w:val="28"/>
          <w:szCs w:val="28"/>
          <w:lang w:eastAsia="ru-RU"/>
        </w:rPr>
        <w:t>стрийской Вены.</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lastRenderedPageBreak/>
        <w:t>Экскурсовод 2:</w:t>
      </w:r>
      <w:r w:rsidRPr="00FA52E6">
        <w:rPr>
          <w:rFonts w:ascii="Times New Roman" w:eastAsia="Arial Unicode MS" w:hAnsi="Times New Roman"/>
          <w:sz w:val="28"/>
          <w:szCs w:val="28"/>
          <w:lang w:eastAsia="ru-RU"/>
        </w:rPr>
        <w:t xml:space="preserve"> Петербург ... Один роскошный дворец сменяет другой, исторические памятники, музеи, церкви, представляющие различные вер</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исповедания, мирно уживаются друг с другом.</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Экскурсовод 3:</w:t>
      </w:r>
      <w:r w:rsidRPr="00FA52E6">
        <w:rPr>
          <w:rFonts w:ascii="Times New Roman" w:eastAsia="Arial Unicode MS" w:hAnsi="Times New Roman"/>
          <w:sz w:val="28"/>
          <w:szCs w:val="28"/>
          <w:lang w:eastAsia="ru-RU"/>
        </w:rPr>
        <w:t xml:space="preserve"> Есть в этом городе места, которые поистине являются драгоценностью города, например, литературное кафе, в котором любил б</w:t>
      </w:r>
      <w:r w:rsidRPr="00FA52E6">
        <w:rPr>
          <w:rFonts w:ascii="Times New Roman" w:eastAsia="Arial Unicode MS" w:hAnsi="Times New Roman"/>
          <w:sz w:val="28"/>
          <w:szCs w:val="28"/>
          <w:lang w:eastAsia="ru-RU"/>
        </w:rPr>
        <w:t>ы</w:t>
      </w:r>
      <w:r w:rsidRPr="00FA52E6">
        <w:rPr>
          <w:rFonts w:ascii="Times New Roman" w:eastAsia="Arial Unicode MS" w:hAnsi="Times New Roman"/>
          <w:sz w:val="28"/>
          <w:szCs w:val="28"/>
          <w:lang w:eastAsia="ru-RU"/>
        </w:rPr>
        <w:t>вать А. С. Пушкин.</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Экскурсовод 4:</w:t>
      </w:r>
      <w:r w:rsidRPr="00FA52E6">
        <w:rPr>
          <w:rFonts w:ascii="Times New Roman" w:eastAsia="Arial Unicode MS" w:hAnsi="Times New Roman"/>
          <w:sz w:val="28"/>
          <w:szCs w:val="28"/>
          <w:lang w:eastAsia="ru-RU"/>
        </w:rPr>
        <w:t xml:space="preserve"> Петербург ... Город, построенный на болотах, среди туч комаров, на бесконечных водных просторах, сегодня является украшением России.</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Экскурсовод 5:</w:t>
      </w:r>
      <w:r w:rsidRPr="00FA52E6">
        <w:rPr>
          <w:rFonts w:ascii="Times New Roman" w:eastAsia="Arial Unicode MS" w:hAnsi="Times New Roman"/>
          <w:sz w:val="28"/>
          <w:szCs w:val="28"/>
          <w:lang w:eastAsia="ru-RU"/>
        </w:rPr>
        <w:t xml:space="preserve"> История Петербурга - это история борьбы и труда л</w:t>
      </w:r>
      <w:r w:rsidRPr="00FA52E6">
        <w:rPr>
          <w:rFonts w:ascii="Times New Roman" w:eastAsia="Arial Unicode MS" w:hAnsi="Times New Roman"/>
          <w:sz w:val="28"/>
          <w:szCs w:val="28"/>
          <w:lang w:eastAsia="ru-RU"/>
        </w:rPr>
        <w:t>ю</w:t>
      </w:r>
      <w:r w:rsidRPr="00FA52E6">
        <w:rPr>
          <w:rFonts w:ascii="Times New Roman" w:eastAsia="Arial Unicode MS" w:hAnsi="Times New Roman"/>
          <w:sz w:val="28"/>
          <w:szCs w:val="28"/>
          <w:lang w:eastAsia="ru-RU"/>
        </w:rPr>
        <w:t>дей, ставших его жителями. После Северной войны царь Петр Первый зал</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жил первый камень Петропавловской крепости. На следующий год начались работы на адмиралтейской верфи на берегу реки. Вокруг крепости быстро рос поселок. По образцу Амстердама город сооружался на сваях. И все это делали люди, многие из которых заплатили своей жизнью за рождение. П</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тербурга.</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Экскурсовод 1: В</w:t>
      </w:r>
      <w:r w:rsidRPr="00FA52E6">
        <w:rPr>
          <w:rFonts w:ascii="Times New Roman" w:eastAsia="Arial Unicode MS" w:hAnsi="Times New Roman"/>
          <w:sz w:val="28"/>
          <w:szCs w:val="28"/>
          <w:lang w:eastAsia="ru-RU"/>
        </w:rPr>
        <w:t xml:space="preserve"> начале своего рождения Петербург был одноэта</w:t>
      </w:r>
      <w:r w:rsidRPr="00FA52E6">
        <w:rPr>
          <w:rFonts w:ascii="Times New Roman" w:eastAsia="Arial Unicode MS" w:hAnsi="Times New Roman"/>
          <w:sz w:val="28"/>
          <w:szCs w:val="28"/>
          <w:lang w:eastAsia="ru-RU"/>
        </w:rPr>
        <w:t>ж</w:t>
      </w:r>
      <w:r w:rsidRPr="00FA52E6">
        <w:rPr>
          <w:rFonts w:ascii="Times New Roman" w:eastAsia="Arial Unicode MS" w:hAnsi="Times New Roman"/>
          <w:sz w:val="28"/>
          <w:szCs w:val="28"/>
          <w:lang w:eastAsia="ru-RU"/>
        </w:rPr>
        <w:t>ным. В 1712 году царь Петр перенес российскую столицу из Москвы в П</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тербург. С этого времени в городе появляются каменные дома. Первый дом был возведен в 1710 году для князя Александра Меншикова, первого губе</w:t>
      </w:r>
      <w:r w:rsidRPr="00FA52E6">
        <w:rPr>
          <w:rFonts w:ascii="Times New Roman" w:eastAsia="Arial Unicode MS" w:hAnsi="Times New Roman"/>
          <w:sz w:val="28"/>
          <w:szCs w:val="28"/>
          <w:lang w:eastAsia="ru-RU"/>
        </w:rPr>
        <w:t>р</w:t>
      </w:r>
      <w:r w:rsidRPr="00FA52E6">
        <w:rPr>
          <w:rFonts w:ascii="Times New Roman" w:eastAsia="Arial Unicode MS" w:hAnsi="Times New Roman"/>
          <w:sz w:val="28"/>
          <w:szCs w:val="28"/>
          <w:lang w:eastAsia="ru-RU"/>
        </w:rPr>
        <w:t>натора Петербурга. Этот дом и сегодня является реликвией города.</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Экскурсовод 2:</w:t>
      </w:r>
      <w:r w:rsidRPr="00FA52E6">
        <w:rPr>
          <w:rFonts w:ascii="Times New Roman" w:eastAsia="Arial Unicode MS" w:hAnsi="Times New Roman"/>
          <w:sz w:val="28"/>
          <w:szCs w:val="28"/>
          <w:lang w:eastAsia="ru-RU"/>
        </w:rPr>
        <w:t xml:space="preserve"> Вскоре в Петербург начали съезжаться архитекторы со всей Европы. Благодаря им в городе появились здания различных архите</w:t>
      </w:r>
      <w:r w:rsidRPr="00FA52E6">
        <w:rPr>
          <w:rFonts w:ascii="Times New Roman" w:eastAsia="Arial Unicode MS" w:hAnsi="Times New Roman"/>
          <w:sz w:val="28"/>
          <w:szCs w:val="28"/>
          <w:lang w:eastAsia="ru-RU"/>
        </w:rPr>
        <w:t>к</w:t>
      </w:r>
      <w:r w:rsidRPr="00FA52E6">
        <w:rPr>
          <w:rFonts w:ascii="Times New Roman" w:eastAsia="Arial Unicode MS" w:hAnsi="Times New Roman"/>
          <w:sz w:val="28"/>
          <w:szCs w:val="28"/>
          <w:lang w:eastAsia="ru-RU"/>
        </w:rPr>
        <w:t>турных стилей - барокко, рококо, классические здания.</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t>Экскурсовод 3:</w:t>
      </w:r>
      <w:r w:rsidRPr="00FA52E6">
        <w:rPr>
          <w:rFonts w:ascii="Times New Roman" w:eastAsia="Arial Unicode MS" w:hAnsi="Times New Roman"/>
          <w:sz w:val="28"/>
          <w:szCs w:val="28"/>
          <w:lang w:eastAsia="ru-RU"/>
        </w:rPr>
        <w:t xml:space="preserve"> Кто он такой, житель прославленного и величественн</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го Петербурга - Ленинграда, мир узнал в годы Великой Отечественной во</w:t>
      </w:r>
      <w:r w:rsidRPr="00FA52E6">
        <w:rPr>
          <w:rFonts w:ascii="Times New Roman" w:eastAsia="Arial Unicode MS" w:hAnsi="Times New Roman"/>
          <w:sz w:val="28"/>
          <w:szCs w:val="28"/>
          <w:lang w:eastAsia="ru-RU"/>
        </w:rPr>
        <w:t>й</w:t>
      </w:r>
      <w:r w:rsidRPr="00FA52E6">
        <w:rPr>
          <w:rFonts w:ascii="Times New Roman" w:eastAsia="Arial Unicode MS" w:hAnsi="Times New Roman"/>
          <w:sz w:val="28"/>
          <w:szCs w:val="28"/>
          <w:lang w:eastAsia="ru-RU"/>
        </w:rPr>
        <w:t>ны. 900 дней продолжалась осада города на Неве, с 1941 по 1944 год. Но г</w:t>
      </w:r>
      <w:r w:rsidRPr="00FA52E6">
        <w:rPr>
          <w:rFonts w:ascii="Times New Roman" w:eastAsia="Arial Unicode MS" w:hAnsi="Times New Roman"/>
          <w:sz w:val="28"/>
          <w:szCs w:val="28"/>
          <w:lang w:eastAsia="ru-RU"/>
        </w:rPr>
        <w:t>о</w:t>
      </w:r>
      <w:r w:rsidRPr="00FA52E6">
        <w:rPr>
          <w:rFonts w:ascii="Times New Roman" w:eastAsia="Arial Unicode MS" w:hAnsi="Times New Roman"/>
          <w:sz w:val="28"/>
          <w:szCs w:val="28"/>
          <w:lang w:eastAsia="ru-RU"/>
        </w:rPr>
        <w:t>род, благодаря его жителям, взрослым и маленьким, не сдался, выстоял и выжил, несмотря трудности существования в осажденном городе.</w:t>
      </w:r>
    </w:p>
    <w:p w:rsidR="00FA52E6" w:rsidRPr="00FA52E6" w:rsidRDefault="00FA52E6" w:rsidP="00FA52E6">
      <w:pPr>
        <w:spacing w:after="0" w:line="480" w:lineRule="exact"/>
        <w:ind w:left="20" w:right="20" w:firstLine="540"/>
        <w:jc w:val="both"/>
        <w:rPr>
          <w:rFonts w:ascii="Times New Roman" w:eastAsia="Arial Unicode MS" w:hAnsi="Times New Roman"/>
          <w:sz w:val="28"/>
          <w:szCs w:val="28"/>
          <w:lang w:eastAsia="ru-RU"/>
        </w:rPr>
      </w:pPr>
      <w:r w:rsidRPr="00FA52E6">
        <w:rPr>
          <w:rFonts w:ascii="Times New Roman" w:eastAsia="Arial Unicode MS" w:hAnsi="Times New Roman"/>
          <w:b/>
          <w:bCs/>
          <w:sz w:val="28"/>
          <w:szCs w:val="28"/>
          <w:lang w:eastAsia="ru-RU"/>
        </w:rPr>
        <w:lastRenderedPageBreak/>
        <w:t>Экскурсовод 4:</w:t>
      </w:r>
      <w:r w:rsidRPr="00FA52E6">
        <w:rPr>
          <w:rFonts w:ascii="Times New Roman" w:eastAsia="Arial Unicode MS" w:hAnsi="Times New Roman"/>
          <w:sz w:val="28"/>
          <w:szCs w:val="28"/>
          <w:lang w:eastAsia="ru-RU"/>
        </w:rPr>
        <w:t xml:space="preserve"> Сегодня жители Петербурга и всей России гордятся в</w:t>
      </w:r>
      <w:r w:rsidRPr="00FA52E6">
        <w:rPr>
          <w:rFonts w:ascii="Times New Roman" w:eastAsia="Arial Unicode MS" w:hAnsi="Times New Roman"/>
          <w:sz w:val="28"/>
          <w:szCs w:val="28"/>
          <w:lang w:eastAsia="ru-RU"/>
        </w:rPr>
        <w:t>е</w:t>
      </w:r>
      <w:r w:rsidRPr="00FA52E6">
        <w:rPr>
          <w:rFonts w:ascii="Times New Roman" w:eastAsia="Arial Unicode MS" w:hAnsi="Times New Roman"/>
          <w:sz w:val="28"/>
          <w:szCs w:val="28"/>
          <w:lang w:eastAsia="ru-RU"/>
        </w:rPr>
        <w:t>личественным зданием Зимнего дворца, построенным при дочери царя Пе</w:t>
      </w:r>
      <w:r w:rsidRPr="00FA52E6">
        <w:rPr>
          <w:rFonts w:ascii="Times New Roman" w:eastAsia="Arial Unicode MS" w:hAnsi="Times New Roman"/>
          <w:sz w:val="28"/>
          <w:szCs w:val="28"/>
          <w:lang w:eastAsia="ru-RU"/>
        </w:rPr>
        <w:t>т</w:t>
      </w:r>
      <w:r w:rsidRPr="00FA52E6">
        <w:rPr>
          <w:rFonts w:ascii="Times New Roman" w:eastAsia="Arial Unicode MS" w:hAnsi="Times New Roman"/>
          <w:sz w:val="28"/>
          <w:szCs w:val="28"/>
          <w:lang w:eastAsia="ru-RU"/>
        </w:rPr>
        <w:t>ра,</w:t>
      </w:r>
    </w:p>
    <w:p w:rsidR="00FA52E6" w:rsidRPr="00FA52E6" w:rsidRDefault="00FA52E6" w:rsidP="00FA52E6">
      <w:pPr>
        <w:spacing w:after="0" w:line="485" w:lineRule="exact"/>
        <w:ind w:left="2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Елизавете. Зимний дворец - здание белого и зеленого цвета, архитектурный подарок России от итальянских мастеров.</w:t>
      </w:r>
    </w:p>
    <w:p w:rsidR="00FA52E6" w:rsidRPr="00FA52E6" w:rsidRDefault="00FA52E6" w:rsidP="00FA52E6">
      <w:pPr>
        <w:spacing w:after="0" w:line="485" w:lineRule="exact"/>
        <w:ind w:left="20" w:firstLine="540"/>
        <w:jc w:val="both"/>
        <w:rPr>
          <w:rFonts w:ascii="Times New Roman" w:eastAsia="Arial Unicode MS" w:hAnsi="Times New Roman"/>
          <w:sz w:val="28"/>
          <w:szCs w:val="28"/>
          <w:lang w:eastAsia="ru-RU"/>
        </w:rPr>
      </w:pPr>
      <w:r w:rsidRPr="00FA52E6">
        <w:rPr>
          <w:rFonts w:ascii="Times New Roman" w:eastAsia="Arial Unicode MS" w:hAnsi="Times New Roman"/>
          <w:sz w:val="28"/>
          <w:szCs w:val="28"/>
          <w:lang w:eastAsia="ru-RU"/>
        </w:rPr>
        <w:t>В 1764 году Екатерина Великая сделала дворец своей сокровищницей - Эрмитажем, в котором собрано более 3 миллионов произведений изобраз</w:t>
      </w:r>
      <w:r w:rsidRPr="00FA52E6">
        <w:rPr>
          <w:rFonts w:ascii="Times New Roman" w:eastAsia="Arial Unicode MS" w:hAnsi="Times New Roman"/>
          <w:sz w:val="28"/>
          <w:szCs w:val="28"/>
          <w:lang w:eastAsia="ru-RU"/>
        </w:rPr>
        <w:t>и</w:t>
      </w:r>
      <w:r w:rsidRPr="00FA52E6">
        <w:rPr>
          <w:rFonts w:ascii="Times New Roman" w:eastAsia="Arial Unicode MS" w:hAnsi="Times New Roman"/>
          <w:sz w:val="28"/>
          <w:szCs w:val="28"/>
          <w:lang w:eastAsia="ru-RU"/>
        </w:rPr>
        <w:t>тельного искусства со всего мира.</w:t>
      </w:r>
    </w:p>
    <w:p w:rsidR="00FA52E6" w:rsidRPr="00FA52E6" w:rsidRDefault="00FA52E6" w:rsidP="00FA52E6">
      <w:pPr>
        <w:rPr>
          <w:rFonts w:cs="Calibri"/>
          <w:sz w:val="28"/>
          <w:szCs w:val="28"/>
        </w:rPr>
      </w:pPr>
    </w:p>
    <w:p w:rsidR="00FA52E6" w:rsidRPr="00FA52E6" w:rsidRDefault="00FA52E6" w:rsidP="00FA52E6">
      <w:pPr>
        <w:rPr>
          <w:rFonts w:ascii="Times New Roman" w:eastAsiaTheme="minorHAnsi" w:hAnsi="Times New Roman"/>
          <w:sz w:val="28"/>
          <w:szCs w:val="28"/>
        </w:rPr>
      </w:pPr>
      <w:r w:rsidRPr="00FA52E6">
        <w:rPr>
          <w:rFonts w:ascii="Times New Roman" w:eastAsiaTheme="minorHAnsi" w:hAnsi="Times New Roman"/>
          <w:b/>
          <w:bCs/>
          <w:i/>
          <w:iCs/>
          <w:sz w:val="28"/>
          <w:szCs w:val="28"/>
        </w:rPr>
        <w:t>Литература</w:t>
      </w:r>
      <w:r w:rsidRPr="00FA52E6">
        <w:rPr>
          <w:rFonts w:ascii="Times New Roman" w:eastAsiaTheme="minorHAnsi" w:hAnsi="Times New Roman"/>
          <w:b/>
          <w:bCs/>
          <w:sz w:val="28"/>
          <w:szCs w:val="28"/>
        </w:rPr>
        <w:t>:</w:t>
      </w:r>
    </w:p>
    <w:p w:rsidR="00FA52E6" w:rsidRPr="00FA52E6" w:rsidRDefault="00FA52E6" w:rsidP="00FA52E6">
      <w:pPr>
        <w:rPr>
          <w:rFonts w:ascii="Times New Roman" w:eastAsiaTheme="minorHAnsi" w:hAnsi="Times New Roman"/>
          <w:sz w:val="28"/>
          <w:szCs w:val="28"/>
        </w:rPr>
      </w:pPr>
      <w:r w:rsidRPr="00FA52E6">
        <w:rPr>
          <w:rFonts w:ascii="Times New Roman" w:eastAsiaTheme="minorHAnsi" w:hAnsi="Times New Roman"/>
          <w:sz w:val="28"/>
          <w:szCs w:val="28"/>
        </w:rPr>
        <w:t>1. Б</w:t>
      </w:r>
      <w:r w:rsidRPr="00FA52E6">
        <w:rPr>
          <w:rFonts w:ascii="Times New Roman" w:eastAsiaTheme="minorHAnsi" w:hAnsi="Times New Roman"/>
          <w:i/>
          <w:iCs/>
          <w:sz w:val="28"/>
          <w:szCs w:val="28"/>
        </w:rPr>
        <w:t>огданова О.С., Калинина О.Д., Рубцова М.Б.</w:t>
      </w:r>
      <w:r w:rsidRPr="00FA52E6">
        <w:rPr>
          <w:rFonts w:ascii="Times New Roman" w:eastAsiaTheme="minorHAnsi" w:hAnsi="Times New Roman"/>
          <w:sz w:val="28"/>
          <w:szCs w:val="28"/>
        </w:rPr>
        <w:t> Этические беседы с подрос</w:t>
      </w:r>
      <w:r w:rsidRPr="00FA52E6">
        <w:rPr>
          <w:rFonts w:ascii="Times New Roman" w:eastAsiaTheme="minorHAnsi" w:hAnsi="Times New Roman"/>
          <w:sz w:val="28"/>
          <w:szCs w:val="28"/>
        </w:rPr>
        <w:t>т</w:t>
      </w:r>
      <w:r w:rsidRPr="00FA52E6">
        <w:rPr>
          <w:rFonts w:ascii="Times New Roman" w:eastAsiaTheme="minorHAnsi" w:hAnsi="Times New Roman"/>
          <w:sz w:val="28"/>
          <w:szCs w:val="28"/>
        </w:rPr>
        <w:t>ками. – М., 1987г.</w:t>
      </w:r>
      <w:r w:rsidRPr="00FA52E6">
        <w:rPr>
          <w:rFonts w:ascii="Times New Roman" w:eastAsiaTheme="minorHAnsi" w:hAnsi="Times New Roman"/>
          <w:sz w:val="28"/>
          <w:szCs w:val="28"/>
        </w:rPr>
        <w:br/>
        <w:t>2. </w:t>
      </w:r>
      <w:proofErr w:type="spellStart"/>
      <w:r w:rsidRPr="00FA52E6">
        <w:rPr>
          <w:rFonts w:ascii="Times New Roman" w:eastAsiaTheme="minorHAnsi" w:hAnsi="Times New Roman"/>
          <w:i/>
          <w:iCs/>
          <w:sz w:val="28"/>
          <w:szCs w:val="28"/>
        </w:rPr>
        <w:t>Божович</w:t>
      </w:r>
      <w:proofErr w:type="spellEnd"/>
      <w:r w:rsidRPr="00FA52E6">
        <w:rPr>
          <w:rFonts w:ascii="Times New Roman" w:eastAsiaTheme="minorHAnsi" w:hAnsi="Times New Roman"/>
          <w:i/>
          <w:iCs/>
          <w:sz w:val="28"/>
          <w:szCs w:val="28"/>
        </w:rPr>
        <w:t xml:space="preserve"> Л.И., </w:t>
      </w:r>
      <w:proofErr w:type="spellStart"/>
      <w:r w:rsidRPr="00FA52E6">
        <w:rPr>
          <w:rFonts w:ascii="Times New Roman" w:eastAsiaTheme="minorHAnsi" w:hAnsi="Times New Roman"/>
          <w:i/>
          <w:iCs/>
          <w:sz w:val="28"/>
          <w:szCs w:val="28"/>
        </w:rPr>
        <w:t>Конникова</w:t>
      </w:r>
      <w:proofErr w:type="spellEnd"/>
      <w:r w:rsidRPr="00FA52E6">
        <w:rPr>
          <w:rFonts w:ascii="Times New Roman" w:eastAsiaTheme="minorHAnsi" w:hAnsi="Times New Roman"/>
          <w:i/>
          <w:iCs/>
          <w:sz w:val="28"/>
          <w:szCs w:val="28"/>
        </w:rPr>
        <w:t xml:space="preserve"> Т.Е.</w:t>
      </w:r>
      <w:r w:rsidRPr="00FA52E6">
        <w:rPr>
          <w:rFonts w:ascii="Times New Roman" w:eastAsiaTheme="minorHAnsi" w:hAnsi="Times New Roman"/>
          <w:sz w:val="28"/>
          <w:szCs w:val="28"/>
        </w:rPr>
        <w:t> Нравственное формирование личности школьника в коллективе. – М., 1987г.</w:t>
      </w:r>
      <w:r w:rsidRPr="00FA52E6">
        <w:rPr>
          <w:rFonts w:ascii="Times New Roman" w:eastAsiaTheme="minorHAnsi" w:hAnsi="Times New Roman"/>
          <w:sz w:val="28"/>
          <w:szCs w:val="28"/>
        </w:rPr>
        <w:br/>
        <w:t>3. </w:t>
      </w:r>
      <w:r w:rsidRPr="00FA52E6">
        <w:rPr>
          <w:rFonts w:ascii="Times New Roman" w:eastAsiaTheme="minorHAnsi" w:hAnsi="Times New Roman"/>
          <w:i/>
          <w:iCs/>
          <w:sz w:val="28"/>
          <w:szCs w:val="28"/>
        </w:rPr>
        <w:t>Волченко Л.Б.</w:t>
      </w:r>
      <w:r w:rsidRPr="00FA52E6">
        <w:rPr>
          <w:rFonts w:ascii="Times New Roman" w:eastAsiaTheme="minorHAnsi" w:hAnsi="Times New Roman"/>
          <w:sz w:val="28"/>
          <w:szCs w:val="28"/>
        </w:rPr>
        <w:t> Добро и зло как этические категории. М., 1975</w:t>
      </w:r>
      <w:r w:rsidRPr="00FA52E6">
        <w:rPr>
          <w:rFonts w:ascii="Times New Roman" w:eastAsiaTheme="minorHAnsi" w:hAnsi="Times New Roman"/>
          <w:sz w:val="28"/>
          <w:szCs w:val="28"/>
        </w:rPr>
        <w:br/>
        <w:t>4. </w:t>
      </w:r>
      <w:r w:rsidRPr="00FA52E6">
        <w:rPr>
          <w:rFonts w:ascii="Times New Roman" w:eastAsiaTheme="minorHAnsi" w:hAnsi="Times New Roman"/>
          <w:i/>
          <w:iCs/>
          <w:sz w:val="28"/>
          <w:szCs w:val="28"/>
        </w:rPr>
        <w:t>Даль В.И.</w:t>
      </w:r>
      <w:r w:rsidRPr="00FA52E6">
        <w:rPr>
          <w:rFonts w:ascii="Times New Roman" w:eastAsiaTheme="minorHAnsi" w:hAnsi="Times New Roman"/>
          <w:sz w:val="28"/>
          <w:szCs w:val="28"/>
        </w:rPr>
        <w:t> Толковый словарь живого великорусского языка. </w:t>
      </w:r>
      <w:r w:rsidRPr="00FA52E6">
        <w:rPr>
          <w:rFonts w:ascii="Times New Roman" w:eastAsiaTheme="minorHAnsi" w:hAnsi="Times New Roman"/>
          <w:sz w:val="28"/>
          <w:szCs w:val="28"/>
        </w:rPr>
        <w:br/>
        <w:t>5. </w:t>
      </w:r>
      <w:proofErr w:type="spellStart"/>
      <w:r w:rsidRPr="00FA52E6">
        <w:rPr>
          <w:rFonts w:ascii="Times New Roman" w:eastAsiaTheme="minorHAnsi" w:hAnsi="Times New Roman"/>
          <w:i/>
          <w:iCs/>
          <w:sz w:val="28"/>
          <w:szCs w:val="28"/>
        </w:rPr>
        <w:t>Лосский</w:t>
      </w:r>
      <w:proofErr w:type="spellEnd"/>
      <w:r w:rsidRPr="00FA52E6">
        <w:rPr>
          <w:rFonts w:ascii="Times New Roman" w:eastAsiaTheme="minorHAnsi" w:hAnsi="Times New Roman"/>
          <w:i/>
          <w:iCs/>
          <w:sz w:val="28"/>
          <w:szCs w:val="28"/>
        </w:rPr>
        <w:t xml:space="preserve"> Н.О.</w:t>
      </w:r>
      <w:r w:rsidRPr="00FA52E6">
        <w:rPr>
          <w:rFonts w:ascii="Times New Roman" w:eastAsiaTheme="minorHAnsi" w:hAnsi="Times New Roman"/>
          <w:sz w:val="28"/>
          <w:szCs w:val="28"/>
        </w:rPr>
        <w:t> Условия абсолютного добра: Основы этики; Характер ру</w:t>
      </w:r>
      <w:r w:rsidRPr="00FA52E6">
        <w:rPr>
          <w:rFonts w:ascii="Times New Roman" w:eastAsiaTheme="minorHAnsi" w:hAnsi="Times New Roman"/>
          <w:sz w:val="28"/>
          <w:szCs w:val="28"/>
        </w:rPr>
        <w:t>с</w:t>
      </w:r>
      <w:r w:rsidRPr="00FA52E6">
        <w:rPr>
          <w:rFonts w:ascii="Times New Roman" w:eastAsiaTheme="minorHAnsi" w:hAnsi="Times New Roman"/>
          <w:sz w:val="28"/>
          <w:szCs w:val="28"/>
        </w:rPr>
        <w:t>ского народа. – М., 1991</w:t>
      </w:r>
      <w:r w:rsidRPr="00FA52E6">
        <w:rPr>
          <w:rFonts w:ascii="Times New Roman" w:eastAsiaTheme="minorHAnsi" w:hAnsi="Times New Roman"/>
          <w:sz w:val="28"/>
          <w:szCs w:val="28"/>
        </w:rPr>
        <w:br/>
        <w:t>6. </w:t>
      </w:r>
      <w:r w:rsidRPr="00FA52E6">
        <w:rPr>
          <w:rFonts w:ascii="Times New Roman" w:eastAsiaTheme="minorHAnsi" w:hAnsi="Times New Roman"/>
          <w:i/>
          <w:iCs/>
          <w:sz w:val="28"/>
          <w:szCs w:val="28"/>
        </w:rPr>
        <w:t>Макаренко А.С.</w:t>
      </w:r>
      <w:r w:rsidRPr="00FA52E6">
        <w:rPr>
          <w:rFonts w:ascii="Times New Roman" w:eastAsiaTheme="minorHAnsi" w:hAnsi="Times New Roman"/>
          <w:sz w:val="28"/>
          <w:szCs w:val="28"/>
        </w:rPr>
        <w:t> Воля, мужество, целеустремленность. – М., 1987г.</w:t>
      </w:r>
      <w:r w:rsidRPr="00FA52E6">
        <w:rPr>
          <w:rFonts w:ascii="Times New Roman" w:eastAsiaTheme="minorHAnsi" w:hAnsi="Times New Roman"/>
          <w:sz w:val="28"/>
          <w:szCs w:val="28"/>
        </w:rPr>
        <w:br/>
        <w:t>7. </w:t>
      </w:r>
      <w:r w:rsidRPr="00FA52E6">
        <w:rPr>
          <w:rFonts w:ascii="Times New Roman" w:eastAsiaTheme="minorHAnsi" w:hAnsi="Times New Roman"/>
          <w:i/>
          <w:iCs/>
          <w:sz w:val="28"/>
          <w:szCs w:val="28"/>
        </w:rPr>
        <w:t xml:space="preserve">Рожков М.И., </w:t>
      </w:r>
      <w:proofErr w:type="spellStart"/>
      <w:r w:rsidRPr="00FA52E6">
        <w:rPr>
          <w:rFonts w:ascii="Times New Roman" w:eastAsiaTheme="minorHAnsi" w:hAnsi="Times New Roman"/>
          <w:i/>
          <w:iCs/>
          <w:sz w:val="28"/>
          <w:szCs w:val="28"/>
        </w:rPr>
        <w:t>Байбородова</w:t>
      </w:r>
      <w:proofErr w:type="spellEnd"/>
      <w:r w:rsidRPr="00FA52E6">
        <w:rPr>
          <w:rFonts w:ascii="Times New Roman" w:eastAsiaTheme="minorHAnsi" w:hAnsi="Times New Roman"/>
          <w:i/>
          <w:iCs/>
          <w:sz w:val="28"/>
          <w:szCs w:val="28"/>
        </w:rPr>
        <w:t xml:space="preserve"> Л.В.</w:t>
      </w:r>
      <w:r w:rsidRPr="00FA52E6">
        <w:rPr>
          <w:rFonts w:ascii="Times New Roman" w:eastAsiaTheme="minorHAnsi" w:hAnsi="Times New Roman"/>
          <w:sz w:val="28"/>
          <w:szCs w:val="28"/>
        </w:rPr>
        <w:t> Организация воспитательного процесса в школе. – М., 2001 г.</w:t>
      </w:r>
      <w:r w:rsidRPr="00FA52E6">
        <w:rPr>
          <w:rFonts w:ascii="Times New Roman" w:eastAsiaTheme="minorHAnsi" w:hAnsi="Times New Roman"/>
          <w:sz w:val="28"/>
          <w:szCs w:val="28"/>
        </w:rPr>
        <w:br/>
        <w:t>8. Сухомлинский В.А. Избранные педагогические сочинения. – М., 1980г.</w:t>
      </w:r>
      <w:r w:rsidRPr="00FA52E6">
        <w:rPr>
          <w:rFonts w:ascii="Times New Roman" w:eastAsiaTheme="minorHAnsi" w:hAnsi="Times New Roman"/>
          <w:sz w:val="28"/>
          <w:szCs w:val="28"/>
        </w:rPr>
        <w:br/>
        <w:t>9. Школьный философский словарь/ </w:t>
      </w:r>
      <w:r w:rsidRPr="00FA52E6">
        <w:rPr>
          <w:rFonts w:ascii="Times New Roman" w:eastAsiaTheme="minorHAnsi" w:hAnsi="Times New Roman"/>
          <w:i/>
          <w:iCs/>
          <w:sz w:val="28"/>
          <w:szCs w:val="28"/>
        </w:rPr>
        <w:t xml:space="preserve">Т.В. Горбунова, Н.С. Гордиенко, В.А. </w:t>
      </w:r>
      <w:proofErr w:type="spellStart"/>
      <w:r w:rsidRPr="00FA52E6">
        <w:rPr>
          <w:rFonts w:ascii="Times New Roman" w:eastAsiaTheme="minorHAnsi" w:hAnsi="Times New Roman"/>
          <w:i/>
          <w:iCs/>
          <w:sz w:val="28"/>
          <w:szCs w:val="28"/>
        </w:rPr>
        <w:t>Карпунин</w:t>
      </w:r>
      <w:proofErr w:type="spellEnd"/>
      <w:r w:rsidRPr="00FA52E6">
        <w:rPr>
          <w:rFonts w:ascii="Times New Roman" w:eastAsiaTheme="minorHAnsi" w:hAnsi="Times New Roman"/>
          <w:sz w:val="28"/>
          <w:szCs w:val="28"/>
        </w:rPr>
        <w:t> и др. М. 1995</w:t>
      </w:r>
      <w:r w:rsidRPr="00FA52E6">
        <w:rPr>
          <w:rFonts w:ascii="Times New Roman" w:eastAsiaTheme="minorHAnsi" w:hAnsi="Times New Roman"/>
          <w:sz w:val="28"/>
          <w:szCs w:val="28"/>
        </w:rPr>
        <w:br/>
      </w:r>
      <w:hyperlink r:id="rId15" w:history="1">
        <w:r w:rsidRPr="00FA52E6">
          <w:rPr>
            <w:rStyle w:val="a5"/>
            <w:rFonts w:ascii="Times New Roman" w:eastAsiaTheme="minorHAnsi" w:hAnsi="Times New Roman"/>
            <w:sz w:val="28"/>
            <w:szCs w:val="28"/>
          </w:rPr>
          <w:t>www.dorogadomoj.com</w:t>
        </w:r>
      </w:hyperlink>
      <w:r w:rsidRPr="00FA52E6">
        <w:rPr>
          <w:rFonts w:ascii="Times New Roman" w:eastAsiaTheme="minorHAnsi" w:hAnsi="Times New Roman"/>
          <w:sz w:val="28"/>
          <w:szCs w:val="28"/>
        </w:rPr>
        <w:t> </w:t>
      </w:r>
      <w:r w:rsidRPr="00FA52E6">
        <w:rPr>
          <w:rFonts w:ascii="Times New Roman" w:eastAsiaTheme="minorHAnsi" w:hAnsi="Times New Roman"/>
          <w:sz w:val="28"/>
          <w:szCs w:val="28"/>
        </w:rPr>
        <w:br/>
      </w:r>
      <w:hyperlink r:id="rId16" w:history="1">
        <w:r w:rsidRPr="00FA52E6">
          <w:rPr>
            <w:rStyle w:val="a5"/>
            <w:rFonts w:ascii="Times New Roman" w:eastAsiaTheme="minorHAnsi" w:hAnsi="Times New Roman"/>
            <w:sz w:val="28"/>
            <w:szCs w:val="28"/>
          </w:rPr>
          <w:t>www.fun-funny.ru</w:t>
        </w:r>
      </w:hyperlink>
      <w:r w:rsidRPr="00FA52E6">
        <w:rPr>
          <w:rFonts w:ascii="Times New Roman" w:eastAsiaTheme="minorHAnsi" w:hAnsi="Times New Roman"/>
          <w:sz w:val="28"/>
          <w:szCs w:val="28"/>
        </w:rPr>
        <w:t> </w:t>
      </w:r>
      <w:r w:rsidRPr="00FA52E6">
        <w:rPr>
          <w:rFonts w:ascii="Times New Roman" w:eastAsiaTheme="minorHAnsi" w:hAnsi="Times New Roman"/>
          <w:sz w:val="28"/>
          <w:szCs w:val="28"/>
        </w:rPr>
        <w:br/>
      </w:r>
      <w:hyperlink r:id="rId17" w:history="1">
        <w:r w:rsidRPr="00FA52E6">
          <w:rPr>
            <w:rStyle w:val="a5"/>
            <w:rFonts w:ascii="Times New Roman" w:eastAsiaTheme="minorHAnsi" w:hAnsi="Times New Roman"/>
            <w:sz w:val="28"/>
            <w:szCs w:val="28"/>
          </w:rPr>
          <w:t>www.pravbeseda.ru</w:t>
        </w:r>
      </w:hyperlink>
      <w:r w:rsidRPr="00FA52E6">
        <w:rPr>
          <w:rFonts w:ascii="Times New Roman" w:eastAsiaTheme="minorHAnsi" w:hAnsi="Times New Roman"/>
          <w:sz w:val="28"/>
          <w:szCs w:val="28"/>
        </w:rPr>
        <w:br/>
      </w:r>
      <w:hyperlink r:id="rId18" w:history="1">
        <w:r w:rsidRPr="00FA52E6">
          <w:rPr>
            <w:rStyle w:val="a5"/>
            <w:rFonts w:ascii="Times New Roman" w:eastAsiaTheme="minorHAnsi" w:hAnsi="Times New Roman"/>
            <w:sz w:val="28"/>
            <w:szCs w:val="28"/>
          </w:rPr>
          <w:t>www.wisdoms.ru</w:t>
        </w:r>
      </w:hyperlink>
      <w:r w:rsidRPr="00FA52E6">
        <w:rPr>
          <w:rFonts w:ascii="Times New Roman" w:eastAsiaTheme="minorHAnsi" w:hAnsi="Times New Roman"/>
          <w:sz w:val="28"/>
          <w:szCs w:val="28"/>
        </w:rPr>
        <w:br/>
      </w:r>
      <w:hyperlink r:id="rId19" w:history="1">
        <w:r w:rsidRPr="00FA52E6">
          <w:rPr>
            <w:rStyle w:val="a5"/>
            <w:rFonts w:ascii="Times New Roman" w:eastAsiaTheme="minorHAnsi" w:hAnsi="Times New Roman"/>
            <w:sz w:val="28"/>
            <w:szCs w:val="28"/>
          </w:rPr>
          <w:t>www.aphorism.ru</w:t>
        </w:r>
      </w:hyperlink>
    </w:p>
    <w:p w:rsidR="00FA52E6" w:rsidRPr="00FA52E6" w:rsidRDefault="00FA52E6" w:rsidP="00FA52E6">
      <w:pPr>
        <w:rPr>
          <w:rFonts w:ascii="Times New Roman" w:eastAsiaTheme="minorHAnsi" w:hAnsi="Times New Roman"/>
          <w:sz w:val="28"/>
          <w:szCs w:val="28"/>
        </w:rPr>
      </w:pPr>
    </w:p>
    <w:p w:rsidR="00D90640" w:rsidRPr="00FA52E6" w:rsidRDefault="00D90640" w:rsidP="00AC03F3">
      <w:pPr>
        <w:keepNext/>
        <w:keepLines/>
        <w:spacing w:after="0" w:line="480" w:lineRule="exact"/>
        <w:ind w:right="520"/>
        <w:outlineLvl w:val="0"/>
        <w:rPr>
          <w:sz w:val="28"/>
          <w:szCs w:val="28"/>
        </w:rPr>
      </w:pPr>
    </w:p>
    <w:sectPr w:rsidR="00D90640" w:rsidRPr="00FA52E6" w:rsidSect="006777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FAC" w:rsidRDefault="005F1FAC">
      <w:pPr>
        <w:spacing w:after="0" w:line="240" w:lineRule="auto"/>
      </w:pPr>
      <w:r>
        <w:separator/>
      </w:r>
    </w:p>
  </w:endnote>
  <w:endnote w:type="continuationSeparator" w:id="0">
    <w:p w:rsidR="005F1FAC" w:rsidRDefault="005F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79" w:rsidRDefault="000E1A79" w:rsidP="0052296A">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9E524C">
      <w:rPr>
        <w:rStyle w:val="af0"/>
        <w:noProof/>
      </w:rPr>
      <w:t>4</w:t>
    </w:r>
    <w:r>
      <w:rPr>
        <w:rStyle w:val="af0"/>
      </w:rPr>
      <w:fldChar w:fldCharType="end"/>
    </w:r>
  </w:p>
  <w:p w:rsidR="000E1A79" w:rsidRDefault="000E1A79" w:rsidP="007F46C4">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A79" w:rsidRDefault="000E1A79" w:rsidP="0052296A">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9E524C">
      <w:rPr>
        <w:rStyle w:val="af0"/>
        <w:noProof/>
      </w:rPr>
      <w:t>3</w:t>
    </w:r>
    <w:r>
      <w:rPr>
        <w:rStyle w:val="af0"/>
      </w:rPr>
      <w:fldChar w:fldCharType="end"/>
    </w:r>
  </w:p>
  <w:p w:rsidR="000E1A79" w:rsidRDefault="000E1A79" w:rsidP="007F46C4">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FAC" w:rsidRDefault="005F1FAC">
      <w:pPr>
        <w:spacing w:after="0" w:line="240" w:lineRule="auto"/>
      </w:pPr>
      <w:r>
        <w:separator/>
      </w:r>
    </w:p>
  </w:footnote>
  <w:footnote w:type="continuationSeparator" w:id="0">
    <w:p w:rsidR="005F1FAC" w:rsidRDefault="005F1F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B"/>
    <w:multiLevelType w:val="multilevel"/>
    <w:tmpl w:val="0000001B"/>
    <w:name w:val="WW8Num30"/>
    <w:lvl w:ilvl="0">
      <w:start w:val="1"/>
      <w:numFmt w:val="decimal"/>
      <w:lvlText w:val="%1."/>
      <w:lvlJc w:val="left"/>
      <w:pPr>
        <w:tabs>
          <w:tab w:val="num" w:pos="720"/>
        </w:tabs>
        <w:ind w:left="720" w:hanging="360"/>
      </w:pPr>
      <w:rPr>
        <w:rFonts w:cs="Times New Roman"/>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3">
    <w:nsid w:val="056D60CC"/>
    <w:multiLevelType w:val="hybridMultilevel"/>
    <w:tmpl w:val="11CAC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5B6461"/>
    <w:multiLevelType w:val="hybridMultilevel"/>
    <w:tmpl w:val="01441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D1D3EEE"/>
    <w:multiLevelType w:val="hybridMultilevel"/>
    <w:tmpl w:val="8684E1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B17FE3"/>
    <w:multiLevelType w:val="hybridMultilevel"/>
    <w:tmpl w:val="47028E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E28535E"/>
    <w:multiLevelType w:val="hybridMultilevel"/>
    <w:tmpl w:val="2104DEAE"/>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181E6ACC"/>
    <w:multiLevelType w:val="multilevel"/>
    <w:tmpl w:val="B9E4CF34"/>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9">
    <w:nsid w:val="19CC5A54"/>
    <w:multiLevelType w:val="hybridMultilevel"/>
    <w:tmpl w:val="3DFA0C1C"/>
    <w:lvl w:ilvl="0" w:tplc="7EB2067A">
      <w:start w:val="3"/>
      <w:numFmt w:val="bullet"/>
      <w:lvlText w:val="-"/>
      <w:lvlJc w:val="left"/>
      <w:pPr>
        <w:tabs>
          <w:tab w:val="num" w:pos="1776"/>
        </w:tabs>
        <w:ind w:left="1776" w:hanging="360"/>
      </w:pPr>
      <w:rPr>
        <w:rFonts w:ascii="Times New Roman" w:eastAsia="Times New Roman" w:hAnsi="Times New Roman" w:cs="Times New Roman" w:hint="default"/>
      </w:rPr>
    </w:lvl>
    <w:lvl w:ilvl="1" w:tplc="04190003">
      <w:start w:val="1"/>
      <w:numFmt w:val="bullet"/>
      <w:lvlText w:val="o"/>
      <w:lvlJc w:val="left"/>
      <w:pPr>
        <w:tabs>
          <w:tab w:val="num" w:pos="1566"/>
        </w:tabs>
        <w:ind w:left="1566" w:hanging="360"/>
      </w:pPr>
      <w:rPr>
        <w:rFonts w:ascii="Courier New" w:hAnsi="Courier New" w:cs="Courier New" w:hint="default"/>
      </w:rPr>
    </w:lvl>
    <w:lvl w:ilvl="2" w:tplc="04190005" w:tentative="1">
      <w:start w:val="1"/>
      <w:numFmt w:val="bullet"/>
      <w:lvlText w:val=""/>
      <w:lvlJc w:val="left"/>
      <w:pPr>
        <w:tabs>
          <w:tab w:val="num" w:pos="2286"/>
        </w:tabs>
        <w:ind w:left="2286" w:hanging="360"/>
      </w:pPr>
      <w:rPr>
        <w:rFonts w:ascii="Wingdings" w:hAnsi="Wingdings" w:hint="default"/>
      </w:rPr>
    </w:lvl>
    <w:lvl w:ilvl="3" w:tplc="04190001" w:tentative="1">
      <w:start w:val="1"/>
      <w:numFmt w:val="bullet"/>
      <w:lvlText w:val=""/>
      <w:lvlJc w:val="left"/>
      <w:pPr>
        <w:tabs>
          <w:tab w:val="num" w:pos="3006"/>
        </w:tabs>
        <w:ind w:left="3006" w:hanging="360"/>
      </w:pPr>
      <w:rPr>
        <w:rFonts w:ascii="Symbol" w:hAnsi="Symbol" w:hint="default"/>
      </w:rPr>
    </w:lvl>
    <w:lvl w:ilvl="4" w:tplc="04190003" w:tentative="1">
      <w:start w:val="1"/>
      <w:numFmt w:val="bullet"/>
      <w:lvlText w:val="o"/>
      <w:lvlJc w:val="left"/>
      <w:pPr>
        <w:tabs>
          <w:tab w:val="num" w:pos="3726"/>
        </w:tabs>
        <w:ind w:left="3726" w:hanging="360"/>
      </w:pPr>
      <w:rPr>
        <w:rFonts w:ascii="Courier New" w:hAnsi="Courier New" w:cs="Courier New" w:hint="default"/>
      </w:rPr>
    </w:lvl>
    <w:lvl w:ilvl="5" w:tplc="04190005" w:tentative="1">
      <w:start w:val="1"/>
      <w:numFmt w:val="bullet"/>
      <w:lvlText w:val=""/>
      <w:lvlJc w:val="left"/>
      <w:pPr>
        <w:tabs>
          <w:tab w:val="num" w:pos="4446"/>
        </w:tabs>
        <w:ind w:left="4446" w:hanging="360"/>
      </w:pPr>
      <w:rPr>
        <w:rFonts w:ascii="Wingdings" w:hAnsi="Wingdings" w:hint="default"/>
      </w:rPr>
    </w:lvl>
    <w:lvl w:ilvl="6" w:tplc="04190001" w:tentative="1">
      <w:start w:val="1"/>
      <w:numFmt w:val="bullet"/>
      <w:lvlText w:val=""/>
      <w:lvlJc w:val="left"/>
      <w:pPr>
        <w:tabs>
          <w:tab w:val="num" w:pos="5166"/>
        </w:tabs>
        <w:ind w:left="5166" w:hanging="360"/>
      </w:pPr>
      <w:rPr>
        <w:rFonts w:ascii="Symbol" w:hAnsi="Symbol" w:hint="default"/>
      </w:rPr>
    </w:lvl>
    <w:lvl w:ilvl="7" w:tplc="04190003" w:tentative="1">
      <w:start w:val="1"/>
      <w:numFmt w:val="bullet"/>
      <w:lvlText w:val="o"/>
      <w:lvlJc w:val="left"/>
      <w:pPr>
        <w:tabs>
          <w:tab w:val="num" w:pos="5886"/>
        </w:tabs>
        <w:ind w:left="5886" w:hanging="360"/>
      </w:pPr>
      <w:rPr>
        <w:rFonts w:ascii="Courier New" w:hAnsi="Courier New" w:cs="Courier New" w:hint="default"/>
      </w:rPr>
    </w:lvl>
    <w:lvl w:ilvl="8" w:tplc="04190005" w:tentative="1">
      <w:start w:val="1"/>
      <w:numFmt w:val="bullet"/>
      <w:lvlText w:val=""/>
      <w:lvlJc w:val="left"/>
      <w:pPr>
        <w:tabs>
          <w:tab w:val="num" w:pos="6606"/>
        </w:tabs>
        <w:ind w:left="6606" w:hanging="360"/>
      </w:pPr>
      <w:rPr>
        <w:rFonts w:ascii="Wingdings" w:hAnsi="Wingdings" w:hint="default"/>
      </w:rPr>
    </w:lvl>
  </w:abstractNum>
  <w:abstractNum w:abstractNumId="20">
    <w:nsid w:val="1E7A6599"/>
    <w:multiLevelType w:val="hybridMultilevel"/>
    <w:tmpl w:val="780E11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D17C98"/>
    <w:multiLevelType w:val="multilevel"/>
    <w:tmpl w:val="688E87CC"/>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2">
    <w:nsid w:val="29891BAD"/>
    <w:multiLevelType w:val="hybridMultilevel"/>
    <w:tmpl w:val="9954D5DC"/>
    <w:lvl w:ilvl="0" w:tplc="0C101BA4">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18D1AB9"/>
    <w:multiLevelType w:val="hybridMultilevel"/>
    <w:tmpl w:val="8FA8A0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ED65E7"/>
    <w:multiLevelType w:val="multilevel"/>
    <w:tmpl w:val="B5C27F66"/>
    <w:lvl w:ilvl="0">
      <w:start w:val="1"/>
      <w:numFmt w:val="decimal"/>
      <w:lvlText w:val="%1)"/>
      <w:lvlJc w:val="left"/>
      <w:pPr>
        <w:tabs>
          <w:tab w:val="num" w:pos="1068"/>
        </w:tabs>
        <w:ind w:left="1068" w:hanging="360"/>
      </w:pPr>
      <w:rPr>
        <w:rFonts w:ascii="Times New Roman" w:eastAsia="Times New Roman" w:hAnsi="Times New Roman" w:cs="Times New Roman"/>
      </w:rPr>
    </w:lvl>
    <w:lvl w:ilvl="1">
      <w:start w:val="1"/>
      <w:numFmt w:val="decimal"/>
      <w:lvlText w:val="%2)"/>
      <w:lvlJc w:val="left"/>
      <w:pPr>
        <w:ind w:left="1788" w:hanging="360"/>
      </w:pPr>
      <w:rPr>
        <w:rFonts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5">
    <w:nsid w:val="354B2F20"/>
    <w:multiLevelType w:val="multilevel"/>
    <w:tmpl w:val="1B96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51308E"/>
    <w:multiLevelType w:val="hybridMultilevel"/>
    <w:tmpl w:val="EDAA1BA6"/>
    <w:lvl w:ilvl="0" w:tplc="7EB2067A">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858"/>
        </w:tabs>
        <w:ind w:left="858" w:hanging="360"/>
      </w:pPr>
      <w:rPr>
        <w:rFonts w:ascii="Courier New" w:hAnsi="Courier New" w:cs="Courier New" w:hint="default"/>
      </w:rPr>
    </w:lvl>
    <w:lvl w:ilvl="2" w:tplc="04190005" w:tentative="1">
      <w:start w:val="1"/>
      <w:numFmt w:val="bullet"/>
      <w:lvlText w:val=""/>
      <w:lvlJc w:val="left"/>
      <w:pPr>
        <w:tabs>
          <w:tab w:val="num" w:pos="1578"/>
        </w:tabs>
        <w:ind w:left="1578" w:hanging="360"/>
      </w:pPr>
      <w:rPr>
        <w:rFonts w:ascii="Wingdings" w:hAnsi="Wingdings" w:hint="default"/>
      </w:rPr>
    </w:lvl>
    <w:lvl w:ilvl="3" w:tplc="04190001" w:tentative="1">
      <w:start w:val="1"/>
      <w:numFmt w:val="bullet"/>
      <w:lvlText w:val=""/>
      <w:lvlJc w:val="left"/>
      <w:pPr>
        <w:tabs>
          <w:tab w:val="num" w:pos="2298"/>
        </w:tabs>
        <w:ind w:left="2298" w:hanging="360"/>
      </w:pPr>
      <w:rPr>
        <w:rFonts w:ascii="Symbol" w:hAnsi="Symbol" w:hint="default"/>
      </w:rPr>
    </w:lvl>
    <w:lvl w:ilvl="4" w:tplc="04190003" w:tentative="1">
      <w:start w:val="1"/>
      <w:numFmt w:val="bullet"/>
      <w:lvlText w:val="o"/>
      <w:lvlJc w:val="left"/>
      <w:pPr>
        <w:tabs>
          <w:tab w:val="num" w:pos="3018"/>
        </w:tabs>
        <w:ind w:left="3018" w:hanging="360"/>
      </w:pPr>
      <w:rPr>
        <w:rFonts w:ascii="Courier New" w:hAnsi="Courier New" w:cs="Courier New" w:hint="default"/>
      </w:rPr>
    </w:lvl>
    <w:lvl w:ilvl="5" w:tplc="04190005" w:tentative="1">
      <w:start w:val="1"/>
      <w:numFmt w:val="bullet"/>
      <w:lvlText w:val=""/>
      <w:lvlJc w:val="left"/>
      <w:pPr>
        <w:tabs>
          <w:tab w:val="num" w:pos="3738"/>
        </w:tabs>
        <w:ind w:left="3738" w:hanging="360"/>
      </w:pPr>
      <w:rPr>
        <w:rFonts w:ascii="Wingdings" w:hAnsi="Wingdings" w:hint="default"/>
      </w:rPr>
    </w:lvl>
    <w:lvl w:ilvl="6" w:tplc="04190001" w:tentative="1">
      <w:start w:val="1"/>
      <w:numFmt w:val="bullet"/>
      <w:lvlText w:val=""/>
      <w:lvlJc w:val="left"/>
      <w:pPr>
        <w:tabs>
          <w:tab w:val="num" w:pos="4458"/>
        </w:tabs>
        <w:ind w:left="4458" w:hanging="360"/>
      </w:pPr>
      <w:rPr>
        <w:rFonts w:ascii="Symbol" w:hAnsi="Symbol" w:hint="default"/>
      </w:rPr>
    </w:lvl>
    <w:lvl w:ilvl="7" w:tplc="04190003" w:tentative="1">
      <w:start w:val="1"/>
      <w:numFmt w:val="bullet"/>
      <w:lvlText w:val="o"/>
      <w:lvlJc w:val="left"/>
      <w:pPr>
        <w:tabs>
          <w:tab w:val="num" w:pos="5178"/>
        </w:tabs>
        <w:ind w:left="5178" w:hanging="360"/>
      </w:pPr>
      <w:rPr>
        <w:rFonts w:ascii="Courier New" w:hAnsi="Courier New" w:cs="Courier New" w:hint="default"/>
      </w:rPr>
    </w:lvl>
    <w:lvl w:ilvl="8" w:tplc="04190005" w:tentative="1">
      <w:start w:val="1"/>
      <w:numFmt w:val="bullet"/>
      <w:lvlText w:val=""/>
      <w:lvlJc w:val="left"/>
      <w:pPr>
        <w:tabs>
          <w:tab w:val="num" w:pos="5898"/>
        </w:tabs>
        <w:ind w:left="5898" w:hanging="360"/>
      </w:pPr>
      <w:rPr>
        <w:rFonts w:ascii="Wingdings" w:hAnsi="Wingdings" w:hint="default"/>
      </w:rPr>
    </w:lvl>
  </w:abstractNum>
  <w:abstractNum w:abstractNumId="27">
    <w:nsid w:val="3E1035E0"/>
    <w:multiLevelType w:val="hybridMultilevel"/>
    <w:tmpl w:val="242058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822EE5"/>
    <w:multiLevelType w:val="hybridMultilevel"/>
    <w:tmpl w:val="75CEFB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CC475E"/>
    <w:multiLevelType w:val="hybridMultilevel"/>
    <w:tmpl w:val="DC288E8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37818E3"/>
    <w:multiLevelType w:val="hybridMultilevel"/>
    <w:tmpl w:val="F3DC05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D24C53"/>
    <w:multiLevelType w:val="hybridMultilevel"/>
    <w:tmpl w:val="BC1E6AE0"/>
    <w:lvl w:ilvl="0" w:tplc="0419000D">
      <w:start w:val="1"/>
      <w:numFmt w:val="bullet"/>
      <w:lvlText w:val=""/>
      <w:lvlJc w:val="left"/>
      <w:pPr>
        <w:tabs>
          <w:tab w:val="num" w:pos="720"/>
        </w:tabs>
        <w:ind w:left="720" w:hanging="360"/>
      </w:pPr>
      <w:rPr>
        <w:rFonts w:ascii="Wingdings" w:hAnsi="Wingdings" w:hint="default"/>
      </w:rPr>
    </w:lvl>
    <w:lvl w:ilvl="1" w:tplc="7EB2067A">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5FB484E"/>
    <w:multiLevelType w:val="hybridMultilevel"/>
    <w:tmpl w:val="B56A227A"/>
    <w:lvl w:ilvl="0" w:tplc="B4DCFDF2">
      <w:start w:val="1"/>
      <w:numFmt w:val="decimal"/>
      <w:lvlText w:val="%1."/>
      <w:lvlJc w:val="left"/>
      <w:pPr>
        <w:tabs>
          <w:tab w:val="num" w:pos="1230"/>
        </w:tabs>
        <w:ind w:left="1230" w:hanging="360"/>
      </w:pPr>
      <w:rPr>
        <w:rFonts w:hint="default"/>
      </w:r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33">
    <w:nsid w:val="5DC10114"/>
    <w:multiLevelType w:val="hybridMultilevel"/>
    <w:tmpl w:val="F94A3FE6"/>
    <w:lvl w:ilvl="0" w:tplc="7F58B5B6">
      <w:start w:val="1"/>
      <w:numFmt w:val="decimal"/>
      <w:lvlText w:val="%1."/>
      <w:lvlJc w:val="left"/>
      <w:pPr>
        <w:tabs>
          <w:tab w:val="num" w:pos="720"/>
        </w:tabs>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680A7A"/>
    <w:multiLevelType w:val="hybridMultilevel"/>
    <w:tmpl w:val="11E6F056"/>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25D4DF6"/>
    <w:multiLevelType w:val="hybridMultilevel"/>
    <w:tmpl w:val="1FECE6F0"/>
    <w:lvl w:ilvl="0" w:tplc="7EB2067A">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858"/>
        </w:tabs>
        <w:ind w:left="858" w:hanging="360"/>
      </w:pPr>
      <w:rPr>
        <w:rFonts w:ascii="Courier New" w:hAnsi="Courier New" w:cs="Courier New" w:hint="default"/>
      </w:rPr>
    </w:lvl>
    <w:lvl w:ilvl="2" w:tplc="04190005">
      <w:start w:val="1"/>
      <w:numFmt w:val="bullet"/>
      <w:lvlText w:val=""/>
      <w:lvlJc w:val="left"/>
      <w:pPr>
        <w:tabs>
          <w:tab w:val="num" w:pos="1578"/>
        </w:tabs>
        <w:ind w:left="1578" w:hanging="360"/>
      </w:pPr>
      <w:rPr>
        <w:rFonts w:ascii="Wingdings" w:hAnsi="Wingdings" w:hint="default"/>
      </w:rPr>
    </w:lvl>
    <w:lvl w:ilvl="3" w:tplc="04190001" w:tentative="1">
      <w:start w:val="1"/>
      <w:numFmt w:val="bullet"/>
      <w:lvlText w:val=""/>
      <w:lvlJc w:val="left"/>
      <w:pPr>
        <w:tabs>
          <w:tab w:val="num" w:pos="2298"/>
        </w:tabs>
        <w:ind w:left="2298" w:hanging="360"/>
      </w:pPr>
      <w:rPr>
        <w:rFonts w:ascii="Symbol" w:hAnsi="Symbol" w:hint="default"/>
      </w:rPr>
    </w:lvl>
    <w:lvl w:ilvl="4" w:tplc="04190003" w:tentative="1">
      <w:start w:val="1"/>
      <w:numFmt w:val="bullet"/>
      <w:lvlText w:val="o"/>
      <w:lvlJc w:val="left"/>
      <w:pPr>
        <w:tabs>
          <w:tab w:val="num" w:pos="3018"/>
        </w:tabs>
        <w:ind w:left="3018" w:hanging="360"/>
      </w:pPr>
      <w:rPr>
        <w:rFonts w:ascii="Courier New" w:hAnsi="Courier New" w:cs="Courier New" w:hint="default"/>
      </w:rPr>
    </w:lvl>
    <w:lvl w:ilvl="5" w:tplc="04190005" w:tentative="1">
      <w:start w:val="1"/>
      <w:numFmt w:val="bullet"/>
      <w:lvlText w:val=""/>
      <w:lvlJc w:val="left"/>
      <w:pPr>
        <w:tabs>
          <w:tab w:val="num" w:pos="3738"/>
        </w:tabs>
        <w:ind w:left="3738" w:hanging="360"/>
      </w:pPr>
      <w:rPr>
        <w:rFonts w:ascii="Wingdings" w:hAnsi="Wingdings" w:hint="default"/>
      </w:rPr>
    </w:lvl>
    <w:lvl w:ilvl="6" w:tplc="04190001" w:tentative="1">
      <w:start w:val="1"/>
      <w:numFmt w:val="bullet"/>
      <w:lvlText w:val=""/>
      <w:lvlJc w:val="left"/>
      <w:pPr>
        <w:tabs>
          <w:tab w:val="num" w:pos="4458"/>
        </w:tabs>
        <w:ind w:left="4458" w:hanging="360"/>
      </w:pPr>
      <w:rPr>
        <w:rFonts w:ascii="Symbol" w:hAnsi="Symbol" w:hint="default"/>
      </w:rPr>
    </w:lvl>
    <w:lvl w:ilvl="7" w:tplc="04190003" w:tentative="1">
      <w:start w:val="1"/>
      <w:numFmt w:val="bullet"/>
      <w:lvlText w:val="o"/>
      <w:lvlJc w:val="left"/>
      <w:pPr>
        <w:tabs>
          <w:tab w:val="num" w:pos="5178"/>
        </w:tabs>
        <w:ind w:left="5178" w:hanging="360"/>
      </w:pPr>
      <w:rPr>
        <w:rFonts w:ascii="Courier New" w:hAnsi="Courier New" w:cs="Courier New" w:hint="default"/>
      </w:rPr>
    </w:lvl>
    <w:lvl w:ilvl="8" w:tplc="04190005" w:tentative="1">
      <w:start w:val="1"/>
      <w:numFmt w:val="bullet"/>
      <w:lvlText w:val=""/>
      <w:lvlJc w:val="left"/>
      <w:pPr>
        <w:tabs>
          <w:tab w:val="num" w:pos="5898"/>
        </w:tabs>
        <w:ind w:left="5898" w:hanging="360"/>
      </w:pPr>
      <w:rPr>
        <w:rFonts w:ascii="Wingdings" w:hAnsi="Wingdings" w:hint="default"/>
      </w:rPr>
    </w:lvl>
  </w:abstractNum>
  <w:abstractNum w:abstractNumId="36">
    <w:nsid w:val="682D622E"/>
    <w:multiLevelType w:val="multilevel"/>
    <w:tmpl w:val="90187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9E83F2A"/>
    <w:multiLevelType w:val="hybridMultilevel"/>
    <w:tmpl w:val="3B7E9D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B39300B"/>
    <w:multiLevelType w:val="multilevel"/>
    <w:tmpl w:val="BD54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5339E2"/>
    <w:multiLevelType w:val="hybridMultilevel"/>
    <w:tmpl w:val="BCA0EFA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FAB1DF7"/>
    <w:multiLevelType w:val="hybridMultilevel"/>
    <w:tmpl w:val="730C340C"/>
    <w:lvl w:ilvl="0" w:tplc="6E227DFA">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num w:numId="1">
    <w:abstractNumId w:val="24"/>
  </w:num>
  <w:num w:numId="2">
    <w:abstractNumId w:val="39"/>
  </w:num>
  <w:num w:numId="3">
    <w:abstractNumId w:val="29"/>
  </w:num>
  <w:num w:numId="4">
    <w:abstractNumId w:val="22"/>
  </w:num>
  <w:num w:numId="5">
    <w:abstractNumId w:val="32"/>
  </w:num>
  <w:num w:numId="6">
    <w:abstractNumId w:val="40"/>
  </w:num>
  <w:num w:numId="7">
    <w:abstractNumId w:val="31"/>
  </w:num>
  <w:num w:numId="8">
    <w:abstractNumId w:val="20"/>
  </w:num>
  <w:num w:numId="9">
    <w:abstractNumId w:val="14"/>
  </w:num>
  <w:num w:numId="10">
    <w:abstractNumId w:val="28"/>
  </w:num>
  <w:num w:numId="11">
    <w:abstractNumId w:val="30"/>
  </w:num>
  <w:num w:numId="12">
    <w:abstractNumId w:val="37"/>
  </w:num>
  <w:num w:numId="13">
    <w:abstractNumId w:val="13"/>
  </w:num>
  <w:num w:numId="14">
    <w:abstractNumId w:val="23"/>
  </w:num>
  <w:num w:numId="15">
    <w:abstractNumId w:val="27"/>
  </w:num>
  <w:num w:numId="16">
    <w:abstractNumId w:val="16"/>
  </w:num>
  <w:num w:numId="17">
    <w:abstractNumId w:val="15"/>
  </w:num>
  <w:num w:numId="18">
    <w:abstractNumId w:val="33"/>
  </w:num>
  <w:num w:numId="19">
    <w:abstractNumId w:val="34"/>
  </w:num>
  <w:num w:numId="20">
    <w:abstractNumId w:val="17"/>
  </w:num>
  <w:num w:numId="21">
    <w:abstractNumId w:val="26"/>
  </w:num>
  <w:num w:numId="22">
    <w:abstractNumId w:val="35"/>
  </w:num>
  <w:num w:numId="23">
    <w:abstractNumId w:val="19"/>
  </w:num>
  <w:num w:numId="24">
    <w:abstractNumId w:val="12"/>
  </w:num>
  <w:num w:numId="25">
    <w:abstractNumId w:val="4"/>
  </w:num>
  <w:num w:numId="26">
    <w:abstractNumId w:val="38"/>
  </w:num>
  <w:num w:numId="27">
    <w:abstractNumId w:val="25"/>
  </w:num>
  <w:num w:numId="28">
    <w:abstractNumId w:val="36"/>
  </w:num>
  <w:num w:numId="29">
    <w:abstractNumId w:val="21"/>
  </w:num>
  <w:num w:numId="30">
    <w:abstractNumId w:val="18"/>
  </w:num>
  <w:num w:numId="31">
    <w:abstractNumId w:val="0"/>
  </w:num>
  <w:num w:numId="32">
    <w:abstractNumId w:val="1"/>
  </w:num>
  <w:num w:numId="33">
    <w:abstractNumId w:val="2"/>
  </w:num>
  <w:num w:numId="34">
    <w:abstractNumId w:val="3"/>
  </w:num>
  <w:num w:numId="35">
    <w:abstractNumId w:val="5"/>
  </w:num>
  <w:num w:numId="36">
    <w:abstractNumId w:val="6"/>
  </w:num>
  <w:num w:numId="37">
    <w:abstractNumId w:val="7"/>
  </w:num>
  <w:num w:numId="38">
    <w:abstractNumId w:val="8"/>
  </w:num>
  <w:num w:numId="39">
    <w:abstractNumId w:val="9"/>
  </w:num>
  <w:num w:numId="40">
    <w:abstractNumId w:val="10"/>
  </w:num>
  <w:num w:numId="41">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autoHyphenation/>
  <w:hyphenationZone w:val="357"/>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F8"/>
    <w:rsid w:val="00007611"/>
    <w:rsid w:val="00071FEC"/>
    <w:rsid w:val="000E1A79"/>
    <w:rsid w:val="000E239F"/>
    <w:rsid w:val="001478EF"/>
    <w:rsid w:val="00154646"/>
    <w:rsid w:val="001A7858"/>
    <w:rsid w:val="001D2C1E"/>
    <w:rsid w:val="00206DD4"/>
    <w:rsid w:val="00222B78"/>
    <w:rsid w:val="00222DCD"/>
    <w:rsid w:val="00223EE6"/>
    <w:rsid w:val="002360D8"/>
    <w:rsid w:val="00253DF8"/>
    <w:rsid w:val="00255F7D"/>
    <w:rsid w:val="002678F3"/>
    <w:rsid w:val="00284B29"/>
    <w:rsid w:val="002A6C8B"/>
    <w:rsid w:val="002E2D8E"/>
    <w:rsid w:val="002E5844"/>
    <w:rsid w:val="003231B3"/>
    <w:rsid w:val="00326285"/>
    <w:rsid w:val="00332691"/>
    <w:rsid w:val="0037006F"/>
    <w:rsid w:val="003751F6"/>
    <w:rsid w:val="00391ACE"/>
    <w:rsid w:val="004369F9"/>
    <w:rsid w:val="00487EFA"/>
    <w:rsid w:val="004A6647"/>
    <w:rsid w:val="004B3B5D"/>
    <w:rsid w:val="004C30E4"/>
    <w:rsid w:val="004D7360"/>
    <w:rsid w:val="00503272"/>
    <w:rsid w:val="0052296A"/>
    <w:rsid w:val="00541B6A"/>
    <w:rsid w:val="005441D9"/>
    <w:rsid w:val="0056092F"/>
    <w:rsid w:val="00566A98"/>
    <w:rsid w:val="005C2581"/>
    <w:rsid w:val="005F1FAC"/>
    <w:rsid w:val="00603809"/>
    <w:rsid w:val="00612594"/>
    <w:rsid w:val="00614655"/>
    <w:rsid w:val="006601B7"/>
    <w:rsid w:val="00677965"/>
    <w:rsid w:val="00683D24"/>
    <w:rsid w:val="007234CF"/>
    <w:rsid w:val="00740C0C"/>
    <w:rsid w:val="00766D9A"/>
    <w:rsid w:val="007812F2"/>
    <w:rsid w:val="007D6EC4"/>
    <w:rsid w:val="007F46C4"/>
    <w:rsid w:val="008050F7"/>
    <w:rsid w:val="00807594"/>
    <w:rsid w:val="00862409"/>
    <w:rsid w:val="00865412"/>
    <w:rsid w:val="00872147"/>
    <w:rsid w:val="008975CE"/>
    <w:rsid w:val="008A27E4"/>
    <w:rsid w:val="008C6ADA"/>
    <w:rsid w:val="008F284C"/>
    <w:rsid w:val="008F2A79"/>
    <w:rsid w:val="0091010A"/>
    <w:rsid w:val="009E524C"/>
    <w:rsid w:val="009E6DDB"/>
    <w:rsid w:val="00A20223"/>
    <w:rsid w:val="00A83863"/>
    <w:rsid w:val="00A86E74"/>
    <w:rsid w:val="00AC03F3"/>
    <w:rsid w:val="00AE413C"/>
    <w:rsid w:val="00B43774"/>
    <w:rsid w:val="00B60AA3"/>
    <w:rsid w:val="00B77E43"/>
    <w:rsid w:val="00B91D80"/>
    <w:rsid w:val="00BA7219"/>
    <w:rsid w:val="00BE1CB3"/>
    <w:rsid w:val="00C0677B"/>
    <w:rsid w:val="00C25839"/>
    <w:rsid w:val="00C8373A"/>
    <w:rsid w:val="00C83AF5"/>
    <w:rsid w:val="00CE3E3A"/>
    <w:rsid w:val="00D02444"/>
    <w:rsid w:val="00D7608A"/>
    <w:rsid w:val="00D762BF"/>
    <w:rsid w:val="00D90640"/>
    <w:rsid w:val="00DA2A78"/>
    <w:rsid w:val="00DA60E7"/>
    <w:rsid w:val="00DB4467"/>
    <w:rsid w:val="00DD2FD8"/>
    <w:rsid w:val="00EB182D"/>
    <w:rsid w:val="00EF563A"/>
    <w:rsid w:val="00F469E2"/>
    <w:rsid w:val="00F66EE5"/>
    <w:rsid w:val="00F914ED"/>
    <w:rsid w:val="00F969FE"/>
    <w:rsid w:val="00FA5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0" w:unhideWhenUsed="0" w:qFormat="1"/>
    <w:lsdException w:name="Emphasis" w:semiHidden="0" w:unhideWhenUsed="0" w:qFormat="1"/>
    <w:lsdException w:name="Document Map"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6A"/>
    <w:pPr>
      <w:spacing w:after="200" w:line="276" w:lineRule="auto"/>
    </w:pPr>
    <w:rPr>
      <w:sz w:val="22"/>
      <w:szCs w:val="22"/>
      <w:lang w:eastAsia="en-US"/>
    </w:rPr>
  </w:style>
  <w:style w:type="paragraph" w:styleId="1">
    <w:name w:val="heading 1"/>
    <w:basedOn w:val="a"/>
    <w:next w:val="a"/>
    <w:link w:val="10"/>
    <w:uiPriority w:val="99"/>
    <w:qFormat/>
    <w:rsid w:val="003231B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231B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 Знак Знак"/>
    <w:basedOn w:val="a"/>
    <w:next w:val="a"/>
    <w:link w:val="30"/>
    <w:qFormat/>
    <w:rsid w:val="003231B3"/>
    <w:pPr>
      <w:keepNext/>
      <w:spacing w:before="240" w:after="60"/>
      <w:outlineLvl w:val="2"/>
    </w:pPr>
    <w:rPr>
      <w:rFonts w:ascii="Arial" w:hAnsi="Arial" w:cs="Arial"/>
      <w:b/>
      <w:bCs/>
      <w:sz w:val="26"/>
      <w:szCs w:val="26"/>
    </w:rPr>
  </w:style>
  <w:style w:type="paragraph" w:styleId="4">
    <w:name w:val="heading 4"/>
    <w:basedOn w:val="a"/>
    <w:next w:val="a"/>
    <w:link w:val="40"/>
    <w:qFormat/>
    <w:rsid w:val="003231B3"/>
    <w:pPr>
      <w:keepNext/>
      <w:keepLines/>
      <w:spacing w:before="200" w:after="0" w:line="240" w:lineRule="auto"/>
      <w:outlineLvl w:val="3"/>
    </w:pPr>
    <w:rPr>
      <w:rFonts w:ascii="Cambria" w:eastAsia="Times New Roman" w:hAnsi="Cambria"/>
      <w:b/>
      <w:bCs/>
      <w:i/>
      <w:iCs/>
      <w:color w:val="4F81BD"/>
      <w:sz w:val="24"/>
      <w:szCs w:val="24"/>
      <w:lang w:eastAsia="ru-RU"/>
    </w:rPr>
  </w:style>
  <w:style w:type="paragraph" w:styleId="5">
    <w:name w:val="heading 5"/>
    <w:basedOn w:val="a"/>
    <w:link w:val="50"/>
    <w:qFormat/>
    <w:rsid w:val="003231B3"/>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
    <w:next w:val="a"/>
    <w:link w:val="60"/>
    <w:qFormat/>
    <w:rsid w:val="003231B3"/>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231B3"/>
    <w:rPr>
      <w:rFonts w:ascii="Arial" w:eastAsia="Calibri" w:hAnsi="Arial" w:cs="Arial"/>
      <w:b/>
      <w:bCs/>
      <w:kern w:val="32"/>
      <w:sz w:val="32"/>
      <w:szCs w:val="32"/>
    </w:rPr>
  </w:style>
  <w:style w:type="character" w:customStyle="1" w:styleId="20">
    <w:name w:val="Заголовок 2 Знак"/>
    <w:link w:val="2"/>
    <w:uiPriority w:val="99"/>
    <w:rsid w:val="003231B3"/>
    <w:rPr>
      <w:rFonts w:ascii="Arial" w:eastAsia="Times New Roman" w:hAnsi="Arial" w:cs="Arial"/>
      <w:b/>
      <w:bCs/>
      <w:i/>
      <w:iCs/>
      <w:sz w:val="28"/>
      <w:szCs w:val="28"/>
      <w:lang w:eastAsia="ru-RU"/>
    </w:rPr>
  </w:style>
  <w:style w:type="character" w:customStyle="1" w:styleId="30">
    <w:name w:val="Заголовок 3 Знак"/>
    <w:aliases w:val=" Знак Знак Знак"/>
    <w:link w:val="3"/>
    <w:rsid w:val="003231B3"/>
    <w:rPr>
      <w:rFonts w:ascii="Arial" w:eastAsia="Calibri" w:hAnsi="Arial" w:cs="Arial"/>
      <w:b/>
      <w:bCs/>
      <w:sz w:val="26"/>
      <w:szCs w:val="26"/>
    </w:rPr>
  </w:style>
  <w:style w:type="character" w:customStyle="1" w:styleId="40">
    <w:name w:val="Заголовок 4 Знак"/>
    <w:link w:val="4"/>
    <w:rsid w:val="003231B3"/>
    <w:rPr>
      <w:rFonts w:ascii="Cambria" w:eastAsia="Times New Roman" w:hAnsi="Cambria" w:cs="Times New Roman"/>
      <w:b/>
      <w:bCs/>
      <w:i/>
      <w:iCs/>
      <w:color w:val="4F81BD"/>
      <w:sz w:val="24"/>
      <w:szCs w:val="24"/>
      <w:lang w:eastAsia="ru-RU"/>
    </w:rPr>
  </w:style>
  <w:style w:type="character" w:customStyle="1" w:styleId="50">
    <w:name w:val="Заголовок 5 Знак"/>
    <w:link w:val="5"/>
    <w:rsid w:val="003231B3"/>
    <w:rPr>
      <w:rFonts w:ascii="Times New Roman" w:eastAsia="Times New Roman" w:hAnsi="Times New Roman" w:cs="Times New Roman"/>
      <w:b/>
      <w:bCs/>
      <w:sz w:val="20"/>
      <w:szCs w:val="20"/>
      <w:lang w:eastAsia="ru-RU"/>
    </w:rPr>
  </w:style>
  <w:style w:type="character" w:customStyle="1" w:styleId="60">
    <w:name w:val="Заголовок 6 Знак"/>
    <w:link w:val="6"/>
    <w:rsid w:val="003231B3"/>
    <w:rPr>
      <w:rFonts w:ascii="Times New Roman" w:eastAsia="Calibri" w:hAnsi="Times New Roman" w:cs="Times New Roman"/>
      <w:b/>
      <w:bCs/>
    </w:rPr>
  </w:style>
  <w:style w:type="numbering" w:customStyle="1" w:styleId="11">
    <w:name w:val="Нет списка1"/>
    <w:next w:val="a2"/>
    <w:uiPriority w:val="99"/>
    <w:semiHidden/>
    <w:unhideWhenUsed/>
    <w:rsid w:val="003231B3"/>
  </w:style>
  <w:style w:type="numbering" w:customStyle="1" w:styleId="110">
    <w:name w:val="Нет списка11"/>
    <w:next w:val="a2"/>
    <w:uiPriority w:val="99"/>
    <w:semiHidden/>
    <w:unhideWhenUsed/>
    <w:rsid w:val="003231B3"/>
  </w:style>
  <w:style w:type="numbering" w:customStyle="1" w:styleId="111">
    <w:name w:val="Нет списка111"/>
    <w:next w:val="a2"/>
    <w:uiPriority w:val="99"/>
    <w:semiHidden/>
    <w:rsid w:val="003231B3"/>
  </w:style>
  <w:style w:type="table" w:styleId="a3">
    <w:name w:val="Table Grid"/>
    <w:basedOn w:val="a1"/>
    <w:rsid w:val="003231B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3231B3"/>
    <w:pPr>
      <w:widowControl w:val="0"/>
    </w:pPr>
    <w:rPr>
      <w:rFonts w:ascii="Times New Roman" w:eastAsia="Times New Roman" w:hAnsi="Times New Roman"/>
      <w:snapToGrid w:val="0"/>
    </w:rPr>
  </w:style>
  <w:style w:type="paragraph" w:styleId="21">
    <w:name w:val="Body Text Indent 2"/>
    <w:basedOn w:val="a"/>
    <w:link w:val="22"/>
    <w:rsid w:val="003231B3"/>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3231B3"/>
    <w:rPr>
      <w:rFonts w:ascii="Times New Roman" w:eastAsia="Times New Roman" w:hAnsi="Times New Roman" w:cs="Times New Roman"/>
      <w:sz w:val="24"/>
      <w:szCs w:val="24"/>
      <w:lang w:eastAsia="ru-RU"/>
    </w:rPr>
  </w:style>
  <w:style w:type="character" w:customStyle="1" w:styleId="a4">
    <w:name w:val="Знак"/>
    <w:rsid w:val="003231B3"/>
    <w:rPr>
      <w:rFonts w:ascii="Arial" w:eastAsia="Calibri" w:hAnsi="Arial" w:cs="Arial"/>
      <w:b/>
      <w:bCs/>
      <w:sz w:val="26"/>
      <w:szCs w:val="26"/>
      <w:lang w:val="ru-RU" w:eastAsia="en-US" w:bidi="ar-SA"/>
    </w:rPr>
  </w:style>
  <w:style w:type="paragraph" w:styleId="13">
    <w:name w:val="toc 1"/>
    <w:basedOn w:val="a"/>
    <w:next w:val="a"/>
    <w:autoRedefine/>
    <w:semiHidden/>
    <w:rsid w:val="003231B3"/>
    <w:pPr>
      <w:tabs>
        <w:tab w:val="right" w:leader="dot" w:pos="9345"/>
      </w:tabs>
    </w:pPr>
    <w:rPr>
      <w:rFonts w:ascii="Arial" w:hAnsi="Arial" w:cs="Arial"/>
      <w:b/>
      <w:bCs/>
      <w:iCs/>
      <w:noProof/>
    </w:rPr>
  </w:style>
  <w:style w:type="paragraph" w:styleId="31">
    <w:name w:val="toc 3"/>
    <w:basedOn w:val="a"/>
    <w:next w:val="a"/>
    <w:autoRedefine/>
    <w:semiHidden/>
    <w:rsid w:val="003231B3"/>
    <w:pPr>
      <w:ind w:left="440"/>
    </w:pPr>
  </w:style>
  <w:style w:type="character" w:styleId="a5">
    <w:name w:val="Hyperlink"/>
    <w:uiPriority w:val="99"/>
    <w:rsid w:val="003231B3"/>
    <w:rPr>
      <w:color w:val="0000FF"/>
      <w:u w:val="single"/>
    </w:rPr>
  </w:style>
  <w:style w:type="paragraph" w:styleId="a6">
    <w:name w:val="Body Text"/>
    <w:basedOn w:val="a"/>
    <w:link w:val="a7"/>
    <w:uiPriority w:val="99"/>
    <w:rsid w:val="003231B3"/>
    <w:pPr>
      <w:spacing w:after="120"/>
    </w:pPr>
  </w:style>
  <w:style w:type="character" w:customStyle="1" w:styleId="a7">
    <w:name w:val="Основной текст Знак"/>
    <w:link w:val="a6"/>
    <w:uiPriority w:val="99"/>
    <w:rsid w:val="003231B3"/>
    <w:rPr>
      <w:rFonts w:ascii="Calibri" w:eastAsia="Calibri" w:hAnsi="Calibri" w:cs="Times New Roman"/>
    </w:rPr>
  </w:style>
  <w:style w:type="character" w:styleId="HTML">
    <w:name w:val="HTML Cite"/>
    <w:rsid w:val="003231B3"/>
    <w:rPr>
      <w:i/>
      <w:iCs/>
    </w:rPr>
  </w:style>
  <w:style w:type="paragraph" w:styleId="a8">
    <w:name w:val="Balloon Text"/>
    <w:basedOn w:val="a"/>
    <w:link w:val="a9"/>
    <w:semiHidden/>
    <w:unhideWhenUsed/>
    <w:rsid w:val="003231B3"/>
    <w:pPr>
      <w:spacing w:after="0" w:line="240" w:lineRule="auto"/>
    </w:pPr>
    <w:rPr>
      <w:rFonts w:ascii="Tahoma" w:hAnsi="Tahoma" w:cs="Tahoma"/>
      <w:sz w:val="16"/>
      <w:szCs w:val="16"/>
      <w:lang w:eastAsia="ru-RU"/>
    </w:rPr>
  </w:style>
  <w:style w:type="character" w:customStyle="1" w:styleId="a9">
    <w:name w:val="Текст выноски Знак"/>
    <w:link w:val="a8"/>
    <w:semiHidden/>
    <w:rsid w:val="003231B3"/>
    <w:rPr>
      <w:rFonts w:ascii="Tahoma" w:eastAsia="Calibri" w:hAnsi="Tahoma" w:cs="Tahoma"/>
      <w:sz w:val="16"/>
      <w:szCs w:val="16"/>
      <w:lang w:eastAsia="ru-RU"/>
    </w:rPr>
  </w:style>
  <w:style w:type="paragraph" w:styleId="aa">
    <w:name w:val="Normal (Web)"/>
    <w:basedOn w:val="a"/>
    <w:uiPriority w:val="99"/>
    <w:rsid w:val="003231B3"/>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footnote text"/>
    <w:basedOn w:val="a"/>
    <w:link w:val="ac"/>
    <w:semiHidden/>
    <w:rsid w:val="003231B3"/>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link w:val="ab"/>
    <w:semiHidden/>
    <w:rsid w:val="003231B3"/>
    <w:rPr>
      <w:rFonts w:ascii="Times New Roman" w:eastAsia="Times New Roman" w:hAnsi="Times New Roman" w:cs="Times New Roman"/>
      <w:sz w:val="20"/>
      <w:szCs w:val="20"/>
      <w:lang w:eastAsia="ru-RU"/>
    </w:rPr>
  </w:style>
  <w:style w:type="character" w:styleId="ad">
    <w:name w:val="footnote reference"/>
    <w:semiHidden/>
    <w:rsid w:val="003231B3"/>
    <w:rPr>
      <w:vertAlign w:val="superscript"/>
    </w:rPr>
  </w:style>
  <w:style w:type="paragraph" w:styleId="ae">
    <w:name w:val="footer"/>
    <w:basedOn w:val="a"/>
    <w:link w:val="af"/>
    <w:uiPriority w:val="99"/>
    <w:rsid w:val="003231B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link w:val="ae"/>
    <w:uiPriority w:val="99"/>
    <w:rsid w:val="003231B3"/>
    <w:rPr>
      <w:rFonts w:ascii="Times New Roman" w:eastAsia="Times New Roman" w:hAnsi="Times New Roman" w:cs="Times New Roman"/>
      <w:sz w:val="24"/>
      <w:szCs w:val="24"/>
      <w:lang w:eastAsia="ru-RU"/>
    </w:rPr>
  </w:style>
  <w:style w:type="character" w:styleId="af0">
    <w:name w:val="page number"/>
    <w:rsid w:val="003231B3"/>
  </w:style>
  <w:style w:type="character" w:styleId="af1">
    <w:name w:val="Strong"/>
    <w:qFormat/>
    <w:rsid w:val="003231B3"/>
    <w:rPr>
      <w:b/>
      <w:bCs/>
    </w:rPr>
  </w:style>
  <w:style w:type="paragraph" w:customStyle="1" w:styleId="lrblocktext">
    <w:name w:val="lrblocktext"/>
    <w:basedOn w:val="a"/>
    <w:rsid w:val="003231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uiPriority w:val="99"/>
    <w:rsid w:val="003231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
    <w:name w:val="Знак Знак8"/>
    <w:rsid w:val="003231B3"/>
    <w:rPr>
      <w:b/>
      <w:bCs/>
      <w:sz w:val="36"/>
      <w:szCs w:val="36"/>
      <w:lang w:val="ru-RU" w:eastAsia="ru-RU" w:bidi="ar-SA"/>
    </w:rPr>
  </w:style>
  <w:style w:type="character" w:customStyle="1" w:styleId="apple-style-span">
    <w:name w:val="apple-style-span"/>
    <w:uiPriority w:val="99"/>
    <w:rsid w:val="003231B3"/>
  </w:style>
  <w:style w:type="paragraph" w:customStyle="1" w:styleId="--western">
    <w:name w:val="красная-строка-western"/>
    <w:basedOn w:val="a"/>
    <w:rsid w:val="003231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3231B3"/>
  </w:style>
  <w:style w:type="paragraph" w:styleId="23">
    <w:name w:val="List 2"/>
    <w:basedOn w:val="a"/>
    <w:rsid w:val="003231B3"/>
    <w:pPr>
      <w:ind w:left="566" w:hanging="283"/>
    </w:pPr>
  </w:style>
  <w:style w:type="paragraph" w:styleId="af2">
    <w:name w:val="Body Text First Indent"/>
    <w:basedOn w:val="a6"/>
    <w:link w:val="af3"/>
    <w:rsid w:val="003231B3"/>
    <w:pPr>
      <w:ind w:firstLine="210"/>
    </w:pPr>
  </w:style>
  <w:style w:type="character" w:customStyle="1" w:styleId="af3">
    <w:name w:val="Красная строка Знак"/>
    <w:basedOn w:val="a7"/>
    <w:link w:val="af2"/>
    <w:rsid w:val="003231B3"/>
    <w:rPr>
      <w:rFonts w:ascii="Calibri" w:eastAsia="Calibri" w:hAnsi="Calibri" w:cs="Times New Roman"/>
    </w:rPr>
  </w:style>
  <w:style w:type="paragraph" w:styleId="af4">
    <w:name w:val="header"/>
    <w:basedOn w:val="a"/>
    <w:link w:val="af5"/>
    <w:rsid w:val="003231B3"/>
    <w:pPr>
      <w:tabs>
        <w:tab w:val="center" w:pos="4677"/>
        <w:tab w:val="right" w:pos="9355"/>
      </w:tabs>
    </w:pPr>
  </w:style>
  <w:style w:type="character" w:customStyle="1" w:styleId="af5">
    <w:name w:val="Верхний колонтитул Знак"/>
    <w:link w:val="af4"/>
    <w:rsid w:val="003231B3"/>
    <w:rPr>
      <w:rFonts w:ascii="Calibri" w:eastAsia="Calibri" w:hAnsi="Calibri" w:cs="Times New Roman"/>
    </w:rPr>
  </w:style>
  <w:style w:type="paragraph" w:styleId="af6">
    <w:name w:val="Document Map"/>
    <w:basedOn w:val="a"/>
    <w:link w:val="af7"/>
    <w:semiHidden/>
    <w:rsid w:val="003231B3"/>
    <w:pPr>
      <w:shd w:val="clear" w:color="auto" w:fill="000080"/>
    </w:pPr>
    <w:rPr>
      <w:rFonts w:ascii="Tahoma" w:hAnsi="Tahoma" w:cs="Tahoma"/>
      <w:sz w:val="20"/>
      <w:szCs w:val="20"/>
    </w:rPr>
  </w:style>
  <w:style w:type="character" w:customStyle="1" w:styleId="af7">
    <w:name w:val="Схема документа Знак"/>
    <w:link w:val="af6"/>
    <w:semiHidden/>
    <w:rsid w:val="003231B3"/>
    <w:rPr>
      <w:rFonts w:ascii="Tahoma" w:eastAsia="Calibri" w:hAnsi="Tahoma" w:cs="Tahoma"/>
      <w:sz w:val="20"/>
      <w:szCs w:val="20"/>
      <w:shd w:val="clear" w:color="auto" w:fill="000080"/>
    </w:rPr>
  </w:style>
  <w:style w:type="paragraph" w:styleId="af8">
    <w:name w:val="endnote text"/>
    <w:basedOn w:val="a"/>
    <w:link w:val="af9"/>
    <w:semiHidden/>
    <w:unhideWhenUsed/>
    <w:rsid w:val="003231B3"/>
    <w:rPr>
      <w:sz w:val="20"/>
      <w:szCs w:val="20"/>
    </w:rPr>
  </w:style>
  <w:style w:type="character" w:customStyle="1" w:styleId="af9">
    <w:name w:val="Текст концевой сноски Знак"/>
    <w:link w:val="af8"/>
    <w:semiHidden/>
    <w:rsid w:val="003231B3"/>
    <w:rPr>
      <w:rFonts w:ascii="Calibri" w:eastAsia="Calibri" w:hAnsi="Calibri" w:cs="Times New Roman"/>
      <w:sz w:val="20"/>
      <w:szCs w:val="20"/>
    </w:rPr>
  </w:style>
  <w:style w:type="paragraph" w:styleId="41">
    <w:name w:val="toc 4"/>
    <w:basedOn w:val="a"/>
    <w:next w:val="a"/>
    <w:autoRedefine/>
    <w:semiHidden/>
    <w:rsid w:val="003231B3"/>
    <w:pPr>
      <w:ind w:left="660"/>
    </w:pPr>
  </w:style>
  <w:style w:type="character" w:styleId="afa">
    <w:name w:val="Emphasis"/>
    <w:uiPriority w:val="99"/>
    <w:qFormat/>
    <w:rsid w:val="003231B3"/>
    <w:rPr>
      <w:i/>
      <w:iCs/>
    </w:rPr>
  </w:style>
  <w:style w:type="paragraph" w:styleId="afb">
    <w:name w:val="Body Text Indent"/>
    <w:basedOn w:val="a"/>
    <w:link w:val="afc"/>
    <w:rsid w:val="003231B3"/>
    <w:pPr>
      <w:spacing w:after="0" w:line="240" w:lineRule="auto"/>
      <w:ind w:firstLine="709"/>
    </w:pPr>
    <w:rPr>
      <w:rFonts w:ascii="Times New Roman" w:eastAsia="Times New Roman" w:hAnsi="Times New Roman"/>
      <w:sz w:val="20"/>
      <w:szCs w:val="24"/>
      <w:lang w:eastAsia="ru-RU"/>
    </w:rPr>
  </w:style>
  <w:style w:type="character" w:customStyle="1" w:styleId="afc">
    <w:name w:val="Основной текст с отступом Знак"/>
    <w:link w:val="afb"/>
    <w:rsid w:val="003231B3"/>
    <w:rPr>
      <w:rFonts w:ascii="Times New Roman" w:eastAsia="Times New Roman" w:hAnsi="Times New Roman" w:cs="Times New Roman"/>
      <w:sz w:val="20"/>
      <w:szCs w:val="24"/>
      <w:lang w:eastAsia="ru-RU"/>
    </w:rPr>
  </w:style>
  <w:style w:type="paragraph" w:customStyle="1" w:styleId="14">
    <w:name w:val="Стиль1"/>
    <w:basedOn w:val="a"/>
    <w:next w:val="a"/>
    <w:rsid w:val="003231B3"/>
    <w:pPr>
      <w:spacing w:after="0" w:line="240" w:lineRule="auto"/>
    </w:pPr>
    <w:rPr>
      <w:rFonts w:ascii="Times New Roman" w:hAnsi="Times New Roman" w:cs="Calibri"/>
      <w:sz w:val="20"/>
    </w:rPr>
  </w:style>
  <w:style w:type="paragraph" w:customStyle="1" w:styleId="24">
    <w:name w:val="Стиль2"/>
    <w:basedOn w:val="afd"/>
    <w:rsid w:val="003231B3"/>
  </w:style>
  <w:style w:type="paragraph" w:customStyle="1" w:styleId="32">
    <w:name w:val="Стиль3"/>
    <w:basedOn w:val="a"/>
    <w:next w:val="a"/>
    <w:rsid w:val="003231B3"/>
    <w:pPr>
      <w:spacing w:after="80" w:line="240" w:lineRule="auto"/>
    </w:pPr>
    <w:rPr>
      <w:rFonts w:ascii="Times New Roman" w:hAnsi="Times New Roman" w:cs="Calibri"/>
      <w:sz w:val="20"/>
    </w:rPr>
  </w:style>
  <w:style w:type="paragraph" w:styleId="afd">
    <w:name w:val="Normal Indent"/>
    <w:basedOn w:val="a"/>
    <w:rsid w:val="003231B3"/>
    <w:pPr>
      <w:spacing w:after="0" w:line="240" w:lineRule="auto"/>
      <w:ind w:left="708"/>
    </w:pPr>
    <w:rPr>
      <w:rFonts w:ascii="Times New Roman" w:hAnsi="Times New Roman" w:cs="Calibri"/>
      <w:sz w:val="20"/>
    </w:rPr>
  </w:style>
  <w:style w:type="paragraph" w:customStyle="1" w:styleId="25">
    <w:name w:val="Обычный2"/>
    <w:rsid w:val="003231B3"/>
    <w:pPr>
      <w:widowControl w:val="0"/>
      <w:spacing w:before="280"/>
    </w:pPr>
    <w:rPr>
      <w:rFonts w:ascii="Times New Roman" w:eastAsia="Times New Roman" w:hAnsi="Times New Roman"/>
      <w:snapToGrid w:val="0"/>
    </w:rPr>
  </w:style>
  <w:style w:type="character" w:styleId="afe">
    <w:name w:val="endnote reference"/>
    <w:rsid w:val="003231B3"/>
    <w:rPr>
      <w:vertAlign w:val="superscript"/>
    </w:rPr>
  </w:style>
  <w:style w:type="character" w:customStyle="1" w:styleId="aff">
    <w:name w:val="Название Знак"/>
    <w:link w:val="aff0"/>
    <w:uiPriority w:val="99"/>
    <w:locked/>
    <w:rsid w:val="003231B3"/>
    <w:rPr>
      <w:rFonts w:ascii="Cambria" w:eastAsia="Arial Unicode MS" w:hAnsi="Cambria" w:cs="Cambria"/>
      <w:b/>
      <w:bCs/>
      <w:color w:val="000000"/>
      <w:kern w:val="28"/>
      <w:sz w:val="32"/>
      <w:szCs w:val="32"/>
    </w:rPr>
  </w:style>
  <w:style w:type="paragraph" w:styleId="aff0">
    <w:name w:val="Title"/>
    <w:basedOn w:val="a"/>
    <w:next w:val="a"/>
    <w:link w:val="aff"/>
    <w:uiPriority w:val="99"/>
    <w:qFormat/>
    <w:rsid w:val="003231B3"/>
    <w:pPr>
      <w:spacing w:before="240" w:after="60" w:line="240" w:lineRule="auto"/>
      <w:jc w:val="center"/>
      <w:outlineLvl w:val="0"/>
    </w:pPr>
    <w:rPr>
      <w:rFonts w:ascii="Cambria" w:eastAsia="Arial Unicode MS" w:hAnsi="Cambria" w:cs="Cambria"/>
      <w:b/>
      <w:bCs/>
      <w:color w:val="000000"/>
      <w:kern w:val="28"/>
      <w:sz w:val="32"/>
      <w:szCs w:val="32"/>
    </w:rPr>
  </w:style>
  <w:style w:type="character" w:customStyle="1" w:styleId="15">
    <w:name w:val="Название Знак1"/>
    <w:rsid w:val="003231B3"/>
    <w:rPr>
      <w:rFonts w:ascii="Cambria" w:eastAsia="Times New Roman" w:hAnsi="Cambria" w:cs="Times New Roman"/>
      <w:color w:val="17365D"/>
      <w:spacing w:val="5"/>
      <w:kern w:val="28"/>
      <w:sz w:val="52"/>
      <w:szCs w:val="52"/>
    </w:rPr>
  </w:style>
  <w:style w:type="character" w:customStyle="1" w:styleId="16">
    <w:name w:val="Заголовок №1_"/>
    <w:link w:val="112"/>
    <w:uiPriority w:val="99"/>
    <w:locked/>
    <w:rsid w:val="003231B3"/>
    <w:rPr>
      <w:b/>
      <w:bCs/>
      <w:sz w:val="27"/>
      <w:szCs w:val="27"/>
      <w:shd w:val="clear" w:color="auto" w:fill="FFFFFF"/>
    </w:rPr>
  </w:style>
  <w:style w:type="paragraph" w:customStyle="1" w:styleId="112">
    <w:name w:val="Заголовок №11"/>
    <w:basedOn w:val="a"/>
    <w:link w:val="16"/>
    <w:uiPriority w:val="99"/>
    <w:rsid w:val="003231B3"/>
    <w:pPr>
      <w:shd w:val="clear" w:color="auto" w:fill="FFFFFF"/>
      <w:spacing w:after="720" w:line="240" w:lineRule="atLeast"/>
      <w:jc w:val="both"/>
      <w:outlineLvl w:val="0"/>
    </w:pPr>
    <w:rPr>
      <w:b/>
      <w:bCs/>
      <w:sz w:val="27"/>
      <w:szCs w:val="27"/>
    </w:rPr>
  </w:style>
  <w:style w:type="character" w:customStyle="1" w:styleId="26">
    <w:name w:val="Основной текст (2)_"/>
    <w:link w:val="27"/>
    <w:uiPriority w:val="99"/>
    <w:locked/>
    <w:rsid w:val="003231B3"/>
    <w:rPr>
      <w:rFonts w:ascii="Arial Unicode MS" w:eastAsia="Arial Unicode MS" w:hAnsi="Arial Unicode MS" w:cs="Arial Unicode MS"/>
      <w:i/>
      <w:iCs/>
      <w:sz w:val="26"/>
      <w:szCs w:val="26"/>
      <w:shd w:val="clear" w:color="auto" w:fill="FFFFFF"/>
    </w:rPr>
  </w:style>
  <w:style w:type="paragraph" w:customStyle="1" w:styleId="27">
    <w:name w:val="Основной текст (2)"/>
    <w:basedOn w:val="a"/>
    <w:link w:val="26"/>
    <w:uiPriority w:val="99"/>
    <w:rsid w:val="003231B3"/>
    <w:pPr>
      <w:shd w:val="clear" w:color="auto" w:fill="FFFFFF"/>
      <w:spacing w:after="0" w:line="485" w:lineRule="exact"/>
      <w:jc w:val="both"/>
    </w:pPr>
    <w:rPr>
      <w:rFonts w:ascii="Arial Unicode MS" w:eastAsia="Arial Unicode MS" w:hAnsi="Arial Unicode MS" w:cs="Arial Unicode MS"/>
      <w:i/>
      <w:iCs/>
      <w:sz w:val="26"/>
      <w:szCs w:val="26"/>
    </w:rPr>
  </w:style>
  <w:style w:type="character" w:customStyle="1" w:styleId="33">
    <w:name w:val="Основной текст (3)_"/>
    <w:link w:val="310"/>
    <w:uiPriority w:val="99"/>
    <w:locked/>
    <w:rsid w:val="003231B3"/>
    <w:rPr>
      <w:noProof/>
      <w:sz w:val="8"/>
      <w:szCs w:val="8"/>
      <w:shd w:val="clear" w:color="auto" w:fill="FFFFFF"/>
    </w:rPr>
  </w:style>
  <w:style w:type="paragraph" w:customStyle="1" w:styleId="310">
    <w:name w:val="Основной текст (3)1"/>
    <w:basedOn w:val="a"/>
    <w:link w:val="33"/>
    <w:uiPriority w:val="99"/>
    <w:rsid w:val="003231B3"/>
    <w:pPr>
      <w:shd w:val="clear" w:color="auto" w:fill="FFFFFF"/>
      <w:spacing w:after="120" w:line="240" w:lineRule="atLeast"/>
      <w:jc w:val="both"/>
    </w:pPr>
    <w:rPr>
      <w:noProof/>
      <w:sz w:val="8"/>
      <w:szCs w:val="8"/>
    </w:rPr>
  </w:style>
  <w:style w:type="character" w:customStyle="1" w:styleId="51">
    <w:name w:val="Основной текст (5)_"/>
    <w:link w:val="510"/>
    <w:uiPriority w:val="99"/>
    <w:locked/>
    <w:rsid w:val="003231B3"/>
    <w:rPr>
      <w:b/>
      <w:bCs/>
      <w:sz w:val="27"/>
      <w:szCs w:val="27"/>
      <w:shd w:val="clear" w:color="auto" w:fill="FFFFFF"/>
    </w:rPr>
  </w:style>
  <w:style w:type="paragraph" w:customStyle="1" w:styleId="510">
    <w:name w:val="Основной текст (5)1"/>
    <w:basedOn w:val="a"/>
    <w:link w:val="51"/>
    <w:uiPriority w:val="99"/>
    <w:rsid w:val="003231B3"/>
    <w:pPr>
      <w:shd w:val="clear" w:color="auto" w:fill="FFFFFF"/>
      <w:spacing w:after="240" w:line="240" w:lineRule="atLeast"/>
      <w:ind w:firstLine="520"/>
      <w:jc w:val="both"/>
    </w:pPr>
    <w:rPr>
      <w:b/>
      <w:bCs/>
      <w:sz w:val="27"/>
      <w:szCs w:val="27"/>
    </w:rPr>
  </w:style>
  <w:style w:type="character" w:customStyle="1" w:styleId="61">
    <w:name w:val="Основной текст (6)_"/>
    <w:link w:val="62"/>
    <w:uiPriority w:val="99"/>
    <w:locked/>
    <w:rsid w:val="003231B3"/>
    <w:rPr>
      <w:noProof/>
      <w:shd w:val="clear" w:color="auto" w:fill="FFFFFF"/>
    </w:rPr>
  </w:style>
  <w:style w:type="paragraph" w:customStyle="1" w:styleId="62">
    <w:name w:val="Основной текст (6)"/>
    <w:basedOn w:val="a"/>
    <w:link w:val="61"/>
    <w:uiPriority w:val="99"/>
    <w:rsid w:val="003231B3"/>
    <w:pPr>
      <w:shd w:val="clear" w:color="auto" w:fill="FFFFFF"/>
      <w:spacing w:after="0" w:line="240" w:lineRule="atLeast"/>
      <w:jc w:val="both"/>
    </w:pPr>
    <w:rPr>
      <w:noProof/>
    </w:rPr>
  </w:style>
  <w:style w:type="character" w:customStyle="1" w:styleId="7">
    <w:name w:val="Основной текст (7)_"/>
    <w:link w:val="71"/>
    <w:uiPriority w:val="99"/>
    <w:locked/>
    <w:rsid w:val="003231B3"/>
    <w:rPr>
      <w:noProof/>
      <w:sz w:val="8"/>
      <w:szCs w:val="8"/>
      <w:shd w:val="clear" w:color="auto" w:fill="FFFFFF"/>
    </w:rPr>
  </w:style>
  <w:style w:type="paragraph" w:customStyle="1" w:styleId="71">
    <w:name w:val="Основной текст (7)1"/>
    <w:basedOn w:val="a"/>
    <w:link w:val="7"/>
    <w:uiPriority w:val="99"/>
    <w:rsid w:val="003231B3"/>
    <w:pPr>
      <w:shd w:val="clear" w:color="auto" w:fill="FFFFFF"/>
      <w:spacing w:after="0" w:line="240" w:lineRule="atLeast"/>
      <w:jc w:val="both"/>
    </w:pPr>
    <w:rPr>
      <w:noProof/>
      <w:sz w:val="8"/>
      <w:szCs w:val="8"/>
    </w:rPr>
  </w:style>
  <w:style w:type="character" w:customStyle="1" w:styleId="80">
    <w:name w:val="Основной текст (8)_"/>
    <w:link w:val="81"/>
    <w:uiPriority w:val="99"/>
    <w:locked/>
    <w:rsid w:val="003231B3"/>
    <w:rPr>
      <w:sz w:val="26"/>
      <w:szCs w:val="26"/>
      <w:shd w:val="clear" w:color="auto" w:fill="FFFFFF"/>
    </w:rPr>
  </w:style>
  <w:style w:type="paragraph" w:customStyle="1" w:styleId="81">
    <w:name w:val="Основной текст (8)"/>
    <w:basedOn w:val="a"/>
    <w:link w:val="80"/>
    <w:uiPriority w:val="99"/>
    <w:rsid w:val="003231B3"/>
    <w:pPr>
      <w:shd w:val="clear" w:color="auto" w:fill="FFFFFF"/>
      <w:spacing w:after="0" w:line="485" w:lineRule="exact"/>
      <w:ind w:firstLine="540"/>
      <w:jc w:val="both"/>
    </w:pPr>
    <w:rPr>
      <w:sz w:val="26"/>
      <w:szCs w:val="26"/>
    </w:rPr>
  </w:style>
  <w:style w:type="character" w:customStyle="1" w:styleId="9">
    <w:name w:val="Основной текст (9)_"/>
    <w:link w:val="90"/>
    <w:uiPriority w:val="99"/>
    <w:locked/>
    <w:rsid w:val="003231B3"/>
    <w:rPr>
      <w:noProof/>
      <w:sz w:val="8"/>
      <w:szCs w:val="8"/>
      <w:shd w:val="clear" w:color="auto" w:fill="FFFFFF"/>
    </w:rPr>
  </w:style>
  <w:style w:type="paragraph" w:customStyle="1" w:styleId="90">
    <w:name w:val="Основной текст (9)"/>
    <w:basedOn w:val="a"/>
    <w:link w:val="9"/>
    <w:uiPriority w:val="99"/>
    <w:rsid w:val="003231B3"/>
    <w:pPr>
      <w:shd w:val="clear" w:color="auto" w:fill="FFFFFF"/>
      <w:spacing w:before="120" w:after="0" w:line="240" w:lineRule="atLeast"/>
      <w:jc w:val="both"/>
    </w:pPr>
    <w:rPr>
      <w:noProof/>
      <w:sz w:val="8"/>
      <w:szCs w:val="8"/>
    </w:rPr>
  </w:style>
  <w:style w:type="paragraph" w:customStyle="1" w:styleId="aff1">
    <w:name w:val="Стиль По ширине"/>
    <w:basedOn w:val="a"/>
    <w:rsid w:val="003231B3"/>
    <w:pPr>
      <w:spacing w:after="0" w:line="240" w:lineRule="auto"/>
      <w:jc w:val="both"/>
    </w:pPr>
    <w:rPr>
      <w:rFonts w:ascii="Times New Roman" w:eastAsia="Times New Roman" w:hAnsi="Times New Roman"/>
      <w:sz w:val="20"/>
      <w:szCs w:val="20"/>
    </w:rPr>
  </w:style>
  <w:style w:type="character" w:styleId="aff2">
    <w:name w:val="FollowedHyperlink"/>
    <w:rsid w:val="003231B3"/>
    <w:rPr>
      <w:color w:val="800080"/>
      <w:u w:val="single"/>
    </w:rPr>
  </w:style>
  <w:style w:type="character" w:customStyle="1" w:styleId="17">
    <w:name w:val="Заголовок №1"/>
    <w:uiPriority w:val="99"/>
    <w:rsid w:val="003231B3"/>
  </w:style>
  <w:style w:type="character" w:customStyle="1" w:styleId="130">
    <w:name w:val="Основной текст + 13"/>
    <w:aliases w:val="5 pt"/>
    <w:uiPriority w:val="99"/>
    <w:rsid w:val="003231B3"/>
    <w:rPr>
      <w:rFonts w:ascii="Times New Roman" w:hAnsi="Times New Roman" w:cs="Times New Roman" w:hint="default"/>
      <w:spacing w:val="0"/>
      <w:sz w:val="27"/>
    </w:rPr>
  </w:style>
  <w:style w:type="character" w:customStyle="1" w:styleId="213">
    <w:name w:val="Основной текст (2) + 13"/>
    <w:aliases w:val="5 pt6"/>
    <w:uiPriority w:val="99"/>
    <w:rsid w:val="003231B3"/>
    <w:rPr>
      <w:rFonts w:ascii="Arial Unicode MS" w:eastAsia="Arial Unicode MS" w:hAnsi="Arial Unicode MS" w:cs="Arial Unicode MS"/>
      <w:i/>
      <w:iCs/>
      <w:sz w:val="27"/>
      <w:szCs w:val="27"/>
      <w:lang w:val="ru-RU" w:eastAsia="ru-RU" w:bidi="ar-SA"/>
    </w:rPr>
  </w:style>
  <w:style w:type="character" w:customStyle="1" w:styleId="132">
    <w:name w:val="Основной текст + 132"/>
    <w:aliases w:val="5 pt5,Курсив"/>
    <w:uiPriority w:val="99"/>
    <w:rsid w:val="003231B3"/>
    <w:rPr>
      <w:rFonts w:ascii="Times New Roman" w:hAnsi="Times New Roman" w:cs="Times New Roman" w:hint="default"/>
      <w:i/>
      <w:iCs w:val="0"/>
      <w:spacing w:val="0"/>
      <w:sz w:val="27"/>
    </w:rPr>
  </w:style>
  <w:style w:type="character" w:customStyle="1" w:styleId="34">
    <w:name w:val="Основной текст (3)"/>
    <w:uiPriority w:val="99"/>
    <w:rsid w:val="003231B3"/>
  </w:style>
  <w:style w:type="character" w:customStyle="1" w:styleId="52">
    <w:name w:val="Основной текст (5)"/>
    <w:uiPriority w:val="99"/>
    <w:rsid w:val="003231B3"/>
  </w:style>
  <w:style w:type="character" w:customStyle="1" w:styleId="70">
    <w:name w:val="Основной текст (7)"/>
    <w:uiPriority w:val="99"/>
    <w:rsid w:val="003231B3"/>
  </w:style>
  <w:style w:type="character" w:customStyle="1" w:styleId="131">
    <w:name w:val="Основной текст + 131"/>
    <w:aliases w:val="5 pt4,Полужирный"/>
    <w:uiPriority w:val="99"/>
    <w:rsid w:val="003231B3"/>
    <w:rPr>
      <w:rFonts w:ascii="Times New Roman" w:hAnsi="Times New Roman" w:cs="Times New Roman" w:hint="default"/>
      <w:b/>
      <w:bCs w:val="0"/>
      <w:spacing w:val="0"/>
      <w:sz w:val="27"/>
    </w:rPr>
  </w:style>
  <w:style w:type="character" w:customStyle="1" w:styleId="813">
    <w:name w:val="Основной текст (8) + 13"/>
    <w:aliases w:val="5 pt3"/>
    <w:uiPriority w:val="99"/>
    <w:rsid w:val="003231B3"/>
    <w:rPr>
      <w:sz w:val="27"/>
      <w:szCs w:val="27"/>
      <w:lang w:bidi="ar-SA"/>
    </w:rPr>
  </w:style>
  <w:style w:type="character" w:customStyle="1" w:styleId="2131">
    <w:name w:val="Основной текст (2) + 131"/>
    <w:aliases w:val="5 pt2,Не курсив"/>
    <w:uiPriority w:val="99"/>
    <w:rsid w:val="003231B3"/>
    <w:rPr>
      <w:rFonts w:ascii="Arial Unicode MS" w:eastAsia="Arial Unicode MS" w:hAnsi="Arial Unicode MS" w:cs="Arial Unicode MS"/>
      <w:i/>
      <w:iCs/>
      <w:sz w:val="27"/>
      <w:szCs w:val="27"/>
      <w:lang w:val="ru-RU" w:eastAsia="ru-RU" w:bidi="ar-SA"/>
    </w:rPr>
  </w:style>
  <w:style w:type="character" w:customStyle="1" w:styleId="Consolas">
    <w:name w:val="Основной текст + Consolas"/>
    <w:aliases w:val="14,5 pt1,Курсив1"/>
    <w:uiPriority w:val="99"/>
    <w:rsid w:val="003231B3"/>
    <w:rPr>
      <w:rFonts w:ascii="Consolas" w:hAnsi="Consolas" w:hint="default"/>
      <w:i/>
      <w:iCs w:val="0"/>
      <w:noProof/>
      <w:spacing w:val="0"/>
      <w:sz w:val="29"/>
    </w:rPr>
  </w:style>
  <w:style w:type="character" w:customStyle="1" w:styleId="53">
    <w:name w:val="Основной текст (5) + Не полужирный"/>
    <w:uiPriority w:val="99"/>
    <w:rsid w:val="003231B3"/>
  </w:style>
  <w:style w:type="character" w:customStyle="1" w:styleId="TitleChar">
    <w:name w:val="Title Char"/>
    <w:uiPriority w:val="10"/>
    <w:locked/>
    <w:rsid w:val="003231B3"/>
    <w:rPr>
      <w:rFonts w:ascii="Cambria" w:hAnsi="Cambria" w:cs="Times New Roman" w:hint="default"/>
      <w:b/>
      <w:bCs/>
      <w:kern w:val="28"/>
      <w:sz w:val="32"/>
      <w:szCs w:val="32"/>
      <w:lang w:val="x-none" w:eastAsia="en-US"/>
    </w:rPr>
  </w:style>
  <w:style w:type="paragraph" w:styleId="aff3">
    <w:name w:val="List Paragraph"/>
    <w:basedOn w:val="a"/>
    <w:uiPriority w:val="34"/>
    <w:qFormat/>
    <w:rsid w:val="003231B3"/>
    <w:pPr>
      <w:spacing w:after="0" w:line="240" w:lineRule="auto"/>
      <w:ind w:left="720"/>
      <w:contextualSpacing/>
    </w:pPr>
    <w:rPr>
      <w:rFonts w:ascii="Times New Roman" w:hAnsi="Times New Roman"/>
      <w:sz w:val="24"/>
      <w:szCs w:val="24"/>
      <w:lang w:eastAsia="ru-RU"/>
    </w:rPr>
  </w:style>
  <w:style w:type="table" w:customStyle="1" w:styleId="18">
    <w:name w:val="Сетка таблицы1"/>
    <w:basedOn w:val="a1"/>
    <w:next w:val="a3"/>
    <w:rsid w:val="003231B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3"/>
    <w:rsid w:val="003231B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semiHidden/>
    <w:rsid w:val="003231B3"/>
  </w:style>
  <w:style w:type="numbering" w:customStyle="1" w:styleId="35">
    <w:name w:val="Нет списка3"/>
    <w:next w:val="a2"/>
    <w:semiHidden/>
    <w:rsid w:val="003231B3"/>
  </w:style>
  <w:style w:type="numbering" w:customStyle="1" w:styleId="42">
    <w:name w:val="Нет списка4"/>
    <w:next w:val="a2"/>
    <w:semiHidden/>
    <w:rsid w:val="003231B3"/>
  </w:style>
  <w:style w:type="numbering" w:customStyle="1" w:styleId="54">
    <w:name w:val="Нет списка5"/>
    <w:next w:val="a2"/>
    <w:uiPriority w:val="99"/>
    <w:semiHidden/>
    <w:unhideWhenUsed/>
    <w:rsid w:val="00D90640"/>
  </w:style>
  <w:style w:type="numbering" w:customStyle="1" w:styleId="120">
    <w:name w:val="Нет списка12"/>
    <w:next w:val="a2"/>
    <w:uiPriority w:val="99"/>
    <w:semiHidden/>
    <w:unhideWhenUsed/>
    <w:rsid w:val="00D90640"/>
  </w:style>
  <w:style w:type="character" w:customStyle="1" w:styleId="BodyTextChar">
    <w:name w:val="Body Text Char"/>
    <w:basedOn w:val="a0"/>
    <w:uiPriority w:val="99"/>
    <w:semiHidden/>
    <w:rsid w:val="00D90640"/>
    <w:rPr>
      <w:rFonts w:cs="Calibri"/>
      <w:lang w:eastAsia="en-US"/>
    </w:rPr>
  </w:style>
  <w:style w:type="numbering" w:customStyle="1" w:styleId="63">
    <w:name w:val="Нет списка6"/>
    <w:next w:val="a2"/>
    <w:uiPriority w:val="99"/>
    <w:semiHidden/>
    <w:unhideWhenUsed/>
    <w:rsid w:val="00FA52E6"/>
  </w:style>
  <w:style w:type="numbering" w:customStyle="1" w:styleId="133">
    <w:name w:val="Нет списка13"/>
    <w:next w:val="a2"/>
    <w:uiPriority w:val="99"/>
    <w:semiHidden/>
    <w:unhideWhenUsed/>
    <w:rsid w:val="00FA52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0" w:unhideWhenUsed="0" w:qFormat="1"/>
    <w:lsdException w:name="Emphasis" w:semiHidden="0" w:unhideWhenUsed="0" w:qFormat="1"/>
    <w:lsdException w:name="Document Map"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6A"/>
    <w:pPr>
      <w:spacing w:after="200" w:line="276" w:lineRule="auto"/>
    </w:pPr>
    <w:rPr>
      <w:sz w:val="22"/>
      <w:szCs w:val="22"/>
      <w:lang w:eastAsia="en-US"/>
    </w:rPr>
  </w:style>
  <w:style w:type="paragraph" w:styleId="1">
    <w:name w:val="heading 1"/>
    <w:basedOn w:val="a"/>
    <w:next w:val="a"/>
    <w:link w:val="10"/>
    <w:uiPriority w:val="99"/>
    <w:qFormat/>
    <w:rsid w:val="003231B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231B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 Знак Знак"/>
    <w:basedOn w:val="a"/>
    <w:next w:val="a"/>
    <w:link w:val="30"/>
    <w:qFormat/>
    <w:rsid w:val="003231B3"/>
    <w:pPr>
      <w:keepNext/>
      <w:spacing w:before="240" w:after="60"/>
      <w:outlineLvl w:val="2"/>
    </w:pPr>
    <w:rPr>
      <w:rFonts w:ascii="Arial" w:hAnsi="Arial" w:cs="Arial"/>
      <w:b/>
      <w:bCs/>
      <w:sz w:val="26"/>
      <w:szCs w:val="26"/>
    </w:rPr>
  </w:style>
  <w:style w:type="paragraph" w:styleId="4">
    <w:name w:val="heading 4"/>
    <w:basedOn w:val="a"/>
    <w:next w:val="a"/>
    <w:link w:val="40"/>
    <w:qFormat/>
    <w:rsid w:val="003231B3"/>
    <w:pPr>
      <w:keepNext/>
      <w:keepLines/>
      <w:spacing w:before="200" w:after="0" w:line="240" w:lineRule="auto"/>
      <w:outlineLvl w:val="3"/>
    </w:pPr>
    <w:rPr>
      <w:rFonts w:ascii="Cambria" w:eastAsia="Times New Roman" w:hAnsi="Cambria"/>
      <w:b/>
      <w:bCs/>
      <w:i/>
      <w:iCs/>
      <w:color w:val="4F81BD"/>
      <w:sz w:val="24"/>
      <w:szCs w:val="24"/>
      <w:lang w:eastAsia="ru-RU"/>
    </w:rPr>
  </w:style>
  <w:style w:type="paragraph" w:styleId="5">
    <w:name w:val="heading 5"/>
    <w:basedOn w:val="a"/>
    <w:link w:val="50"/>
    <w:qFormat/>
    <w:rsid w:val="003231B3"/>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
    <w:next w:val="a"/>
    <w:link w:val="60"/>
    <w:qFormat/>
    <w:rsid w:val="003231B3"/>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3231B3"/>
    <w:rPr>
      <w:rFonts w:ascii="Arial" w:eastAsia="Calibri" w:hAnsi="Arial" w:cs="Arial"/>
      <w:b/>
      <w:bCs/>
      <w:kern w:val="32"/>
      <w:sz w:val="32"/>
      <w:szCs w:val="32"/>
    </w:rPr>
  </w:style>
  <w:style w:type="character" w:customStyle="1" w:styleId="20">
    <w:name w:val="Заголовок 2 Знак"/>
    <w:link w:val="2"/>
    <w:uiPriority w:val="99"/>
    <w:rsid w:val="003231B3"/>
    <w:rPr>
      <w:rFonts w:ascii="Arial" w:eastAsia="Times New Roman" w:hAnsi="Arial" w:cs="Arial"/>
      <w:b/>
      <w:bCs/>
      <w:i/>
      <w:iCs/>
      <w:sz w:val="28"/>
      <w:szCs w:val="28"/>
      <w:lang w:eastAsia="ru-RU"/>
    </w:rPr>
  </w:style>
  <w:style w:type="character" w:customStyle="1" w:styleId="30">
    <w:name w:val="Заголовок 3 Знак"/>
    <w:aliases w:val=" Знак Знак Знак"/>
    <w:link w:val="3"/>
    <w:rsid w:val="003231B3"/>
    <w:rPr>
      <w:rFonts w:ascii="Arial" w:eastAsia="Calibri" w:hAnsi="Arial" w:cs="Arial"/>
      <w:b/>
      <w:bCs/>
      <w:sz w:val="26"/>
      <w:szCs w:val="26"/>
    </w:rPr>
  </w:style>
  <w:style w:type="character" w:customStyle="1" w:styleId="40">
    <w:name w:val="Заголовок 4 Знак"/>
    <w:link w:val="4"/>
    <w:rsid w:val="003231B3"/>
    <w:rPr>
      <w:rFonts w:ascii="Cambria" w:eastAsia="Times New Roman" w:hAnsi="Cambria" w:cs="Times New Roman"/>
      <w:b/>
      <w:bCs/>
      <w:i/>
      <w:iCs/>
      <w:color w:val="4F81BD"/>
      <w:sz w:val="24"/>
      <w:szCs w:val="24"/>
      <w:lang w:eastAsia="ru-RU"/>
    </w:rPr>
  </w:style>
  <w:style w:type="character" w:customStyle="1" w:styleId="50">
    <w:name w:val="Заголовок 5 Знак"/>
    <w:link w:val="5"/>
    <w:rsid w:val="003231B3"/>
    <w:rPr>
      <w:rFonts w:ascii="Times New Roman" w:eastAsia="Times New Roman" w:hAnsi="Times New Roman" w:cs="Times New Roman"/>
      <w:b/>
      <w:bCs/>
      <w:sz w:val="20"/>
      <w:szCs w:val="20"/>
      <w:lang w:eastAsia="ru-RU"/>
    </w:rPr>
  </w:style>
  <w:style w:type="character" w:customStyle="1" w:styleId="60">
    <w:name w:val="Заголовок 6 Знак"/>
    <w:link w:val="6"/>
    <w:rsid w:val="003231B3"/>
    <w:rPr>
      <w:rFonts w:ascii="Times New Roman" w:eastAsia="Calibri" w:hAnsi="Times New Roman" w:cs="Times New Roman"/>
      <w:b/>
      <w:bCs/>
    </w:rPr>
  </w:style>
  <w:style w:type="numbering" w:customStyle="1" w:styleId="11">
    <w:name w:val="Нет списка1"/>
    <w:next w:val="a2"/>
    <w:uiPriority w:val="99"/>
    <w:semiHidden/>
    <w:unhideWhenUsed/>
    <w:rsid w:val="003231B3"/>
  </w:style>
  <w:style w:type="numbering" w:customStyle="1" w:styleId="110">
    <w:name w:val="Нет списка11"/>
    <w:next w:val="a2"/>
    <w:uiPriority w:val="99"/>
    <w:semiHidden/>
    <w:unhideWhenUsed/>
    <w:rsid w:val="003231B3"/>
  </w:style>
  <w:style w:type="numbering" w:customStyle="1" w:styleId="111">
    <w:name w:val="Нет списка111"/>
    <w:next w:val="a2"/>
    <w:uiPriority w:val="99"/>
    <w:semiHidden/>
    <w:rsid w:val="003231B3"/>
  </w:style>
  <w:style w:type="table" w:styleId="a3">
    <w:name w:val="Table Grid"/>
    <w:basedOn w:val="a1"/>
    <w:rsid w:val="003231B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3231B3"/>
    <w:pPr>
      <w:widowControl w:val="0"/>
    </w:pPr>
    <w:rPr>
      <w:rFonts w:ascii="Times New Roman" w:eastAsia="Times New Roman" w:hAnsi="Times New Roman"/>
      <w:snapToGrid w:val="0"/>
    </w:rPr>
  </w:style>
  <w:style w:type="paragraph" w:styleId="21">
    <w:name w:val="Body Text Indent 2"/>
    <w:basedOn w:val="a"/>
    <w:link w:val="22"/>
    <w:rsid w:val="003231B3"/>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3231B3"/>
    <w:rPr>
      <w:rFonts w:ascii="Times New Roman" w:eastAsia="Times New Roman" w:hAnsi="Times New Roman" w:cs="Times New Roman"/>
      <w:sz w:val="24"/>
      <w:szCs w:val="24"/>
      <w:lang w:eastAsia="ru-RU"/>
    </w:rPr>
  </w:style>
  <w:style w:type="character" w:customStyle="1" w:styleId="a4">
    <w:name w:val="Знак"/>
    <w:rsid w:val="003231B3"/>
    <w:rPr>
      <w:rFonts w:ascii="Arial" w:eastAsia="Calibri" w:hAnsi="Arial" w:cs="Arial"/>
      <w:b/>
      <w:bCs/>
      <w:sz w:val="26"/>
      <w:szCs w:val="26"/>
      <w:lang w:val="ru-RU" w:eastAsia="en-US" w:bidi="ar-SA"/>
    </w:rPr>
  </w:style>
  <w:style w:type="paragraph" w:styleId="13">
    <w:name w:val="toc 1"/>
    <w:basedOn w:val="a"/>
    <w:next w:val="a"/>
    <w:autoRedefine/>
    <w:semiHidden/>
    <w:rsid w:val="003231B3"/>
    <w:pPr>
      <w:tabs>
        <w:tab w:val="right" w:leader="dot" w:pos="9345"/>
      </w:tabs>
    </w:pPr>
    <w:rPr>
      <w:rFonts w:ascii="Arial" w:hAnsi="Arial" w:cs="Arial"/>
      <w:b/>
      <w:bCs/>
      <w:iCs/>
      <w:noProof/>
    </w:rPr>
  </w:style>
  <w:style w:type="paragraph" w:styleId="31">
    <w:name w:val="toc 3"/>
    <w:basedOn w:val="a"/>
    <w:next w:val="a"/>
    <w:autoRedefine/>
    <w:semiHidden/>
    <w:rsid w:val="003231B3"/>
    <w:pPr>
      <w:ind w:left="440"/>
    </w:pPr>
  </w:style>
  <w:style w:type="character" w:styleId="a5">
    <w:name w:val="Hyperlink"/>
    <w:uiPriority w:val="99"/>
    <w:rsid w:val="003231B3"/>
    <w:rPr>
      <w:color w:val="0000FF"/>
      <w:u w:val="single"/>
    </w:rPr>
  </w:style>
  <w:style w:type="paragraph" w:styleId="a6">
    <w:name w:val="Body Text"/>
    <w:basedOn w:val="a"/>
    <w:link w:val="a7"/>
    <w:uiPriority w:val="99"/>
    <w:rsid w:val="003231B3"/>
    <w:pPr>
      <w:spacing w:after="120"/>
    </w:pPr>
  </w:style>
  <w:style w:type="character" w:customStyle="1" w:styleId="a7">
    <w:name w:val="Основной текст Знак"/>
    <w:link w:val="a6"/>
    <w:uiPriority w:val="99"/>
    <w:rsid w:val="003231B3"/>
    <w:rPr>
      <w:rFonts w:ascii="Calibri" w:eastAsia="Calibri" w:hAnsi="Calibri" w:cs="Times New Roman"/>
    </w:rPr>
  </w:style>
  <w:style w:type="character" w:styleId="HTML">
    <w:name w:val="HTML Cite"/>
    <w:rsid w:val="003231B3"/>
    <w:rPr>
      <w:i/>
      <w:iCs/>
    </w:rPr>
  </w:style>
  <w:style w:type="paragraph" w:styleId="a8">
    <w:name w:val="Balloon Text"/>
    <w:basedOn w:val="a"/>
    <w:link w:val="a9"/>
    <w:semiHidden/>
    <w:unhideWhenUsed/>
    <w:rsid w:val="003231B3"/>
    <w:pPr>
      <w:spacing w:after="0" w:line="240" w:lineRule="auto"/>
    </w:pPr>
    <w:rPr>
      <w:rFonts w:ascii="Tahoma" w:hAnsi="Tahoma" w:cs="Tahoma"/>
      <w:sz w:val="16"/>
      <w:szCs w:val="16"/>
      <w:lang w:eastAsia="ru-RU"/>
    </w:rPr>
  </w:style>
  <w:style w:type="character" w:customStyle="1" w:styleId="a9">
    <w:name w:val="Текст выноски Знак"/>
    <w:link w:val="a8"/>
    <w:semiHidden/>
    <w:rsid w:val="003231B3"/>
    <w:rPr>
      <w:rFonts w:ascii="Tahoma" w:eastAsia="Calibri" w:hAnsi="Tahoma" w:cs="Tahoma"/>
      <w:sz w:val="16"/>
      <w:szCs w:val="16"/>
      <w:lang w:eastAsia="ru-RU"/>
    </w:rPr>
  </w:style>
  <w:style w:type="paragraph" w:styleId="aa">
    <w:name w:val="Normal (Web)"/>
    <w:basedOn w:val="a"/>
    <w:uiPriority w:val="99"/>
    <w:rsid w:val="003231B3"/>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footnote text"/>
    <w:basedOn w:val="a"/>
    <w:link w:val="ac"/>
    <w:semiHidden/>
    <w:rsid w:val="003231B3"/>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link w:val="ab"/>
    <w:semiHidden/>
    <w:rsid w:val="003231B3"/>
    <w:rPr>
      <w:rFonts w:ascii="Times New Roman" w:eastAsia="Times New Roman" w:hAnsi="Times New Roman" w:cs="Times New Roman"/>
      <w:sz w:val="20"/>
      <w:szCs w:val="20"/>
      <w:lang w:eastAsia="ru-RU"/>
    </w:rPr>
  </w:style>
  <w:style w:type="character" w:styleId="ad">
    <w:name w:val="footnote reference"/>
    <w:semiHidden/>
    <w:rsid w:val="003231B3"/>
    <w:rPr>
      <w:vertAlign w:val="superscript"/>
    </w:rPr>
  </w:style>
  <w:style w:type="paragraph" w:styleId="ae">
    <w:name w:val="footer"/>
    <w:basedOn w:val="a"/>
    <w:link w:val="af"/>
    <w:uiPriority w:val="99"/>
    <w:rsid w:val="003231B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link w:val="ae"/>
    <w:uiPriority w:val="99"/>
    <w:rsid w:val="003231B3"/>
    <w:rPr>
      <w:rFonts w:ascii="Times New Roman" w:eastAsia="Times New Roman" w:hAnsi="Times New Roman" w:cs="Times New Roman"/>
      <w:sz w:val="24"/>
      <w:szCs w:val="24"/>
      <w:lang w:eastAsia="ru-RU"/>
    </w:rPr>
  </w:style>
  <w:style w:type="character" w:styleId="af0">
    <w:name w:val="page number"/>
    <w:rsid w:val="003231B3"/>
  </w:style>
  <w:style w:type="character" w:styleId="af1">
    <w:name w:val="Strong"/>
    <w:qFormat/>
    <w:rsid w:val="003231B3"/>
    <w:rPr>
      <w:b/>
      <w:bCs/>
    </w:rPr>
  </w:style>
  <w:style w:type="paragraph" w:customStyle="1" w:styleId="lrblocktext">
    <w:name w:val="lrblocktext"/>
    <w:basedOn w:val="a"/>
    <w:rsid w:val="003231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uiPriority w:val="99"/>
    <w:rsid w:val="003231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
    <w:name w:val="Знак Знак8"/>
    <w:rsid w:val="003231B3"/>
    <w:rPr>
      <w:b/>
      <w:bCs/>
      <w:sz w:val="36"/>
      <w:szCs w:val="36"/>
      <w:lang w:val="ru-RU" w:eastAsia="ru-RU" w:bidi="ar-SA"/>
    </w:rPr>
  </w:style>
  <w:style w:type="character" w:customStyle="1" w:styleId="apple-style-span">
    <w:name w:val="apple-style-span"/>
    <w:uiPriority w:val="99"/>
    <w:rsid w:val="003231B3"/>
  </w:style>
  <w:style w:type="paragraph" w:customStyle="1" w:styleId="--western">
    <w:name w:val="красная-строка-western"/>
    <w:basedOn w:val="a"/>
    <w:rsid w:val="003231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3231B3"/>
  </w:style>
  <w:style w:type="paragraph" w:styleId="23">
    <w:name w:val="List 2"/>
    <w:basedOn w:val="a"/>
    <w:rsid w:val="003231B3"/>
    <w:pPr>
      <w:ind w:left="566" w:hanging="283"/>
    </w:pPr>
  </w:style>
  <w:style w:type="paragraph" w:styleId="af2">
    <w:name w:val="Body Text First Indent"/>
    <w:basedOn w:val="a6"/>
    <w:link w:val="af3"/>
    <w:rsid w:val="003231B3"/>
    <w:pPr>
      <w:ind w:firstLine="210"/>
    </w:pPr>
  </w:style>
  <w:style w:type="character" w:customStyle="1" w:styleId="af3">
    <w:name w:val="Красная строка Знак"/>
    <w:basedOn w:val="a7"/>
    <w:link w:val="af2"/>
    <w:rsid w:val="003231B3"/>
    <w:rPr>
      <w:rFonts w:ascii="Calibri" w:eastAsia="Calibri" w:hAnsi="Calibri" w:cs="Times New Roman"/>
    </w:rPr>
  </w:style>
  <w:style w:type="paragraph" w:styleId="af4">
    <w:name w:val="header"/>
    <w:basedOn w:val="a"/>
    <w:link w:val="af5"/>
    <w:rsid w:val="003231B3"/>
    <w:pPr>
      <w:tabs>
        <w:tab w:val="center" w:pos="4677"/>
        <w:tab w:val="right" w:pos="9355"/>
      </w:tabs>
    </w:pPr>
  </w:style>
  <w:style w:type="character" w:customStyle="1" w:styleId="af5">
    <w:name w:val="Верхний колонтитул Знак"/>
    <w:link w:val="af4"/>
    <w:rsid w:val="003231B3"/>
    <w:rPr>
      <w:rFonts w:ascii="Calibri" w:eastAsia="Calibri" w:hAnsi="Calibri" w:cs="Times New Roman"/>
    </w:rPr>
  </w:style>
  <w:style w:type="paragraph" w:styleId="af6">
    <w:name w:val="Document Map"/>
    <w:basedOn w:val="a"/>
    <w:link w:val="af7"/>
    <w:semiHidden/>
    <w:rsid w:val="003231B3"/>
    <w:pPr>
      <w:shd w:val="clear" w:color="auto" w:fill="000080"/>
    </w:pPr>
    <w:rPr>
      <w:rFonts w:ascii="Tahoma" w:hAnsi="Tahoma" w:cs="Tahoma"/>
      <w:sz w:val="20"/>
      <w:szCs w:val="20"/>
    </w:rPr>
  </w:style>
  <w:style w:type="character" w:customStyle="1" w:styleId="af7">
    <w:name w:val="Схема документа Знак"/>
    <w:link w:val="af6"/>
    <w:semiHidden/>
    <w:rsid w:val="003231B3"/>
    <w:rPr>
      <w:rFonts w:ascii="Tahoma" w:eastAsia="Calibri" w:hAnsi="Tahoma" w:cs="Tahoma"/>
      <w:sz w:val="20"/>
      <w:szCs w:val="20"/>
      <w:shd w:val="clear" w:color="auto" w:fill="000080"/>
    </w:rPr>
  </w:style>
  <w:style w:type="paragraph" w:styleId="af8">
    <w:name w:val="endnote text"/>
    <w:basedOn w:val="a"/>
    <w:link w:val="af9"/>
    <w:semiHidden/>
    <w:unhideWhenUsed/>
    <w:rsid w:val="003231B3"/>
    <w:rPr>
      <w:sz w:val="20"/>
      <w:szCs w:val="20"/>
    </w:rPr>
  </w:style>
  <w:style w:type="character" w:customStyle="1" w:styleId="af9">
    <w:name w:val="Текст концевой сноски Знак"/>
    <w:link w:val="af8"/>
    <w:semiHidden/>
    <w:rsid w:val="003231B3"/>
    <w:rPr>
      <w:rFonts w:ascii="Calibri" w:eastAsia="Calibri" w:hAnsi="Calibri" w:cs="Times New Roman"/>
      <w:sz w:val="20"/>
      <w:szCs w:val="20"/>
    </w:rPr>
  </w:style>
  <w:style w:type="paragraph" w:styleId="41">
    <w:name w:val="toc 4"/>
    <w:basedOn w:val="a"/>
    <w:next w:val="a"/>
    <w:autoRedefine/>
    <w:semiHidden/>
    <w:rsid w:val="003231B3"/>
    <w:pPr>
      <w:ind w:left="660"/>
    </w:pPr>
  </w:style>
  <w:style w:type="character" w:styleId="afa">
    <w:name w:val="Emphasis"/>
    <w:uiPriority w:val="99"/>
    <w:qFormat/>
    <w:rsid w:val="003231B3"/>
    <w:rPr>
      <w:i/>
      <w:iCs/>
    </w:rPr>
  </w:style>
  <w:style w:type="paragraph" w:styleId="afb">
    <w:name w:val="Body Text Indent"/>
    <w:basedOn w:val="a"/>
    <w:link w:val="afc"/>
    <w:rsid w:val="003231B3"/>
    <w:pPr>
      <w:spacing w:after="0" w:line="240" w:lineRule="auto"/>
      <w:ind w:firstLine="709"/>
    </w:pPr>
    <w:rPr>
      <w:rFonts w:ascii="Times New Roman" w:eastAsia="Times New Roman" w:hAnsi="Times New Roman"/>
      <w:sz w:val="20"/>
      <w:szCs w:val="24"/>
      <w:lang w:eastAsia="ru-RU"/>
    </w:rPr>
  </w:style>
  <w:style w:type="character" w:customStyle="1" w:styleId="afc">
    <w:name w:val="Основной текст с отступом Знак"/>
    <w:link w:val="afb"/>
    <w:rsid w:val="003231B3"/>
    <w:rPr>
      <w:rFonts w:ascii="Times New Roman" w:eastAsia="Times New Roman" w:hAnsi="Times New Roman" w:cs="Times New Roman"/>
      <w:sz w:val="20"/>
      <w:szCs w:val="24"/>
      <w:lang w:eastAsia="ru-RU"/>
    </w:rPr>
  </w:style>
  <w:style w:type="paragraph" w:customStyle="1" w:styleId="14">
    <w:name w:val="Стиль1"/>
    <w:basedOn w:val="a"/>
    <w:next w:val="a"/>
    <w:rsid w:val="003231B3"/>
    <w:pPr>
      <w:spacing w:after="0" w:line="240" w:lineRule="auto"/>
    </w:pPr>
    <w:rPr>
      <w:rFonts w:ascii="Times New Roman" w:hAnsi="Times New Roman" w:cs="Calibri"/>
      <w:sz w:val="20"/>
    </w:rPr>
  </w:style>
  <w:style w:type="paragraph" w:customStyle="1" w:styleId="24">
    <w:name w:val="Стиль2"/>
    <w:basedOn w:val="afd"/>
    <w:rsid w:val="003231B3"/>
  </w:style>
  <w:style w:type="paragraph" w:customStyle="1" w:styleId="32">
    <w:name w:val="Стиль3"/>
    <w:basedOn w:val="a"/>
    <w:next w:val="a"/>
    <w:rsid w:val="003231B3"/>
    <w:pPr>
      <w:spacing w:after="80" w:line="240" w:lineRule="auto"/>
    </w:pPr>
    <w:rPr>
      <w:rFonts w:ascii="Times New Roman" w:hAnsi="Times New Roman" w:cs="Calibri"/>
      <w:sz w:val="20"/>
    </w:rPr>
  </w:style>
  <w:style w:type="paragraph" w:styleId="afd">
    <w:name w:val="Normal Indent"/>
    <w:basedOn w:val="a"/>
    <w:rsid w:val="003231B3"/>
    <w:pPr>
      <w:spacing w:after="0" w:line="240" w:lineRule="auto"/>
      <w:ind w:left="708"/>
    </w:pPr>
    <w:rPr>
      <w:rFonts w:ascii="Times New Roman" w:hAnsi="Times New Roman" w:cs="Calibri"/>
      <w:sz w:val="20"/>
    </w:rPr>
  </w:style>
  <w:style w:type="paragraph" w:customStyle="1" w:styleId="25">
    <w:name w:val="Обычный2"/>
    <w:rsid w:val="003231B3"/>
    <w:pPr>
      <w:widowControl w:val="0"/>
      <w:spacing w:before="280"/>
    </w:pPr>
    <w:rPr>
      <w:rFonts w:ascii="Times New Roman" w:eastAsia="Times New Roman" w:hAnsi="Times New Roman"/>
      <w:snapToGrid w:val="0"/>
    </w:rPr>
  </w:style>
  <w:style w:type="character" w:styleId="afe">
    <w:name w:val="endnote reference"/>
    <w:rsid w:val="003231B3"/>
    <w:rPr>
      <w:vertAlign w:val="superscript"/>
    </w:rPr>
  </w:style>
  <w:style w:type="character" w:customStyle="1" w:styleId="aff">
    <w:name w:val="Название Знак"/>
    <w:link w:val="aff0"/>
    <w:uiPriority w:val="99"/>
    <w:locked/>
    <w:rsid w:val="003231B3"/>
    <w:rPr>
      <w:rFonts w:ascii="Cambria" w:eastAsia="Arial Unicode MS" w:hAnsi="Cambria" w:cs="Cambria"/>
      <w:b/>
      <w:bCs/>
      <w:color w:val="000000"/>
      <w:kern w:val="28"/>
      <w:sz w:val="32"/>
      <w:szCs w:val="32"/>
    </w:rPr>
  </w:style>
  <w:style w:type="paragraph" w:styleId="aff0">
    <w:name w:val="Title"/>
    <w:basedOn w:val="a"/>
    <w:next w:val="a"/>
    <w:link w:val="aff"/>
    <w:uiPriority w:val="99"/>
    <w:qFormat/>
    <w:rsid w:val="003231B3"/>
    <w:pPr>
      <w:spacing w:before="240" w:after="60" w:line="240" w:lineRule="auto"/>
      <w:jc w:val="center"/>
      <w:outlineLvl w:val="0"/>
    </w:pPr>
    <w:rPr>
      <w:rFonts w:ascii="Cambria" w:eastAsia="Arial Unicode MS" w:hAnsi="Cambria" w:cs="Cambria"/>
      <w:b/>
      <w:bCs/>
      <w:color w:val="000000"/>
      <w:kern w:val="28"/>
      <w:sz w:val="32"/>
      <w:szCs w:val="32"/>
    </w:rPr>
  </w:style>
  <w:style w:type="character" w:customStyle="1" w:styleId="15">
    <w:name w:val="Название Знак1"/>
    <w:rsid w:val="003231B3"/>
    <w:rPr>
      <w:rFonts w:ascii="Cambria" w:eastAsia="Times New Roman" w:hAnsi="Cambria" w:cs="Times New Roman"/>
      <w:color w:val="17365D"/>
      <w:spacing w:val="5"/>
      <w:kern w:val="28"/>
      <w:sz w:val="52"/>
      <w:szCs w:val="52"/>
    </w:rPr>
  </w:style>
  <w:style w:type="character" w:customStyle="1" w:styleId="16">
    <w:name w:val="Заголовок №1_"/>
    <w:link w:val="112"/>
    <w:uiPriority w:val="99"/>
    <w:locked/>
    <w:rsid w:val="003231B3"/>
    <w:rPr>
      <w:b/>
      <w:bCs/>
      <w:sz w:val="27"/>
      <w:szCs w:val="27"/>
      <w:shd w:val="clear" w:color="auto" w:fill="FFFFFF"/>
    </w:rPr>
  </w:style>
  <w:style w:type="paragraph" w:customStyle="1" w:styleId="112">
    <w:name w:val="Заголовок №11"/>
    <w:basedOn w:val="a"/>
    <w:link w:val="16"/>
    <w:uiPriority w:val="99"/>
    <w:rsid w:val="003231B3"/>
    <w:pPr>
      <w:shd w:val="clear" w:color="auto" w:fill="FFFFFF"/>
      <w:spacing w:after="720" w:line="240" w:lineRule="atLeast"/>
      <w:jc w:val="both"/>
      <w:outlineLvl w:val="0"/>
    </w:pPr>
    <w:rPr>
      <w:b/>
      <w:bCs/>
      <w:sz w:val="27"/>
      <w:szCs w:val="27"/>
    </w:rPr>
  </w:style>
  <w:style w:type="character" w:customStyle="1" w:styleId="26">
    <w:name w:val="Основной текст (2)_"/>
    <w:link w:val="27"/>
    <w:uiPriority w:val="99"/>
    <w:locked/>
    <w:rsid w:val="003231B3"/>
    <w:rPr>
      <w:rFonts w:ascii="Arial Unicode MS" w:eastAsia="Arial Unicode MS" w:hAnsi="Arial Unicode MS" w:cs="Arial Unicode MS"/>
      <w:i/>
      <w:iCs/>
      <w:sz w:val="26"/>
      <w:szCs w:val="26"/>
      <w:shd w:val="clear" w:color="auto" w:fill="FFFFFF"/>
    </w:rPr>
  </w:style>
  <w:style w:type="paragraph" w:customStyle="1" w:styleId="27">
    <w:name w:val="Основной текст (2)"/>
    <w:basedOn w:val="a"/>
    <w:link w:val="26"/>
    <w:uiPriority w:val="99"/>
    <w:rsid w:val="003231B3"/>
    <w:pPr>
      <w:shd w:val="clear" w:color="auto" w:fill="FFFFFF"/>
      <w:spacing w:after="0" w:line="485" w:lineRule="exact"/>
      <w:jc w:val="both"/>
    </w:pPr>
    <w:rPr>
      <w:rFonts w:ascii="Arial Unicode MS" w:eastAsia="Arial Unicode MS" w:hAnsi="Arial Unicode MS" w:cs="Arial Unicode MS"/>
      <w:i/>
      <w:iCs/>
      <w:sz w:val="26"/>
      <w:szCs w:val="26"/>
    </w:rPr>
  </w:style>
  <w:style w:type="character" w:customStyle="1" w:styleId="33">
    <w:name w:val="Основной текст (3)_"/>
    <w:link w:val="310"/>
    <w:uiPriority w:val="99"/>
    <w:locked/>
    <w:rsid w:val="003231B3"/>
    <w:rPr>
      <w:noProof/>
      <w:sz w:val="8"/>
      <w:szCs w:val="8"/>
      <w:shd w:val="clear" w:color="auto" w:fill="FFFFFF"/>
    </w:rPr>
  </w:style>
  <w:style w:type="paragraph" w:customStyle="1" w:styleId="310">
    <w:name w:val="Основной текст (3)1"/>
    <w:basedOn w:val="a"/>
    <w:link w:val="33"/>
    <w:uiPriority w:val="99"/>
    <w:rsid w:val="003231B3"/>
    <w:pPr>
      <w:shd w:val="clear" w:color="auto" w:fill="FFFFFF"/>
      <w:spacing w:after="120" w:line="240" w:lineRule="atLeast"/>
      <w:jc w:val="both"/>
    </w:pPr>
    <w:rPr>
      <w:noProof/>
      <w:sz w:val="8"/>
      <w:szCs w:val="8"/>
    </w:rPr>
  </w:style>
  <w:style w:type="character" w:customStyle="1" w:styleId="51">
    <w:name w:val="Основной текст (5)_"/>
    <w:link w:val="510"/>
    <w:uiPriority w:val="99"/>
    <w:locked/>
    <w:rsid w:val="003231B3"/>
    <w:rPr>
      <w:b/>
      <w:bCs/>
      <w:sz w:val="27"/>
      <w:szCs w:val="27"/>
      <w:shd w:val="clear" w:color="auto" w:fill="FFFFFF"/>
    </w:rPr>
  </w:style>
  <w:style w:type="paragraph" w:customStyle="1" w:styleId="510">
    <w:name w:val="Основной текст (5)1"/>
    <w:basedOn w:val="a"/>
    <w:link w:val="51"/>
    <w:uiPriority w:val="99"/>
    <w:rsid w:val="003231B3"/>
    <w:pPr>
      <w:shd w:val="clear" w:color="auto" w:fill="FFFFFF"/>
      <w:spacing w:after="240" w:line="240" w:lineRule="atLeast"/>
      <w:ind w:firstLine="520"/>
      <w:jc w:val="both"/>
    </w:pPr>
    <w:rPr>
      <w:b/>
      <w:bCs/>
      <w:sz w:val="27"/>
      <w:szCs w:val="27"/>
    </w:rPr>
  </w:style>
  <w:style w:type="character" w:customStyle="1" w:styleId="61">
    <w:name w:val="Основной текст (6)_"/>
    <w:link w:val="62"/>
    <w:uiPriority w:val="99"/>
    <w:locked/>
    <w:rsid w:val="003231B3"/>
    <w:rPr>
      <w:noProof/>
      <w:shd w:val="clear" w:color="auto" w:fill="FFFFFF"/>
    </w:rPr>
  </w:style>
  <w:style w:type="paragraph" w:customStyle="1" w:styleId="62">
    <w:name w:val="Основной текст (6)"/>
    <w:basedOn w:val="a"/>
    <w:link w:val="61"/>
    <w:uiPriority w:val="99"/>
    <w:rsid w:val="003231B3"/>
    <w:pPr>
      <w:shd w:val="clear" w:color="auto" w:fill="FFFFFF"/>
      <w:spacing w:after="0" w:line="240" w:lineRule="atLeast"/>
      <w:jc w:val="both"/>
    </w:pPr>
    <w:rPr>
      <w:noProof/>
    </w:rPr>
  </w:style>
  <w:style w:type="character" w:customStyle="1" w:styleId="7">
    <w:name w:val="Основной текст (7)_"/>
    <w:link w:val="71"/>
    <w:uiPriority w:val="99"/>
    <w:locked/>
    <w:rsid w:val="003231B3"/>
    <w:rPr>
      <w:noProof/>
      <w:sz w:val="8"/>
      <w:szCs w:val="8"/>
      <w:shd w:val="clear" w:color="auto" w:fill="FFFFFF"/>
    </w:rPr>
  </w:style>
  <w:style w:type="paragraph" w:customStyle="1" w:styleId="71">
    <w:name w:val="Основной текст (7)1"/>
    <w:basedOn w:val="a"/>
    <w:link w:val="7"/>
    <w:uiPriority w:val="99"/>
    <w:rsid w:val="003231B3"/>
    <w:pPr>
      <w:shd w:val="clear" w:color="auto" w:fill="FFFFFF"/>
      <w:spacing w:after="0" w:line="240" w:lineRule="atLeast"/>
      <w:jc w:val="both"/>
    </w:pPr>
    <w:rPr>
      <w:noProof/>
      <w:sz w:val="8"/>
      <w:szCs w:val="8"/>
    </w:rPr>
  </w:style>
  <w:style w:type="character" w:customStyle="1" w:styleId="80">
    <w:name w:val="Основной текст (8)_"/>
    <w:link w:val="81"/>
    <w:uiPriority w:val="99"/>
    <w:locked/>
    <w:rsid w:val="003231B3"/>
    <w:rPr>
      <w:sz w:val="26"/>
      <w:szCs w:val="26"/>
      <w:shd w:val="clear" w:color="auto" w:fill="FFFFFF"/>
    </w:rPr>
  </w:style>
  <w:style w:type="paragraph" w:customStyle="1" w:styleId="81">
    <w:name w:val="Основной текст (8)"/>
    <w:basedOn w:val="a"/>
    <w:link w:val="80"/>
    <w:uiPriority w:val="99"/>
    <w:rsid w:val="003231B3"/>
    <w:pPr>
      <w:shd w:val="clear" w:color="auto" w:fill="FFFFFF"/>
      <w:spacing w:after="0" w:line="485" w:lineRule="exact"/>
      <w:ind w:firstLine="540"/>
      <w:jc w:val="both"/>
    </w:pPr>
    <w:rPr>
      <w:sz w:val="26"/>
      <w:szCs w:val="26"/>
    </w:rPr>
  </w:style>
  <w:style w:type="character" w:customStyle="1" w:styleId="9">
    <w:name w:val="Основной текст (9)_"/>
    <w:link w:val="90"/>
    <w:uiPriority w:val="99"/>
    <w:locked/>
    <w:rsid w:val="003231B3"/>
    <w:rPr>
      <w:noProof/>
      <w:sz w:val="8"/>
      <w:szCs w:val="8"/>
      <w:shd w:val="clear" w:color="auto" w:fill="FFFFFF"/>
    </w:rPr>
  </w:style>
  <w:style w:type="paragraph" w:customStyle="1" w:styleId="90">
    <w:name w:val="Основной текст (9)"/>
    <w:basedOn w:val="a"/>
    <w:link w:val="9"/>
    <w:uiPriority w:val="99"/>
    <w:rsid w:val="003231B3"/>
    <w:pPr>
      <w:shd w:val="clear" w:color="auto" w:fill="FFFFFF"/>
      <w:spacing w:before="120" w:after="0" w:line="240" w:lineRule="atLeast"/>
      <w:jc w:val="both"/>
    </w:pPr>
    <w:rPr>
      <w:noProof/>
      <w:sz w:val="8"/>
      <w:szCs w:val="8"/>
    </w:rPr>
  </w:style>
  <w:style w:type="paragraph" w:customStyle="1" w:styleId="aff1">
    <w:name w:val="Стиль По ширине"/>
    <w:basedOn w:val="a"/>
    <w:rsid w:val="003231B3"/>
    <w:pPr>
      <w:spacing w:after="0" w:line="240" w:lineRule="auto"/>
      <w:jc w:val="both"/>
    </w:pPr>
    <w:rPr>
      <w:rFonts w:ascii="Times New Roman" w:eastAsia="Times New Roman" w:hAnsi="Times New Roman"/>
      <w:sz w:val="20"/>
      <w:szCs w:val="20"/>
    </w:rPr>
  </w:style>
  <w:style w:type="character" w:styleId="aff2">
    <w:name w:val="FollowedHyperlink"/>
    <w:rsid w:val="003231B3"/>
    <w:rPr>
      <w:color w:val="800080"/>
      <w:u w:val="single"/>
    </w:rPr>
  </w:style>
  <w:style w:type="character" w:customStyle="1" w:styleId="17">
    <w:name w:val="Заголовок №1"/>
    <w:uiPriority w:val="99"/>
    <w:rsid w:val="003231B3"/>
  </w:style>
  <w:style w:type="character" w:customStyle="1" w:styleId="130">
    <w:name w:val="Основной текст + 13"/>
    <w:aliases w:val="5 pt"/>
    <w:uiPriority w:val="99"/>
    <w:rsid w:val="003231B3"/>
    <w:rPr>
      <w:rFonts w:ascii="Times New Roman" w:hAnsi="Times New Roman" w:cs="Times New Roman" w:hint="default"/>
      <w:spacing w:val="0"/>
      <w:sz w:val="27"/>
    </w:rPr>
  </w:style>
  <w:style w:type="character" w:customStyle="1" w:styleId="213">
    <w:name w:val="Основной текст (2) + 13"/>
    <w:aliases w:val="5 pt6"/>
    <w:uiPriority w:val="99"/>
    <w:rsid w:val="003231B3"/>
    <w:rPr>
      <w:rFonts w:ascii="Arial Unicode MS" w:eastAsia="Arial Unicode MS" w:hAnsi="Arial Unicode MS" w:cs="Arial Unicode MS"/>
      <w:i/>
      <w:iCs/>
      <w:sz w:val="27"/>
      <w:szCs w:val="27"/>
      <w:lang w:val="ru-RU" w:eastAsia="ru-RU" w:bidi="ar-SA"/>
    </w:rPr>
  </w:style>
  <w:style w:type="character" w:customStyle="1" w:styleId="132">
    <w:name w:val="Основной текст + 132"/>
    <w:aliases w:val="5 pt5,Курсив"/>
    <w:uiPriority w:val="99"/>
    <w:rsid w:val="003231B3"/>
    <w:rPr>
      <w:rFonts w:ascii="Times New Roman" w:hAnsi="Times New Roman" w:cs="Times New Roman" w:hint="default"/>
      <w:i/>
      <w:iCs w:val="0"/>
      <w:spacing w:val="0"/>
      <w:sz w:val="27"/>
    </w:rPr>
  </w:style>
  <w:style w:type="character" w:customStyle="1" w:styleId="34">
    <w:name w:val="Основной текст (3)"/>
    <w:uiPriority w:val="99"/>
    <w:rsid w:val="003231B3"/>
  </w:style>
  <w:style w:type="character" w:customStyle="1" w:styleId="52">
    <w:name w:val="Основной текст (5)"/>
    <w:uiPriority w:val="99"/>
    <w:rsid w:val="003231B3"/>
  </w:style>
  <w:style w:type="character" w:customStyle="1" w:styleId="70">
    <w:name w:val="Основной текст (7)"/>
    <w:uiPriority w:val="99"/>
    <w:rsid w:val="003231B3"/>
  </w:style>
  <w:style w:type="character" w:customStyle="1" w:styleId="131">
    <w:name w:val="Основной текст + 131"/>
    <w:aliases w:val="5 pt4,Полужирный"/>
    <w:uiPriority w:val="99"/>
    <w:rsid w:val="003231B3"/>
    <w:rPr>
      <w:rFonts w:ascii="Times New Roman" w:hAnsi="Times New Roman" w:cs="Times New Roman" w:hint="default"/>
      <w:b/>
      <w:bCs w:val="0"/>
      <w:spacing w:val="0"/>
      <w:sz w:val="27"/>
    </w:rPr>
  </w:style>
  <w:style w:type="character" w:customStyle="1" w:styleId="813">
    <w:name w:val="Основной текст (8) + 13"/>
    <w:aliases w:val="5 pt3"/>
    <w:uiPriority w:val="99"/>
    <w:rsid w:val="003231B3"/>
    <w:rPr>
      <w:sz w:val="27"/>
      <w:szCs w:val="27"/>
      <w:lang w:bidi="ar-SA"/>
    </w:rPr>
  </w:style>
  <w:style w:type="character" w:customStyle="1" w:styleId="2131">
    <w:name w:val="Основной текст (2) + 131"/>
    <w:aliases w:val="5 pt2,Не курсив"/>
    <w:uiPriority w:val="99"/>
    <w:rsid w:val="003231B3"/>
    <w:rPr>
      <w:rFonts w:ascii="Arial Unicode MS" w:eastAsia="Arial Unicode MS" w:hAnsi="Arial Unicode MS" w:cs="Arial Unicode MS"/>
      <w:i/>
      <w:iCs/>
      <w:sz w:val="27"/>
      <w:szCs w:val="27"/>
      <w:lang w:val="ru-RU" w:eastAsia="ru-RU" w:bidi="ar-SA"/>
    </w:rPr>
  </w:style>
  <w:style w:type="character" w:customStyle="1" w:styleId="Consolas">
    <w:name w:val="Основной текст + Consolas"/>
    <w:aliases w:val="14,5 pt1,Курсив1"/>
    <w:uiPriority w:val="99"/>
    <w:rsid w:val="003231B3"/>
    <w:rPr>
      <w:rFonts w:ascii="Consolas" w:hAnsi="Consolas" w:hint="default"/>
      <w:i/>
      <w:iCs w:val="0"/>
      <w:noProof/>
      <w:spacing w:val="0"/>
      <w:sz w:val="29"/>
    </w:rPr>
  </w:style>
  <w:style w:type="character" w:customStyle="1" w:styleId="53">
    <w:name w:val="Основной текст (5) + Не полужирный"/>
    <w:uiPriority w:val="99"/>
    <w:rsid w:val="003231B3"/>
  </w:style>
  <w:style w:type="character" w:customStyle="1" w:styleId="TitleChar">
    <w:name w:val="Title Char"/>
    <w:uiPriority w:val="10"/>
    <w:locked/>
    <w:rsid w:val="003231B3"/>
    <w:rPr>
      <w:rFonts w:ascii="Cambria" w:hAnsi="Cambria" w:cs="Times New Roman" w:hint="default"/>
      <w:b/>
      <w:bCs/>
      <w:kern w:val="28"/>
      <w:sz w:val="32"/>
      <w:szCs w:val="32"/>
      <w:lang w:val="x-none" w:eastAsia="en-US"/>
    </w:rPr>
  </w:style>
  <w:style w:type="paragraph" w:styleId="aff3">
    <w:name w:val="List Paragraph"/>
    <w:basedOn w:val="a"/>
    <w:uiPriority w:val="34"/>
    <w:qFormat/>
    <w:rsid w:val="003231B3"/>
    <w:pPr>
      <w:spacing w:after="0" w:line="240" w:lineRule="auto"/>
      <w:ind w:left="720"/>
      <w:contextualSpacing/>
    </w:pPr>
    <w:rPr>
      <w:rFonts w:ascii="Times New Roman" w:hAnsi="Times New Roman"/>
      <w:sz w:val="24"/>
      <w:szCs w:val="24"/>
      <w:lang w:eastAsia="ru-RU"/>
    </w:rPr>
  </w:style>
  <w:style w:type="table" w:customStyle="1" w:styleId="18">
    <w:name w:val="Сетка таблицы1"/>
    <w:basedOn w:val="a1"/>
    <w:next w:val="a3"/>
    <w:rsid w:val="003231B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3"/>
    <w:rsid w:val="003231B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2"/>
    <w:semiHidden/>
    <w:rsid w:val="003231B3"/>
  </w:style>
  <w:style w:type="numbering" w:customStyle="1" w:styleId="35">
    <w:name w:val="Нет списка3"/>
    <w:next w:val="a2"/>
    <w:semiHidden/>
    <w:rsid w:val="003231B3"/>
  </w:style>
  <w:style w:type="numbering" w:customStyle="1" w:styleId="42">
    <w:name w:val="Нет списка4"/>
    <w:next w:val="a2"/>
    <w:semiHidden/>
    <w:rsid w:val="003231B3"/>
  </w:style>
  <w:style w:type="numbering" w:customStyle="1" w:styleId="54">
    <w:name w:val="Нет списка5"/>
    <w:next w:val="a2"/>
    <w:uiPriority w:val="99"/>
    <w:semiHidden/>
    <w:unhideWhenUsed/>
    <w:rsid w:val="00D90640"/>
  </w:style>
  <w:style w:type="numbering" w:customStyle="1" w:styleId="120">
    <w:name w:val="Нет списка12"/>
    <w:next w:val="a2"/>
    <w:uiPriority w:val="99"/>
    <w:semiHidden/>
    <w:unhideWhenUsed/>
    <w:rsid w:val="00D90640"/>
  </w:style>
  <w:style w:type="character" w:customStyle="1" w:styleId="BodyTextChar">
    <w:name w:val="Body Text Char"/>
    <w:basedOn w:val="a0"/>
    <w:uiPriority w:val="99"/>
    <w:semiHidden/>
    <w:rsid w:val="00D90640"/>
    <w:rPr>
      <w:rFonts w:cs="Calibri"/>
      <w:lang w:eastAsia="en-US"/>
    </w:rPr>
  </w:style>
  <w:style w:type="numbering" w:customStyle="1" w:styleId="63">
    <w:name w:val="Нет списка6"/>
    <w:next w:val="a2"/>
    <w:uiPriority w:val="99"/>
    <w:semiHidden/>
    <w:unhideWhenUsed/>
    <w:rsid w:val="00FA52E6"/>
  </w:style>
  <w:style w:type="numbering" w:customStyle="1" w:styleId="133">
    <w:name w:val="Нет списка13"/>
    <w:next w:val="a2"/>
    <w:uiPriority w:val="99"/>
    <w:semiHidden/>
    <w:unhideWhenUsed/>
    <w:rsid w:val="00FA5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3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wisdoms.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pravbeseda.ru/" TargetMode="External"/><Relationship Id="rId2" Type="http://schemas.openxmlformats.org/officeDocument/2006/relationships/numbering" Target="numbering.xml"/><Relationship Id="rId16" Type="http://schemas.openxmlformats.org/officeDocument/2006/relationships/hyperlink" Target="http://www.fun-funny.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dorogadomoj.com/" TargetMode="External"/><Relationship Id="rId10" Type="http://schemas.openxmlformats.org/officeDocument/2006/relationships/image" Target="media/image2.png"/><Relationship Id="rId19" Type="http://schemas.openxmlformats.org/officeDocument/2006/relationships/hyperlink" Target="http://www.aphoris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7D0E3-C04A-465F-B3FE-2576ED3D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234</Pages>
  <Words>64091</Words>
  <Characters>365320</Characters>
  <Application>Microsoft Office Word</Application>
  <DocSecurity>0</DocSecurity>
  <Lines>3044</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GenDir</dc:creator>
  <cp:keywords/>
  <cp:lastModifiedBy>GenDir</cp:lastModifiedBy>
  <cp:revision>11</cp:revision>
  <cp:lastPrinted>2011-12-06T15:05:00Z</cp:lastPrinted>
  <dcterms:created xsi:type="dcterms:W3CDTF">2011-12-06T15:03:00Z</dcterms:created>
  <dcterms:modified xsi:type="dcterms:W3CDTF">2013-01-12T08:01:00Z</dcterms:modified>
</cp:coreProperties>
</file>